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B9EA" w14:textId="77777777" w:rsidR="00700BD3" w:rsidRPr="00700BD3" w:rsidRDefault="00700BD3" w:rsidP="00700BD3">
      <w:pPr>
        <w:spacing w:after="0" w:line="408" w:lineRule="auto"/>
        <w:ind w:left="120"/>
        <w:jc w:val="center"/>
        <w:rPr>
          <w:rFonts w:ascii="Calibri" w:eastAsia="Calibri" w:hAnsi="Calibri" w:cs="Times New Roman"/>
          <w:lang w:val="ru-RU"/>
        </w:rPr>
      </w:pPr>
      <w:r w:rsidRPr="00700BD3">
        <w:rPr>
          <w:rFonts w:ascii="Times New Roman" w:eastAsia="Calibri" w:hAnsi="Times New Roman" w:cs="Times New Roman"/>
          <w:b/>
          <w:color w:val="000000"/>
          <w:sz w:val="28"/>
          <w:lang w:val="ru-RU"/>
        </w:rPr>
        <w:t>МИНИСТЕРСТВО ПРОСВЕЩЕНИЯ РОССИЙСКОЙ ФЕДЕРАЦИИ</w:t>
      </w:r>
    </w:p>
    <w:p w14:paraId="105E06F9" w14:textId="77777777" w:rsidR="00700BD3" w:rsidRPr="00700BD3" w:rsidRDefault="00700BD3" w:rsidP="00700BD3">
      <w:pPr>
        <w:spacing w:after="0" w:line="408" w:lineRule="auto"/>
        <w:ind w:left="120"/>
        <w:jc w:val="center"/>
        <w:rPr>
          <w:rFonts w:ascii="Calibri" w:eastAsia="Calibri" w:hAnsi="Calibri" w:cs="Times New Roman"/>
          <w:lang w:val="ru-RU"/>
        </w:rPr>
      </w:pPr>
      <w:r w:rsidRPr="00700BD3">
        <w:rPr>
          <w:rFonts w:ascii="Times New Roman" w:eastAsia="Calibri" w:hAnsi="Times New Roman" w:cs="Times New Roman"/>
          <w:b/>
          <w:color w:val="000000"/>
          <w:sz w:val="28"/>
          <w:lang w:val="ru-RU"/>
        </w:rPr>
        <w:t>‌</w:t>
      </w:r>
      <w:bookmarkStart w:id="0" w:name="c3983b34-b45f-4a25-94f4-a03dbdec5cc0"/>
      <w:r w:rsidRPr="00700BD3">
        <w:rPr>
          <w:rFonts w:ascii="Times New Roman" w:eastAsia="Calibri" w:hAnsi="Times New Roman" w:cs="Times New Roman"/>
          <w:b/>
          <w:color w:val="000000"/>
          <w:sz w:val="28"/>
          <w:lang w:val="ru-RU"/>
        </w:rPr>
        <w:t>Департамент образования Ярославской области</w:t>
      </w:r>
      <w:bookmarkEnd w:id="0"/>
      <w:r w:rsidRPr="00700BD3">
        <w:rPr>
          <w:rFonts w:ascii="Times New Roman" w:eastAsia="Calibri" w:hAnsi="Times New Roman" w:cs="Times New Roman"/>
          <w:b/>
          <w:color w:val="000000"/>
          <w:sz w:val="28"/>
          <w:lang w:val="ru-RU"/>
        </w:rPr>
        <w:t xml:space="preserve">‌‌ </w:t>
      </w:r>
    </w:p>
    <w:p w14:paraId="023E4472" w14:textId="77777777" w:rsidR="00700BD3" w:rsidRPr="00700BD3" w:rsidRDefault="00700BD3" w:rsidP="00700BD3">
      <w:pPr>
        <w:spacing w:after="0" w:line="408" w:lineRule="auto"/>
        <w:ind w:left="120"/>
        <w:jc w:val="center"/>
        <w:rPr>
          <w:rFonts w:ascii="Calibri" w:eastAsia="Calibri" w:hAnsi="Calibri" w:cs="Times New Roman"/>
          <w:lang w:val="ru-RU"/>
        </w:rPr>
      </w:pPr>
      <w:r w:rsidRPr="00700BD3">
        <w:rPr>
          <w:rFonts w:ascii="Times New Roman" w:eastAsia="Calibri" w:hAnsi="Times New Roman" w:cs="Times New Roman"/>
          <w:b/>
          <w:color w:val="000000"/>
          <w:sz w:val="28"/>
          <w:lang w:val="ru-RU"/>
        </w:rPr>
        <w:t>‌</w:t>
      </w:r>
      <w:bookmarkStart w:id="1" w:name="0b39eddd-ebf7-404c-8ed4-76991eb8dd98"/>
      <w:r w:rsidRPr="00700BD3">
        <w:rPr>
          <w:rFonts w:ascii="Times New Roman" w:eastAsia="Calibri" w:hAnsi="Times New Roman" w:cs="Times New Roman"/>
          <w:b/>
          <w:color w:val="000000"/>
          <w:sz w:val="28"/>
          <w:lang w:val="ru-RU"/>
        </w:rPr>
        <w:t>Управление образования администрации Ростовского муниципального района</w:t>
      </w:r>
      <w:bookmarkEnd w:id="1"/>
      <w:r w:rsidRPr="00700BD3">
        <w:rPr>
          <w:rFonts w:ascii="Times New Roman" w:eastAsia="Calibri" w:hAnsi="Times New Roman" w:cs="Times New Roman"/>
          <w:b/>
          <w:color w:val="000000"/>
          <w:sz w:val="28"/>
          <w:lang w:val="ru-RU"/>
        </w:rPr>
        <w:t>‌</w:t>
      </w:r>
      <w:r w:rsidRPr="00700BD3">
        <w:rPr>
          <w:rFonts w:ascii="Times New Roman" w:eastAsia="Calibri" w:hAnsi="Times New Roman" w:cs="Times New Roman"/>
          <w:color w:val="000000"/>
          <w:sz w:val="28"/>
          <w:lang w:val="ru-RU"/>
        </w:rPr>
        <w:t>​</w:t>
      </w:r>
    </w:p>
    <w:p w14:paraId="29D46F8E" w14:textId="77777777" w:rsidR="00700BD3" w:rsidRPr="0082425E" w:rsidRDefault="00700BD3" w:rsidP="00700BD3">
      <w:pPr>
        <w:spacing w:after="0" w:line="408" w:lineRule="auto"/>
        <w:ind w:left="120"/>
        <w:jc w:val="center"/>
        <w:rPr>
          <w:rFonts w:ascii="Calibri" w:eastAsia="Calibri" w:hAnsi="Calibri" w:cs="Times New Roman"/>
          <w:lang w:val="ru-RU"/>
        </w:rPr>
      </w:pPr>
      <w:r w:rsidRPr="0082425E">
        <w:rPr>
          <w:rFonts w:ascii="Times New Roman" w:eastAsia="Calibri" w:hAnsi="Times New Roman" w:cs="Times New Roman"/>
          <w:b/>
          <w:color w:val="000000"/>
          <w:sz w:val="28"/>
          <w:lang w:val="ru-RU"/>
        </w:rPr>
        <w:t>МОУ Петровская СОШ</w:t>
      </w:r>
    </w:p>
    <w:p w14:paraId="55C85F85" w14:textId="77777777" w:rsidR="00700BD3" w:rsidRPr="0082425E" w:rsidRDefault="00700BD3" w:rsidP="00700BD3">
      <w:pPr>
        <w:spacing w:after="0"/>
        <w:ind w:left="120"/>
        <w:rPr>
          <w:rFonts w:ascii="Calibri" w:eastAsia="Calibri" w:hAnsi="Calibri" w:cs="Times New Roman"/>
          <w:lang w:val="ru-RU"/>
        </w:rPr>
      </w:pPr>
    </w:p>
    <w:p w14:paraId="10CC5CFC" w14:textId="77777777" w:rsidR="00700BD3" w:rsidRPr="00700BD3" w:rsidRDefault="00700BD3" w:rsidP="00700BD3">
      <w:pPr>
        <w:spacing w:after="0"/>
        <w:ind w:left="120"/>
        <w:rPr>
          <w:rFonts w:ascii="Calibri" w:eastAsia="Calibri" w:hAnsi="Calibri" w:cs="Times New Roman"/>
          <w:lang w:val="ru-RU"/>
        </w:rPr>
      </w:pPr>
      <w:r w:rsidRPr="00700BD3">
        <w:rPr>
          <w:rFonts w:ascii="Times New Roman" w:eastAsia="Calibri" w:hAnsi="Times New Roman" w:cs="Times New Roman"/>
          <w:color w:val="000000"/>
          <w:sz w:val="28"/>
          <w:lang w:val="ru-RU"/>
        </w:rPr>
        <w:t>‌</w:t>
      </w:r>
    </w:p>
    <w:p w14:paraId="0B17D833" w14:textId="70D8541B" w:rsidR="00700BD3" w:rsidRPr="00700BD3" w:rsidRDefault="0082425E" w:rsidP="00700BD3">
      <w:pPr>
        <w:spacing w:after="0"/>
        <w:ind w:left="120"/>
        <w:rPr>
          <w:rFonts w:ascii="Calibri" w:eastAsia="Calibri" w:hAnsi="Calibri" w:cs="Times New Roman"/>
          <w:lang w:val="ru-RU"/>
        </w:rPr>
      </w:pPr>
      <w:r>
        <w:rPr>
          <w:noProof/>
        </w:rPr>
        <w:drawing>
          <wp:inline distT="0" distB="0" distL="0" distR="0" wp14:anchorId="361F7E1B" wp14:editId="42FA2587">
            <wp:extent cx="6458585" cy="1853565"/>
            <wp:effectExtent l="0" t="0" r="0" b="0"/>
            <wp:docPr id="774027491" name="Рисунок 1" descr="Изображение выглядит как текст, Шрифт, снимок экран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27491" name="Рисунок 1" descr="Изображение выглядит как текст, Шрифт, снимок экрана, диаграмма&#10;&#10;Автоматически созданное описание"/>
                    <pic:cNvPicPr/>
                  </pic:nvPicPr>
                  <pic:blipFill>
                    <a:blip r:embed="rId6"/>
                    <a:stretch>
                      <a:fillRect/>
                    </a:stretch>
                  </pic:blipFill>
                  <pic:spPr>
                    <a:xfrm>
                      <a:off x="0" y="0"/>
                      <a:ext cx="6458585" cy="1853565"/>
                    </a:xfrm>
                    <a:prstGeom prst="rect">
                      <a:avLst/>
                    </a:prstGeom>
                  </pic:spPr>
                </pic:pic>
              </a:graphicData>
            </a:graphic>
          </wp:inline>
        </w:drawing>
      </w:r>
    </w:p>
    <w:p w14:paraId="2CCDD18A" w14:textId="77777777" w:rsidR="00700BD3" w:rsidRPr="00700BD3" w:rsidRDefault="00700BD3" w:rsidP="00700BD3">
      <w:pPr>
        <w:spacing w:after="0"/>
        <w:ind w:left="120"/>
        <w:rPr>
          <w:rFonts w:ascii="Calibri" w:eastAsia="Calibri" w:hAnsi="Calibri" w:cs="Times New Roman"/>
          <w:lang w:val="ru-RU"/>
        </w:rPr>
      </w:pPr>
    </w:p>
    <w:p w14:paraId="6EEC7562" w14:textId="77777777" w:rsidR="00700BD3" w:rsidRPr="00700BD3" w:rsidRDefault="00700BD3" w:rsidP="00700BD3">
      <w:pPr>
        <w:spacing w:after="0"/>
        <w:ind w:left="120"/>
        <w:rPr>
          <w:rFonts w:ascii="Calibri" w:eastAsia="Calibri" w:hAnsi="Calibri" w:cs="Times New Roman"/>
          <w:lang w:val="ru-RU"/>
        </w:rPr>
      </w:pPr>
    </w:p>
    <w:p w14:paraId="0060156C" w14:textId="77777777" w:rsidR="00700BD3" w:rsidRPr="00700BD3" w:rsidRDefault="00700BD3" w:rsidP="00700BD3">
      <w:pPr>
        <w:spacing w:after="0" w:line="408" w:lineRule="auto"/>
        <w:ind w:left="120"/>
        <w:jc w:val="center"/>
        <w:rPr>
          <w:rFonts w:ascii="Calibri" w:eastAsia="Calibri" w:hAnsi="Calibri" w:cs="Times New Roman"/>
          <w:lang w:val="ru-RU"/>
        </w:rPr>
      </w:pPr>
      <w:r w:rsidRPr="00700BD3">
        <w:rPr>
          <w:rFonts w:ascii="Times New Roman" w:eastAsia="Calibri" w:hAnsi="Times New Roman" w:cs="Times New Roman"/>
          <w:b/>
          <w:color w:val="000000"/>
          <w:sz w:val="28"/>
          <w:lang w:val="ru-RU"/>
        </w:rPr>
        <w:t>РАБОЧАЯ ПРОГРАММА</w:t>
      </w:r>
    </w:p>
    <w:p w14:paraId="01227FD1" w14:textId="77777777" w:rsidR="00700BD3" w:rsidRPr="00700BD3" w:rsidRDefault="00700BD3" w:rsidP="00700BD3">
      <w:pPr>
        <w:spacing w:after="0"/>
        <w:ind w:left="120"/>
        <w:jc w:val="center"/>
        <w:rPr>
          <w:rFonts w:ascii="Calibri" w:eastAsia="Calibri" w:hAnsi="Calibri" w:cs="Times New Roman"/>
          <w:lang w:val="ru-RU"/>
        </w:rPr>
      </w:pPr>
    </w:p>
    <w:p w14:paraId="5AFB2DB0" w14:textId="77777777" w:rsidR="00700BD3" w:rsidRDefault="00700BD3" w:rsidP="00700BD3">
      <w:pPr>
        <w:spacing w:after="0" w:line="240" w:lineRule="auto"/>
        <w:ind w:left="120"/>
        <w:jc w:val="center"/>
        <w:rPr>
          <w:rFonts w:ascii="Times New Roman" w:eastAsia="Calibri" w:hAnsi="Times New Roman" w:cs="Times New Roman"/>
          <w:b/>
          <w:color w:val="000000"/>
          <w:sz w:val="28"/>
          <w:lang w:val="ru-RU"/>
        </w:rPr>
      </w:pPr>
      <w:r w:rsidRPr="00700BD3">
        <w:rPr>
          <w:rFonts w:ascii="Times New Roman" w:eastAsia="Calibri" w:hAnsi="Times New Roman" w:cs="Times New Roman"/>
          <w:b/>
          <w:color w:val="000000"/>
          <w:sz w:val="28"/>
          <w:lang w:val="ru-RU"/>
        </w:rPr>
        <w:t xml:space="preserve">учебного предмета </w:t>
      </w:r>
    </w:p>
    <w:p w14:paraId="238E3584" w14:textId="3BF0D219" w:rsidR="00700BD3" w:rsidRDefault="00700BD3" w:rsidP="00700BD3">
      <w:pPr>
        <w:spacing w:after="0" w:line="240" w:lineRule="auto"/>
        <w:ind w:left="120"/>
        <w:jc w:val="center"/>
        <w:rPr>
          <w:rFonts w:ascii="Times New Roman" w:eastAsia="Calibri" w:hAnsi="Times New Roman" w:cs="Times New Roman"/>
          <w:b/>
          <w:color w:val="000000"/>
          <w:sz w:val="28"/>
          <w:lang w:val="ru-RU"/>
        </w:rPr>
      </w:pPr>
      <w:r w:rsidRPr="00700BD3">
        <w:rPr>
          <w:rFonts w:ascii="Times New Roman" w:eastAsia="Calibri" w:hAnsi="Times New Roman" w:cs="Times New Roman"/>
          <w:b/>
          <w:color w:val="000000"/>
          <w:sz w:val="28"/>
          <w:lang w:val="ru-RU"/>
        </w:rPr>
        <w:t>«</w:t>
      </w:r>
      <w:r>
        <w:rPr>
          <w:rFonts w:ascii="Times New Roman" w:eastAsia="Calibri" w:hAnsi="Times New Roman" w:cs="Times New Roman"/>
          <w:b/>
          <w:color w:val="000000"/>
          <w:sz w:val="28"/>
          <w:lang w:val="ru-RU"/>
        </w:rPr>
        <w:t>Основы духовно – нравственной культуры народов России</w:t>
      </w:r>
      <w:r w:rsidRPr="00700BD3">
        <w:rPr>
          <w:rFonts w:ascii="Times New Roman" w:eastAsia="Calibri" w:hAnsi="Times New Roman" w:cs="Times New Roman"/>
          <w:b/>
          <w:color w:val="000000"/>
          <w:sz w:val="28"/>
          <w:lang w:val="ru-RU"/>
        </w:rPr>
        <w:t>»</w:t>
      </w:r>
    </w:p>
    <w:p w14:paraId="20B8E326" w14:textId="77777777" w:rsidR="00700BD3" w:rsidRPr="00700BD3" w:rsidRDefault="00700BD3" w:rsidP="00700BD3">
      <w:pPr>
        <w:spacing w:after="0" w:line="240" w:lineRule="auto"/>
        <w:ind w:left="120"/>
        <w:jc w:val="center"/>
        <w:rPr>
          <w:rFonts w:ascii="Calibri" w:eastAsia="Calibri" w:hAnsi="Calibri" w:cs="Times New Roman"/>
          <w:lang w:val="ru-RU"/>
        </w:rPr>
      </w:pPr>
    </w:p>
    <w:p w14:paraId="21A7E0D5" w14:textId="7C1B31C1" w:rsidR="00700BD3" w:rsidRPr="00700BD3" w:rsidRDefault="00700BD3" w:rsidP="00700BD3">
      <w:pPr>
        <w:spacing w:after="0" w:line="408" w:lineRule="auto"/>
        <w:ind w:left="120"/>
        <w:jc w:val="center"/>
        <w:rPr>
          <w:rFonts w:ascii="Calibri" w:eastAsia="Calibri" w:hAnsi="Calibri" w:cs="Times New Roman"/>
          <w:lang w:val="ru-RU"/>
        </w:rPr>
      </w:pPr>
      <w:r w:rsidRPr="00700BD3">
        <w:rPr>
          <w:rFonts w:ascii="Times New Roman" w:eastAsia="Calibri" w:hAnsi="Times New Roman" w:cs="Times New Roman"/>
          <w:color w:val="000000"/>
          <w:sz w:val="28"/>
          <w:lang w:val="ru-RU"/>
        </w:rPr>
        <w:t xml:space="preserve">для обучающихся </w:t>
      </w:r>
      <w:r>
        <w:rPr>
          <w:rFonts w:ascii="Times New Roman" w:eastAsia="Calibri" w:hAnsi="Times New Roman" w:cs="Times New Roman"/>
          <w:color w:val="000000"/>
          <w:sz w:val="28"/>
          <w:lang w:val="ru-RU"/>
        </w:rPr>
        <w:t>5 - 6</w:t>
      </w:r>
      <w:r w:rsidRPr="00700BD3">
        <w:rPr>
          <w:rFonts w:ascii="Times New Roman" w:eastAsia="Calibri" w:hAnsi="Times New Roman" w:cs="Times New Roman"/>
          <w:color w:val="000000"/>
          <w:sz w:val="28"/>
          <w:lang w:val="ru-RU"/>
        </w:rPr>
        <w:t xml:space="preserve"> классов </w:t>
      </w:r>
    </w:p>
    <w:p w14:paraId="40691C4D" w14:textId="77777777" w:rsidR="00700BD3" w:rsidRPr="00700BD3" w:rsidRDefault="00700BD3" w:rsidP="00700BD3">
      <w:pPr>
        <w:spacing w:after="0"/>
        <w:ind w:left="120"/>
        <w:jc w:val="center"/>
        <w:rPr>
          <w:rFonts w:ascii="Calibri" w:eastAsia="Calibri" w:hAnsi="Calibri" w:cs="Times New Roman"/>
          <w:lang w:val="ru-RU"/>
        </w:rPr>
      </w:pPr>
    </w:p>
    <w:p w14:paraId="1B6F9668" w14:textId="77777777" w:rsidR="00700BD3" w:rsidRPr="00700BD3" w:rsidRDefault="00700BD3" w:rsidP="00700BD3">
      <w:pPr>
        <w:spacing w:after="0"/>
        <w:ind w:left="120"/>
        <w:jc w:val="center"/>
        <w:rPr>
          <w:rFonts w:ascii="Calibri" w:eastAsia="Calibri" w:hAnsi="Calibri" w:cs="Times New Roman"/>
          <w:lang w:val="ru-RU"/>
        </w:rPr>
      </w:pPr>
    </w:p>
    <w:p w14:paraId="22E9E4DB" w14:textId="77777777" w:rsidR="00700BD3" w:rsidRPr="00700BD3" w:rsidRDefault="00700BD3" w:rsidP="00700BD3">
      <w:pPr>
        <w:spacing w:after="0"/>
        <w:ind w:left="120"/>
        <w:jc w:val="center"/>
        <w:rPr>
          <w:rFonts w:ascii="Calibri" w:eastAsia="Calibri" w:hAnsi="Calibri" w:cs="Times New Roman"/>
          <w:lang w:val="ru-RU"/>
        </w:rPr>
      </w:pPr>
    </w:p>
    <w:p w14:paraId="01FD6D92" w14:textId="77777777" w:rsidR="00700BD3" w:rsidRPr="00700BD3" w:rsidRDefault="00700BD3" w:rsidP="00700BD3">
      <w:pPr>
        <w:spacing w:after="0"/>
        <w:ind w:left="120"/>
        <w:jc w:val="center"/>
        <w:rPr>
          <w:rFonts w:ascii="Calibri" w:eastAsia="Calibri" w:hAnsi="Calibri" w:cs="Times New Roman"/>
          <w:lang w:val="ru-RU"/>
        </w:rPr>
      </w:pPr>
    </w:p>
    <w:p w14:paraId="72611C81" w14:textId="77777777" w:rsidR="00700BD3" w:rsidRPr="00700BD3" w:rsidRDefault="00700BD3" w:rsidP="00700BD3">
      <w:pPr>
        <w:spacing w:after="0"/>
        <w:ind w:left="120"/>
        <w:jc w:val="right"/>
        <w:rPr>
          <w:rFonts w:ascii="Times New Roman" w:eastAsia="Calibri" w:hAnsi="Times New Roman" w:cs="Times New Roman"/>
          <w:b/>
          <w:sz w:val="28"/>
          <w:szCs w:val="28"/>
          <w:lang w:val="ru-RU"/>
        </w:rPr>
      </w:pPr>
      <w:r w:rsidRPr="00700BD3">
        <w:rPr>
          <w:rFonts w:ascii="Times New Roman" w:eastAsia="Calibri" w:hAnsi="Times New Roman" w:cs="Times New Roman"/>
          <w:b/>
          <w:sz w:val="28"/>
          <w:szCs w:val="28"/>
          <w:lang w:val="ru-RU"/>
        </w:rPr>
        <w:t xml:space="preserve">Программу составила: </w:t>
      </w:r>
      <w:proofErr w:type="spellStart"/>
      <w:r w:rsidRPr="00700BD3">
        <w:rPr>
          <w:rFonts w:ascii="Times New Roman" w:eastAsia="Calibri" w:hAnsi="Times New Roman" w:cs="Times New Roman"/>
          <w:b/>
          <w:sz w:val="28"/>
          <w:szCs w:val="28"/>
          <w:lang w:val="ru-RU"/>
        </w:rPr>
        <w:t>Лябахова</w:t>
      </w:r>
      <w:proofErr w:type="spellEnd"/>
      <w:r w:rsidRPr="00700BD3">
        <w:rPr>
          <w:rFonts w:ascii="Times New Roman" w:eastAsia="Calibri" w:hAnsi="Times New Roman" w:cs="Times New Roman"/>
          <w:b/>
          <w:sz w:val="28"/>
          <w:szCs w:val="28"/>
          <w:lang w:val="ru-RU"/>
        </w:rPr>
        <w:t xml:space="preserve"> И.А.,</w:t>
      </w:r>
    </w:p>
    <w:p w14:paraId="128F6FFD" w14:textId="77777777" w:rsidR="00700BD3" w:rsidRPr="00700BD3" w:rsidRDefault="00700BD3" w:rsidP="00700BD3">
      <w:pPr>
        <w:spacing w:after="0"/>
        <w:ind w:left="120"/>
        <w:jc w:val="right"/>
        <w:rPr>
          <w:rFonts w:ascii="Times New Roman" w:eastAsia="Calibri" w:hAnsi="Times New Roman" w:cs="Times New Roman"/>
          <w:b/>
          <w:sz w:val="28"/>
          <w:szCs w:val="28"/>
          <w:lang w:val="ru-RU"/>
        </w:rPr>
      </w:pPr>
      <w:r w:rsidRPr="00700BD3">
        <w:rPr>
          <w:rFonts w:ascii="Times New Roman" w:eastAsia="Calibri" w:hAnsi="Times New Roman" w:cs="Times New Roman"/>
          <w:b/>
          <w:sz w:val="28"/>
          <w:szCs w:val="28"/>
          <w:lang w:val="ru-RU"/>
        </w:rPr>
        <w:t>учитель истории и обществознания</w:t>
      </w:r>
    </w:p>
    <w:p w14:paraId="23C7EF57" w14:textId="77777777" w:rsidR="00700BD3" w:rsidRPr="00700BD3" w:rsidRDefault="00700BD3" w:rsidP="00700BD3">
      <w:pPr>
        <w:spacing w:after="0"/>
        <w:ind w:left="120"/>
        <w:jc w:val="center"/>
        <w:rPr>
          <w:rFonts w:ascii="Calibri" w:eastAsia="Calibri" w:hAnsi="Calibri" w:cs="Times New Roman"/>
          <w:lang w:val="ru-RU"/>
        </w:rPr>
      </w:pPr>
    </w:p>
    <w:p w14:paraId="48359972" w14:textId="77777777" w:rsidR="00700BD3" w:rsidRPr="00700BD3" w:rsidRDefault="00700BD3" w:rsidP="00700BD3">
      <w:pPr>
        <w:spacing w:after="0"/>
        <w:ind w:left="120"/>
        <w:jc w:val="center"/>
        <w:rPr>
          <w:rFonts w:ascii="Calibri" w:eastAsia="Calibri" w:hAnsi="Calibri" w:cs="Times New Roman"/>
          <w:lang w:val="ru-RU"/>
        </w:rPr>
      </w:pPr>
    </w:p>
    <w:p w14:paraId="4B4C9722" w14:textId="77777777" w:rsidR="00700BD3" w:rsidRPr="00700BD3" w:rsidRDefault="00700BD3" w:rsidP="00700BD3">
      <w:pPr>
        <w:spacing w:after="0"/>
        <w:ind w:left="120"/>
        <w:jc w:val="center"/>
        <w:rPr>
          <w:rFonts w:ascii="Calibri" w:eastAsia="Calibri" w:hAnsi="Calibri" w:cs="Times New Roman"/>
          <w:lang w:val="ru-RU"/>
        </w:rPr>
      </w:pPr>
    </w:p>
    <w:p w14:paraId="544EE2B2" w14:textId="77777777" w:rsidR="00700BD3" w:rsidRPr="00700BD3" w:rsidRDefault="00700BD3" w:rsidP="00700BD3">
      <w:pPr>
        <w:spacing w:after="0"/>
        <w:ind w:left="120"/>
        <w:jc w:val="center"/>
        <w:rPr>
          <w:rFonts w:ascii="Calibri" w:eastAsia="Calibri" w:hAnsi="Calibri" w:cs="Times New Roman"/>
          <w:lang w:val="ru-RU"/>
        </w:rPr>
      </w:pPr>
    </w:p>
    <w:p w14:paraId="715B9D5A" w14:textId="77777777" w:rsidR="00700BD3" w:rsidRPr="00700BD3" w:rsidRDefault="00700BD3" w:rsidP="00700BD3">
      <w:pPr>
        <w:spacing w:after="0"/>
        <w:ind w:left="120"/>
        <w:jc w:val="center"/>
        <w:rPr>
          <w:rFonts w:ascii="Calibri" w:eastAsia="Calibri" w:hAnsi="Calibri" w:cs="Times New Roman"/>
          <w:lang w:val="ru-RU"/>
        </w:rPr>
      </w:pPr>
    </w:p>
    <w:p w14:paraId="62B08BF7" w14:textId="77777777" w:rsidR="00700BD3" w:rsidRPr="00700BD3" w:rsidRDefault="00700BD3" w:rsidP="00700BD3">
      <w:pPr>
        <w:spacing w:after="0"/>
        <w:ind w:left="120"/>
        <w:jc w:val="center"/>
        <w:rPr>
          <w:rFonts w:ascii="Calibri" w:eastAsia="Calibri" w:hAnsi="Calibri" w:cs="Times New Roman"/>
          <w:lang w:val="ru-RU"/>
        </w:rPr>
      </w:pPr>
    </w:p>
    <w:p w14:paraId="29F66FC1" w14:textId="77777777" w:rsidR="00700BD3" w:rsidRPr="00700BD3" w:rsidRDefault="00700BD3" w:rsidP="00700BD3">
      <w:pPr>
        <w:spacing w:after="0"/>
        <w:ind w:left="120"/>
        <w:jc w:val="center"/>
        <w:rPr>
          <w:rFonts w:ascii="Calibri" w:eastAsia="Calibri" w:hAnsi="Calibri" w:cs="Times New Roman"/>
          <w:lang w:val="ru-RU"/>
        </w:rPr>
      </w:pPr>
    </w:p>
    <w:p w14:paraId="6E29FD9A" w14:textId="77777777" w:rsidR="00700BD3" w:rsidRPr="00700BD3" w:rsidRDefault="00700BD3" w:rsidP="00700BD3">
      <w:pPr>
        <w:spacing w:after="0"/>
        <w:ind w:left="120"/>
        <w:jc w:val="center"/>
        <w:rPr>
          <w:rFonts w:ascii="Calibri" w:eastAsia="Calibri" w:hAnsi="Calibri" w:cs="Times New Roman"/>
          <w:lang w:val="ru-RU"/>
        </w:rPr>
      </w:pPr>
    </w:p>
    <w:p w14:paraId="5BF2E984" w14:textId="77777777" w:rsidR="00700BD3" w:rsidRDefault="00700BD3" w:rsidP="00700BD3">
      <w:pPr>
        <w:spacing w:after="0"/>
        <w:ind w:left="120"/>
        <w:jc w:val="center"/>
        <w:rPr>
          <w:rFonts w:ascii="Calibri" w:eastAsia="Calibri" w:hAnsi="Calibri" w:cs="Times New Roman"/>
          <w:lang w:val="ru-RU"/>
        </w:rPr>
      </w:pPr>
    </w:p>
    <w:p w14:paraId="3E085F18" w14:textId="77777777" w:rsidR="0082425E" w:rsidRDefault="0082425E" w:rsidP="00700BD3">
      <w:pPr>
        <w:spacing w:after="0"/>
        <w:ind w:left="120"/>
        <w:jc w:val="center"/>
        <w:rPr>
          <w:rFonts w:ascii="Calibri" w:eastAsia="Calibri" w:hAnsi="Calibri" w:cs="Times New Roman"/>
          <w:lang w:val="ru-RU"/>
        </w:rPr>
      </w:pPr>
    </w:p>
    <w:p w14:paraId="22647BA7" w14:textId="77777777" w:rsidR="0082425E" w:rsidRDefault="0082425E" w:rsidP="00700BD3">
      <w:pPr>
        <w:spacing w:after="0"/>
        <w:ind w:left="120"/>
        <w:jc w:val="center"/>
        <w:rPr>
          <w:rFonts w:ascii="Calibri" w:eastAsia="Calibri" w:hAnsi="Calibri" w:cs="Times New Roman"/>
          <w:lang w:val="ru-RU"/>
        </w:rPr>
      </w:pPr>
    </w:p>
    <w:p w14:paraId="089D4505" w14:textId="77777777" w:rsidR="0082425E" w:rsidRDefault="0082425E" w:rsidP="00700BD3">
      <w:pPr>
        <w:spacing w:after="0"/>
        <w:ind w:left="120"/>
        <w:jc w:val="center"/>
        <w:rPr>
          <w:rFonts w:ascii="Calibri" w:eastAsia="Calibri" w:hAnsi="Calibri" w:cs="Times New Roman"/>
          <w:lang w:val="ru-RU"/>
        </w:rPr>
      </w:pPr>
    </w:p>
    <w:p w14:paraId="476DAEF2" w14:textId="77777777" w:rsidR="0082425E" w:rsidRPr="00700BD3" w:rsidRDefault="0082425E" w:rsidP="00700BD3">
      <w:pPr>
        <w:spacing w:after="0"/>
        <w:ind w:left="120"/>
        <w:jc w:val="center"/>
        <w:rPr>
          <w:rFonts w:ascii="Calibri" w:eastAsia="Calibri" w:hAnsi="Calibri" w:cs="Times New Roman"/>
          <w:lang w:val="ru-RU"/>
        </w:rPr>
      </w:pPr>
    </w:p>
    <w:p w14:paraId="10F54E70" w14:textId="77777777" w:rsidR="00700BD3" w:rsidRPr="00700BD3" w:rsidRDefault="00700BD3" w:rsidP="00700BD3">
      <w:pPr>
        <w:spacing w:after="0"/>
        <w:ind w:left="120"/>
        <w:jc w:val="center"/>
        <w:rPr>
          <w:rFonts w:ascii="Times New Roman" w:eastAsia="Calibri" w:hAnsi="Times New Roman" w:cs="Times New Roman"/>
          <w:color w:val="000000"/>
          <w:sz w:val="28"/>
          <w:lang w:val="ru-RU"/>
        </w:rPr>
      </w:pPr>
      <w:r w:rsidRPr="00700BD3">
        <w:rPr>
          <w:rFonts w:ascii="Times New Roman" w:eastAsia="Calibri" w:hAnsi="Times New Roman" w:cs="Times New Roman"/>
          <w:color w:val="000000"/>
          <w:sz w:val="28"/>
          <w:lang w:val="ru-RU"/>
        </w:rPr>
        <w:t>​</w:t>
      </w:r>
      <w:bookmarkStart w:id="2" w:name="b20cd3b3-5277-4ad9-b272-db2c514c2082"/>
      <w:proofErr w:type="spellStart"/>
      <w:r w:rsidRPr="00700BD3">
        <w:rPr>
          <w:rFonts w:ascii="Times New Roman" w:eastAsia="Calibri" w:hAnsi="Times New Roman" w:cs="Times New Roman"/>
          <w:b/>
          <w:color w:val="000000"/>
          <w:sz w:val="28"/>
          <w:lang w:val="ru-RU"/>
        </w:rPr>
        <w:t>р.п.Петровское</w:t>
      </w:r>
      <w:bookmarkEnd w:id="2"/>
      <w:proofErr w:type="spellEnd"/>
      <w:r w:rsidRPr="00700BD3">
        <w:rPr>
          <w:rFonts w:ascii="Times New Roman" w:eastAsia="Calibri" w:hAnsi="Times New Roman" w:cs="Times New Roman"/>
          <w:b/>
          <w:color w:val="000000"/>
          <w:sz w:val="28"/>
          <w:lang w:val="ru-RU"/>
        </w:rPr>
        <w:t xml:space="preserve">,‌ </w:t>
      </w:r>
      <w:bookmarkStart w:id="3" w:name="33318252-5f25-41fe-9fef-b19acd845ffc"/>
      <w:r w:rsidRPr="00700BD3">
        <w:rPr>
          <w:rFonts w:ascii="Times New Roman" w:eastAsia="Calibri" w:hAnsi="Times New Roman" w:cs="Times New Roman"/>
          <w:b/>
          <w:color w:val="000000"/>
          <w:sz w:val="28"/>
          <w:lang w:val="ru-RU"/>
        </w:rPr>
        <w:t>2023</w:t>
      </w:r>
      <w:bookmarkEnd w:id="3"/>
      <w:r w:rsidRPr="00700BD3">
        <w:rPr>
          <w:rFonts w:ascii="Times New Roman" w:eastAsia="Calibri" w:hAnsi="Times New Roman" w:cs="Times New Roman"/>
          <w:b/>
          <w:color w:val="000000"/>
          <w:sz w:val="28"/>
          <w:lang w:val="ru-RU"/>
        </w:rPr>
        <w:t>‌</w:t>
      </w:r>
      <w:r w:rsidRPr="00700BD3">
        <w:rPr>
          <w:rFonts w:ascii="Times New Roman" w:eastAsia="Calibri" w:hAnsi="Times New Roman" w:cs="Times New Roman"/>
          <w:color w:val="000000"/>
          <w:sz w:val="28"/>
          <w:lang w:val="ru-RU"/>
        </w:rPr>
        <w:t>​</w:t>
      </w:r>
    </w:p>
    <w:p w14:paraId="3BFB510D" w14:textId="77777777" w:rsidR="00A4025C" w:rsidRPr="00700BD3" w:rsidRDefault="00A4025C" w:rsidP="00647476">
      <w:pPr>
        <w:autoSpaceDE w:val="0"/>
        <w:autoSpaceDN w:val="0"/>
        <w:spacing w:after="0" w:line="360" w:lineRule="auto"/>
        <w:rPr>
          <w:lang w:val="ru-RU"/>
        </w:rPr>
      </w:pPr>
    </w:p>
    <w:p w14:paraId="336138BD" w14:textId="77777777" w:rsidR="00A51D76" w:rsidRDefault="00A51D76" w:rsidP="00A51D76">
      <w:pPr>
        <w:autoSpaceDE w:val="0"/>
        <w:autoSpaceDN w:val="0"/>
        <w:spacing w:after="0" w:line="360" w:lineRule="auto"/>
        <w:ind w:left="1494"/>
        <w:rPr>
          <w:rFonts w:ascii="Times New Roman" w:eastAsia="Times New Roman" w:hAnsi="Times New Roman"/>
          <w:b/>
          <w:color w:val="000000"/>
          <w:sz w:val="24"/>
          <w:lang w:val="ru-RU"/>
        </w:rPr>
      </w:pPr>
    </w:p>
    <w:p w14:paraId="4358747D" w14:textId="42EB4C51" w:rsidR="00926DB6" w:rsidRDefault="00A51D76" w:rsidP="00926DB6">
      <w:pPr>
        <w:tabs>
          <w:tab w:val="left" w:pos="180"/>
        </w:tabs>
        <w:autoSpaceDE w:val="0"/>
        <w:autoSpaceDN w:val="0"/>
        <w:spacing w:after="0" w:line="240" w:lineRule="auto"/>
        <w:ind w:right="106"/>
        <w:jc w:val="both"/>
        <w:rPr>
          <w:rFonts w:ascii="Times New Roman" w:eastAsia="Times New Roman" w:hAnsi="Times New Roman" w:cs="Times New Roman"/>
          <w:color w:val="000000"/>
          <w:sz w:val="24"/>
          <w:szCs w:val="24"/>
          <w:lang w:val="ru-RU"/>
        </w:rPr>
      </w:pPr>
      <w:bookmarkStart w:id="4" w:name="_Hlk145864971"/>
      <w:r w:rsidRPr="00926DB6">
        <w:rPr>
          <w:rFonts w:ascii="Times New Roman" w:eastAsia="Times New Roman" w:hAnsi="Times New Roman" w:cs="Times New Roman"/>
          <w:color w:val="000000"/>
          <w:sz w:val="24"/>
          <w:szCs w:val="24"/>
          <w:lang w:val="ru-RU"/>
        </w:rPr>
        <w:t>Программа по предметной области «Основы духовно-нравственной культуры народов России» (</w:t>
      </w:r>
      <w:proofErr w:type="gramStart"/>
      <w:r w:rsidRPr="00926DB6">
        <w:rPr>
          <w:rFonts w:ascii="Times New Roman" w:eastAsia="Times New Roman" w:hAnsi="Times New Roman" w:cs="Times New Roman"/>
          <w:color w:val="000000"/>
          <w:sz w:val="24"/>
          <w:szCs w:val="24"/>
          <w:lang w:val="ru-RU"/>
        </w:rPr>
        <w:t>далее  —</w:t>
      </w:r>
      <w:proofErr w:type="gramEnd"/>
      <w:r w:rsidRPr="00926DB6">
        <w:rPr>
          <w:rFonts w:ascii="Times New Roman" w:eastAsia="Times New Roman" w:hAnsi="Times New Roman" w:cs="Times New Roman"/>
          <w:color w:val="000000"/>
          <w:sz w:val="24"/>
          <w:szCs w:val="24"/>
          <w:lang w:val="ru-RU"/>
        </w:rPr>
        <w:t xml:space="preserve"> ОДНКНР) для 5</w:t>
      </w:r>
      <w:r w:rsidR="00700BD3">
        <w:rPr>
          <w:rFonts w:ascii="Times New Roman" w:eastAsia="Times New Roman" w:hAnsi="Times New Roman" w:cs="Times New Roman"/>
          <w:color w:val="000000"/>
          <w:sz w:val="24"/>
          <w:szCs w:val="24"/>
          <w:lang w:val="ru-RU"/>
        </w:rPr>
        <w:t>,6</w:t>
      </w:r>
      <w:r w:rsidRPr="00926DB6">
        <w:rPr>
          <w:rFonts w:ascii="Times New Roman" w:eastAsia="Times New Roman" w:hAnsi="Times New Roman" w:cs="Times New Roman"/>
          <w:color w:val="000000"/>
          <w:sz w:val="24"/>
          <w:szCs w:val="24"/>
          <w:lang w:val="ru-RU"/>
        </w:rPr>
        <w:t xml:space="preserve"> классов образовательных организаций составлена в соответствии с:</w:t>
      </w:r>
    </w:p>
    <w:p w14:paraId="0C34229C" w14:textId="77777777" w:rsidR="00926DB6" w:rsidRPr="00926DB6" w:rsidRDefault="00A51D76" w:rsidP="00926DB6">
      <w:pPr>
        <w:pStyle w:val="ae"/>
        <w:numPr>
          <w:ilvl w:val="0"/>
          <w:numId w:val="13"/>
        </w:numPr>
        <w:tabs>
          <w:tab w:val="left" w:pos="180"/>
        </w:tabs>
        <w:autoSpaceDE w:val="0"/>
        <w:autoSpaceDN w:val="0"/>
        <w:spacing w:after="0" w:line="240" w:lineRule="auto"/>
        <w:ind w:right="106"/>
        <w:jc w:val="both"/>
        <w:rPr>
          <w:rFonts w:ascii="Times New Roman" w:eastAsia="Times New Roman" w:hAnsi="Times New Roman" w:cs="Times New Roman"/>
          <w:color w:val="000000"/>
          <w:sz w:val="24"/>
          <w:szCs w:val="24"/>
          <w:lang w:val="ru-RU"/>
        </w:rPr>
      </w:pPr>
      <w:r w:rsidRPr="00926DB6">
        <w:rPr>
          <w:rFonts w:ascii="Times New Roman" w:eastAsia="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w:t>
      </w:r>
      <w:proofErr w:type="gramStart"/>
      <w:r w:rsidRPr="00926DB6">
        <w:rPr>
          <w:rFonts w:ascii="Times New Roman" w:eastAsia="Times New Roman" w:hAnsi="Times New Roman" w:cs="Times New Roman"/>
          <w:color w:val="000000"/>
          <w:sz w:val="24"/>
          <w:szCs w:val="24"/>
          <w:lang w:val="ru-RU"/>
        </w:rPr>
        <w:t>приказом  Министерства</w:t>
      </w:r>
      <w:proofErr w:type="gramEnd"/>
      <w:r w:rsidRPr="00926DB6">
        <w:rPr>
          <w:rFonts w:ascii="Times New Roman" w:eastAsia="Times New Roman" w:hAnsi="Times New Roman" w:cs="Times New Roman"/>
          <w:color w:val="000000"/>
          <w:sz w:val="24"/>
          <w:szCs w:val="24"/>
          <w:lang w:val="ru-RU"/>
        </w:rPr>
        <w:t xml:space="preserve"> просвещения Российской Федерации от 31 мая 2021 г. № 287); </w:t>
      </w:r>
    </w:p>
    <w:p w14:paraId="2073B59E" w14:textId="0D157B9E" w:rsidR="00926DB6" w:rsidRPr="00926DB6" w:rsidRDefault="00A51D76" w:rsidP="00926DB6">
      <w:pPr>
        <w:pStyle w:val="ae"/>
        <w:numPr>
          <w:ilvl w:val="0"/>
          <w:numId w:val="13"/>
        </w:numPr>
        <w:tabs>
          <w:tab w:val="left" w:pos="180"/>
        </w:tabs>
        <w:autoSpaceDE w:val="0"/>
        <w:autoSpaceDN w:val="0"/>
        <w:spacing w:after="0" w:line="240" w:lineRule="auto"/>
        <w:ind w:right="106"/>
        <w:jc w:val="both"/>
        <w:rPr>
          <w:rFonts w:ascii="Times New Roman" w:eastAsia="Times New Roman" w:hAnsi="Times New Roman" w:cs="Times New Roman"/>
          <w:color w:val="000000"/>
          <w:sz w:val="24"/>
          <w:szCs w:val="24"/>
          <w:lang w:val="ru-RU"/>
        </w:rPr>
      </w:pPr>
      <w:r w:rsidRPr="00926DB6">
        <w:rPr>
          <w:rFonts w:ascii="Times New Roman" w:eastAsia="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метапредметным, предметным); </w:t>
      </w:r>
    </w:p>
    <w:p w14:paraId="2A05B5FD" w14:textId="59E3D4B8" w:rsidR="00A51D76" w:rsidRPr="00926DB6" w:rsidRDefault="00A51D76" w:rsidP="00926DB6">
      <w:pPr>
        <w:pStyle w:val="ae"/>
        <w:numPr>
          <w:ilvl w:val="0"/>
          <w:numId w:val="13"/>
        </w:numPr>
        <w:tabs>
          <w:tab w:val="left" w:pos="180"/>
        </w:tabs>
        <w:autoSpaceDE w:val="0"/>
        <w:autoSpaceDN w:val="0"/>
        <w:spacing w:after="0" w:line="240" w:lineRule="auto"/>
        <w:ind w:right="106"/>
        <w:jc w:val="both"/>
        <w:rPr>
          <w:rFonts w:ascii="Times New Roman" w:hAnsi="Times New Roman" w:cs="Times New Roman"/>
          <w:sz w:val="24"/>
          <w:szCs w:val="24"/>
          <w:lang w:val="ru-RU"/>
        </w:rPr>
      </w:pPr>
      <w:r w:rsidRPr="00926DB6">
        <w:rPr>
          <w:rFonts w:ascii="Times New Roman" w:eastAsia="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14:paraId="38237ED5" w14:textId="77777777" w:rsidR="00A51D76" w:rsidRPr="002F5A59" w:rsidRDefault="00A51D76" w:rsidP="00926DB6">
      <w:pPr>
        <w:autoSpaceDE w:val="0"/>
        <w:autoSpaceDN w:val="0"/>
        <w:spacing w:after="0" w:line="240" w:lineRule="auto"/>
        <w:ind w:right="10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14:paraId="44C575A3"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14:paraId="663EDA42" w14:textId="13D9BD26"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w:t>
      </w:r>
      <w:r w:rsidR="00B66DA3">
        <w:rPr>
          <w:rFonts w:ascii="Times New Roman" w:eastAsia="Times New Roman" w:hAnsi="Times New Roman" w:cs="Times New Roman"/>
          <w:color w:val="000000"/>
          <w:sz w:val="24"/>
          <w:szCs w:val="24"/>
          <w:lang w:val="ru-RU"/>
        </w:rPr>
        <w:t xml:space="preserve"> и </w:t>
      </w:r>
      <w:r w:rsidRPr="002F5A59">
        <w:rPr>
          <w:rFonts w:ascii="Times New Roman" w:eastAsia="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14:paraId="14481356"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14:paraId="2C1A794C"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14:paraId="0EAC3526"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принципами </w:t>
      </w:r>
      <w:proofErr w:type="spellStart"/>
      <w:r w:rsidRPr="002F5A59">
        <w:rPr>
          <w:rFonts w:ascii="Times New Roman" w:eastAsia="Times New Roman" w:hAnsi="Times New Roman" w:cs="Times New Roman"/>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и </w:t>
      </w:r>
      <w:proofErr w:type="spellStart"/>
      <w:r w:rsidRPr="002F5A59">
        <w:rPr>
          <w:rFonts w:ascii="Times New Roman" w:eastAsia="Times New Roman" w:hAnsi="Times New Roman" w:cs="Times New Roman"/>
          <w:color w:val="000000"/>
          <w:sz w:val="24"/>
          <w:szCs w:val="24"/>
          <w:lang w:val="ru-RU"/>
        </w:rPr>
        <w:t>культуросообразности</w:t>
      </w:r>
      <w:proofErr w:type="spellEnd"/>
      <w:r w:rsidRPr="002F5A59">
        <w:rPr>
          <w:rFonts w:ascii="Times New Roman" w:eastAsia="Times New Roman" w:hAnsi="Times New Roman" w:cs="Times New Roman"/>
          <w:color w:val="000000"/>
          <w:sz w:val="24"/>
          <w:szCs w:val="24"/>
          <w:lang w:val="ru-RU"/>
        </w:rPr>
        <w:t>, научности содержания и подхода к отбору информации, соответствия требованиям возрастной педагогики и психологии.</w:t>
      </w:r>
    </w:p>
    <w:p w14:paraId="7F7FB2CA"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14:paraId="60FAF43B"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14:paraId="16785739"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Материал курса представлен через актуализацию макроуровня (Россия в целом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многонациональное, </w:t>
      </w:r>
      <w:proofErr w:type="spellStart"/>
      <w:r w:rsidRPr="002F5A59">
        <w:rPr>
          <w:rFonts w:ascii="Times New Roman" w:eastAsia="Times New Roman" w:hAnsi="Times New Roman" w:cs="Times New Roman"/>
          <w:color w:val="000000"/>
          <w:sz w:val="24"/>
          <w:szCs w:val="24"/>
          <w:lang w:val="ru-RU"/>
        </w:rPr>
        <w:t>поликонфессиональное</w:t>
      </w:r>
      <w:proofErr w:type="spellEnd"/>
      <w:r w:rsidRPr="002F5A59">
        <w:rPr>
          <w:rFonts w:ascii="Times New Roman" w:eastAsia="Times New Roman" w:hAnsi="Times New Roman" w:cs="Times New Roman"/>
          <w:color w:val="000000"/>
          <w:sz w:val="24"/>
          <w:szCs w:val="24"/>
          <w:lang w:val="ru-RU"/>
        </w:rPr>
        <w:t xml:space="preserve"> государство, с едиными для всех законами,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14:paraId="21B6ECBE"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w:t>
      </w:r>
      <w:proofErr w:type="spellStart"/>
      <w:r w:rsidRPr="002F5A59">
        <w:rPr>
          <w:rFonts w:ascii="Times New Roman" w:eastAsia="Times New Roman" w:hAnsi="Times New Roman" w:cs="Times New Roman"/>
          <w:i/>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14:paraId="01A4EFFF"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научности подходов и содержания</w:t>
      </w:r>
      <w:r w:rsidRPr="002F5A59">
        <w:rPr>
          <w:rFonts w:ascii="Times New Roman" w:eastAsia="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2F5A59">
        <w:rPr>
          <w:rFonts w:ascii="Times New Roman" w:eastAsia="Times New Roman" w:hAnsi="Times New Roman" w:cs="Times New Roman"/>
          <w:color w:val="000000"/>
          <w:sz w:val="24"/>
          <w:szCs w:val="24"/>
          <w:lang w:val="ru-RU"/>
        </w:rPr>
        <w:t>культурообразующих</w:t>
      </w:r>
      <w:proofErr w:type="spellEnd"/>
      <w:r w:rsidRPr="002F5A59">
        <w:rPr>
          <w:rFonts w:ascii="Times New Roman" w:eastAsia="Times New Roman" w:hAnsi="Times New Roman" w:cs="Times New Roman"/>
          <w:color w:val="000000"/>
          <w:sz w:val="24"/>
          <w:szCs w:val="24"/>
          <w:lang w:val="ru-RU"/>
        </w:rPr>
        <w:t xml:space="preserve"> элементов и формирования познавательного интереса к этнокультурным и религиозным феноменам.</w:t>
      </w:r>
    </w:p>
    <w:p w14:paraId="2F97BB3E" w14:textId="777777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соответствия требованиям</w:t>
      </w:r>
      <w:r w:rsidRPr="002F5A59">
        <w:rPr>
          <w:rFonts w:ascii="Times New Roman" w:eastAsia="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14:paraId="6AF6F670" w14:textId="67EC9977" w:rsidR="00A51D76" w:rsidRPr="002F5A59" w:rsidRDefault="00A51D76" w:rsidP="00926DB6">
      <w:pPr>
        <w:autoSpaceDE w:val="0"/>
        <w:autoSpaceDN w:val="0"/>
        <w:spacing w:after="0" w:line="240" w:lineRule="auto"/>
        <w:ind w:right="106"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формирования гражданского самосознания и общероссийской гражданской идентичности </w:t>
      </w:r>
      <w:r w:rsidRPr="002F5A59">
        <w:rPr>
          <w:rFonts w:ascii="Times New Roman" w:eastAsia="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w:t>
      </w:r>
      <w:proofErr w:type="spellStart"/>
      <w:r w:rsidRPr="002F5A59">
        <w:rPr>
          <w:rFonts w:ascii="Times New Roman" w:eastAsia="Times New Roman" w:hAnsi="Times New Roman" w:cs="Times New Roman"/>
          <w:color w:val="000000"/>
          <w:sz w:val="24"/>
          <w:szCs w:val="24"/>
          <w:lang w:val="ru-RU"/>
        </w:rPr>
        <w:t>надконфессионального</w:t>
      </w:r>
      <w:proofErr w:type="spellEnd"/>
      <w:r w:rsidRPr="002F5A59">
        <w:rPr>
          <w:rFonts w:ascii="Times New Roman" w:eastAsia="Times New Roman" w:hAnsi="Times New Roman" w:cs="Times New Roman"/>
          <w:color w:val="000000"/>
          <w:sz w:val="24"/>
          <w:szCs w:val="24"/>
          <w:lang w:val="ru-RU"/>
        </w:rPr>
        <w:t xml:space="preserve"> гражданского единства народов России как</w:t>
      </w:r>
      <w:r w:rsidR="00926DB6">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14:paraId="1F5925E1" w14:textId="77777777" w:rsidR="00A51D76" w:rsidRPr="002F5A59"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14:paraId="3A0EFC49" w14:textId="77777777" w:rsidR="00A51D76" w:rsidRPr="002F5A59" w:rsidRDefault="00A51D76" w:rsidP="00926DB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Целями </w:t>
      </w:r>
      <w:r w:rsidRPr="002F5A59">
        <w:rPr>
          <w:rFonts w:ascii="Times New Roman" w:eastAsia="Times New Roman" w:hAnsi="Times New Roman" w:cs="Times New Roman"/>
          <w:color w:val="000000"/>
          <w:sz w:val="24"/>
          <w:szCs w:val="24"/>
          <w:lang w:val="ru-RU"/>
        </w:rPr>
        <w:t>изучения учебного курса являются:</w:t>
      </w:r>
    </w:p>
    <w:p w14:paraId="6BF1444C"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этноконфессионального согласия и взаимодействия, взаимопроникновения и мирного сосуществования народов, религий, национальных культур;</w:t>
      </w:r>
    </w:p>
    <w:p w14:paraId="21D61843"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14:paraId="2D6D9789"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14:paraId="605B2A66"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14:paraId="24767DC6"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14:paraId="70C3CBED" w14:textId="77777777" w:rsidR="00A51D76" w:rsidRPr="002F5A59" w:rsidRDefault="00A51D76" w:rsidP="00926DB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Цели курса определяют следующие </w:t>
      </w:r>
      <w:r w:rsidRPr="002F5A59">
        <w:rPr>
          <w:rFonts w:ascii="Times New Roman" w:eastAsia="Times New Roman" w:hAnsi="Times New Roman" w:cs="Times New Roman"/>
          <w:b/>
          <w:color w:val="000000"/>
          <w:sz w:val="24"/>
          <w:szCs w:val="24"/>
          <w:lang w:val="ru-RU"/>
        </w:rPr>
        <w:t>задачи</w:t>
      </w:r>
      <w:r w:rsidRPr="002F5A59">
        <w:rPr>
          <w:rFonts w:ascii="Times New Roman" w:eastAsia="Times New Roman" w:hAnsi="Times New Roman" w:cs="Times New Roman"/>
          <w:color w:val="000000"/>
          <w:sz w:val="24"/>
          <w:szCs w:val="24"/>
          <w:lang w:val="ru-RU"/>
        </w:rPr>
        <w:t>:</w:t>
      </w:r>
    </w:p>
    <w:p w14:paraId="22732960"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14:paraId="37071F78"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14:paraId="274EFF09"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14:paraId="1C9AB7D7"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14:paraId="768B7617"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14:paraId="5F3E3907"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14:paraId="711EB84D"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14:paraId="42915E5B"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14:paraId="5DDD909D"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14:paraId="1801C2C9" w14:textId="77777777" w:rsidR="00A51D76" w:rsidRPr="002F5A59" w:rsidRDefault="00A51D76" w:rsidP="00926DB6">
      <w:pPr>
        <w:tabs>
          <w:tab w:val="left" w:pos="180"/>
        </w:tabs>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14:paraId="169A5424"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14:paraId="399AA89E"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14:paraId="7D43906F"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14:paraId="2408E6C4"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14:paraId="0489AB2C"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14:paraId="307872C7"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14:paraId="17D81430"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14:paraId="578B2B62"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14:paraId="110C466A"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14:paraId="1EF614FF" w14:textId="77777777" w:rsidR="00A51D76" w:rsidRDefault="00A51D76" w:rsidP="00926DB6">
      <w:pPr>
        <w:autoSpaceDE w:val="0"/>
        <w:autoSpaceDN w:val="0"/>
        <w:spacing w:after="0" w:line="240" w:lineRule="auto"/>
        <w:ind w:left="420"/>
        <w:jc w:val="both"/>
        <w:rPr>
          <w:rFonts w:ascii="Times New Roman" w:eastAsia="Times New Roman" w:hAnsi="Times New Roman" w:cs="Times New Roman"/>
          <w:color w:val="000000"/>
          <w:sz w:val="24"/>
          <w:szCs w:val="24"/>
          <w:lang w:val="ru-RU"/>
        </w:rPr>
      </w:pPr>
      <w:r w:rsidRPr="002F5A59">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14:paraId="61902EDC" w14:textId="77777777" w:rsidR="00A51D76" w:rsidRDefault="00A51D76" w:rsidP="00926DB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14:paraId="29774D8D" w14:textId="4E1DC72E" w:rsidR="00A51D76" w:rsidRPr="002F5A59" w:rsidRDefault="00A51D76" w:rsidP="000D08E3">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Общая недельная нагрузка обучения составляет 1час в неделю в 5 классе</w:t>
      </w:r>
      <w:r w:rsidR="000D08E3">
        <w:rPr>
          <w:rFonts w:ascii="Times New Roman" w:eastAsia="Times New Roman" w:hAnsi="Times New Roman" w:cs="Times New Roman"/>
          <w:color w:val="000000"/>
          <w:sz w:val="24"/>
          <w:szCs w:val="24"/>
          <w:lang w:val="ru-RU"/>
        </w:rPr>
        <w:t xml:space="preserve"> (34 часа), 2 часа в 6 классе (68 часов)</w:t>
      </w:r>
      <w:r w:rsidR="00926DB6">
        <w:rPr>
          <w:rFonts w:ascii="Times New Roman" w:eastAsia="Times New Roman" w:hAnsi="Times New Roman" w:cs="Times New Roman"/>
          <w:color w:val="000000"/>
          <w:sz w:val="24"/>
          <w:szCs w:val="24"/>
          <w:lang w:val="ru-RU"/>
        </w:rPr>
        <w:t>.</w:t>
      </w:r>
    </w:p>
    <w:p w14:paraId="60E6EC44" w14:textId="77777777"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736" w:bottom="1440" w:left="993" w:header="720" w:footer="720" w:gutter="0"/>
          <w:cols w:space="720" w:equalWidth="0">
            <w:col w:w="10257" w:space="0"/>
          </w:cols>
          <w:docGrid w:linePitch="360"/>
        </w:sectPr>
      </w:pPr>
    </w:p>
    <w:p w14:paraId="1602E8F0" w14:textId="77777777"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14:paraId="08AEF8D0" w14:textId="77777777" w:rsidR="00A51D76" w:rsidRPr="002F5A59" w:rsidRDefault="00A035BC" w:rsidP="00A51D76">
      <w:pPr>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 </w:t>
      </w:r>
      <w:r w:rsidR="00A51D76">
        <w:rPr>
          <w:rFonts w:ascii="Times New Roman" w:hAnsi="Times New Roman" w:cs="Times New Roman"/>
          <w:b/>
          <w:sz w:val="24"/>
          <w:szCs w:val="24"/>
          <w:lang w:val="ru-RU"/>
        </w:rPr>
        <w:t xml:space="preserve">СОДЕРЖАНИЕ УЧЕБНОГО </w:t>
      </w:r>
      <w:proofErr w:type="gramStart"/>
      <w:r>
        <w:rPr>
          <w:rFonts w:ascii="Times New Roman" w:hAnsi="Times New Roman" w:cs="Times New Roman"/>
          <w:b/>
          <w:sz w:val="24"/>
          <w:szCs w:val="24"/>
          <w:lang w:val="ru-RU"/>
        </w:rPr>
        <w:t xml:space="preserve">ПРЕДМЕТА </w:t>
      </w:r>
      <w:r w:rsidR="00A51D76">
        <w:rPr>
          <w:rFonts w:ascii="Times New Roman" w:hAnsi="Times New Roman" w:cs="Times New Roman"/>
          <w:b/>
          <w:sz w:val="24"/>
          <w:szCs w:val="24"/>
          <w:lang w:val="ru-RU"/>
        </w:rPr>
        <w:t xml:space="preserve"> </w:t>
      </w:r>
      <w:r w:rsidR="00A51D76" w:rsidRPr="002F5A59">
        <w:rPr>
          <w:rFonts w:ascii="Times New Roman" w:hAnsi="Times New Roman" w:cs="Times New Roman"/>
          <w:b/>
          <w:sz w:val="24"/>
          <w:szCs w:val="24"/>
          <w:lang w:val="ru-RU"/>
        </w:rPr>
        <w:t>«</w:t>
      </w:r>
      <w:proofErr w:type="gramEnd"/>
      <w:r w:rsidR="00A51D76">
        <w:rPr>
          <w:rFonts w:ascii="Times New Roman" w:hAnsi="Times New Roman" w:cs="Times New Roman"/>
          <w:b/>
          <w:sz w:val="24"/>
          <w:szCs w:val="24"/>
          <w:lang w:val="ru-RU"/>
        </w:rPr>
        <w:t>ОСНОВЫ ДУХОВНО-НРАВСТВЕННОЙ КУЛЬТУРЫ НАРОДОВ РОССИИ</w:t>
      </w:r>
      <w:r w:rsidR="00A51D76" w:rsidRPr="002F5A59">
        <w:rPr>
          <w:rFonts w:ascii="Times New Roman" w:hAnsi="Times New Roman" w:cs="Times New Roman"/>
          <w:b/>
          <w:sz w:val="24"/>
          <w:szCs w:val="24"/>
          <w:lang w:val="ru-RU"/>
        </w:rPr>
        <w:t xml:space="preserve">» </w:t>
      </w:r>
    </w:p>
    <w:p w14:paraId="3B8BEAD3" w14:textId="77777777"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5 КЛАСС (34 ч)</w:t>
      </w:r>
    </w:p>
    <w:p w14:paraId="01BC8164" w14:textId="77777777" w:rsidR="00A51D76" w:rsidRPr="002F5A59"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37BC798C" w14:textId="70E27DB4" w:rsidR="00A51D76" w:rsidRPr="002F5A59" w:rsidRDefault="00A51D76" w:rsidP="00926DB6">
      <w:pPr>
        <w:autoSpaceDE w:val="0"/>
        <w:autoSpaceDN w:val="0"/>
        <w:spacing w:before="346" w:after="0" w:line="230" w:lineRule="auto"/>
        <w:jc w:val="both"/>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14:paraId="548FCDBF"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 Наш </w:t>
      </w:r>
      <w:proofErr w:type="gramStart"/>
      <w:r w:rsidRPr="002F5A59">
        <w:rPr>
          <w:rFonts w:ascii="Times New Roman" w:hAnsi="Times New Roman" w:cs="Times New Roman"/>
          <w:b/>
          <w:i/>
          <w:sz w:val="24"/>
          <w:szCs w:val="24"/>
          <w:lang w:val="ru-RU"/>
        </w:rPr>
        <w:t>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Россия.</w:t>
      </w:r>
      <w:r w:rsidRPr="002F5A59">
        <w:rPr>
          <w:rFonts w:ascii="Times New Roman" w:hAnsi="Times New Roman" w:cs="Times New Roman"/>
          <w:sz w:val="24"/>
          <w:szCs w:val="24"/>
          <w:lang w:val="ru-RU"/>
        </w:rPr>
        <w:t xml:space="preserve"> </w:t>
      </w:r>
    </w:p>
    <w:p w14:paraId="2BD4F9B8"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proofErr w:type="gramStart"/>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многонациональная страна. Многонациональный народ Российской Федерации. Россия как общий дом. Дружба народов.</w:t>
      </w:r>
    </w:p>
    <w:p w14:paraId="247CDFD0"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14:paraId="65A2EB7A" w14:textId="3BFD613F"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Как в языке народа отражается его история? Язык как инструмент культуры. Важность коммуникации между людьми. Языки народов мира, их взаимосвязь. </w:t>
      </w:r>
    </w:p>
    <w:p w14:paraId="36309B0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14:paraId="01B786F4"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Русский </w:t>
      </w:r>
      <w:proofErr w:type="gramStart"/>
      <w:r w:rsidRPr="002F5A59">
        <w:rPr>
          <w:rFonts w:ascii="Times New Roman" w:hAnsi="Times New Roman" w:cs="Times New Roman"/>
          <w:sz w:val="24"/>
          <w:szCs w:val="24"/>
          <w:lang w:val="ru-RU"/>
        </w:rPr>
        <w:t>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основа российской культуры. Как складывался русский язык: вклад народов России в его развитие. Русский язык как </w:t>
      </w:r>
      <w:proofErr w:type="spellStart"/>
      <w:r w:rsidRPr="002F5A59">
        <w:rPr>
          <w:rFonts w:ascii="Times New Roman" w:hAnsi="Times New Roman" w:cs="Times New Roman"/>
          <w:sz w:val="24"/>
          <w:szCs w:val="24"/>
          <w:lang w:val="ru-RU"/>
        </w:rPr>
        <w:t>культурообразующий</w:t>
      </w:r>
      <w:proofErr w:type="spellEnd"/>
      <w:r w:rsidRPr="002F5A59">
        <w:rPr>
          <w:rFonts w:ascii="Times New Roman" w:hAnsi="Times New Roman" w:cs="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 </w:t>
      </w:r>
    </w:p>
    <w:p w14:paraId="78C0EF57"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14:paraId="1CAADF5C"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14:paraId="48089C0E" w14:textId="77777777" w:rsidR="00926DB6"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w:t>
      </w:r>
    </w:p>
    <w:p w14:paraId="77DA375A" w14:textId="77777777" w:rsidR="00926DB6"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Материальная культура: архитектура, одежда, пища, транспорт, техника. Связь между материальной культурой и духовно-нравственными ценностями общества. </w:t>
      </w:r>
    </w:p>
    <w:p w14:paraId="6247957A" w14:textId="0D57AED1"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14:paraId="6F3E46FA"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14:paraId="4335E6F9" w14:textId="43A4F1AA"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Религия и культура. Что такое религия, её роль в жизни общества и человека.</w:t>
      </w:r>
      <w:r w:rsidR="00926DB6">
        <w:rPr>
          <w:rFonts w:ascii="Times New Roman" w:hAnsi="Times New Roman" w:cs="Times New Roman"/>
          <w:sz w:val="24"/>
          <w:szCs w:val="24"/>
          <w:lang w:val="ru-RU"/>
        </w:rPr>
        <w:t xml:space="preserve"> </w:t>
      </w:r>
      <w:r w:rsidRPr="002F5A59">
        <w:rPr>
          <w:rFonts w:ascii="Times New Roman" w:hAnsi="Times New Roman" w:cs="Times New Roman"/>
          <w:sz w:val="24"/>
          <w:szCs w:val="24"/>
          <w:lang w:val="ru-RU"/>
        </w:rPr>
        <w:t>Государствообразующие религии России. Единство ценностей в религиях России.</w:t>
      </w:r>
    </w:p>
    <w:p w14:paraId="05EAA591"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14:paraId="15DE6D9E"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14:paraId="111FF3E2"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14:paraId="11DBE265" w14:textId="77777777" w:rsidR="00A51D76"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14:paraId="57747A69" w14:textId="77777777" w:rsidR="00926DB6" w:rsidRPr="002F5A59" w:rsidRDefault="00926DB6" w:rsidP="00926DB6">
      <w:pPr>
        <w:autoSpaceDE w:val="0"/>
        <w:autoSpaceDN w:val="0"/>
        <w:spacing w:after="0" w:line="240" w:lineRule="auto"/>
        <w:jc w:val="both"/>
        <w:rPr>
          <w:rFonts w:ascii="Times New Roman" w:hAnsi="Times New Roman" w:cs="Times New Roman"/>
          <w:sz w:val="24"/>
          <w:szCs w:val="24"/>
          <w:lang w:val="ru-RU"/>
        </w:rPr>
      </w:pPr>
    </w:p>
    <w:p w14:paraId="3B89067F" w14:textId="77777777"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14:paraId="12CB0CC2" w14:textId="77777777"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p>
    <w:p w14:paraId="12B5210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11. </w:t>
      </w:r>
      <w:proofErr w:type="gramStart"/>
      <w:r w:rsidRPr="002F5A59">
        <w:rPr>
          <w:rFonts w:ascii="Times New Roman" w:hAnsi="Times New Roman" w:cs="Times New Roman"/>
          <w:b/>
          <w:i/>
          <w:sz w:val="24"/>
          <w:szCs w:val="24"/>
          <w:lang w:val="ru-RU"/>
        </w:rPr>
        <w:t>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хранитель духовных ценностей.</w:t>
      </w:r>
      <w:r w:rsidRPr="002F5A59">
        <w:rPr>
          <w:rFonts w:ascii="Times New Roman" w:hAnsi="Times New Roman" w:cs="Times New Roman"/>
          <w:sz w:val="24"/>
          <w:szCs w:val="24"/>
          <w:lang w:val="ru-RU"/>
        </w:rPr>
        <w:t xml:space="preserve"> </w:t>
      </w:r>
    </w:p>
    <w:p w14:paraId="49C1E0DD"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proofErr w:type="gramStart"/>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базовый элемент общества. Семейные ценности, традиции и культура. Помощь сиротам как духовно-нравственный долг человека.</w:t>
      </w:r>
    </w:p>
    <w:p w14:paraId="2DDC62C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14:paraId="7AC5C2EE"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14:paraId="0FD41A7A"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14:paraId="57087118"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14:paraId="79E77716"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14:paraId="3FD0913C"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 xml:space="preserve">Произведения устного поэтического творчества (сказки, поговорки и т. д.) о семье и семейных обязанностях. Семья </w:t>
      </w:r>
      <w:proofErr w:type="gramStart"/>
      <w:r w:rsidRPr="002F5A59">
        <w:rPr>
          <w:rFonts w:ascii="Times New Roman" w:hAnsi="Times New Roman" w:cs="Times New Roman"/>
          <w:sz w:val="24"/>
          <w:szCs w:val="24"/>
          <w:lang w:val="ru-RU"/>
        </w:rPr>
        <w:t>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w:t>
      </w:r>
      <w:proofErr w:type="gramEnd"/>
      <w:r w:rsidRPr="002F5A59">
        <w:rPr>
          <w:rFonts w:ascii="Times New Roman" w:hAnsi="Times New Roman" w:cs="Times New Roman"/>
          <w:sz w:val="24"/>
          <w:szCs w:val="24"/>
          <w:lang w:val="ru-RU"/>
        </w:rPr>
        <w:t xml:space="preserve"> и произведениях разных видов искусства.</w:t>
      </w:r>
    </w:p>
    <w:p w14:paraId="3F60899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14:paraId="758AEA59"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14:paraId="6D4D54A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14:paraId="4AB4D83E"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14:paraId="16D8931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14:paraId="0D8EFD7F" w14:textId="77777777"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14:paraId="419FB07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14:paraId="2641184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17. </w:t>
      </w:r>
      <w:proofErr w:type="gramStart"/>
      <w:r w:rsidRPr="002F5A59">
        <w:rPr>
          <w:rFonts w:ascii="Times New Roman" w:hAnsi="Times New Roman" w:cs="Times New Roman"/>
          <w:b/>
          <w:i/>
          <w:sz w:val="24"/>
          <w:szCs w:val="24"/>
          <w:lang w:val="ru-RU"/>
        </w:rPr>
        <w:t>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14:paraId="2A4D0FDF" w14:textId="2A88FCF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14:paraId="69669AB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14:paraId="2049CA2D"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14:paraId="49DDF192"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14:paraId="628943FB"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14:paraId="4701DB23"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p>
    <w:p w14:paraId="2D409739" w14:textId="77777777" w:rsidR="00A51D76"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14:paraId="21F62074" w14:textId="77777777"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p>
    <w:p w14:paraId="7A47C53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14:paraId="2E65252C"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история и почему она важна? История </w:t>
      </w:r>
      <w:proofErr w:type="gramStart"/>
      <w:r w:rsidRPr="002F5A59">
        <w:rPr>
          <w:rFonts w:ascii="Times New Roman" w:hAnsi="Times New Roman" w:cs="Times New Roman"/>
          <w:sz w:val="24"/>
          <w:szCs w:val="24"/>
          <w:lang w:val="ru-RU"/>
        </w:rPr>
        <w:t>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часть истории народа, государства, человечества. Важность исторической памяти, недопустимость её фальсификации. Преемственность поколений. </w:t>
      </w:r>
    </w:p>
    <w:p w14:paraId="794FD555"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14:paraId="06B8219B"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14:paraId="60EDF75F"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14:paraId="2437DCF7"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w:t>
      </w:r>
      <w:proofErr w:type="spellStart"/>
      <w:r w:rsidRPr="002F5A59">
        <w:rPr>
          <w:rFonts w:ascii="Times New Roman" w:hAnsi="Times New Roman" w:cs="Times New Roman"/>
          <w:sz w:val="24"/>
          <w:szCs w:val="24"/>
          <w:lang w:val="ru-RU"/>
        </w:rPr>
        <w:t>Межпоколенная</w:t>
      </w:r>
      <w:proofErr w:type="spellEnd"/>
      <w:r w:rsidRPr="002F5A59">
        <w:rPr>
          <w:rFonts w:ascii="Times New Roman" w:hAnsi="Times New Roman" w:cs="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14:paraId="0E24C75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14:paraId="33FF7B97"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14:paraId="6B3531C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14:paraId="72C3D55E" w14:textId="645D5C01"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Исторические и социальные причины культурного разнообразия. Каждый регион уникален. Малая </w:t>
      </w:r>
      <w:proofErr w:type="gramStart"/>
      <w:r w:rsidRPr="002F5A59">
        <w:rPr>
          <w:rFonts w:ascii="Times New Roman" w:hAnsi="Times New Roman" w:cs="Times New Roman"/>
          <w:sz w:val="24"/>
          <w:szCs w:val="24"/>
          <w:lang w:val="ru-RU"/>
        </w:rPr>
        <w:t>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часть общего Отечества.</w:t>
      </w:r>
    </w:p>
    <w:p w14:paraId="5DDD5FF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25. Праздники в культуре народов России. </w:t>
      </w:r>
    </w:p>
    <w:p w14:paraId="10B7B1CC"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14:paraId="722C868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14:paraId="31318AFD" w14:textId="6C9F8F1E"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14:paraId="54ADCA53"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14:paraId="2A37B7C2"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14:paraId="36914CA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28. Изобразительное искусство народов России. </w:t>
      </w:r>
    </w:p>
    <w:p w14:paraId="7F360E22"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14:paraId="57C9376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14:paraId="5D5F0012"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w:t>
      </w:r>
      <w:proofErr w:type="gramStart"/>
      <w:r w:rsidRPr="002F5A59">
        <w:rPr>
          <w:rFonts w:ascii="Times New Roman" w:hAnsi="Times New Roman" w:cs="Times New Roman"/>
          <w:sz w:val="24"/>
          <w:szCs w:val="24"/>
          <w:lang w:val="ru-RU"/>
        </w:rPr>
        <w:t>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w:t>
      </w:r>
      <w:proofErr w:type="gramEnd"/>
      <w:r w:rsidRPr="002F5A59">
        <w:rPr>
          <w:rFonts w:ascii="Times New Roman" w:hAnsi="Times New Roman" w:cs="Times New Roman"/>
          <w:sz w:val="24"/>
          <w:szCs w:val="24"/>
          <w:lang w:val="ru-RU"/>
        </w:rPr>
        <w:t xml:space="preserve">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14:paraId="4CDBA6C0" w14:textId="77777777" w:rsidR="00926DB6"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p>
    <w:p w14:paraId="20929F56" w14:textId="40425C4C"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14:paraId="044C9B1B" w14:textId="77777777" w:rsidR="00926DB6"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w:t>
      </w:r>
    </w:p>
    <w:p w14:paraId="33F77631" w14:textId="2198F71B" w:rsidR="00A51D76" w:rsidRPr="002F5A59" w:rsidRDefault="00A51D76" w:rsidP="00926DB6">
      <w:pPr>
        <w:autoSpaceDE w:val="0"/>
        <w:autoSpaceDN w:val="0"/>
        <w:spacing w:after="0" w:line="240" w:lineRule="auto"/>
        <w:jc w:val="both"/>
        <w:rPr>
          <w:rFonts w:ascii="Times New Roman" w:eastAsia="Times New Roman" w:hAnsi="Times New Roman" w:cs="Times New Roman"/>
          <w:bCs/>
          <w:color w:val="000000"/>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bookmarkEnd w:id="4"/>
    <w:p w14:paraId="377E085F" w14:textId="77777777" w:rsidR="00A51D76" w:rsidRPr="002F5A59" w:rsidRDefault="00A51D76" w:rsidP="00A51D76">
      <w:pPr>
        <w:rPr>
          <w:rFonts w:ascii="Times New Roman" w:hAnsi="Times New Roman" w:cs="Times New Roman"/>
          <w:sz w:val="24"/>
          <w:szCs w:val="24"/>
          <w:lang w:val="ru-RU"/>
        </w:rPr>
      </w:pPr>
    </w:p>
    <w:p w14:paraId="791404CB" w14:textId="6E204EC0"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6 КЛАСС (</w:t>
      </w:r>
      <w:r w:rsidR="000D08E3">
        <w:rPr>
          <w:rFonts w:ascii="Times New Roman" w:hAnsi="Times New Roman" w:cs="Times New Roman"/>
          <w:b/>
          <w:sz w:val="24"/>
          <w:szCs w:val="24"/>
          <w:lang w:val="ru-RU"/>
        </w:rPr>
        <w:t>68</w:t>
      </w:r>
      <w:r w:rsidRPr="002F5A59">
        <w:rPr>
          <w:rFonts w:ascii="Times New Roman" w:hAnsi="Times New Roman" w:cs="Times New Roman"/>
          <w:b/>
          <w:sz w:val="24"/>
          <w:szCs w:val="24"/>
          <w:lang w:val="ru-RU"/>
        </w:rPr>
        <w:t xml:space="preserve"> ч)</w:t>
      </w:r>
    </w:p>
    <w:p w14:paraId="0AF53882" w14:textId="77777777" w:rsidR="000D08E3" w:rsidRPr="002F5A59" w:rsidRDefault="000D08E3" w:rsidP="000D08E3">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7C858BA5" w14:textId="77777777" w:rsidR="000D08E3" w:rsidRPr="002F5A59" w:rsidRDefault="000D08E3" w:rsidP="000D08E3">
      <w:pPr>
        <w:autoSpaceDE w:val="0"/>
        <w:autoSpaceDN w:val="0"/>
        <w:spacing w:before="346" w:after="0" w:line="230" w:lineRule="auto"/>
        <w:jc w:val="both"/>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14:paraId="2A4B3087"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 Наш </w:t>
      </w:r>
      <w:proofErr w:type="gramStart"/>
      <w:r w:rsidRPr="002F5A59">
        <w:rPr>
          <w:rFonts w:ascii="Times New Roman" w:hAnsi="Times New Roman" w:cs="Times New Roman"/>
          <w:b/>
          <w:i/>
          <w:sz w:val="24"/>
          <w:szCs w:val="24"/>
          <w:lang w:val="ru-RU"/>
        </w:rPr>
        <w:t>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Россия.</w:t>
      </w:r>
      <w:r w:rsidRPr="002F5A59">
        <w:rPr>
          <w:rFonts w:ascii="Times New Roman" w:hAnsi="Times New Roman" w:cs="Times New Roman"/>
          <w:sz w:val="24"/>
          <w:szCs w:val="24"/>
          <w:lang w:val="ru-RU"/>
        </w:rPr>
        <w:t xml:space="preserve"> </w:t>
      </w:r>
    </w:p>
    <w:p w14:paraId="219180FD"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proofErr w:type="gramStart"/>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многонациональная страна. Многонациональный народ Российской Федерации. Россия как общий дом. Дружба народов.</w:t>
      </w:r>
    </w:p>
    <w:p w14:paraId="660E2A7F" w14:textId="77777777" w:rsidR="000D08E3" w:rsidRPr="002F5A59" w:rsidRDefault="000D08E3" w:rsidP="000D08E3">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14:paraId="48813A01"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Как в языке народа отражается его история? Язык как инструмент культуры. Важность коммуникации между людьми. Языки народов мира, их взаимосвязь. </w:t>
      </w:r>
    </w:p>
    <w:p w14:paraId="209B1979"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14:paraId="792CFA04"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Русский </w:t>
      </w:r>
      <w:proofErr w:type="gramStart"/>
      <w:r w:rsidRPr="002F5A59">
        <w:rPr>
          <w:rFonts w:ascii="Times New Roman" w:hAnsi="Times New Roman" w:cs="Times New Roman"/>
          <w:sz w:val="24"/>
          <w:szCs w:val="24"/>
          <w:lang w:val="ru-RU"/>
        </w:rPr>
        <w:t>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основа российской культуры. Как складывался русский язык: вклад народов России в его развитие. Русский язык как </w:t>
      </w:r>
      <w:proofErr w:type="spellStart"/>
      <w:r w:rsidRPr="002F5A59">
        <w:rPr>
          <w:rFonts w:ascii="Times New Roman" w:hAnsi="Times New Roman" w:cs="Times New Roman"/>
          <w:sz w:val="24"/>
          <w:szCs w:val="24"/>
          <w:lang w:val="ru-RU"/>
        </w:rPr>
        <w:t>культурообразующий</w:t>
      </w:r>
      <w:proofErr w:type="spellEnd"/>
      <w:r w:rsidRPr="002F5A59">
        <w:rPr>
          <w:rFonts w:ascii="Times New Roman" w:hAnsi="Times New Roman" w:cs="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 </w:t>
      </w:r>
    </w:p>
    <w:p w14:paraId="4D805B19" w14:textId="77777777" w:rsidR="000D08E3" w:rsidRPr="002F5A59" w:rsidRDefault="000D08E3" w:rsidP="000D08E3">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14:paraId="50339A6F"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14:paraId="66B871AF" w14:textId="77777777" w:rsidR="000D08E3"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w:t>
      </w:r>
    </w:p>
    <w:p w14:paraId="4CEE2CDA" w14:textId="77777777" w:rsidR="000D08E3"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Материальная культура: архитектура, одежда, пища, транспорт, техника. Связь между материальной культурой и духовно-нравственными ценностями общества. </w:t>
      </w:r>
    </w:p>
    <w:p w14:paraId="683B7EB6"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14:paraId="4D78EBF3"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14:paraId="3300AF55"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Религия и культура. Что такое религия, её роль в жизни общества и человека.</w:t>
      </w:r>
      <w:r>
        <w:rPr>
          <w:rFonts w:ascii="Times New Roman" w:hAnsi="Times New Roman" w:cs="Times New Roman"/>
          <w:sz w:val="24"/>
          <w:szCs w:val="24"/>
          <w:lang w:val="ru-RU"/>
        </w:rPr>
        <w:t xml:space="preserve"> </w:t>
      </w:r>
      <w:r w:rsidRPr="002F5A59">
        <w:rPr>
          <w:rFonts w:ascii="Times New Roman" w:hAnsi="Times New Roman" w:cs="Times New Roman"/>
          <w:sz w:val="24"/>
          <w:szCs w:val="24"/>
          <w:lang w:val="ru-RU"/>
        </w:rPr>
        <w:t>Государствообразующие религии России. Единство ценностей в религиях России.</w:t>
      </w:r>
    </w:p>
    <w:p w14:paraId="3C53127E"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14:paraId="59F9319B"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14:paraId="47F0EC3D"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14:paraId="00A3AD57" w14:textId="77777777" w:rsidR="000D08E3"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14:paraId="223D9988"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p>
    <w:p w14:paraId="3037AF5B" w14:textId="77777777" w:rsidR="000D08E3" w:rsidRPr="002F5A59" w:rsidRDefault="000D08E3" w:rsidP="000D08E3">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14:paraId="634EF6D5" w14:textId="77777777" w:rsidR="000D08E3" w:rsidRPr="002F5A59" w:rsidRDefault="000D08E3" w:rsidP="000D08E3">
      <w:pPr>
        <w:autoSpaceDE w:val="0"/>
        <w:autoSpaceDN w:val="0"/>
        <w:spacing w:after="0" w:line="240" w:lineRule="auto"/>
        <w:jc w:val="center"/>
        <w:rPr>
          <w:rFonts w:ascii="Times New Roman" w:hAnsi="Times New Roman" w:cs="Times New Roman"/>
          <w:sz w:val="24"/>
          <w:szCs w:val="24"/>
          <w:lang w:val="ru-RU"/>
        </w:rPr>
      </w:pPr>
    </w:p>
    <w:p w14:paraId="6760377C"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11. </w:t>
      </w:r>
      <w:proofErr w:type="gramStart"/>
      <w:r w:rsidRPr="002F5A59">
        <w:rPr>
          <w:rFonts w:ascii="Times New Roman" w:hAnsi="Times New Roman" w:cs="Times New Roman"/>
          <w:b/>
          <w:i/>
          <w:sz w:val="24"/>
          <w:szCs w:val="24"/>
          <w:lang w:val="ru-RU"/>
        </w:rPr>
        <w:t>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хранитель духовных ценностей.</w:t>
      </w:r>
      <w:r w:rsidRPr="002F5A59">
        <w:rPr>
          <w:rFonts w:ascii="Times New Roman" w:hAnsi="Times New Roman" w:cs="Times New Roman"/>
          <w:sz w:val="24"/>
          <w:szCs w:val="24"/>
          <w:lang w:val="ru-RU"/>
        </w:rPr>
        <w:t xml:space="preserve"> </w:t>
      </w:r>
    </w:p>
    <w:p w14:paraId="713D79FE"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proofErr w:type="gramStart"/>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базовый элемент общества. Семейные ценности, традиции и культура. Помощь сиротам как духовно-нравственный долг человека.</w:t>
      </w:r>
    </w:p>
    <w:p w14:paraId="5E7DFF55"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14:paraId="22B935AD"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14:paraId="364CE080"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14:paraId="3E4D603F"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14:paraId="3972313F"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14:paraId="6CD807FD"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Произведения устного поэтического творчества (сказки, поговорки и т. д.) о семье и семейных обязанностях. Семья </w:t>
      </w:r>
      <w:proofErr w:type="gramStart"/>
      <w:r w:rsidRPr="002F5A59">
        <w:rPr>
          <w:rFonts w:ascii="Times New Roman" w:hAnsi="Times New Roman" w:cs="Times New Roman"/>
          <w:sz w:val="24"/>
          <w:szCs w:val="24"/>
          <w:lang w:val="ru-RU"/>
        </w:rPr>
        <w:t>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w:t>
      </w:r>
      <w:proofErr w:type="gramEnd"/>
      <w:r w:rsidRPr="002F5A59">
        <w:rPr>
          <w:rFonts w:ascii="Times New Roman" w:hAnsi="Times New Roman" w:cs="Times New Roman"/>
          <w:sz w:val="24"/>
          <w:szCs w:val="24"/>
          <w:lang w:val="ru-RU"/>
        </w:rPr>
        <w:t xml:space="preserve"> и произведениях разных видов искусства.</w:t>
      </w:r>
    </w:p>
    <w:p w14:paraId="36B76767"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14:paraId="3506A2E0"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14:paraId="5AA337A7"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14:paraId="429AD80F"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14:paraId="495FA1D9"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p>
    <w:p w14:paraId="74D0D8F9" w14:textId="77777777" w:rsidR="000D08E3" w:rsidRPr="002F5A59" w:rsidRDefault="000D08E3" w:rsidP="000D08E3">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14:paraId="0B20ABD1"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p>
    <w:p w14:paraId="7F6C1F01"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17. </w:t>
      </w:r>
      <w:proofErr w:type="gramStart"/>
      <w:r w:rsidRPr="002F5A59">
        <w:rPr>
          <w:rFonts w:ascii="Times New Roman" w:hAnsi="Times New Roman" w:cs="Times New Roman"/>
          <w:b/>
          <w:i/>
          <w:sz w:val="24"/>
          <w:szCs w:val="24"/>
          <w:lang w:val="ru-RU"/>
        </w:rPr>
        <w:t>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w:t>
      </w:r>
      <w:proofErr w:type="gramEnd"/>
      <w:r w:rsidRPr="002F5A59">
        <w:rPr>
          <w:rFonts w:ascii="Times New Roman" w:hAnsi="Times New Roman" w:cs="Times New Roman"/>
          <w:b/>
          <w:i/>
          <w:sz w:val="24"/>
          <w:szCs w:val="24"/>
          <w:lang w:val="ru-RU"/>
        </w:rPr>
        <w:t xml:space="preserve">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14:paraId="71EE5E66"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14:paraId="60A864C4"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14:paraId="372E9AD4"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14:paraId="11F698E0"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14:paraId="3C538565"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14:paraId="6B313A1F"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p>
    <w:p w14:paraId="5A8FAD92" w14:textId="77777777" w:rsidR="000D08E3" w:rsidRDefault="000D08E3" w:rsidP="000D08E3">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14:paraId="5502B30C" w14:textId="77777777" w:rsidR="000D08E3" w:rsidRPr="002F5A59" w:rsidRDefault="000D08E3" w:rsidP="000D08E3">
      <w:pPr>
        <w:autoSpaceDE w:val="0"/>
        <w:autoSpaceDN w:val="0"/>
        <w:spacing w:after="0" w:line="240" w:lineRule="auto"/>
        <w:jc w:val="center"/>
        <w:rPr>
          <w:rFonts w:ascii="Times New Roman" w:hAnsi="Times New Roman" w:cs="Times New Roman"/>
          <w:b/>
          <w:sz w:val="24"/>
          <w:szCs w:val="24"/>
          <w:lang w:val="ru-RU"/>
        </w:rPr>
      </w:pPr>
    </w:p>
    <w:p w14:paraId="639BBA9C"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14:paraId="6852D80C"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история и почему она важна? История </w:t>
      </w:r>
      <w:proofErr w:type="gramStart"/>
      <w:r w:rsidRPr="002F5A59">
        <w:rPr>
          <w:rFonts w:ascii="Times New Roman" w:hAnsi="Times New Roman" w:cs="Times New Roman"/>
          <w:sz w:val="24"/>
          <w:szCs w:val="24"/>
          <w:lang w:val="ru-RU"/>
        </w:rPr>
        <w:t>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часть истории народа, государства, человечества. Важность исторической памяти, недопустимость её фальсификации. Преемственность поколений. </w:t>
      </w:r>
    </w:p>
    <w:p w14:paraId="4D373B58" w14:textId="77777777" w:rsidR="000D08E3" w:rsidRPr="002F5A59" w:rsidRDefault="000D08E3" w:rsidP="000D08E3">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14:paraId="5AEC89E4"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14:paraId="3F72D163" w14:textId="77777777" w:rsidR="000D08E3" w:rsidRPr="002F5A59" w:rsidRDefault="000D08E3" w:rsidP="000D08E3">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14:paraId="32D78979"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w:t>
      </w:r>
      <w:proofErr w:type="spellStart"/>
      <w:r w:rsidRPr="002F5A59">
        <w:rPr>
          <w:rFonts w:ascii="Times New Roman" w:hAnsi="Times New Roman" w:cs="Times New Roman"/>
          <w:sz w:val="24"/>
          <w:szCs w:val="24"/>
          <w:lang w:val="ru-RU"/>
        </w:rPr>
        <w:t>Межпоколенная</w:t>
      </w:r>
      <w:proofErr w:type="spellEnd"/>
      <w:r w:rsidRPr="002F5A59">
        <w:rPr>
          <w:rFonts w:ascii="Times New Roman" w:hAnsi="Times New Roman" w:cs="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14:paraId="11C1BDE1"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14:paraId="509E08D3"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14:paraId="59C5674F"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14:paraId="051927AE"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Исторические и социальные причины культурного разнообразия. Каждый регион уникален. Малая </w:t>
      </w:r>
      <w:proofErr w:type="gramStart"/>
      <w:r w:rsidRPr="002F5A59">
        <w:rPr>
          <w:rFonts w:ascii="Times New Roman" w:hAnsi="Times New Roman" w:cs="Times New Roman"/>
          <w:sz w:val="24"/>
          <w:szCs w:val="24"/>
          <w:lang w:val="ru-RU"/>
        </w:rPr>
        <w:t>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w:t>
      </w:r>
      <w:proofErr w:type="gramEnd"/>
      <w:r w:rsidRPr="002F5A59">
        <w:rPr>
          <w:rFonts w:ascii="Times New Roman" w:hAnsi="Times New Roman" w:cs="Times New Roman"/>
          <w:sz w:val="24"/>
          <w:szCs w:val="24"/>
          <w:lang w:val="ru-RU"/>
        </w:rPr>
        <w:t xml:space="preserve"> часть общего Отечества.</w:t>
      </w:r>
    </w:p>
    <w:p w14:paraId="3113F9DB"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lastRenderedPageBreak/>
        <w:t xml:space="preserve">Тема 25. Праздники в культуре народов России. </w:t>
      </w:r>
    </w:p>
    <w:p w14:paraId="66651083"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14:paraId="4E375625"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14:paraId="3BF09A24"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14:paraId="1856229C"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14:paraId="3B7A71BF"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14:paraId="636A7344"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28. Изобразительное искусство народов России. </w:t>
      </w:r>
    </w:p>
    <w:p w14:paraId="05D4F177"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14:paraId="55401C13" w14:textId="77777777" w:rsidR="000D08E3" w:rsidRPr="002F5A59"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14:paraId="1781E770"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w:t>
      </w:r>
      <w:proofErr w:type="gramStart"/>
      <w:r w:rsidRPr="002F5A59">
        <w:rPr>
          <w:rFonts w:ascii="Times New Roman" w:hAnsi="Times New Roman" w:cs="Times New Roman"/>
          <w:sz w:val="24"/>
          <w:szCs w:val="24"/>
          <w:lang w:val="ru-RU"/>
        </w:rPr>
        <w:t>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w:t>
      </w:r>
      <w:proofErr w:type="gramEnd"/>
      <w:r w:rsidRPr="002F5A59">
        <w:rPr>
          <w:rFonts w:ascii="Times New Roman" w:hAnsi="Times New Roman" w:cs="Times New Roman"/>
          <w:sz w:val="24"/>
          <w:szCs w:val="24"/>
          <w:lang w:val="ru-RU"/>
        </w:rPr>
        <w:t xml:space="preserve">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14:paraId="6D9861B1" w14:textId="77777777" w:rsidR="000D08E3" w:rsidRDefault="000D08E3" w:rsidP="000D08E3">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p>
    <w:p w14:paraId="09E8B160" w14:textId="77777777" w:rsidR="000D08E3" w:rsidRPr="002F5A59" w:rsidRDefault="000D08E3" w:rsidP="000D08E3">
      <w:pPr>
        <w:autoSpaceDE w:val="0"/>
        <w:autoSpaceDN w:val="0"/>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14:paraId="3EE95CE8" w14:textId="77777777" w:rsidR="000D08E3" w:rsidRDefault="000D08E3" w:rsidP="000D08E3">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w:t>
      </w:r>
    </w:p>
    <w:p w14:paraId="199E107E" w14:textId="77777777" w:rsidR="000D08E3" w:rsidRPr="002F5A59" w:rsidRDefault="000D08E3" w:rsidP="000D08E3">
      <w:pPr>
        <w:autoSpaceDE w:val="0"/>
        <w:autoSpaceDN w:val="0"/>
        <w:spacing w:after="0" w:line="240" w:lineRule="auto"/>
        <w:jc w:val="both"/>
        <w:rPr>
          <w:rFonts w:ascii="Times New Roman" w:eastAsia="Times New Roman" w:hAnsi="Times New Roman" w:cs="Times New Roman"/>
          <w:bCs/>
          <w:color w:val="000000"/>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14:paraId="58C747FB" w14:textId="77777777" w:rsidR="000D08E3" w:rsidRDefault="000D08E3" w:rsidP="00A51D76">
      <w:pPr>
        <w:jc w:val="center"/>
        <w:rPr>
          <w:rFonts w:ascii="Times New Roman" w:hAnsi="Times New Roman" w:cs="Times New Roman"/>
          <w:b/>
          <w:sz w:val="24"/>
          <w:szCs w:val="24"/>
          <w:lang w:val="ru-RU"/>
        </w:rPr>
      </w:pPr>
    </w:p>
    <w:p w14:paraId="1008C940" w14:textId="2BBAFD90" w:rsidR="00A51D76" w:rsidRPr="002F5A59" w:rsidRDefault="00A51D76" w:rsidP="00A51D76">
      <w:pPr>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Тематический блок </w:t>
      </w:r>
      <w:r w:rsidR="000D08E3">
        <w:rPr>
          <w:rFonts w:ascii="Times New Roman" w:hAnsi="Times New Roman" w:cs="Times New Roman"/>
          <w:b/>
          <w:sz w:val="24"/>
          <w:szCs w:val="24"/>
          <w:lang w:val="ru-RU"/>
        </w:rPr>
        <w:t>5</w:t>
      </w:r>
      <w:r w:rsidRPr="002F5A59">
        <w:rPr>
          <w:rFonts w:ascii="Times New Roman" w:hAnsi="Times New Roman" w:cs="Times New Roman"/>
          <w:b/>
          <w:sz w:val="24"/>
          <w:szCs w:val="24"/>
          <w:lang w:val="ru-RU"/>
        </w:rPr>
        <w:t>. «Культура как социальность»</w:t>
      </w:r>
    </w:p>
    <w:p w14:paraId="3C1D4623" w14:textId="181E0C7B"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w:t>
      </w:r>
      <w:r w:rsidR="000D08E3">
        <w:rPr>
          <w:rFonts w:ascii="Times New Roman" w:hAnsi="Times New Roman" w:cs="Times New Roman"/>
          <w:b/>
          <w:i/>
          <w:sz w:val="24"/>
          <w:szCs w:val="24"/>
          <w:lang w:val="ru-RU"/>
        </w:rPr>
        <w:t>33</w:t>
      </w:r>
      <w:r w:rsidRPr="002F5A59">
        <w:rPr>
          <w:rFonts w:ascii="Times New Roman" w:hAnsi="Times New Roman" w:cs="Times New Roman"/>
          <w:b/>
          <w:i/>
          <w:sz w:val="24"/>
          <w:szCs w:val="24"/>
          <w:lang w:val="ru-RU"/>
        </w:rPr>
        <w:t>. Мир культуры: его структура.</w:t>
      </w:r>
    </w:p>
    <w:p w14:paraId="4A1874CC"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14:paraId="274585E9" w14:textId="22DCEDF4"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w:t>
      </w:r>
      <w:r w:rsidR="000D08E3">
        <w:rPr>
          <w:rFonts w:ascii="Times New Roman" w:hAnsi="Times New Roman" w:cs="Times New Roman"/>
          <w:b/>
          <w:i/>
          <w:sz w:val="24"/>
          <w:szCs w:val="24"/>
          <w:lang w:val="ru-RU"/>
        </w:rPr>
        <w:t>34</w:t>
      </w:r>
      <w:r w:rsidRPr="002F5A59">
        <w:rPr>
          <w:rFonts w:ascii="Times New Roman" w:hAnsi="Times New Roman" w:cs="Times New Roman"/>
          <w:b/>
          <w:i/>
          <w:sz w:val="24"/>
          <w:szCs w:val="24"/>
          <w:lang w:val="ru-RU"/>
        </w:rPr>
        <w:t>. Культура России: многообразие регионов.</w:t>
      </w:r>
    </w:p>
    <w:p w14:paraId="312F004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14:paraId="732A8C51" w14:textId="10A179AB"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w:t>
      </w:r>
      <w:r w:rsidR="000D08E3">
        <w:rPr>
          <w:rFonts w:ascii="Times New Roman" w:hAnsi="Times New Roman" w:cs="Times New Roman"/>
          <w:b/>
          <w:i/>
          <w:sz w:val="24"/>
          <w:szCs w:val="24"/>
          <w:lang w:val="ru-RU"/>
        </w:rPr>
        <w:t>5</w:t>
      </w:r>
      <w:r w:rsidRPr="002F5A59">
        <w:rPr>
          <w:rFonts w:ascii="Times New Roman" w:hAnsi="Times New Roman" w:cs="Times New Roman"/>
          <w:b/>
          <w:i/>
          <w:sz w:val="24"/>
          <w:szCs w:val="24"/>
          <w:lang w:val="ru-RU"/>
        </w:rPr>
        <w:t>. История быта как история культуры.</w:t>
      </w:r>
      <w:r w:rsidRPr="002F5A59">
        <w:rPr>
          <w:rFonts w:ascii="Times New Roman" w:hAnsi="Times New Roman" w:cs="Times New Roman"/>
          <w:sz w:val="24"/>
          <w:szCs w:val="24"/>
          <w:lang w:val="ru-RU"/>
        </w:rPr>
        <w:t xml:space="preserve"> </w:t>
      </w:r>
    </w:p>
    <w:p w14:paraId="4255E82D"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14:paraId="74B8DDC9" w14:textId="4A60DA71"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w:t>
      </w:r>
      <w:r w:rsidR="000D08E3">
        <w:rPr>
          <w:rFonts w:ascii="Times New Roman" w:hAnsi="Times New Roman" w:cs="Times New Roman"/>
          <w:b/>
          <w:i/>
          <w:sz w:val="24"/>
          <w:szCs w:val="24"/>
          <w:lang w:val="ru-RU"/>
        </w:rPr>
        <w:t>36</w:t>
      </w:r>
      <w:r w:rsidRPr="002F5A59">
        <w:rPr>
          <w:rFonts w:ascii="Times New Roman" w:hAnsi="Times New Roman" w:cs="Times New Roman"/>
          <w:b/>
          <w:i/>
          <w:sz w:val="24"/>
          <w:szCs w:val="24"/>
          <w:lang w:val="ru-RU"/>
        </w:rPr>
        <w:t>. Прогресс: технический и социальный.</w:t>
      </w:r>
      <w:r w:rsidRPr="002F5A59">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14:paraId="7321673F" w14:textId="5DB57B06"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w:t>
      </w:r>
      <w:r w:rsidR="000D08E3">
        <w:rPr>
          <w:rFonts w:ascii="Times New Roman" w:hAnsi="Times New Roman" w:cs="Times New Roman"/>
          <w:b/>
          <w:i/>
          <w:sz w:val="24"/>
          <w:szCs w:val="24"/>
          <w:lang w:val="ru-RU"/>
        </w:rPr>
        <w:t>37</w:t>
      </w:r>
      <w:r w:rsidRPr="002F5A59">
        <w:rPr>
          <w:rFonts w:ascii="Times New Roman" w:hAnsi="Times New Roman" w:cs="Times New Roman"/>
          <w:b/>
          <w:i/>
          <w:sz w:val="24"/>
          <w:szCs w:val="24"/>
          <w:lang w:val="ru-RU"/>
        </w:rPr>
        <w:t>. Образование в культуре народов России.</w:t>
      </w:r>
      <w:r w:rsidRPr="002F5A59">
        <w:rPr>
          <w:rFonts w:ascii="Times New Roman" w:hAnsi="Times New Roman" w:cs="Times New Roman"/>
          <w:sz w:val="24"/>
          <w:szCs w:val="24"/>
          <w:lang w:val="ru-RU"/>
        </w:rPr>
        <w:t xml:space="preserve"> </w:t>
      </w:r>
    </w:p>
    <w:p w14:paraId="6382C635"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14:paraId="2AFAD5DE" w14:textId="5577A09E"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w:t>
      </w:r>
      <w:r w:rsidR="000D08E3">
        <w:rPr>
          <w:rFonts w:ascii="Times New Roman" w:hAnsi="Times New Roman" w:cs="Times New Roman"/>
          <w:b/>
          <w:i/>
          <w:sz w:val="24"/>
          <w:szCs w:val="24"/>
          <w:lang w:val="ru-RU"/>
        </w:rPr>
        <w:t>37</w:t>
      </w:r>
      <w:r w:rsidRPr="002F5A59">
        <w:rPr>
          <w:rFonts w:ascii="Times New Roman" w:hAnsi="Times New Roman" w:cs="Times New Roman"/>
          <w:b/>
          <w:i/>
          <w:sz w:val="24"/>
          <w:szCs w:val="24"/>
          <w:lang w:val="ru-RU"/>
        </w:rPr>
        <w:t>. Права и обязанности человека.</w:t>
      </w:r>
      <w:r w:rsidRPr="002F5A59">
        <w:rPr>
          <w:rFonts w:ascii="Times New Roman" w:hAnsi="Times New Roman" w:cs="Times New Roman"/>
          <w:sz w:val="24"/>
          <w:szCs w:val="24"/>
          <w:lang w:val="ru-RU"/>
        </w:rPr>
        <w:t xml:space="preserve"> </w:t>
      </w:r>
    </w:p>
    <w:p w14:paraId="73EB6DB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14:paraId="29DD6EBC" w14:textId="274816CA"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w:t>
      </w:r>
      <w:r w:rsidR="000D08E3">
        <w:rPr>
          <w:rFonts w:ascii="Times New Roman" w:hAnsi="Times New Roman" w:cs="Times New Roman"/>
          <w:b/>
          <w:i/>
          <w:sz w:val="24"/>
          <w:szCs w:val="24"/>
          <w:lang w:val="ru-RU"/>
        </w:rPr>
        <w:t>38</w:t>
      </w:r>
      <w:r w:rsidRPr="002F5A59">
        <w:rPr>
          <w:rFonts w:ascii="Times New Roman" w:hAnsi="Times New Roman" w:cs="Times New Roman"/>
          <w:b/>
          <w:i/>
          <w:sz w:val="24"/>
          <w:szCs w:val="24"/>
          <w:lang w:val="ru-RU"/>
        </w:rPr>
        <w:t>. Общество и религия: духовно-нравственное взаимодействие.</w:t>
      </w:r>
      <w:r w:rsidRPr="002F5A59">
        <w:rPr>
          <w:rFonts w:ascii="Times New Roman" w:hAnsi="Times New Roman" w:cs="Times New Roman"/>
          <w:sz w:val="24"/>
          <w:szCs w:val="24"/>
          <w:lang w:val="ru-RU"/>
        </w:rPr>
        <w:t xml:space="preserve"> </w:t>
      </w:r>
    </w:p>
    <w:p w14:paraId="2EEDE702"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14:paraId="77C400DA" w14:textId="09CBA8A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 xml:space="preserve"> Тема </w:t>
      </w:r>
      <w:r w:rsidR="000D08E3">
        <w:rPr>
          <w:rFonts w:ascii="Times New Roman" w:hAnsi="Times New Roman" w:cs="Times New Roman"/>
          <w:b/>
          <w:sz w:val="24"/>
          <w:szCs w:val="24"/>
          <w:lang w:val="ru-RU"/>
        </w:rPr>
        <w:t>39</w:t>
      </w:r>
      <w:r w:rsidRPr="002F5A59">
        <w:rPr>
          <w:rFonts w:ascii="Times New Roman" w:hAnsi="Times New Roman" w:cs="Times New Roman"/>
          <w:b/>
          <w:sz w:val="24"/>
          <w:szCs w:val="24"/>
          <w:lang w:val="ru-RU"/>
        </w:rPr>
        <w:t>. Современный мир: самое важное (практическое занятие).</w:t>
      </w:r>
      <w:r w:rsidRPr="002F5A59">
        <w:rPr>
          <w:rFonts w:ascii="Times New Roman" w:hAnsi="Times New Roman" w:cs="Times New Roman"/>
          <w:sz w:val="24"/>
          <w:szCs w:val="24"/>
          <w:lang w:val="ru-RU"/>
        </w:rPr>
        <w:t xml:space="preserve"> </w:t>
      </w:r>
    </w:p>
    <w:p w14:paraId="3561B630"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14:paraId="0097272F"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41C6DE16" w14:textId="73DF07CB" w:rsidR="00A51D76"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Тематический блок </w:t>
      </w:r>
      <w:r w:rsidR="000D08E3">
        <w:rPr>
          <w:rFonts w:ascii="Times New Roman" w:hAnsi="Times New Roman" w:cs="Times New Roman"/>
          <w:b/>
          <w:sz w:val="24"/>
          <w:szCs w:val="24"/>
          <w:lang w:val="ru-RU"/>
        </w:rPr>
        <w:t>6</w:t>
      </w:r>
      <w:r w:rsidRPr="002F5A59">
        <w:rPr>
          <w:rFonts w:ascii="Times New Roman" w:hAnsi="Times New Roman" w:cs="Times New Roman"/>
          <w:b/>
          <w:sz w:val="24"/>
          <w:szCs w:val="24"/>
          <w:lang w:val="ru-RU"/>
        </w:rPr>
        <w:t>. «Человек и его отражение в культуре»</w:t>
      </w:r>
    </w:p>
    <w:p w14:paraId="0542CBB0"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6E8CC7C5" w14:textId="41042B4E" w:rsidR="00A51D76" w:rsidRPr="002F5A59" w:rsidRDefault="00A51D76" w:rsidP="00A51D76">
      <w:pPr>
        <w:spacing w:after="0" w:line="24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 Тема </w:t>
      </w:r>
      <w:r w:rsidR="000D08E3">
        <w:rPr>
          <w:rFonts w:ascii="Times New Roman" w:hAnsi="Times New Roman" w:cs="Times New Roman"/>
          <w:b/>
          <w:sz w:val="24"/>
          <w:szCs w:val="24"/>
          <w:lang w:val="ru-RU"/>
        </w:rPr>
        <w:t>40</w:t>
      </w:r>
      <w:r w:rsidRPr="002F5A59">
        <w:rPr>
          <w:rFonts w:ascii="Times New Roman" w:hAnsi="Times New Roman" w:cs="Times New Roman"/>
          <w:b/>
          <w:sz w:val="24"/>
          <w:szCs w:val="24"/>
          <w:lang w:val="ru-RU"/>
        </w:rPr>
        <w:t>. Каким должен быть человек?</w:t>
      </w:r>
    </w:p>
    <w:p w14:paraId="29D8D08C"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14:paraId="7DC5479F" w14:textId="2D1249C7"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sidRPr="000D08E3">
        <w:rPr>
          <w:rFonts w:ascii="Times New Roman" w:hAnsi="Times New Roman" w:cs="Times New Roman"/>
          <w:b/>
          <w:iCs/>
          <w:sz w:val="24"/>
          <w:szCs w:val="24"/>
          <w:lang w:val="ru-RU"/>
        </w:rPr>
        <w:t>41</w:t>
      </w:r>
      <w:r w:rsidRPr="000D08E3">
        <w:rPr>
          <w:rFonts w:ascii="Times New Roman" w:hAnsi="Times New Roman" w:cs="Times New Roman"/>
          <w:b/>
          <w:iCs/>
          <w:sz w:val="24"/>
          <w:szCs w:val="24"/>
          <w:lang w:val="ru-RU"/>
        </w:rPr>
        <w:t>. Взросление человека в культуре народов России.</w:t>
      </w:r>
      <w:r w:rsidRPr="000D08E3">
        <w:rPr>
          <w:rFonts w:ascii="Times New Roman" w:hAnsi="Times New Roman" w:cs="Times New Roman"/>
          <w:iCs/>
          <w:sz w:val="24"/>
          <w:szCs w:val="24"/>
          <w:lang w:val="ru-RU"/>
        </w:rPr>
        <w:t xml:space="preserve"> </w:t>
      </w:r>
    </w:p>
    <w:p w14:paraId="1459AAE1"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14:paraId="4EFD46FD" w14:textId="27AAC605" w:rsidR="00A51D76" w:rsidRPr="002F5A59" w:rsidRDefault="00A51D76" w:rsidP="000D08E3">
      <w:pPr>
        <w:spacing w:after="0" w:line="240" w:lineRule="auto"/>
        <w:jc w:val="both"/>
        <w:rPr>
          <w:rFonts w:ascii="Times New Roman" w:hAnsi="Times New Roman" w:cs="Times New Roman"/>
          <w:sz w:val="24"/>
          <w:szCs w:val="24"/>
          <w:lang w:val="ru-RU"/>
        </w:rPr>
      </w:pPr>
      <w:r w:rsidRPr="000D08E3">
        <w:rPr>
          <w:rFonts w:ascii="Times New Roman" w:hAnsi="Times New Roman" w:cs="Times New Roman"/>
          <w:b/>
          <w:iCs/>
          <w:sz w:val="24"/>
          <w:szCs w:val="24"/>
          <w:lang w:val="ru-RU"/>
        </w:rPr>
        <w:t xml:space="preserve">Тема </w:t>
      </w:r>
      <w:r w:rsidR="000D08E3" w:rsidRPr="000D08E3">
        <w:rPr>
          <w:rFonts w:ascii="Times New Roman" w:hAnsi="Times New Roman" w:cs="Times New Roman"/>
          <w:b/>
          <w:iCs/>
          <w:sz w:val="24"/>
          <w:szCs w:val="24"/>
          <w:lang w:val="ru-RU"/>
        </w:rPr>
        <w:t>42</w:t>
      </w:r>
      <w:r w:rsidRPr="000D08E3">
        <w:rPr>
          <w:rFonts w:ascii="Times New Roman" w:hAnsi="Times New Roman" w:cs="Times New Roman"/>
          <w:b/>
          <w:iCs/>
          <w:sz w:val="24"/>
          <w:szCs w:val="24"/>
          <w:lang w:val="ru-RU"/>
        </w:rPr>
        <w:t>. Религия как источник нравственности</w:t>
      </w:r>
      <w:r w:rsidRPr="002F5A59">
        <w:rPr>
          <w:rFonts w:ascii="Times New Roman" w:hAnsi="Times New Roman" w:cs="Times New Roman"/>
          <w:b/>
          <w:i/>
          <w:sz w:val="24"/>
          <w:szCs w:val="24"/>
          <w:lang w:val="ru-RU"/>
        </w:rPr>
        <w:t xml:space="preserve">. </w:t>
      </w:r>
      <w:r w:rsidRPr="002F5A59">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14:paraId="65993C2A" w14:textId="67E969C9" w:rsidR="00A51D76" w:rsidRPr="002F5A59" w:rsidRDefault="00A51D76" w:rsidP="000D08E3">
      <w:pPr>
        <w:spacing w:after="0" w:line="240" w:lineRule="auto"/>
        <w:jc w:val="both"/>
        <w:rPr>
          <w:rFonts w:ascii="Times New Roman" w:hAnsi="Times New Roman" w:cs="Times New Roman"/>
          <w:sz w:val="24"/>
          <w:szCs w:val="24"/>
          <w:lang w:val="ru-RU"/>
        </w:rPr>
      </w:pPr>
      <w:r w:rsidRPr="000D08E3">
        <w:rPr>
          <w:rFonts w:ascii="Times New Roman" w:hAnsi="Times New Roman" w:cs="Times New Roman"/>
          <w:b/>
          <w:iCs/>
          <w:sz w:val="24"/>
          <w:szCs w:val="24"/>
          <w:lang w:val="ru-RU"/>
        </w:rPr>
        <w:t xml:space="preserve">Тема </w:t>
      </w:r>
      <w:r w:rsidR="000D08E3" w:rsidRPr="000D08E3">
        <w:rPr>
          <w:rFonts w:ascii="Times New Roman" w:hAnsi="Times New Roman" w:cs="Times New Roman"/>
          <w:b/>
          <w:iCs/>
          <w:sz w:val="24"/>
          <w:szCs w:val="24"/>
          <w:lang w:val="ru-RU"/>
        </w:rPr>
        <w:t>43</w:t>
      </w:r>
      <w:r w:rsidRPr="000D08E3">
        <w:rPr>
          <w:rFonts w:ascii="Times New Roman" w:hAnsi="Times New Roman" w:cs="Times New Roman"/>
          <w:b/>
          <w:iCs/>
          <w:sz w:val="24"/>
          <w:szCs w:val="24"/>
          <w:lang w:val="ru-RU"/>
        </w:rPr>
        <w:t>. Наука как источник знания о человеке и человеческом</w:t>
      </w:r>
      <w:r w:rsidRPr="002F5A59">
        <w:rPr>
          <w:rFonts w:ascii="Times New Roman" w:hAnsi="Times New Roman" w:cs="Times New Roman"/>
          <w:b/>
          <w:i/>
          <w:sz w:val="24"/>
          <w:szCs w:val="24"/>
          <w:lang w:val="ru-RU"/>
        </w:rPr>
        <w:t>.</w:t>
      </w:r>
      <w:r w:rsidRPr="002F5A59">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14:paraId="42A5F272" w14:textId="18EA8214"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sidRPr="000D08E3">
        <w:rPr>
          <w:rFonts w:ascii="Times New Roman" w:hAnsi="Times New Roman" w:cs="Times New Roman"/>
          <w:b/>
          <w:iCs/>
          <w:sz w:val="24"/>
          <w:szCs w:val="24"/>
          <w:lang w:val="ru-RU"/>
        </w:rPr>
        <w:t>44</w:t>
      </w:r>
      <w:r w:rsidRPr="000D08E3">
        <w:rPr>
          <w:rFonts w:ascii="Times New Roman" w:hAnsi="Times New Roman" w:cs="Times New Roman"/>
          <w:b/>
          <w:iCs/>
          <w:sz w:val="24"/>
          <w:szCs w:val="24"/>
          <w:lang w:val="ru-RU"/>
        </w:rPr>
        <w:t>. Этика и нравственность как категории духовной культуры.</w:t>
      </w:r>
      <w:r w:rsidRPr="000D08E3">
        <w:rPr>
          <w:rFonts w:ascii="Times New Roman" w:hAnsi="Times New Roman" w:cs="Times New Roman"/>
          <w:iCs/>
          <w:sz w:val="24"/>
          <w:szCs w:val="24"/>
          <w:lang w:val="ru-RU"/>
        </w:rPr>
        <w:t xml:space="preserve"> </w:t>
      </w:r>
    </w:p>
    <w:p w14:paraId="7352DB6C"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14:paraId="4CB8C089" w14:textId="3A2A4949" w:rsidR="00A51D76" w:rsidRPr="000D08E3" w:rsidRDefault="00A51D76" w:rsidP="000D08E3">
      <w:pPr>
        <w:spacing w:after="0" w:line="240" w:lineRule="auto"/>
        <w:jc w:val="both"/>
        <w:rPr>
          <w:rFonts w:ascii="Times New Roman" w:hAnsi="Times New Roman" w:cs="Times New Roman"/>
          <w:b/>
          <w:iCs/>
          <w:sz w:val="24"/>
          <w:szCs w:val="24"/>
          <w:lang w:val="ru-RU"/>
        </w:rPr>
      </w:pPr>
      <w:r w:rsidRPr="000D08E3">
        <w:rPr>
          <w:rFonts w:ascii="Times New Roman" w:hAnsi="Times New Roman" w:cs="Times New Roman"/>
          <w:b/>
          <w:iCs/>
          <w:sz w:val="24"/>
          <w:szCs w:val="24"/>
          <w:lang w:val="ru-RU"/>
        </w:rPr>
        <w:t xml:space="preserve">Тема </w:t>
      </w:r>
      <w:r w:rsidR="000D08E3" w:rsidRPr="000D08E3">
        <w:rPr>
          <w:rFonts w:ascii="Times New Roman" w:hAnsi="Times New Roman" w:cs="Times New Roman"/>
          <w:b/>
          <w:iCs/>
          <w:sz w:val="24"/>
          <w:szCs w:val="24"/>
          <w:lang w:val="ru-RU"/>
        </w:rPr>
        <w:t>45</w:t>
      </w:r>
      <w:r w:rsidRPr="000D08E3">
        <w:rPr>
          <w:rFonts w:ascii="Times New Roman" w:hAnsi="Times New Roman" w:cs="Times New Roman"/>
          <w:b/>
          <w:iCs/>
          <w:sz w:val="24"/>
          <w:szCs w:val="24"/>
          <w:lang w:val="ru-RU"/>
        </w:rPr>
        <w:t xml:space="preserve">. Самопознание (практическое занятие). </w:t>
      </w:r>
    </w:p>
    <w:p w14:paraId="66BF1CD0"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14:paraId="4CC1379F" w14:textId="77777777" w:rsidR="00A51D76" w:rsidRPr="002F5A59" w:rsidRDefault="00A51D76" w:rsidP="00A51D76">
      <w:pPr>
        <w:spacing w:after="0" w:line="240" w:lineRule="auto"/>
        <w:jc w:val="center"/>
        <w:rPr>
          <w:rFonts w:ascii="Times New Roman" w:hAnsi="Times New Roman" w:cs="Times New Roman"/>
          <w:sz w:val="24"/>
          <w:szCs w:val="24"/>
          <w:lang w:val="ru-RU"/>
        </w:rPr>
      </w:pPr>
    </w:p>
    <w:p w14:paraId="2B7FA35B" w14:textId="5412B6C2" w:rsidR="00A51D76" w:rsidRPr="002F5A59"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Тематический блок </w:t>
      </w:r>
      <w:r w:rsidR="000D08E3">
        <w:rPr>
          <w:rFonts w:ascii="Times New Roman" w:hAnsi="Times New Roman" w:cs="Times New Roman"/>
          <w:b/>
          <w:sz w:val="24"/>
          <w:szCs w:val="24"/>
          <w:lang w:val="ru-RU"/>
        </w:rPr>
        <w:t>7</w:t>
      </w:r>
      <w:r w:rsidRPr="002F5A59">
        <w:rPr>
          <w:rFonts w:ascii="Times New Roman" w:hAnsi="Times New Roman" w:cs="Times New Roman"/>
          <w:b/>
          <w:sz w:val="24"/>
          <w:szCs w:val="24"/>
          <w:lang w:val="ru-RU"/>
        </w:rPr>
        <w:t>. «Человек как член общества»</w:t>
      </w:r>
    </w:p>
    <w:p w14:paraId="5AAAB6AB"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622EAB71" w14:textId="13A476E2"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46</w:t>
      </w:r>
      <w:r w:rsidRPr="000D08E3">
        <w:rPr>
          <w:rFonts w:ascii="Times New Roman" w:hAnsi="Times New Roman" w:cs="Times New Roman"/>
          <w:b/>
          <w:iCs/>
          <w:sz w:val="24"/>
          <w:szCs w:val="24"/>
          <w:lang w:val="ru-RU"/>
        </w:rPr>
        <w:t>. Труд делает человека человеком.</w:t>
      </w:r>
      <w:r w:rsidRPr="000D08E3">
        <w:rPr>
          <w:rFonts w:ascii="Times New Roman" w:hAnsi="Times New Roman" w:cs="Times New Roman"/>
          <w:iCs/>
          <w:sz w:val="24"/>
          <w:szCs w:val="24"/>
          <w:lang w:val="ru-RU"/>
        </w:rPr>
        <w:t xml:space="preserve"> </w:t>
      </w:r>
    </w:p>
    <w:p w14:paraId="3373E86A"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14:paraId="00A80699" w14:textId="09D5A02B"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47</w:t>
      </w:r>
      <w:r w:rsidRPr="000D08E3">
        <w:rPr>
          <w:rFonts w:ascii="Times New Roman" w:hAnsi="Times New Roman" w:cs="Times New Roman"/>
          <w:b/>
          <w:iCs/>
          <w:sz w:val="24"/>
          <w:szCs w:val="24"/>
          <w:lang w:val="ru-RU"/>
        </w:rPr>
        <w:t>. Подвиг: как узнать героя?</w:t>
      </w:r>
      <w:r w:rsidRPr="000D08E3">
        <w:rPr>
          <w:rFonts w:ascii="Times New Roman" w:hAnsi="Times New Roman" w:cs="Times New Roman"/>
          <w:iCs/>
          <w:sz w:val="24"/>
          <w:szCs w:val="24"/>
          <w:lang w:val="ru-RU"/>
        </w:rPr>
        <w:t xml:space="preserve"> </w:t>
      </w:r>
    </w:p>
    <w:p w14:paraId="4911D820"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14:paraId="4C9D1479" w14:textId="18DBEE16" w:rsidR="00A51D76" w:rsidRPr="000D08E3" w:rsidRDefault="00A51D76" w:rsidP="000D08E3">
      <w:pPr>
        <w:spacing w:after="0" w:line="240" w:lineRule="auto"/>
        <w:jc w:val="both"/>
        <w:rPr>
          <w:rFonts w:ascii="Times New Roman" w:hAnsi="Times New Roman" w:cs="Times New Roman"/>
          <w:b/>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48</w:t>
      </w:r>
      <w:r w:rsidRPr="000D08E3">
        <w:rPr>
          <w:rFonts w:ascii="Times New Roman" w:hAnsi="Times New Roman" w:cs="Times New Roman"/>
          <w:b/>
          <w:iCs/>
          <w:sz w:val="24"/>
          <w:szCs w:val="24"/>
          <w:lang w:val="ru-RU"/>
        </w:rPr>
        <w:t xml:space="preserve">. Люди в обществе: духовно-нравственное взаимовлияние. </w:t>
      </w:r>
    </w:p>
    <w:p w14:paraId="41274AE3"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14:paraId="1B70B3A5" w14:textId="6ADF338D"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49</w:t>
      </w:r>
      <w:r w:rsidRPr="000D08E3">
        <w:rPr>
          <w:rFonts w:ascii="Times New Roman" w:hAnsi="Times New Roman" w:cs="Times New Roman"/>
          <w:b/>
          <w:iCs/>
          <w:sz w:val="24"/>
          <w:szCs w:val="24"/>
          <w:lang w:val="ru-RU"/>
        </w:rPr>
        <w:t>. Проблемы современного общества как отражение его духовно-нравственного самосознания.</w:t>
      </w:r>
      <w:r w:rsidRPr="000D08E3">
        <w:rPr>
          <w:rFonts w:ascii="Times New Roman" w:hAnsi="Times New Roman" w:cs="Times New Roman"/>
          <w:iCs/>
          <w:sz w:val="24"/>
          <w:szCs w:val="24"/>
          <w:lang w:val="ru-RU"/>
        </w:rPr>
        <w:t xml:space="preserve"> </w:t>
      </w:r>
    </w:p>
    <w:p w14:paraId="4DA877DD"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14:paraId="530B3898" w14:textId="56F5DD39"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50</w:t>
      </w:r>
      <w:r w:rsidRPr="000D08E3">
        <w:rPr>
          <w:rFonts w:ascii="Times New Roman" w:hAnsi="Times New Roman" w:cs="Times New Roman"/>
          <w:b/>
          <w:iCs/>
          <w:sz w:val="24"/>
          <w:szCs w:val="24"/>
          <w:lang w:val="ru-RU"/>
        </w:rPr>
        <w:t>. Духовно-нравственные ориентиры социальных отношений.</w:t>
      </w:r>
      <w:r w:rsidRPr="000D08E3">
        <w:rPr>
          <w:rFonts w:ascii="Times New Roman" w:hAnsi="Times New Roman" w:cs="Times New Roman"/>
          <w:iCs/>
          <w:sz w:val="24"/>
          <w:szCs w:val="24"/>
          <w:lang w:val="ru-RU"/>
        </w:rPr>
        <w:t xml:space="preserve"> </w:t>
      </w:r>
    </w:p>
    <w:p w14:paraId="7086FADA"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Милосердие. Взаимопомощь. Социальное служение. Благотворительность. </w:t>
      </w:r>
      <w:proofErr w:type="spellStart"/>
      <w:r w:rsidRPr="002F5A59">
        <w:rPr>
          <w:rFonts w:ascii="Times New Roman" w:hAnsi="Times New Roman" w:cs="Times New Roman"/>
          <w:sz w:val="24"/>
          <w:szCs w:val="24"/>
          <w:lang w:val="ru-RU"/>
        </w:rPr>
        <w:t>Волонтёрство</w:t>
      </w:r>
      <w:proofErr w:type="spellEnd"/>
      <w:r w:rsidRPr="002F5A59">
        <w:rPr>
          <w:rFonts w:ascii="Times New Roman" w:hAnsi="Times New Roman" w:cs="Times New Roman"/>
          <w:sz w:val="24"/>
          <w:szCs w:val="24"/>
          <w:lang w:val="ru-RU"/>
        </w:rPr>
        <w:t xml:space="preserve">. Общественные блага. </w:t>
      </w:r>
    </w:p>
    <w:p w14:paraId="05528305" w14:textId="3D0C2150"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51</w:t>
      </w:r>
      <w:r w:rsidRPr="000D08E3">
        <w:rPr>
          <w:rFonts w:ascii="Times New Roman" w:hAnsi="Times New Roman" w:cs="Times New Roman"/>
          <w:b/>
          <w:iCs/>
          <w:sz w:val="24"/>
          <w:szCs w:val="24"/>
          <w:lang w:val="ru-RU"/>
        </w:rPr>
        <w:t>. Гуманизм как сущностная характеристика духовно-нравственной культуры народов России.</w:t>
      </w:r>
    </w:p>
    <w:p w14:paraId="49791A2D"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14:paraId="45EE1580" w14:textId="37088140" w:rsidR="00A51D76" w:rsidRPr="000D08E3" w:rsidRDefault="00A51D76" w:rsidP="000D08E3">
      <w:pPr>
        <w:spacing w:after="0" w:line="240" w:lineRule="auto"/>
        <w:jc w:val="both"/>
        <w:rPr>
          <w:rFonts w:ascii="Times New Roman" w:hAnsi="Times New Roman" w:cs="Times New Roman"/>
          <w:b/>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52</w:t>
      </w:r>
      <w:r w:rsidRPr="000D08E3">
        <w:rPr>
          <w:rFonts w:ascii="Times New Roman" w:hAnsi="Times New Roman" w:cs="Times New Roman"/>
          <w:b/>
          <w:iCs/>
          <w:sz w:val="24"/>
          <w:szCs w:val="24"/>
          <w:lang w:val="ru-RU"/>
        </w:rPr>
        <w:t xml:space="preserve">. Социальные профессии; их важность для сохранения духовно-нравственного облика общества. </w:t>
      </w:r>
    </w:p>
    <w:p w14:paraId="59BBB194"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14:paraId="1098720E" w14:textId="72539E83" w:rsidR="00A51D76" w:rsidRPr="000D08E3" w:rsidRDefault="00A51D76" w:rsidP="000D08E3">
      <w:pPr>
        <w:spacing w:after="0" w:line="240" w:lineRule="auto"/>
        <w:jc w:val="both"/>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0D08E3">
        <w:rPr>
          <w:rFonts w:ascii="Times New Roman" w:hAnsi="Times New Roman" w:cs="Times New Roman"/>
          <w:b/>
          <w:iCs/>
          <w:sz w:val="24"/>
          <w:szCs w:val="24"/>
          <w:lang w:val="ru-RU"/>
        </w:rPr>
        <w:t>53</w:t>
      </w:r>
      <w:r w:rsidRPr="000D08E3">
        <w:rPr>
          <w:rFonts w:ascii="Times New Roman" w:hAnsi="Times New Roman" w:cs="Times New Roman"/>
          <w:b/>
          <w:iCs/>
          <w:sz w:val="24"/>
          <w:szCs w:val="24"/>
          <w:lang w:val="ru-RU"/>
        </w:rPr>
        <w:t>. Выдающиеся благотворители в истории.</w:t>
      </w:r>
      <w:r w:rsidRPr="000D08E3">
        <w:rPr>
          <w:rFonts w:ascii="Times New Roman" w:hAnsi="Times New Roman" w:cs="Times New Roman"/>
          <w:iCs/>
          <w:sz w:val="24"/>
          <w:szCs w:val="24"/>
          <w:lang w:val="ru-RU"/>
        </w:rPr>
        <w:t xml:space="preserve"> </w:t>
      </w:r>
    </w:p>
    <w:p w14:paraId="435C3D28" w14:textId="77777777" w:rsidR="00A51D76" w:rsidRPr="002F5A59" w:rsidRDefault="00A51D76" w:rsidP="000D08E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14:paraId="44A2F89B" w14:textId="3107FD2A" w:rsidR="00A51D76" w:rsidRPr="000D08E3" w:rsidRDefault="00A51D76" w:rsidP="00A51D76">
      <w:pPr>
        <w:spacing w:after="0" w:line="240" w:lineRule="auto"/>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lastRenderedPageBreak/>
        <w:t xml:space="preserve">Тема </w:t>
      </w:r>
      <w:r w:rsidR="00B66DA3">
        <w:rPr>
          <w:rFonts w:ascii="Times New Roman" w:hAnsi="Times New Roman" w:cs="Times New Roman"/>
          <w:b/>
          <w:iCs/>
          <w:sz w:val="24"/>
          <w:szCs w:val="24"/>
          <w:lang w:val="ru-RU"/>
        </w:rPr>
        <w:t>54</w:t>
      </w:r>
      <w:r w:rsidRPr="000D08E3">
        <w:rPr>
          <w:rFonts w:ascii="Times New Roman" w:hAnsi="Times New Roman" w:cs="Times New Roman"/>
          <w:b/>
          <w:iCs/>
          <w:sz w:val="24"/>
          <w:szCs w:val="24"/>
          <w:lang w:val="ru-RU"/>
        </w:rPr>
        <w:t>. Выдающиеся учёные России.</w:t>
      </w:r>
      <w:r w:rsidRPr="000D08E3">
        <w:rPr>
          <w:rFonts w:ascii="Times New Roman" w:hAnsi="Times New Roman" w:cs="Times New Roman"/>
          <w:iCs/>
          <w:sz w:val="24"/>
          <w:szCs w:val="24"/>
          <w:lang w:val="ru-RU"/>
        </w:rPr>
        <w:t xml:space="preserve"> </w:t>
      </w:r>
    </w:p>
    <w:p w14:paraId="3B281A51"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14:paraId="0C865E42" w14:textId="5EE141EC" w:rsidR="00A51D76" w:rsidRPr="000D08E3" w:rsidRDefault="00A51D76" w:rsidP="00A51D76">
      <w:pPr>
        <w:spacing w:after="0" w:line="240" w:lineRule="auto"/>
        <w:rPr>
          <w:rFonts w:ascii="Times New Roman" w:hAnsi="Times New Roman" w:cs="Times New Roman"/>
          <w:iCs/>
          <w:sz w:val="24"/>
          <w:szCs w:val="24"/>
          <w:lang w:val="ru-RU"/>
        </w:rPr>
      </w:pPr>
      <w:r w:rsidRPr="000D08E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55</w:t>
      </w:r>
      <w:r w:rsidRPr="000D08E3">
        <w:rPr>
          <w:rFonts w:ascii="Times New Roman" w:hAnsi="Times New Roman" w:cs="Times New Roman"/>
          <w:b/>
          <w:iCs/>
          <w:sz w:val="24"/>
          <w:szCs w:val="24"/>
          <w:lang w:val="ru-RU"/>
        </w:rPr>
        <w:t xml:space="preserve">. Моя профессия (практическое занятие). </w:t>
      </w:r>
    </w:p>
    <w:p w14:paraId="19DAD2BC"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Труд как самореализация, как вклад в общество. Рассказ </w:t>
      </w:r>
      <w:proofErr w:type="gramStart"/>
      <w:r w:rsidRPr="002F5A59">
        <w:rPr>
          <w:rFonts w:ascii="Times New Roman" w:hAnsi="Times New Roman" w:cs="Times New Roman"/>
          <w:sz w:val="24"/>
          <w:szCs w:val="24"/>
          <w:lang w:val="ru-RU"/>
        </w:rPr>
        <w:t>о</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своей</w:t>
      </w:r>
      <w:proofErr w:type="gramEnd"/>
      <w:r w:rsidRPr="002F5A59">
        <w:rPr>
          <w:rFonts w:ascii="Times New Roman" w:hAnsi="Times New Roman" w:cs="Times New Roman"/>
          <w:sz w:val="24"/>
          <w:szCs w:val="24"/>
          <w:lang w:val="ru-RU"/>
        </w:rPr>
        <w:t xml:space="preserve"> будущей профессии. </w:t>
      </w:r>
    </w:p>
    <w:p w14:paraId="7AD33815" w14:textId="77777777" w:rsidR="00A51D76" w:rsidRPr="002F5A59" w:rsidRDefault="00A51D76" w:rsidP="00A51D76">
      <w:pPr>
        <w:spacing w:after="0" w:line="240" w:lineRule="auto"/>
        <w:rPr>
          <w:rFonts w:ascii="Times New Roman" w:hAnsi="Times New Roman" w:cs="Times New Roman"/>
          <w:sz w:val="24"/>
          <w:szCs w:val="24"/>
          <w:lang w:val="ru-RU"/>
        </w:rPr>
      </w:pPr>
    </w:p>
    <w:p w14:paraId="141B69E7" w14:textId="6F02F910" w:rsidR="00A51D76" w:rsidRPr="00B66DA3" w:rsidRDefault="00A51D76" w:rsidP="00A51D76">
      <w:pPr>
        <w:spacing w:after="0" w:line="240" w:lineRule="auto"/>
        <w:jc w:val="center"/>
        <w:rPr>
          <w:rFonts w:ascii="Times New Roman" w:hAnsi="Times New Roman" w:cs="Times New Roman"/>
          <w:iCs/>
          <w:sz w:val="24"/>
          <w:szCs w:val="24"/>
          <w:lang w:val="ru-RU"/>
        </w:rPr>
      </w:pPr>
      <w:r w:rsidRPr="00B66DA3">
        <w:rPr>
          <w:rFonts w:ascii="Times New Roman" w:hAnsi="Times New Roman" w:cs="Times New Roman"/>
          <w:b/>
          <w:iCs/>
          <w:sz w:val="24"/>
          <w:szCs w:val="24"/>
          <w:lang w:val="ru-RU"/>
        </w:rPr>
        <w:t xml:space="preserve">Тематический блок </w:t>
      </w:r>
      <w:r w:rsidR="00B66DA3">
        <w:rPr>
          <w:rFonts w:ascii="Times New Roman" w:hAnsi="Times New Roman" w:cs="Times New Roman"/>
          <w:b/>
          <w:iCs/>
          <w:sz w:val="24"/>
          <w:szCs w:val="24"/>
          <w:lang w:val="ru-RU"/>
        </w:rPr>
        <w:t>8</w:t>
      </w:r>
      <w:r w:rsidRPr="00B66DA3">
        <w:rPr>
          <w:rFonts w:ascii="Times New Roman" w:hAnsi="Times New Roman" w:cs="Times New Roman"/>
          <w:b/>
          <w:iCs/>
          <w:sz w:val="24"/>
          <w:szCs w:val="24"/>
          <w:lang w:val="ru-RU"/>
        </w:rPr>
        <w:t>. «Родина и патриотизм»</w:t>
      </w:r>
    </w:p>
    <w:p w14:paraId="7ABA8886" w14:textId="77777777" w:rsidR="00A51D76" w:rsidRPr="002F5A59" w:rsidRDefault="00A51D76" w:rsidP="00A51D76">
      <w:pPr>
        <w:spacing w:after="0" w:line="240" w:lineRule="auto"/>
        <w:rPr>
          <w:rFonts w:ascii="Times New Roman" w:hAnsi="Times New Roman" w:cs="Times New Roman"/>
          <w:sz w:val="24"/>
          <w:szCs w:val="24"/>
          <w:lang w:val="ru-RU"/>
        </w:rPr>
      </w:pPr>
    </w:p>
    <w:p w14:paraId="58FD07D5" w14:textId="2E78E89A" w:rsidR="00B66DA3" w:rsidRPr="00B66DA3" w:rsidRDefault="00A51D76" w:rsidP="00B66DA3">
      <w:pPr>
        <w:spacing w:after="0" w:line="240" w:lineRule="auto"/>
        <w:jc w:val="both"/>
        <w:rPr>
          <w:rFonts w:ascii="Times New Roman" w:hAnsi="Times New Roman" w:cs="Times New Roman"/>
          <w:iCs/>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56</w:t>
      </w:r>
      <w:r w:rsidRPr="00B66DA3">
        <w:rPr>
          <w:rFonts w:ascii="Times New Roman" w:hAnsi="Times New Roman" w:cs="Times New Roman"/>
          <w:b/>
          <w:iCs/>
          <w:sz w:val="24"/>
          <w:szCs w:val="24"/>
          <w:lang w:val="ru-RU"/>
        </w:rPr>
        <w:t>. Гражданин. Родина и гражданство, их взаимосвязь.</w:t>
      </w:r>
      <w:r w:rsidRPr="00B66DA3">
        <w:rPr>
          <w:rFonts w:ascii="Times New Roman" w:hAnsi="Times New Roman" w:cs="Times New Roman"/>
          <w:iCs/>
          <w:sz w:val="24"/>
          <w:szCs w:val="24"/>
          <w:lang w:val="ru-RU"/>
        </w:rPr>
        <w:t xml:space="preserve"> </w:t>
      </w:r>
    </w:p>
    <w:p w14:paraId="61147311" w14:textId="6019CDE7" w:rsidR="00A51D76" w:rsidRPr="002F5A59" w:rsidRDefault="00A51D76" w:rsidP="00B66DA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делает человека гражданином. Нравственные качества гражданина. </w:t>
      </w:r>
    </w:p>
    <w:p w14:paraId="688F2CB7" w14:textId="19E45AD0" w:rsidR="00A51D76" w:rsidRPr="00B66DA3" w:rsidRDefault="00A51D76" w:rsidP="00B66DA3">
      <w:pPr>
        <w:spacing w:after="0" w:line="240" w:lineRule="auto"/>
        <w:jc w:val="both"/>
        <w:rPr>
          <w:rFonts w:ascii="Times New Roman" w:hAnsi="Times New Roman" w:cs="Times New Roman"/>
          <w:b/>
          <w:iCs/>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57</w:t>
      </w:r>
      <w:r w:rsidRPr="00B66DA3">
        <w:rPr>
          <w:rFonts w:ascii="Times New Roman" w:hAnsi="Times New Roman" w:cs="Times New Roman"/>
          <w:b/>
          <w:iCs/>
          <w:sz w:val="24"/>
          <w:szCs w:val="24"/>
          <w:lang w:val="ru-RU"/>
        </w:rPr>
        <w:t>. Патриотизм.</w:t>
      </w:r>
    </w:p>
    <w:p w14:paraId="57B344A4" w14:textId="7C21E41C" w:rsidR="00A51D76" w:rsidRPr="00B66DA3" w:rsidRDefault="00A51D76" w:rsidP="00B66DA3">
      <w:pPr>
        <w:spacing w:after="0" w:line="240" w:lineRule="auto"/>
        <w:jc w:val="both"/>
        <w:rPr>
          <w:rFonts w:ascii="Times New Roman" w:hAnsi="Times New Roman" w:cs="Times New Roman"/>
          <w:b/>
          <w:bCs/>
          <w:sz w:val="24"/>
          <w:szCs w:val="24"/>
          <w:lang w:val="ru-RU"/>
        </w:rPr>
      </w:pPr>
      <w:r w:rsidRPr="002F5A59">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w:t>
      </w:r>
      <w:r w:rsidRPr="00B66DA3">
        <w:rPr>
          <w:rFonts w:ascii="Times New Roman" w:hAnsi="Times New Roman" w:cs="Times New Roman"/>
          <w:b/>
          <w:bCs/>
          <w:sz w:val="24"/>
          <w:szCs w:val="24"/>
          <w:lang w:val="ru-RU"/>
        </w:rPr>
        <w:t xml:space="preserve">Тема </w:t>
      </w:r>
      <w:r w:rsidR="00B66DA3">
        <w:rPr>
          <w:rFonts w:ascii="Times New Roman" w:hAnsi="Times New Roman" w:cs="Times New Roman"/>
          <w:b/>
          <w:bCs/>
          <w:sz w:val="24"/>
          <w:szCs w:val="24"/>
          <w:lang w:val="ru-RU"/>
        </w:rPr>
        <w:t>58</w:t>
      </w:r>
      <w:r w:rsidRPr="00B66DA3">
        <w:rPr>
          <w:rFonts w:ascii="Times New Roman" w:hAnsi="Times New Roman" w:cs="Times New Roman"/>
          <w:b/>
          <w:bCs/>
          <w:sz w:val="24"/>
          <w:szCs w:val="24"/>
          <w:lang w:val="ru-RU"/>
        </w:rPr>
        <w:t xml:space="preserve">. Защита Родины: подвиг или долг? </w:t>
      </w:r>
    </w:p>
    <w:p w14:paraId="135D3174" w14:textId="77777777" w:rsidR="00A51D76" w:rsidRPr="002F5A59" w:rsidRDefault="00A51D76" w:rsidP="00B66DA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14:paraId="793EFBDD" w14:textId="7D02C0CB" w:rsidR="00A51D76" w:rsidRPr="00B66DA3" w:rsidRDefault="00A51D76" w:rsidP="00B66DA3">
      <w:pPr>
        <w:spacing w:after="0" w:line="240" w:lineRule="auto"/>
        <w:jc w:val="both"/>
        <w:rPr>
          <w:rFonts w:ascii="Times New Roman" w:hAnsi="Times New Roman" w:cs="Times New Roman"/>
          <w:iCs/>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59</w:t>
      </w:r>
      <w:r w:rsidRPr="00B66DA3">
        <w:rPr>
          <w:rFonts w:ascii="Times New Roman" w:hAnsi="Times New Roman" w:cs="Times New Roman"/>
          <w:b/>
          <w:iCs/>
          <w:sz w:val="24"/>
          <w:szCs w:val="24"/>
          <w:lang w:val="ru-RU"/>
        </w:rPr>
        <w:t xml:space="preserve">. Государство. </w:t>
      </w:r>
      <w:proofErr w:type="gramStart"/>
      <w:r w:rsidRPr="00B66DA3">
        <w:rPr>
          <w:rFonts w:ascii="Times New Roman" w:hAnsi="Times New Roman" w:cs="Times New Roman"/>
          <w:b/>
          <w:iCs/>
          <w:sz w:val="24"/>
          <w:szCs w:val="24"/>
          <w:lang w:val="ru-RU"/>
        </w:rPr>
        <w:t>Россия</w:t>
      </w:r>
      <w:r w:rsidRPr="00B66DA3">
        <w:rPr>
          <w:rFonts w:ascii="Times New Roman" w:hAnsi="Times New Roman" w:cs="Times New Roman"/>
          <w:b/>
          <w:iCs/>
          <w:sz w:val="24"/>
          <w:szCs w:val="24"/>
        </w:rPr>
        <w:t> </w:t>
      </w:r>
      <w:r w:rsidRPr="00B66DA3">
        <w:rPr>
          <w:rFonts w:ascii="Times New Roman" w:hAnsi="Times New Roman" w:cs="Times New Roman"/>
          <w:b/>
          <w:iCs/>
          <w:sz w:val="24"/>
          <w:szCs w:val="24"/>
          <w:lang w:val="ru-RU"/>
        </w:rPr>
        <w:t xml:space="preserve"> —</w:t>
      </w:r>
      <w:proofErr w:type="gramEnd"/>
      <w:r w:rsidRPr="00B66DA3">
        <w:rPr>
          <w:rFonts w:ascii="Times New Roman" w:hAnsi="Times New Roman" w:cs="Times New Roman"/>
          <w:b/>
          <w:iCs/>
          <w:sz w:val="24"/>
          <w:szCs w:val="24"/>
          <w:lang w:val="ru-RU"/>
        </w:rPr>
        <w:t xml:space="preserve"> наша Родина.</w:t>
      </w:r>
      <w:r w:rsidRPr="00B66DA3">
        <w:rPr>
          <w:rFonts w:ascii="Times New Roman" w:hAnsi="Times New Roman" w:cs="Times New Roman"/>
          <w:iCs/>
          <w:sz w:val="24"/>
          <w:szCs w:val="24"/>
          <w:lang w:val="ru-RU"/>
        </w:rPr>
        <w:t xml:space="preserve"> </w:t>
      </w:r>
    </w:p>
    <w:p w14:paraId="00514D7E" w14:textId="77777777" w:rsidR="00A51D76" w:rsidRPr="002F5A59" w:rsidRDefault="00A51D76" w:rsidP="00B66DA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14:paraId="4A168628" w14:textId="78098D4F" w:rsidR="00A51D76" w:rsidRPr="002F5A59" w:rsidRDefault="00A51D76" w:rsidP="00B66DA3">
      <w:pPr>
        <w:spacing w:after="0" w:line="240" w:lineRule="auto"/>
        <w:jc w:val="both"/>
        <w:rPr>
          <w:rFonts w:ascii="Times New Roman" w:hAnsi="Times New Roman" w:cs="Times New Roman"/>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60</w:t>
      </w:r>
      <w:r w:rsidRPr="00B66DA3">
        <w:rPr>
          <w:rFonts w:ascii="Times New Roman" w:hAnsi="Times New Roman" w:cs="Times New Roman"/>
          <w:b/>
          <w:iCs/>
          <w:sz w:val="24"/>
          <w:szCs w:val="24"/>
          <w:lang w:val="ru-RU"/>
        </w:rPr>
        <w:t xml:space="preserve">. Гражданская идентичность (практическое занятие). </w:t>
      </w:r>
      <w:r w:rsidRPr="00B66DA3">
        <w:rPr>
          <w:rFonts w:ascii="Times New Roman" w:hAnsi="Times New Roman" w:cs="Times New Roman"/>
          <w:iCs/>
          <w:sz w:val="24"/>
          <w:szCs w:val="24"/>
          <w:lang w:val="ru-RU"/>
        </w:rPr>
        <w:t>Какими качествами должен</w:t>
      </w:r>
      <w:r w:rsidRPr="002F5A59">
        <w:rPr>
          <w:rFonts w:ascii="Times New Roman" w:hAnsi="Times New Roman" w:cs="Times New Roman"/>
          <w:sz w:val="24"/>
          <w:szCs w:val="24"/>
          <w:lang w:val="ru-RU"/>
        </w:rPr>
        <w:t xml:space="preserve"> обладать человек как гражданин. </w:t>
      </w:r>
    </w:p>
    <w:p w14:paraId="5D258CE4" w14:textId="6C924AE6" w:rsidR="00A51D76" w:rsidRPr="00B66DA3" w:rsidRDefault="00A51D76" w:rsidP="00B66DA3">
      <w:pPr>
        <w:spacing w:after="0" w:line="240" w:lineRule="auto"/>
        <w:jc w:val="both"/>
        <w:rPr>
          <w:rFonts w:ascii="Times New Roman" w:hAnsi="Times New Roman" w:cs="Times New Roman"/>
          <w:iCs/>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61</w:t>
      </w:r>
      <w:r w:rsidRPr="00B66DA3">
        <w:rPr>
          <w:rFonts w:ascii="Times New Roman" w:hAnsi="Times New Roman" w:cs="Times New Roman"/>
          <w:b/>
          <w:iCs/>
          <w:sz w:val="24"/>
          <w:szCs w:val="24"/>
          <w:lang w:val="ru-RU"/>
        </w:rPr>
        <w:t>. Моя школа и мой класс (практическое занятие).</w:t>
      </w:r>
    </w:p>
    <w:p w14:paraId="049ADF53" w14:textId="77777777" w:rsidR="00A51D76" w:rsidRPr="002F5A59" w:rsidRDefault="00A51D76" w:rsidP="00B66DA3">
      <w:pPr>
        <w:spacing w:after="0" w:line="240" w:lineRule="auto"/>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Портрет школы или класса через добрые дела.</w:t>
      </w:r>
    </w:p>
    <w:p w14:paraId="4476141F" w14:textId="000F17AF" w:rsidR="00A51D76" w:rsidRPr="002F5A59" w:rsidRDefault="00A51D76" w:rsidP="00B66DA3">
      <w:pPr>
        <w:spacing w:after="0" w:line="240" w:lineRule="auto"/>
        <w:jc w:val="both"/>
        <w:rPr>
          <w:rFonts w:ascii="Times New Roman" w:hAnsi="Times New Roman" w:cs="Times New Roman"/>
          <w:sz w:val="24"/>
          <w:szCs w:val="24"/>
          <w:lang w:val="ru-RU"/>
        </w:rPr>
      </w:pPr>
      <w:r w:rsidRPr="00B66DA3">
        <w:rPr>
          <w:rFonts w:ascii="Times New Roman" w:hAnsi="Times New Roman" w:cs="Times New Roman"/>
          <w:b/>
          <w:sz w:val="24"/>
          <w:szCs w:val="24"/>
          <w:lang w:val="ru-RU"/>
        </w:rPr>
        <w:t xml:space="preserve">Тема </w:t>
      </w:r>
      <w:r w:rsidR="00B66DA3">
        <w:rPr>
          <w:rFonts w:ascii="Times New Roman" w:hAnsi="Times New Roman" w:cs="Times New Roman"/>
          <w:b/>
          <w:sz w:val="24"/>
          <w:szCs w:val="24"/>
          <w:lang w:val="ru-RU"/>
        </w:rPr>
        <w:t>62</w:t>
      </w:r>
      <w:r w:rsidRPr="00B66DA3">
        <w:rPr>
          <w:rFonts w:ascii="Times New Roman" w:hAnsi="Times New Roman" w:cs="Times New Roman"/>
          <w:b/>
          <w:sz w:val="24"/>
          <w:szCs w:val="24"/>
          <w:lang w:val="ru-RU"/>
        </w:rPr>
        <w:t>. Человек: какой он? (практическое занятие).</w:t>
      </w:r>
      <w:r w:rsidRPr="00B66DA3">
        <w:rPr>
          <w:rFonts w:ascii="Times New Roman" w:hAnsi="Times New Roman" w:cs="Times New Roman"/>
          <w:sz w:val="24"/>
          <w:szCs w:val="24"/>
          <w:lang w:val="ru-RU"/>
        </w:rPr>
        <w:t xml:space="preserve"> Человек. Его образы в культуре.</w:t>
      </w:r>
      <w:r w:rsidRPr="002F5A59">
        <w:rPr>
          <w:rFonts w:ascii="Times New Roman" w:hAnsi="Times New Roman" w:cs="Times New Roman"/>
          <w:sz w:val="24"/>
          <w:szCs w:val="24"/>
          <w:lang w:val="ru-RU"/>
        </w:rPr>
        <w:t xml:space="preserve"> Духовность и нравственность как важнейшие качества человека. </w:t>
      </w:r>
    </w:p>
    <w:p w14:paraId="00EEC01C" w14:textId="159734C5" w:rsidR="00A51D76" w:rsidRPr="00B66DA3" w:rsidRDefault="00A51D76" w:rsidP="00B66DA3">
      <w:pPr>
        <w:spacing w:after="0" w:line="240" w:lineRule="auto"/>
        <w:jc w:val="both"/>
        <w:rPr>
          <w:rFonts w:ascii="Times New Roman" w:hAnsi="Times New Roman" w:cs="Times New Roman"/>
          <w:b/>
          <w:iCs/>
          <w:sz w:val="24"/>
          <w:szCs w:val="24"/>
          <w:lang w:val="ru-RU"/>
        </w:rPr>
      </w:pPr>
      <w:r w:rsidRPr="00B66DA3">
        <w:rPr>
          <w:rFonts w:ascii="Times New Roman" w:hAnsi="Times New Roman" w:cs="Times New Roman"/>
          <w:b/>
          <w:iCs/>
          <w:sz w:val="24"/>
          <w:szCs w:val="24"/>
          <w:lang w:val="ru-RU"/>
        </w:rPr>
        <w:t>Тема</w:t>
      </w:r>
      <w:r w:rsidR="00B66DA3">
        <w:rPr>
          <w:rFonts w:ascii="Times New Roman" w:hAnsi="Times New Roman" w:cs="Times New Roman"/>
          <w:b/>
          <w:iCs/>
          <w:sz w:val="24"/>
          <w:szCs w:val="24"/>
          <w:lang w:val="ru-RU"/>
        </w:rPr>
        <w:t xml:space="preserve"> 63 - 65</w:t>
      </w:r>
      <w:r w:rsidRPr="00B66DA3">
        <w:rPr>
          <w:rFonts w:ascii="Times New Roman" w:hAnsi="Times New Roman" w:cs="Times New Roman"/>
          <w:b/>
          <w:iCs/>
          <w:sz w:val="24"/>
          <w:szCs w:val="24"/>
          <w:lang w:val="ru-RU"/>
        </w:rPr>
        <w:t>.  Человек и культура (проект).</w:t>
      </w:r>
    </w:p>
    <w:p w14:paraId="624C934A" w14:textId="5A81E3B8" w:rsidR="00A51D76" w:rsidRPr="00B66DA3" w:rsidRDefault="00A51D76" w:rsidP="00B66DA3">
      <w:pPr>
        <w:spacing w:after="0" w:line="240" w:lineRule="auto"/>
        <w:jc w:val="both"/>
        <w:rPr>
          <w:rFonts w:ascii="Times New Roman" w:hAnsi="Times New Roman" w:cs="Times New Roman"/>
          <w:b/>
          <w:iCs/>
          <w:sz w:val="24"/>
          <w:szCs w:val="24"/>
          <w:lang w:val="ru-RU"/>
        </w:rPr>
      </w:pPr>
      <w:r w:rsidRPr="00B66DA3">
        <w:rPr>
          <w:rFonts w:ascii="Times New Roman" w:hAnsi="Times New Roman" w:cs="Times New Roman"/>
          <w:b/>
          <w:iCs/>
          <w:sz w:val="24"/>
          <w:szCs w:val="24"/>
          <w:lang w:val="ru-RU"/>
        </w:rPr>
        <w:t xml:space="preserve">Тема </w:t>
      </w:r>
      <w:r w:rsidR="00B66DA3">
        <w:rPr>
          <w:rFonts w:ascii="Times New Roman" w:hAnsi="Times New Roman" w:cs="Times New Roman"/>
          <w:b/>
          <w:iCs/>
          <w:sz w:val="24"/>
          <w:szCs w:val="24"/>
          <w:lang w:val="ru-RU"/>
        </w:rPr>
        <w:t>66</w:t>
      </w:r>
      <w:r w:rsidRPr="00B66DA3">
        <w:rPr>
          <w:rFonts w:ascii="Times New Roman" w:hAnsi="Times New Roman" w:cs="Times New Roman"/>
          <w:b/>
          <w:iCs/>
          <w:sz w:val="24"/>
          <w:szCs w:val="24"/>
          <w:lang w:val="ru-RU"/>
        </w:rPr>
        <w:t>-</w:t>
      </w:r>
      <w:r w:rsidR="00B66DA3">
        <w:rPr>
          <w:rFonts w:ascii="Times New Roman" w:hAnsi="Times New Roman" w:cs="Times New Roman"/>
          <w:b/>
          <w:iCs/>
          <w:sz w:val="24"/>
          <w:szCs w:val="24"/>
          <w:lang w:val="ru-RU"/>
        </w:rPr>
        <w:t>68</w:t>
      </w:r>
      <w:r w:rsidRPr="00B66DA3">
        <w:rPr>
          <w:rFonts w:ascii="Times New Roman" w:hAnsi="Times New Roman" w:cs="Times New Roman"/>
          <w:b/>
          <w:iCs/>
          <w:sz w:val="24"/>
          <w:szCs w:val="24"/>
          <w:lang w:val="ru-RU"/>
        </w:rPr>
        <w:t>. Итоговый проект: «Что значит быть человеком?».</w:t>
      </w:r>
    </w:p>
    <w:p w14:paraId="2EBB62AA" w14:textId="77777777" w:rsidR="00A51D76" w:rsidRPr="00B66DA3" w:rsidRDefault="00A51D76" w:rsidP="00B66DA3">
      <w:pPr>
        <w:jc w:val="both"/>
        <w:rPr>
          <w:rFonts w:ascii="Times New Roman" w:hAnsi="Times New Roman" w:cs="Times New Roman"/>
          <w:iCs/>
          <w:sz w:val="24"/>
          <w:szCs w:val="24"/>
          <w:lang w:val="ru-RU"/>
        </w:rPr>
        <w:sectPr w:rsidR="00A51D76" w:rsidRPr="00B66DA3" w:rsidSect="002F3750">
          <w:pgSz w:w="11900" w:h="16840"/>
          <w:pgMar w:top="286" w:right="644" w:bottom="993" w:left="993" w:header="720" w:footer="720" w:gutter="0"/>
          <w:cols w:space="720" w:equalWidth="0">
            <w:col w:w="10257" w:space="0"/>
          </w:cols>
          <w:docGrid w:linePitch="360"/>
        </w:sectPr>
      </w:pPr>
    </w:p>
    <w:p w14:paraId="65C4DE76" w14:textId="77777777"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14:paraId="4C973261" w14:textId="77777777" w:rsidR="00A035BC" w:rsidRPr="00A035BC" w:rsidRDefault="00A035BC" w:rsidP="00926DB6">
      <w:pPr>
        <w:spacing w:after="0" w:line="240" w:lineRule="auto"/>
        <w:ind w:firstLine="720"/>
        <w:jc w:val="both"/>
        <w:rPr>
          <w:rFonts w:ascii="Times New Roman" w:eastAsia="Times New Roman" w:hAnsi="Times New Roman" w:cs="Times New Roman"/>
          <w:sz w:val="28"/>
          <w:szCs w:val="28"/>
          <w:lang w:val="ru-RU"/>
        </w:rPr>
      </w:pPr>
      <w:bookmarkStart w:id="5" w:name="_Hlk145865000"/>
      <w:r w:rsidRPr="00A035BC">
        <w:rPr>
          <w:rFonts w:ascii="Times New Roman" w:eastAsia="Times New Roman" w:hAnsi="Times New Roman" w:cs="Times New Roman"/>
          <w:b/>
          <w:sz w:val="28"/>
          <w:szCs w:val="28"/>
          <w:lang w:val="ru-RU"/>
        </w:rPr>
        <w:t>2. Планируемые результаты освоения учебного предмета</w:t>
      </w:r>
    </w:p>
    <w:p w14:paraId="5F748116"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Личностные результаты</w:t>
      </w:r>
    </w:p>
    <w:p w14:paraId="13891EA2" w14:textId="77777777" w:rsidR="00A51D76" w:rsidRPr="002F5A59" w:rsidRDefault="00A51D76" w:rsidP="00B66DA3">
      <w:pPr>
        <w:autoSpaceDE w:val="0"/>
        <w:autoSpaceDN w:val="0"/>
        <w:spacing w:after="0" w:line="240" w:lineRule="auto"/>
        <w:ind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14:paraId="0E68E713" w14:textId="77777777" w:rsidR="00A51D76" w:rsidRPr="002F5A59" w:rsidRDefault="00A51D76" w:rsidP="00926DB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14:paraId="69757C8C" w14:textId="77777777" w:rsidR="00A51D76" w:rsidRPr="002F5A59" w:rsidRDefault="00A51D76" w:rsidP="00926DB6">
      <w:pPr>
        <w:autoSpaceDE w:val="0"/>
        <w:autoSpaceDN w:val="0"/>
        <w:spacing w:after="0" w:line="240" w:lineRule="auto"/>
        <w:ind w:right="2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Личностные результаты</w:t>
      </w:r>
      <w:r w:rsidRPr="002F5A59">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5B37ECFC" w14:textId="77777777" w:rsidR="00A51D76" w:rsidRPr="002F5A59" w:rsidRDefault="00A51D76" w:rsidP="00B66DA3">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1. Патриотическое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14:paraId="0B8B6F7E" w14:textId="77777777" w:rsidR="00A51D76" w:rsidRPr="002F5A59" w:rsidRDefault="00A51D76" w:rsidP="00B66DA3">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2. Гражданское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14:paraId="7F40F67B" w14:textId="77777777" w:rsidR="00A51D76" w:rsidRPr="002F5A59" w:rsidRDefault="00A51D76" w:rsidP="00B66DA3">
      <w:pPr>
        <w:tabs>
          <w:tab w:val="left" w:pos="180"/>
        </w:tabs>
        <w:autoSpaceDE w:val="0"/>
        <w:autoSpaceDN w:val="0"/>
        <w:spacing w:after="0" w:line="240" w:lineRule="auto"/>
        <w:ind w:right="144"/>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3. Ценности познавательной деятельности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A3CD859" w14:textId="77777777" w:rsidR="00A51D76" w:rsidRPr="002F5A59" w:rsidRDefault="00A51D76" w:rsidP="00B66DA3">
      <w:pPr>
        <w:autoSpaceDE w:val="0"/>
        <w:autoSpaceDN w:val="0"/>
        <w:spacing w:after="0" w:line="240" w:lineRule="auto"/>
        <w:ind w:right="288" w:firstLine="180"/>
        <w:rPr>
          <w:rFonts w:ascii="Times New Roman" w:hAnsi="Times New Roman" w:cs="Times New Roman"/>
          <w:sz w:val="24"/>
          <w:szCs w:val="24"/>
          <w:lang w:val="ru-RU"/>
        </w:rPr>
      </w:pPr>
      <w:proofErr w:type="spellStart"/>
      <w:r w:rsidRPr="002F5A59">
        <w:rPr>
          <w:rFonts w:ascii="Times New Roman" w:eastAsia="Times New Roman" w:hAnsi="Times New Roman" w:cs="Times New Roman"/>
          <w:b/>
          <w:i/>
          <w:color w:val="000000"/>
          <w:sz w:val="24"/>
          <w:szCs w:val="24"/>
          <w:lang w:val="ru-RU"/>
        </w:rPr>
        <w:t>Смыслообразование</w:t>
      </w:r>
      <w:proofErr w:type="spellEnd"/>
      <w:r w:rsidRPr="002F5A59">
        <w:rPr>
          <w:rFonts w:ascii="Times New Roman" w:eastAsia="Times New Roman" w:hAnsi="Times New Roman" w:cs="Times New Roman"/>
          <w:color w:val="000000"/>
          <w:sz w:val="24"/>
          <w:szCs w:val="24"/>
          <w:lang w:val="ru-RU"/>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14:paraId="0B44BE5A" w14:textId="77777777" w:rsidR="00A51D76" w:rsidRPr="002F5A59" w:rsidRDefault="00A51D76" w:rsidP="00B66DA3">
      <w:pPr>
        <w:tabs>
          <w:tab w:val="left" w:pos="180"/>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4. Духовно-нравственное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14:paraId="67474B73" w14:textId="77777777" w:rsidR="00A51D76" w:rsidRPr="002F5A59" w:rsidRDefault="00A51D76" w:rsidP="00B66DA3">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14:paraId="352662EE"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Метапредметные результаты</w:t>
      </w:r>
    </w:p>
    <w:p w14:paraId="1CAE0A5F" w14:textId="77777777" w:rsidR="00A51D76" w:rsidRPr="002F5A59" w:rsidRDefault="00A51D76" w:rsidP="00926DB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w:t>
      </w:r>
      <w:r w:rsidRPr="002F5A59">
        <w:rPr>
          <w:rFonts w:ascii="Times New Roman" w:eastAsia="Times New Roman" w:hAnsi="Times New Roman" w:cs="Times New Roman"/>
          <w:color w:val="000000"/>
          <w:sz w:val="24"/>
          <w:szCs w:val="24"/>
          <w:lang w:val="ru-RU"/>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14:paraId="5BD0A40B" w14:textId="77777777" w:rsidR="00A51D76" w:rsidRPr="002F5A59" w:rsidRDefault="00A51D76" w:rsidP="00926DB6">
      <w:pPr>
        <w:autoSpaceDE w:val="0"/>
        <w:autoSpaceDN w:val="0"/>
        <w:spacing w:after="0" w:line="240" w:lineRule="auto"/>
        <w:ind w:left="180" w:right="38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2F5A59">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14:paraId="6E322969" w14:textId="77777777" w:rsidR="00A51D76" w:rsidRPr="002F5A59" w:rsidRDefault="00A51D76" w:rsidP="00926DB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14:paraId="156BA52C" w14:textId="77777777" w:rsidR="00A51D76" w:rsidRPr="002F5A59" w:rsidRDefault="00A51D76" w:rsidP="00926DB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14:paraId="5DAC3E8E"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смысловое чтение;</w:t>
      </w:r>
    </w:p>
    <w:p w14:paraId="33E8C8EB" w14:textId="77777777" w:rsidR="00A51D76" w:rsidRPr="002F5A59" w:rsidRDefault="00A51D76" w:rsidP="00926DB6">
      <w:pPr>
        <w:autoSpaceDE w:val="0"/>
        <w:autoSpaceDN w:val="0"/>
        <w:spacing w:after="0" w:line="240" w:lineRule="auto"/>
        <w:ind w:left="420" w:right="432"/>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14:paraId="0470B877" w14:textId="77777777" w:rsidR="00A51D76" w:rsidRPr="002F5A59" w:rsidRDefault="00A51D76" w:rsidP="00926DB6">
      <w:pPr>
        <w:autoSpaceDE w:val="0"/>
        <w:autoSpaceDN w:val="0"/>
        <w:spacing w:after="0" w:line="240" w:lineRule="auto"/>
        <w:ind w:left="180" w:right="360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2F5A59">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14:paraId="73615F94"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14:paraId="799CB35D"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14:paraId="0B99E7B5" w14:textId="77777777" w:rsidR="00A51D76" w:rsidRPr="002F5A59" w:rsidRDefault="00A51D76" w:rsidP="00926DB6">
      <w:pPr>
        <w:autoSpaceDE w:val="0"/>
        <w:autoSpaceDN w:val="0"/>
        <w:spacing w:after="0" w:line="240" w:lineRule="auto"/>
        <w:ind w:left="420" w:right="86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14:paraId="2A5AB40B" w14:textId="77777777" w:rsidR="00A51D76" w:rsidRPr="002F5A59" w:rsidRDefault="00A51D76" w:rsidP="00926DB6">
      <w:pPr>
        <w:autoSpaceDE w:val="0"/>
        <w:autoSpaceDN w:val="0"/>
        <w:spacing w:after="0" w:line="240" w:lineRule="auto"/>
        <w:ind w:left="180" w:right="4176"/>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2F5A59">
        <w:rPr>
          <w:rFonts w:ascii="Times New Roman" w:eastAsia="Times New Roman" w:hAnsi="Times New Roman" w:cs="Times New Roman"/>
          <w:color w:val="000000"/>
          <w:sz w:val="24"/>
          <w:szCs w:val="24"/>
          <w:lang w:val="ru-RU"/>
        </w:rPr>
        <w:t>Регулятивные универсальные учебные действия включают:</w:t>
      </w:r>
    </w:p>
    <w:p w14:paraId="74B9C0B1" w14:textId="77777777" w:rsidR="00A51D76" w:rsidRPr="002F5A59" w:rsidRDefault="00A51D76" w:rsidP="00926DB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14:paraId="15223712"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познавательной деятельности (целеполагание);</w:t>
      </w:r>
    </w:p>
    <w:p w14:paraId="5CA76F40" w14:textId="77777777" w:rsidR="00A51D76" w:rsidRPr="002F5A59" w:rsidRDefault="00A51D76" w:rsidP="00926DB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14:paraId="1E63CF8E" w14:textId="77777777" w:rsidR="00A51D76" w:rsidRPr="002F5A59" w:rsidRDefault="00A51D76" w:rsidP="00926DB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proofErr w:type="gramStart"/>
      <w:r w:rsidRPr="002F5A59">
        <w:rPr>
          <w:rFonts w:ascii="Times New Roman" w:eastAsia="Times New Roman" w:hAnsi="Times New Roman" w:cs="Times New Roman"/>
          <w:color w:val="000000"/>
          <w:sz w:val="24"/>
          <w:szCs w:val="24"/>
          <w:lang w:val="ru-RU"/>
        </w:rPr>
        <w:t>ситуацией(</w:t>
      </w:r>
      <w:proofErr w:type="gramEnd"/>
      <w:r w:rsidRPr="002F5A59">
        <w:rPr>
          <w:rFonts w:ascii="Times New Roman" w:eastAsia="Times New Roman" w:hAnsi="Times New Roman" w:cs="Times New Roman"/>
          <w:color w:val="000000"/>
          <w:sz w:val="24"/>
          <w:szCs w:val="24"/>
          <w:lang w:val="ru-RU"/>
        </w:rPr>
        <w:t>контроль и коррекция);</w:t>
      </w:r>
    </w:p>
    <w:p w14:paraId="761E443D" w14:textId="77777777" w:rsidR="00A51D76" w:rsidRPr="002F5A59" w:rsidRDefault="00A51D76" w:rsidP="00926DB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14:paraId="022CC735" w14:textId="77777777" w:rsidR="00A51D76" w:rsidRPr="002F5A59" w:rsidRDefault="00A51D76" w:rsidP="00926DB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0AE2F73A" w14:textId="77777777" w:rsidR="00A51D76" w:rsidRPr="002F5A59" w:rsidRDefault="00A51D76" w:rsidP="00926DB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Предметные результаты</w:t>
      </w:r>
    </w:p>
    <w:p w14:paraId="40331DAD" w14:textId="77777777" w:rsidR="00A51D76" w:rsidRPr="002F5A59" w:rsidRDefault="00A51D76" w:rsidP="00926DB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14:paraId="040649C3" w14:textId="77777777" w:rsidR="00A51D76" w:rsidRPr="002F5A59" w:rsidRDefault="00A51D76" w:rsidP="00926DB6">
      <w:pPr>
        <w:autoSpaceDE w:val="0"/>
        <w:autoSpaceDN w:val="0"/>
        <w:spacing w:after="0"/>
        <w:ind w:left="180" w:right="1008"/>
        <w:jc w:val="both"/>
        <w:rPr>
          <w:rFonts w:ascii="Times New Roman" w:hAnsi="Times New Roman" w:cs="Times New Roman"/>
          <w:sz w:val="24"/>
          <w:szCs w:val="24"/>
          <w:lang w:val="ru-RU"/>
        </w:rPr>
      </w:pPr>
    </w:p>
    <w:p w14:paraId="004872D2" w14:textId="77777777" w:rsidR="003F55D6" w:rsidRDefault="003F55D6" w:rsidP="00926DB6">
      <w:pPr>
        <w:autoSpaceDE w:val="0"/>
        <w:autoSpaceDN w:val="0"/>
        <w:spacing w:after="0" w:line="240" w:lineRule="auto"/>
        <w:ind w:left="180" w:right="-14"/>
        <w:jc w:val="both"/>
        <w:rPr>
          <w:rFonts w:ascii="Times New Roman" w:hAnsi="Times New Roman" w:cs="Times New Roman"/>
          <w:b/>
          <w:sz w:val="24"/>
          <w:szCs w:val="24"/>
          <w:lang w:val="ru-RU"/>
        </w:rPr>
      </w:pPr>
    </w:p>
    <w:p w14:paraId="76697F82" w14:textId="77777777" w:rsidR="003F55D6" w:rsidRDefault="003F55D6" w:rsidP="00926DB6">
      <w:pPr>
        <w:autoSpaceDE w:val="0"/>
        <w:autoSpaceDN w:val="0"/>
        <w:spacing w:after="0" w:line="240" w:lineRule="auto"/>
        <w:ind w:left="180" w:right="-14"/>
        <w:jc w:val="both"/>
        <w:rPr>
          <w:rFonts w:ascii="Times New Roman" w:hAnsi="Times New Roman" w:cs="Times New Roman"/>
          <w:b/>
          <w:sz w:val="24"/>
          <w:szCs w:val="24"/>
          <w:lang w:val="ru-RU"/>
        </w:rPr>
      </w:pPr>
    </w:p>
    <w:bookmarkEnd w:id="5"/>
    <w:p w14:paraId="484D9849" w14:textId="77777777" w:rsidR="00A4025C" w:rsidRPr="00647476" w:rsidRDefault="00A4025C">
      <w:pPr>
        <w:rPr>
          <w:lang w:val="ru-RU"/>
        </w:rPr>
        <w:sectPr w:rsidR="00A4025C" w:rsidRPr="00647476" w:rsidSect="0061670F">
          <w:pgSz w:w="11900" w:h="16840"/>
          <w:pgMar w:top="298" w:right="701" w:bottom="1440" w:left="666" w:header="720" w:footer="720" w:gutter="0"/>
          <w:cols w:space="720" w:equalWidth="0">
            <w:col w:w="10533" w:space="0"/>
          </w:cols>
          <w:docGrid w:linePitch="360"/>
        </w:sectPr>
      </w:pPr>
    </w:p>
    <w:p w14:paraId="63D80CB2" w14:textId="77777777" w:rsidR="00A4025C" w:rsidRPr="00647476" w:rsidRDefault="00A4025C">
      <w:pPr>
        <w:autoSpaceDE w:val="0"/>
        <w:autoSpaceDN w:val="0"/>
        <w:spacing w:after="64" w:line="220" w:lineRule="exact"/>
        <w:rPr>
          <w:lang w:val="ru-RU"/>
        </w:rPr>
      </w:pPr>
    </w:p>
    <w:p w14:paraId="726C033E" w14:textId="77777777" w:rsidR="00A4025C" w:rsidRPr="004C045D" w:rsidRDefault="00A035BC">
      <w:pPr>
        <w:autoSpaceDE w:val="0"/>
        <w:autoSpaceDN w:val="0"/>
        <w:spacing w:after="666" w:line="233" w:lineRule="auto"/>
        <w:rPr>
          <w:rFonts w:ascii="Times New Roman" w:eastAsia="Times New Roman" w:hAnsi="Times New Roman" w:cs="Times New Roman"/>
          <w:b/>
          <w:color w:val="000000"/>
          <w:w w:val="101"/>
          <w:lang w:val="ru-RU"/>
        </w:rPr>
      </w:pPr>
      <w:r>
        <w:rPr>
          <w:rFonts w:ascii="Times New Roman" w:eastAsia="Times New Roman" w:hAnsi="Times New Roman" w:cs="Times New Roman"/>
          <w:b/>
          <w:color w:val="000000"/>
          <w:w w:val="101"/>
          <w:lang w:val="ru-RU"/>
        </w:rPr>
        <w:t xml:space="preserve">3. </w:t>
      </w:r>
      <w:r w:rsidR="009A73E2" w:rsidRPr="00A035BC">
        <w:rPr>
          <w:rFonts w:ascii="Times New Roman" w:eastAsia="Times New Roman" w:hAnsi="Times New Roman" w:cs="Times New Roman"/>
          <w:b/>
          <w:color w:val="000000"/>
          <w:w w:val="101"/>
          <w:lang w:val="ru-RU"/>
        </w:rPr>
        <w:t xml:space="preserve">ТЕМАТИЧЕСКОЕ ПЛАНИРОВАНИЕ </w:t>
      </w:r>
      <w:r w:rsidR="004C045D">
        <w:rPr>
          <w:rFonts w:ascii="Times New Roman" w:eastAsia="Times New Roman" w:hAnsi="Times New Roman" w:cs="Times New Roman"/>
          <w:b/>
          <w:color w:val="000000"/>
          <w:w w:val="101"/>
          <w:lang w:val="ru-RU"/>
        </w:rPr>
        <w:t>5 класс</w:t>
      </w:r>
    </w:p>
    <w:tbl>
      <w:tblPr>
        <w:tblStyle w:val="aff0"/>
        <w:tblW w:w="15984" w:type="dxa"/>
        <w:tblLayout w:type="fixed"/>
        <w:tblLook w:val="04A0" w:firstRow="1" w:lastRow="0" w:firstColumn="1" w:lastColumn="0" w:noHBand="0" w:noVBand="1"/>
      </w:tblPr>
      <w:tblGrid>
        <w:gridCol w:w="539"/>
        <w:gridCol w:w="3546"/>
        <w:gridCol w:w="974"/>
        <w:gridCol w:w="1009"/>
        <w:gridCol w:w="1143"/>
        <w:gridCol w:w="1123"/>
        <w:gridCol w:w="3970"/>
        <w:gridCol w:w="1657"/>
        <w:gridCol w:w="2023"/>
      </w:tblGrid>
      <w:tr w:rsidR="00CB1789" w:rsidRPr="00263C0B" w14:paraId="5A83155C" w14:textId="77777777" w:rsidTr="00E04641">
        <w:trPr>
          <w:trHeight w:val="510"/>
        </w:trPr>
        <w:tc>
          <w:tcPr>
            <w:tcW w:w="531" w:type="dxa"/>
            <w:vMerge w:val="restart"/>
          </w:tcPr>
          <w:p w14:paraId="34C56805" w14:textId="77777777" w:rsidR="00CB1789" w:rsidRPr="00263C0B" w:rsidRDefault="00CB1789" w:rsidP="00CB1789">
            <w:pPr>
              <w:autoSpaceDE w:val="0"/>
              <w:autoSpaceDN w:val="0"/>
              <w:rPr>
                <w:rFonts w:ascii="Times New Roman" w:hAnsi="Times New Roman" w:cs="Times New Roman"/>
                <w:b/>
                <w:lang w:val="ru-RU"/>
              </w:rPr>
            </w:pPr>
            <w:bookmarkStart w:id="6" w:name="_Hlk146824790"/>
            <w:r w:rsidRPr="00263C0B">
              <w:rPr>
                <w:rFonts w:ascii="Times New Roman" w:hAnsi="Times New Roman" w:cs="Times New Roman"/>
                <w:b/>
                <w:lang w:val="ru-RU"/>
              </w:rPr>
              <w:t>№ п/п</w:t>
            </w:r>
          </w:p>
        </w:tc>
        <w:tc>
          <w:tcPr>
            <w:tcW w:w="3546" w:type="dxa"/>
            <w:vMerge w:val="restart"/>
          </w:tcPr>
          <w:p w14:paraId="14346375"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14:paraId="38D8389A"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14:paraId="5A002F28"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6" w:type="dxa"/>
            <w:vMerge w:val="restart"/>
          </w:tcPr>
          <w:p w14:paraId="541DE8BF"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14:paraId="1A76D1B6"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6" w:type="dxa"/>
            <w:vMerge w:val="restart"/>
          </w:tcPr>
          <w:p w14:paraId="5B58034A"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CB1789" w:rsidRPr="00263C0B" w14:paraId="19900131" w14:textId="77777777" w:rsidTr="00E04641">
        <w:trPr>
          <w:trHeight w:val="868"/>
        </w:trPr>
        <w:tc>
          <w:tcPr>
            <w:tcW w:w="531" w:type="dxa"/>
            <w:vMerge/>
          </w:tcPr>
          <w:p w14:paraId="71D73E57" w14:textId="77777777" w:rsidR="00CB1789" w:rsidRPr="00263C0B" w:rsidRDefault="00CB1789" w:rsidP="00CB1789">
            <w:pPr>
              <w:autoSpaceDE w:val="0"/>
              <w:autoSpaceDN w:val="0"/>
              <w:rPr>
                <w:rFonts w:ascii="Times New Roman" w:hAnsi="Times New Roman" w:cs="Times New Roman"/>
                <w:b/>
                <w:lang w:val="ru-RU"/>
              </w:rPr>
            </w:pPr>
          </w:p>
        </w:tc>
        <w:tc>
          <w:tcPr>
            <w:tcW w:w="3546" w:type="dxa"/>
            <w:vMerge/>
          </w:tcPr>
          <w:p w14:paraId="697F7A3A"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14:paraId="5A80EF31"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14:paraId="1F6508C3"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14:paraId="020DF224"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14:paraId="6C0F05A0" w14:textId="77777777" w:rsidR="00CB1789" w:rsidRPr="00263C0B" w:rsidRDefault="00CB1789" w:rsidP="00CB1789">
            <w:pPr>
              <w:autoSpaceDE w:val="0"/>
              <w:autoSpaceDN w:val="0"/>
              <w:rPr>
                <w:rFonts w:ascii="Times New Roman" w:hAnsi="Times New Roman" w:cs="Times New Roman"/>
                <w:b/>
                <w:lang w:val="ru-RU"/>
              </w:rPr>
            </w:pPr>
          </w:p>
        </w:tc>
        <w:tc>
          <w:tcPr>
            <w:tcW w:w="3976" w:type="dxa"/>
            <w:vMerge/>
          </w:tcPr>
          <w:p w14:paraId="1757ADF6" w14:textId="77777777" w:rsidR="00CB1789" w:rsidRPr="00263C0B" w:rsidRDefault="00CB1789" w:rsidP="00CB1789">
            <w:pPr>
              <w:autoSpaceDE w:val="0"/>
              <w:autoSpaceDN w:val="0"/>
              <w:rPr>
                <w:rFonts w:ascii="Times New Roman" w:hAnsi="Times New Roman" w:cs="Times New Roman"/>
                <w:b/>
                <w:lang w:val="ru-RU"/>
              </w:rPr>
            </w:pPr>
          </w:p>
        </w:tc>
        <w:tc>
          <w:tcPr>
            <w:tcW w:w="1652" w:type="dxa"/>
            <w:vMerge/>
          </w:tcPr>
          <w:p w14:paraId="19B970E4" w14:textId="77777777" w:rsidR="00CB1789" w:rsidRPr="00263C0B" w:rsidRDefault="00CB1789" w:rsidP="00CB1789">
            <w:pPr>
              <w:autoSpaceDE w:val="0"/>
              <w:autoSpaceDN w:val="0"/>
              <w:rPr>
                <w:rFonts w:ascii="Times New Roman" w:hAnsi="Times New Roman" w:cs="Times New Roman"/>
                <w:b/>
                <w:lang w:val="ru-RU"/>
              </w:rPr>
            </w:pPr>
          </w:p>
        </w:tc>
        <w:tc>
          <w:tcPr>
            <w:tcW w:w="2026" w:type="dxa"/>
            <w:vMerge/>
          </w:tcPr>
          <w:p w14:paraId="7A2C88FB" w14:textId="77777777" w:rsidR="00CB1789" w:rsidRPr="00263C0B" w:rsidRDefault="00CB1789" w:rsidP="00CB1789">
            <w:pPr>
              <w:autoSpaceDE w:val="0"/>
              <w:autoSpaceDN w:val="0"/>
              <w:rPr>
                <w:rFonts w:ascii="Times New Roman" w:hAnsi="Times New Roman" w:cs="Times New Roman"/>
                <w:b/>
                <w:lang w:val="ru-RU"/>
              </w:rPr>
            </w:pPr>
          </w:p>
        </w:tc>
      </w:tr>
      <w:tr w:rsidR="00CB1789" w:rsidRPr="0082425E" w14:paraId="24608D12" w14:textId="77777777" w:rsidTr="00E04641">
        <w:trPr>
          <w:trHeight w:val="549"/>
        </w:trPr>
        <w:tc>
          <w:tcPr>
            <w:tcW w:w="15984" w:type="dxa"/>
            <w:gridSpan w:val="9"/>
          </w:tcPr>
          <w:p w14:paraId="448A7FF4" w14:textId="77777777" w:rsidR="002F3750" w:rsidRPr="002F5A59" w:rsidRDefault="00CB1789" w:rsidP="002F3750">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002F3750" w:rsidRPr="002F5A59">
              <w:rPr>
                <w:rFonts w:ascii="Times New Roman" w:hAnsi="Times New Roman" w:cs="Times New Roman"/>
                <w:b/>
                <w:sz w:val="24"/>
                <w:szCs w:val="24"/>
                <w:lang w:val="ru-RU"/>
              </w:rPr>
              <w:t>«Россия</w:t>
            </w:r>
            <w:r w:rsidR="002F3750" w:rsidRPr="002F5A59">
              <w:rPr>
                <w:rFonts w:ascii="Times New Roman" w:hAnsi="Times New Roman" w:cs="Times New Roman"/>
                <w:b/>
                <w:sz w:val="24"/>
                <w:szCs w:val="24"/>
              </w:rPr>
              <w:t> </w:t>
            </w:r>
            <w:r w:rsidR="002F3750" w:rsidRPr="002F5A59">
              <w:rPr>
                <w:rFonts w:ascii="Times New Roman" w:hAnsi="Times New Roman" w:cs="Times New Roman"/>
                <w:b/>
                <w:sz w:val="24"/>
                <w:szCs w:val="24"/>
                <w:lang w:val="ru-RU"/>
              </w:rPr>
              <w:t>— наш общий дом»</w:t>
            </w:r>
          </w:p>
          <w:p w14:paraId="105B949A" w14:textId="77777777" w:rsidR="00CB1789" w:rsidRPr="00263C0B" w:rsidRDefault="00CB1789" w:rsidP="00CB1789">
            <w:pPr>
              <w:autoSpaceDE w:val="0"/>
              <w:autoSpaceDN w:val="0"/>
              <w:rPr>
                <w:rFonts w:ascii="Times New Roman" w:hAnsi="Times New Roman" w:cs="Times New Roman"/>
                <w:b/>
                <w:lang w:val="ru-RU"/>
              </w:rPr>
            </w:pPr>
          </w:p>
        </w:tc>
      </w:tr>
      <w:tr w:rsidR="00CB1789" w:rsidRPr="006150A6" w14:paraId="4F95EB3C" w14:textId="77777777" w:rsidTr="00E04641">
        <w:trPr>
          <w:trHeight w:val="557"/>
        </w:trPr>
        <w:tc>
          <w:tcPr>
            <w:tcW w:w="531" w:type="dxa"/>
          </w:tcPr>
          <w:p w14:paraId="2710BD10" w14:textId="77777777" w:rsidR="00CB1789" w:rsidRPr="00263C0B" w:rsidRDefault="00CB1789" w:rsidP="00CB1789">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6" w:type="dxa"/>
          </w:tcPr>
          <w:p w14:paraId="4831DA44" w14:textId="77777777" w:rsidR="002F3750" w:rsidRPr="002F5A59" w:rsidRDefault="002F3750" w:rsidP="002F3750">
            <w:pPr>
              <w:autoSpaceDE w:val="0"/>
              <w:autoSpaceDN w:val="0"/>
              <w:spacing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3B8F392C"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14:paraId="009117FE" w14:textId="77777777" w:rsidR="00CB1789"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14:paraId="595217EE" w14:textId="331B7E1F" w:rsidR="00CB1789" w:rsidRPr="00263C0B" w:rsidRDefault="00B66DA3"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14:paraId="3D6CE931" w14:textId="77777777" w:rsidR="00CB1789" w:rsidRPr="00263C0B" w:rsidRDefault="00A26422" w:rsidP="00B171DE">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sidR="00B171DE" w:rsidRPr="00263C0B">
              <w:rPr>
                <w:rFonts w:ascii="Times New Roman" w:eastAsia="Times New Roman" w:hAnsi="Times New Roman" w:cs="Times New Roman"/>
                <w:b/>
                <w:color w:val="000000"/>
                <w:w w:val="97"/>
                <w:lang w:val="ru-RU"/>
              </w:rPr>
              <w:t>5</w:t>
            </w:r>
          </w:p>
        </w:tc>
        <w:tc>
          <w:tcPr>
            <w:tcW w:w="1124" w:type="dxa"/>
          </w:tcPr>
          <w:p w14:paraId="163AD90A" w14:textId="77777777" w:rsidR="00CB1789" w:rsidRPr="00263C0B" w:rsidRDefault="00CB1789" w:rsidP="00CB1789">
            <w:pPr>
              <w:autoSpaceDE w:val="0"/>
              <w:autoSpaceDN w:val="0"/>
              <w:rPr>
                <w:rFonts w:ascii="Times New Roman" w:hAnsi="Times New Roman" w:cs="Times New Roman"/>
                <w:b/>
                <w:lang w:val="ru-RU"/>
              </w:rPr>
            </w:pPr>
          </w:p>
        </w:tc>
        <w:tc>
          <w:tcPr>
            <w:tcW w:w="3976" w:type="dxa"/>
          </w:tcPr>
          <w:p w14:paraId="6AA51F1C"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DD4791">
              <w:rPr>
                <w:rFonts w:ascii="Times New Roman" w:hAnsi="Times New Roman" w:cs="Times New Roman"/>
                <w:sz w:val="20"/>
                <w:szCs w:val="20"/>
                <w:lang w:val="ru-RU"/>
              </w:rPr>
              <w:t>гражданствообразующих</w:t>
            </w:r>
            <w:proofErr w:type="spellEnd"/>
            <w:r w:rsidRPr="00DD4791">
              <w:rPr>
                <w:rFonts w:ascii="Times New Roman" w:hAnsi="Times New Roman" w:cs="Times New Roman"/>
                <w:sz w:val="20"/>
                <w:szCs w:val="20"/>
                <w:lang w:val="ru-RU"/>
              </w:rPr>
              <w:t xml:space="preserve"> религий для формирования личности гражданина России; </w:t>
            </w:r>
          </w:p>
          <w:p w14:paraId="5BA76424"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14:paraId="3FB9934B" w14:textId="77777777" w:rsid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14:paraId="4D547265" w14:textId="77777777"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14:paraId="3BB577D7" w14:textId="77777777"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14:paraId="3BC34334" w14:textId="77777777" w:rsidR="00DD4791" w:rsidRPr="002F5A59"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xml:space="preserve">- понимать необходимость межнационального и межрелигиозного сотрудничества и взаимодействия, важность сотрудничества и дружбы </w:t>
            </w:r>
            <w:r w:rsidRPr="00DD4791">
              <w:rPr>
                <w:rFonts w:ascii="Times New Roman" w:hAnsi="Times New Roman" w:cs="Times New Roman"/>
                <w:sz w:val="20"/>
                <w:szCs w:val="20"/>
                <w:lang w:val="ru-RU"/>
              </w:rPr>
              <w:lastRenderedPageBreak/>
              <w:t>между народами и нациями, обосновывать их необходимость</w:t>
            </w:r>
          </w:p>
          <w:p w14:paraId="4CF60266"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p>
          <w:p w14:paraId="14C6DB19" w14:textId="77777777" w:rsidR="00CB1789" w:rsidRPr="00263C0B" w:rsidRDefault="00CB1789" w:rsidP="00CB1789">
            <w:pPr>
              <w:autoSpaceDE w:val="0"/>
              <w:autoSpaceDN w:val="0"/>
              <w:rPr>
                <w:rFonts w:ascii="Times New Roman" w:hAnsi="Times New Roman" w:cs="Times New Roman"/>
                <w:b/>
                <w:lang w:val="ru-RU"/>
              </w:rPr>
            </w:pPr>
          </w:p>
        </w:tc>
        <w:tc>
          <w:tcPr>
            <w:tcW w:w="1652" w:type="dxa"/>
          </w:tcPr>
          <w:p w14:paraId="2BD011F8" w14:textId="77777777" w:rsidR="00CB1789" w:rsidRPr="00263C0B" w:rsidRDefault="00A26422" w:rsidP="00CB1789">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r w:rsidR="00B171DE" w:rsidRPr="00263C0B">
              <w:rPr>
                <w:rFonts w:ascii="Times New Roman" w:hAnsi="Times New Roman" w:cs="Times New Roman"/>
                <w:lang w:val="ru-RU"/>
              </w:rPr>
              <w:t>,</w:t>
            </w:r>
          </w:p>
          <w:p w14:paraId="684E204C" w14:textId="77777777" w:rsidR="00B171DE" w:rsidRPr="00263C0B" w:rsidRDefault="00B171DE" w:rsidP="00CB1789">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6" w:type="dxa"/>
          </w:tcPr>
          <w:p w14:paraId="1839EF36" w14:textId="77777777" w:rsidR="006150A6" w:rsidRDefault="00000000" w:rsidP="002E1AAE">
            <w:pPr>
              <w:rPr>
                <w:rFonts w:ascii="Times New Roman" w:hAnsi="Times New Roman" w:cs="Times New Roman"/>
                <w:lang w:val="ru-RU"/>
              </w:rPr>
            </w:pPr>
            <w:hyperlink r:id="rId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019A97CE" w14:textId="77777777" w:rsidR="006150A6" w:rsidRDefault="006150A6" w:rsidP="006150A6">
            <w:pPr>
              <w:rPr>
                <w:rFonts w:ascii="Times New Roman" w:hAnsi="Times New Roman" w:cs="Times New Roman"/>
                <w:lang w:val="ru-RU"/>
              </w:rPr>
            </w:pPr>
          </w:p>
          <w:p w14:paraId="22BE5B42" w14:textId="77777777" w:rsidR="006150A6" w:rsidRPr="00263C0B" w:rsidRDefault="00000000" w:rsidP="006150A6">
            <w:pPr>
              <w:autoSpaceDE w:val="0"/>
              <w:autoSpaceDN w:val="0"/>
              <w:rPr>
                <w:rFonts w:ascii="Times New Roman" w:hAnsi="Times New Roman" w:cs="Times New Roman"/>
                <w:b/>
                <w:lang w:val="ru-RU"/>
              </w:rPr>
            </w:pPr>
            <w:hyperlink r:id="rId8" w:history="1">
              <w:r w:rsidR="006150A6" w:rsidRPr="00263C0B">
                <w:rPr>
                  <w:rStyle w:val="aff1"/>
                  <w:rFonts w:ascii="Times New Roman" w:hAnsi="Times New Roman" w:cs="Times New Roman"/>
                  <w:b/>
                  <w:lang w:val="ru-RU"/>
                </w:rPr>
                <w:t>https://resh.edu.ru/subject/3/</w:t>
              </w:r>
            </w:hyperlink>
          </w:p>
          <w:p w14:paraId="7BBFA6E6" w14:textId="77777777" w:rsidR="006150A6" w:rsidRPr="00263C0B" w:rsidRDefault="006150A6" w:rsidP="006150A6">
            <w:pPr>
              <w:autoSpaceDE w:val="0"/>
              <w:autoSpaceDN w:val="0"/>
              <w:rPr>
                <w:rFonts w:ascii="Times New Roman" w:hAnsi="Times New Roman" w:cs="Times New Roman"/>
                <w:b/>
                <w:lang w:val="ru-RU"/>
              </w:rPr>
            </w:pPr>
          </w:p>
          <w:p w14:paraId="0272CC8B" w14:textId="77777777" w:rsidR="002A7C2C" w:rsidRDefault="00000000" w:rsidP="006150A6">
            <w:pPr>
              <w:rPr>
                <w:rFonts w:ascii="Times New Roman" w:hAnsi="Times New Roman" w:cs="Times New Roman"/>
                <w:lang w:val="ru-RU"/>
              </w:rPr>
            </w:pPr>
            <w:hyperlink r:id="rId9" w:history="1">
              <w:r w:rsidR="006150A6" w:rsidRPr="000618DD">
                <w:rPr>
                  <w:rStyle w:val="aff1"/>
                  <w:rFonts w:ascii="Times New Roman" w:hAnsi="Times New Roman" w:cs="Times New Roman"/>
                  <w:lang w:val="ru-RU"/>
                </w:rPr>
                <w:t>https://uchi.ru/</w:t>
              </w:r>
            </w:hyperlink>
          </w:p>
          <w:p w14:paraId="091D997C" w14:textId="77777777" w:rsidR="006150A6" w:rsidRPr="006150A6" w:rsidRDefault="006150A6" w:rsidP="006150A6">
            <w:pPr>
              <w:rPr>
                <w:rFonts w:ascii="Times New Roman" w:hAnsi="Times New Roman" w:cs="Times New Roman"/>
                <w:lang w:val="ru-RU"/>
              </w:rPr>
            </w:pPr>
          </w:p>
        </w:tc>
      </w:tr>
      <w:tr w:rsidR="00196494" w:rsidRPr="00263C0B" w14:paraId="21494424" w14:textId="77777777" w:rsidTr="00E10F70">
        <w:trPr>
          <w:trHeight w:val="557"/>
        </w:trPr>
        <w:tc>
          <w:tcPr>
            <w:tcW w:w="4077" w:type="dxa"/>
            <w:gridSpan w:val="2"/>
          </w:tcPr>
          <w:p w14:paraId="456E4EAE" w14:textId="77777777" w:rsidR="00196494" w:rsidRPr="00263C0B" w:rsidRDefault="00196494" w:rsidP="00CB1789">
            <w:pPr>
              <w:autoSpaceDE w:val="0"/>
              <w:autoSpaceDN w:val="0"/>
              <w:rPr>
                <w:rFonts w:ascii="Times New Roman" w:eastAsia="Times New Roman" w:hAnsi="Times New Roman" w:cs="Times New Roman"/>
                <w:b/>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14:paraId="33CD375D" w14:textId="77777777" w:rsidR="00196494"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6"/>
          </w:tcPr>
          <w:p w14:paraId="62D1AF91" w14:textId="77777777" w:rsidR="00196494" w:rsidRPr="00263C0B" w:rsidRDefault="00196494" w:rsidP="00CB1789">
            <w:pPr>
              <w:autoSpaceDE w:val="0"/>
              <w:autoSpaceDN w:val="0"/>
              <w:rPr>
                <w:rFonts w:ascii="Times New Roman" w:hAnsi="Times New Roman" w:cs="Times New Roman"/>
                <w:b/>
                <w:lang w:val="ru-RU"/>
              </w:rPr>
            </w:pPr>
          </w:p>
        </w:tc>
      </w:tr>
      <w:tr w:rsidR="00CB1789" w:rsidRPr="0082425E" w14:paraId="16FF09C0" w14:textId="77777777" w:rsidTr="00E04641">
        <w:trPr>
          <w:trHeight w:val="557"/>
        </w:trPr>
        <w:tc>
          <w:tcPr>
            <w:tcW w:w="15984" w:type="dxa"/>
            <w:gridSpan w:val="9"/>
          </w:tcPr>
          <w:p w14:paraId="12C7D33A" w14:textId="77777777" w:rsidR="00CB1789" w:rsidRPr="00263C0B" w:rsidRDefault="00CB1789" w:rsidP="00CB1789">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sidR="002F3750">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002F3750" w:rsidRPr="002F5A59">
              <w:rPr>
                <w:rFonts w:ascii="Times New Roman" w:hAnsi="Times New Roman" w:cs="Times New Roman"/>
                <w:b/>
                <w:sz w:val="24"/>
                <w:szCs w:val="24"/>
                <w:lang w:val="ru-RU"/>
              </w:rPr>
              <w:t>Семья и духовно-нравственные ценности»</w:t>
            </w:r>
          </w:p>
        </w:tc>
      </w:tr>
      <w:tr w:rsidR="006150A6" w:rsidRPr="006D561F" w14:paraId="25ECDDD0" w14:textId="77777777" w:rsidTr="00E04641">
        <w:trPr>
          <w:trHeight w:val="557"/>
        </w:trPr>
        <w:tc>
          <w:tcPr>
            <w:tcW w:w="540" w:type="dxa"/>
          </w:tcPr>
          <w:p w14:paraId="5125CEA2"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37" w:type="dxa"/>
          </w:tcPr>
          <w:p w14:paraId="32750C6C"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tc>
        <w:tc>
          <w:tcPr>
            <w:tcW w:w="975" w:type="dxa"/>
          </w:tcPr>
          <w:p w14:paraId="4F6A5078"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14:paraId="3C9DDF24"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0F862FDD"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14:paraId="29E6E536" w14:textId="77777777" w:rsidR="006150A6" w:rsidRPr="00263C0B" w:rsidRDefault="006150A6" w:rsidP="00CB1789">
            <w:pPr>
              <w:autoSpaceDE w:val="0"/>
              <w:autoSpaceDN w:val="0"/>
              <w:rPr>
                <w:rFonts w:ascii="Times New Roman" w:hAnsi="Times New Roman" w:cs="Times New Roman"/>
                <w:b/>
                <w:lang w:val="ru-RU"/>
              </w:rPr>
            </w:pPr>
          </w:p>
        </w:tc>
        <w:tc>
          <w:tcPr>
            <w:tcW w:w="3976" w:type="dxa"/>
          </w:tcPr>
          <w:p w14:paraId="19F41DBD"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14:paraId="45259C53"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14:paraId="4EEAECA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14:paraId="2584931D"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14:paraId="6A0C82F8"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14:paraId="7D095036"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14:paraId="69572BF0" w14:textId="77777777" w:rsidR="006150A6"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14:paraId="503D8DFF"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14:paraId="647D5A7C"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14:paraId="380521A3"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14:paraId="37E834D8"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иметь представление о семейных традициях и обосновывать их важность </w:t>
            </w:r>
            <w:r w:rsidRPr="00DD4791">
              <w:rPr>
                <w:rFonts w:ascii="Times New Roman" w:hAnsi="Times New Roman" w:cs="Times New Roman"/>
                <w:sz w:val="20"/>
                <w:szCs w:val="20"/>
                <w:lang w:val="ru-RU"/>
              </w:rPr>
              <w:lastRenderedPageBreak/>
              <w:t>как ключевых элементах семейных отношений;</w:t>
            </w:r>
          </w:p>
          <w:p w14:paraId="62401902"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14:paraId="500C5A1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14:paraId="04E7E6B7"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14:paraId="4F8AB839" w14:textId="77777777" w:rsidR="006150A6" w:rsidRPr="00263C0B" w:rsidRDefault="006150A6" w:rsidP="00E10F70">
            <w:pPr>
              <w:autoSpaceDE w:val="0"/>
              <w:autoSpaceDN w:val="0"/>
              <w:rPr>
                <w:rFonts w:ascii="Times New Roman" w:hAnsi="Times New Roman" w:cs="Times New Roman"/>
                <w:b/>
                <w:lang w:val="ru-RU"/>
              </w:rPr>
            </w:pPr>
          </w:p>
        </w:tc>
        <w:tc>
          <w:tcPr>
            <w:tcW w:w="1652" w:type="dxa"/>
          </w:tcPr>
          <w:p w14:paraId="17CA2FF6"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lastRenderedPageBreak/>
              <w:t>Устный опрос; тестирование, практическая работа</w:t>
            </w:r>
          </w:p>
        </w:tc>
        <w:tc>
          <w:tcPr>
            <w:tcW w:w="2026" w:type="dxa"/>
          </w:tcPr>
          <w:p w14:paraId="429EAE42" w14:textId="77777777" w:rsidR="006150A6" w:rsidRDefault="00000000" w:rsidP="00844488">
            <w:pPr>
              <w:rPr>
                <w:rFonts w:ascii="Times New Roman" w:hAnsi="Times New Roman" w:cs="Times New Roman"/>
                <w:lang w:val="ru-RU"/>
              </w:rPr>
            </w:pPr>
            <w:hyperlink r:id="rId1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5C8FF52A" w14:textId="77777777" w:rsidR="006150A6" w:rsidRDefault="006150A6" w:rsidP="00844488">
            <w:pPr>
              <w:rPr>
                <w:rFonts w:ascii="Times New Roman" w:hAnsi="Times New Roman" w:cs="Times New Roman"/>
                <w:lang w:val="ru-RU"/>
              </w:rPr>
            </w:pPr>
          </w:p>
          <w:p w14:paraId="19BD2846" w14:textId="77777777" w:rsidR="006150A6" w:rsidRPr="00263C0B" w:rsidRDefault="00000000" w:rsidP="00844488">
            <w:pPr>
              <w:autoSpaceDE w:val="0"/>
              <w:autoSpaceDN w:val="0"/>
              <w:rPr>
                <w:rFonts w:ascii="Times New Roman" w:hAnsi="Times New Roman" w:cs="Times New Roman"/>
                <w:b/>
                <w:lang w:val="ru-RU"/>
              </w:rPr>
            </w:pPr>
            <w:hyperlink r:id="rId11" w:history="1">
              <w:r w:rsidR="006150A6" w:rsidRPr="00263C0B">
                <w:rPr>
                  <w:rStyle w:val="aff1"/>
                  <w:rFonts w:ascii="Times New Roman" w:hAnsi="Times New Roman" w:cs="Times New Roman"/>
                  <w:b/>
                  <w:lang w:val="ru-RU"/>
                </w:rPr>
                <w:t>https://resh.edu.ru/subject/3/</w:t>
              </w:r>
            </w:hyperlink>
          </w:p>
          <w:p w14:paraId="08BEBB02" w14:textId="77777777" w:rsidR="006150A6" w:rsidRPr="00263C0B" w:rsidRDefault="006150A6" w:rsidP="00844488">
            <w:pPr>
              <w:autoSpaceDE w:val="0"/>
              <w:autoSpaceDN w:val="0"/>
              <w:rPr>
                <w:rFonts w:ascii="Times New Roman" w:hAnsi="Times New Roman" w:cs="Times New Roman"/>
                <w:b/>
                <w:lang w:val="ru-RU"/>
              </w:rPr>
            </w:pPr>
          </w:p>
          <w:p w14:paraId="1818EA56" w14:textId="77777777" w:rsidR="006150A6" w:rsidRDefault="00000000" w:rsidP="00844488">
            <w:pPr>
              <w:rPr>
                <w:rFonts w:ascii="Times New Roman" w:hAnsi="Times New Roman" w:cs="Times New Roman"/>
                <w:lang w:val="ru-RU"/>
              </w:rPr>
            </w:pPr>
            <w:hyperlink r:id="rId12" w:history="1">
              <w:r w:rsidR="006150A6" w:rsidRPr="000618DD">
                <w:rPr>
                  <w:rStyle w:val="aff1"/>
                  <w:rFonts w:ascii="Times New Roman" w:hAnsi="Times New Roman" w:cs="Times New Roman"/>
                  <w:lang w:val="ru-RU"/>
                </w:rPr>
                <w:t>https://uchi.ru/</w:t>
              </w:r>
            </w:hyperlink>
          </w:p>
          <w:p w14:paraId="0EE297F9" w14:textId="77777777" w:rsidR="006150A6" w:rsidRPr="006150A6" w:rsidRDefault="006150A6" w:rsidP="00844488">
            <w:pPr>
              <w:rPr>
                <w:rFonts w:ascii="Times New Roman" w:hAnsi="Times New Roman" w:cs="Times New Roman"/>
                <w:lang w:val="ru-RU"/>
              </w:rPr>
            </w:pPr>
          </w:p>
        </w:tc>
      </w:tr>
      <w:tr w:rsidR="006150A6" w:rsidRPr="00263C0B" w14:paraId="3E5BDA49" w14:textId="77777777" w:rsidTr="00E10F70">
        <w:trPr>
          <w:trHeight w:val="557"/>
        </w:trPr>
        <w:tc>
          <w:tcPr>
            <w:tcW w:w="4077" w:type="dxa"/>
            <w:gridSpan w:val="2"/>
          </w:tcPr>
          <w:p w14:paraId="0B062A71"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14:paraId="0696D52C"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6"/>
          </w:tcPr>
          <w:p w14:paraId="637C9B3A" w14:textId="77777777" w:rsidR="006150A6" w:rsidRPr="00263C0B" w:rsidRDefault="006150A6" w:rsidP="00CB1789">
            <w:pPr>
              <w:autoSpaceDE w:val="0"/>
              <w:autoSpaceDN w:val="0"/>
              <w:rPr>
                <w:rFonts w:ascii="Times New Roman" w:hAnsi="Times New Roman" w:cs="Times New Roman"/>
                <w:b/>
                <w:lang w:val="ru-RU"/>
              </w:rPr>
            </w:pPr>
          </w:p>
        </w:tc>
      </w:tr>
      <w:tr w:rsidR="006150A6" w:rsidRPr="0082425E" w14:paraId="28C229C4" w14:textId="77777777" w:rsidTr="00E04641">
        <w:trPr>
          <w:trHeight w:val="557"/>
        </w:trPr>
        <w:tc>
          <w:tcPr>
            <w:tcW w:w="4077" w:type="dxa"/>
            <w:gridSpan w:val="2"/>
          </w:tcPr>
          <w:p w14:paraId="64D1F0AB" w14:textId="77777777" w:rsidR="006150A6" w:rsidRPr="002F5A59" w:rsidRDefault="006150A6" w:rsidP="002F3750">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14:paraId="650ABB44" w14:textId="77777777" w:rsidR="006150A6" w:rsidRPr="002F3750" w:rsidRDefault="006150A6" w:rsidP="00CB1789">
            <w:pPr>
              <w:autoSpaceDE w:val="0"/>
              <w:autoSpaceDN w:val="0"/>
              <w:rPr>
                <w:rFonts w:ascii="Times New Roman" w:eastAsia="Times New Roman" w:hAnsi="Times New Roman" w:cs="Times New Roman"/>
                <w:color w:val="000000"/>
                <w:w w:val="97"/>
                <w:lang w:val="ru-RU"/>
              </w:rPr>
            </w:pPr>
          </w:p>
        </w:tc>
        <w:tc>
          <w:tcPr>
            <w:tcW w:w="11907" w:type="dxa"/>
            <w:gridSpan w:val="7"/>
          </w:tcPr>
          <w:p w14:paraId="67BF162A" w14:textId="77777777" w:rsidR="006150A6" w:rsidRPr="00263C0B" w:rsidRDefault="006150A6" w:rsidP="00CB1789">
            <w:pPr>
              <w:autoSpaceDE w:val="0"/>
              <w:autoSpaceDN w:val="0"/>
              <w:rPr>
                <w:rFonts w:ascii="Times New Roman" w:hAnsi="Times New Roman" w:cs="Times New Roman"/>
                <w:b/>
                <w:lang w:val="ru-RU"/>
              </w:rPr>
            </w:pPr>
          </w:p>
        </w:tc>
      </w:tr>
      <w:tr w:rsidR="006150A6" w:rsidRPr="006D561F" w14:paraId="7983CC79" w14:textId="77777777" w:rsidTr="00DD4791">
        <w:trPr>
          <w:trHeight w:val="3247"/>
        </w:trPr>
        <w:tc>
          <w:tcPr>
            <w:tcW w:w="525" w:type="dxa"/>
          </w:tcPr>
          <w:p w14:paraId="3BC91C3F"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52" w:type="dxa"/>
          </w:tcPr>
          <w:p w14:paraId="2D4D60C6" w14:textId="77777777" w:rsidR="006150A6" w:rsidRPr="002F5A59" w:rsidRDefault="006150A6" w:rsidP="002F3750">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14:paraId="0C86552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p>
        </w:tc>
        <w:tc>
          <w:tcPr>
            <w:tcW w:w="975" w:type="dxa"/>
          </w:tcPr>
          <w:p w14:paraId="187CE4F4"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14:paraId="0A6811D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5580936F" w14:textId="77777777" w:rsidR="006150A6" w:rsidRPr="00263C0B" w:rsidRDefault="006150A6" w:rsidP="00387F6A">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24" w:type="dxa"/>
          </w:tcPr>
          <w:p w14:paraId="40A4E39D"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10BCD328"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14:paraId="36FD6632"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14:paraId="32465CA3"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14:paraId="505CB633"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14:paraId="0FC6AC54"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14:paraId="53CDD846"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14:paraId="1AEED364"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14:paraId="573074A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14:paraId="78F6FB08"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взаимосвязь труда и творчества.</w:t>
            </w:r>
          </w:p>
          <w:p w14:paraId="36096B1A"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знать и уметь объяснить значение и роль морали и нравственности в жизни человека;</w:t>
            </w:r>
          </w:p>
          <w:p w14:paraId="225E8E67"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14:paraId="2089C39C" w14:textId="77777777" w:rsidR="006150A6" w:rsidRPr="00263C0B" w:rsidRDefault="006150A6" w:rsidP="00DD4791">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tcPr>
          <w:p w14:paraId="6022085E" w14:textId="77777777" w:rsidR="006150A6" w:rsidRPr="00263C0B" w:rsidRDefault="006150A6" w:rsidP="00CB1789">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lastRenderedPageBreak/>
              <w:t>Устный опрос; тестирование,</w:t>
            </w:r>
          </w:p>
          <w:p w14:paraId="14A7F00B"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6" w:type="dxa"/>
          </w:tcPr>
          <w:p w14:paraId="09B08D12" w14:textId="77777777" w:rsidR="006150A6" w:rsidRDefault="00000000" w:rsidP="00844488">
            <w:pPr>
              <w:rPr>
                <w:rFonts w:ascii="Times New Roman" w:hAnsi="Times New Roman" w:cs="Times New Roman"/>
                <w:lang w:val="ru-RU"/>
              </w:rPr>
            </w:pPr>
            <w:hyperlink r:id="rId1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5520B26C" w14:textId="77777777" w:rsidR="006150A6" w:rsidRDefault="006150A6" w:rsidP="00844488">
            <w:pPr>
              <w:rPr>
                <w:rFonts w:ascii="Times New Roman" w:hAnsi="Times New Roman" w:cs="Times New Roman"/>
                <w:lang w:val="ru-RU"/>
              </w:rPr>
            </w:pPr>
          </w:p>
          <w:p w14:paraId="6269ACA1" w14:textId="77777777" w:rsidR="006150A6" w:rsidRPr="00263C0B" w:rsidRDefault="00000000" w:rsidP="00844488">
            <w:pPr>
              <w:autoSpaceDE w:val="0"/>
              <w:autoSpaceDN w:val="0"/>
              <w:rPr>
                <w:rFonts w:ascii="Times New Roman" w:hAnsi="Times New Roman" w:cs="Times New Roman"/>
                <w:b/>
                <w:lang w:val="ru-RU"/>
              </w:rPr>
            </w:pPr>
            <w:hyperlink r:id="rId14" w:history="1">
              <w:r w:rsidR="006150A6" w:rsidRPr="00263C0B">
                <w:rPr>
                  <w:rStyle w:val="aff1"/>
                  <w:rFonts w:ascii="Times New Roman" w:hAnsi="Times New Roman" w:cs="Times New Roman"/>
                  <w:b/>
                  <w:lang w:val="ru-RU"/>
                </w:rPr>
                <w:t>https://resh.edu.ru/subject/3/</w:t>
              </w:r>
            </w:hyperlink>
          </w:p>
          <w:p w14:paraId="0B107CB3" w14:textId="77777777" w:rsidR="006150A6" w:rsidRPr="00263C0B" w:rsidRDefault="006150A6" w:rsidP="00844488">
            <w:pPr>
              <w:autoSpaceDE w:val="0"/>
              <w:autoSpaceDN w:val="0"/>
              <w:rPr>
                <w:rFonts w:ascii="Times New Roman" w:hAnsi="Times New Roman" w:cs="Times New Roman"/>
                <w:b/>
                <w:lang w:val="ru-RU"/>
              </w:rPr>
            </w:pPr>
          </w:p>
          <w:p w14:paraId="128C9B33" w14:textId="77777777" w:rsidR="006150A6" w:rsidRDefault="00000000" w:rsidP="00844488">
            <w:pPr>
              <w:rPr>
                <w:rFonts w:ascii="Times New Roman" w:hAnsi="Times New Roman" w:cs="Times New Roman"/>
                <w:lang w:val="ru-RU"/>
              </w:rPr>
            </w:pPr>
            <w:hyperlink r:id="rId15" w:history="1">
              <w:r w:rsidR="006150A6" w:rsidRPr="000618DD">
                <w:rPr>
                  <w:rStyle w:val="aff1"/>
                  <w:rFonts w:ascii="Times New Roman" w:hAnsi="Times New Roman" w:cs="Times New Roman"/>
                  <w:lang w:val="ru-RU"/>
                </w:rPr>
                <w:t>https://uchi.ru/</w:t>
              </w:r>
            </w:hyperlink>
          </w:p>
          <w:p w14:paraId="372AA189" w14:textId="77777777" w:rsidR="006150A6" w:rsidRPr="006150A6" w:rsidRDefault="006150A6" w:rsidP="00844488">
            <w:pPr>
              <w:rPr>
                <w:rFonts w:ascii="Times New Roman" w:hAnsi="Times New Roman" w:cs="Times New Roman"/>
                <w:lang w:val="ru-RU"/>
              </w:rPr>
            </w:pPr>
          </w:p>
        </w:tc>
      </w:tr>
      <w:tr w:rsidR="006150A6" w:rsidRPr="00263C0B" w14:paraId="610238E9" w14:textId="77777777" w:rsidTr="00E10F70">
        <w:trPr>
          <w:trHeight w:val="557"/>
        </w:trPr>
        <w:tc>
          <w:tcPr>
            <w:tcW w:w="4077" w:type="dxa"/>
            <w:gridSpan w:val="2"/>
          </w:tcPr>
          <w:p w14:paraId="504837A4"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 xml:space="preserve">Итого по разделу: </w:t>
            </w:r>
          </w:p>
        </w:tc>
        <w:tc>
          <w:tcPr>
            <w:tcW w:w="975" w:type="dxa"/>
          </w:tcPr>
          <w:p w14:paraId="7D8B67D0"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32" w:type="dxa"/>
            <w:gridSpan w:val="6"/>
          </w:tcPr>
          <w:p w14:paraId="681AA393"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5F3ABD37" w14:textId="77777777" w:rsidTr="00E04641">
        <w:trPr>
          <w:trHeight w:val="557"/>
        </w:trPr>
        <w:tc>
          <w:tcPr>
            <w:tcW w:w="15984" w:type="dxa"/>
            <w:gridSpan w:val="9"/>
          </w:tcPr>
          <w:p w14:paraId="2D4E1BD0" w14:textId="77777777" w:rsidR="006150A6" w:rsidRDefault="006150A6" w:rsidP="002F3750">
            <w:pPr>
              <w:autoSpaceDE w:val="0"/>
              <w:autoSpaceDN w:val="0"/>
              <w:rPr>
                <w:rFonts w:ascii="Times New Roman" w:hAnsi="Times New Roman" w:cs="Times New Roman"/>
                <w:b/>
                <w:sz w:val="24"/>
                <w:szCs w:val="24"/>
                <w:lang w:val="ru-RU"/>
              </w:rPr>
            </w:pPr>
            <w:proofErr w:type="spellStart"/>
            <w:r w:rsidRPr="00263C0B">
              <w:rPr>
                <w:rFonts w:ascii="Times New Roman" w:eastAsia="Times New Roman" w:hAnsi="Times New Roman" w:cs="Times New Roman"/>
                <w:b/>
                <w:color w:val="000000"/>
                <w:w w:val="97"/>
              </w:rPr>
              <w:t>Раздел</w:t>
            </w:r>
            <w:proofErr w:type="spellEnd"/>
            <w:r w:rsidRPr="00263C0B">
              <w:rPr>
                <w:rFonts w:ascii="Times New Roman" w:eastAsia="Times New Roman" w:hAnsi="Times New Roman" w:cs="Times New Roman"/>
                <w:b/>
                <w:color w:val="000000"/>
                <w:w w:val="97"/>
              </w:rPr>
              <w:t xml:space="preserve">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288DB3E2" w14:textId="77777777" w:rsidR="006150A6" w:rsidRPr="00263C0B" w:rsidRDefault="006150A6" w:rsidP="002F3750">
            <w:pPr>
              <w:autoSpaceDE w:val="0"/>
              <w:autoSpaceDN w:val="0"/>
              <w:jc w:val="both"/>
              <w:rPr>
                <w:rFonts w:ascii="Times New Roman" w:hAnsi="Times New Roman" w:cs="Times New Roman"/>
                <w:b/>
                <w:lang w:val="ru-RU"/>
              </w:rPr>
            </w:pPr>
          </w:p>
        </w:tc>
      </w:tr>
      <w:tr w:rsidR="006150A6" w:rsidRPr="006D561F" w14:paraId="5002D0E2" w14:textId="77777777" w:rsidTr="00E04641">
        <w:trPr>
          <w:trHeight w:val="557"/>
        </w:trPr>
        <w:tc>
          <w:tcPr>
            <w:tcW w:w="525" w:type="dxa"/>
          </w:tcPr>
          <w:p w14:paraId="6B79D832"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52" w:type="dxa"/>
          </w:tcPr>
          <w:p w14:paraId="3C67E19D" w14:textId="77777777" w:rsidR="006150A6" w:rsidRDefault="006150A6" w:rsidP="002F3750">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784709CA" w14:textId="77777777" w:rsidR="006150A6" w:rsidRPr="00263C0B" w:rsidRDefault="006150A6" w:rsidP="00E10F70">
            <w:pPr>
              <w:autoSpaceDE w:val="0"/>
              <w:autoSpaceDN w:val="0"/>
              <w:spacing w:before="78" w:line="230" w:lineRule="auto"/>
              <w:ind w:left="72"/>
              <w:rPr>
                <w:rFonts w:ascii="Times New Roman" w:hAnsi="Times New Roman" w:cs="Times New Roman"/>
              </w:rPr>
            </w:pPr>
          </w:p>
        </w:tc>
        <w:tc>
          <w:tcPr>
            <w:tcW w:w="975" w:type="dxa"/>
          </w:tcPr>
          <w:p w14:paraId="584F8EB4" w14:textId="77777777" w:rsidR="006150A6" w:rsidRPr="00263C0B" w:rsidRDefault="006150A6" w:rsidP="002F3750">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10" w:type="dxa"/>
          </w:tcPr>
          <w:p w14:paraId="7F22873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6AA99A5F"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24" w:type="dxa"/>
          </w:tcPr>
          <w:p w14:paraId="07942F9E"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5AF37299"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14:paraId="48804C3F"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14:paraId="7CF9DF9B"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14:paraId="19042B88"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14:paraId="5006BB60"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14:paraId="2D4F29D8"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14:paraId="51050062"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14:paraId="47ECA34A"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lastRenderedPageBreak/>
              <w:t xml:space="preserve">- находить и обозначать средства выражения морального и нравственного смысла в литературных произведениях. </w:t>
            </w:r>
          </w:p>
          <w:p w14:paraId="5C41391B"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14:paraId="4D3897E0"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14:paraId="0F2748C4"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14:paraId="711F3941" w14:textId="77777777" w:rsidR="006150A6" w:rsidRPr="00263C0B" w:rsidRDefault="006150A6" w:rsidP="00CB1789">
            <w:pPr>
              <w:autoSpaceDE w:val="0"/>
              <w:autoSpaceDN w:val="0"/>
              <w:rPr>
                <w:rFonts w:ascii="Times New Roman" w:hAnsi="Times New Roman" w:cs="Times New Roman"/>
                <w:b/>
                <w:lang w:val="ru-RU"/>
              </w:rPr>
            </w:pPr>
          </w:p>
        </w:tc>
        <w:tc>
          <w:tcPr>
            <w:tcW w:w="1659" w:type="dxa"/>
          </w:tcPr>
          <w:p w14:paraId="55E45957" w14:textId="77777777"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344439A5" w14:textId="77777777"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14:paraId="38643D04" w14:textId="77777777" w:rsidR="006150A6" w:rsidRPr="00263C0B" w:rsidRDefault="006150A6" w:rsidP="00FE1858">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14:paraId="7885A6A1" w14:textId="77777777" w:rsidR="006150A6" w:rsidRDefault="00000000" w:rsidP="00844488">
            <w:pPr>
              <w:rPr>
                <w:rFonts w:ascii="Times New Roman" w:hAnsi="Times New Roman" w:cs="Times New Roman"/>
                <w:lang w:val="ru-RU"/>
              </w:rPr>
            </w:pPr>
            <w:hyperlink r:id="rId1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3A566912" w14:textId="77777777" w:rsidR="006150A6" w:rsidRDefault="006150A6" w:rsidP="00844488">
            <w:pPr>
              <w:rPr>
                <w:rFonts w:ascii="Times New Roman" w:hAnsi="Times New Roman" w:cs="Times New Roman"/>
                <w:lang w:val="ru-RU"/>
              </w:rPr>
            </w:pPr>
          </w:p>
          <w:p w14:paraId="2009B7AD" w14:textId="77777777" w:rsidR="006150A6" w:rsidRPr="00263C0B" w:rsidRDefault="00000000" w:rsidP="00844488">
            <w:pPr>
              <w:autoSpaceDE w:val="0"/>
              <w:autoSpaceDN w:val="0"/>
              <w:rPr>
                <w:rFonts w:ascii="Times New Roman" w:hAnsi="Times New Roman" w:cs="Times New Roman"/>
                <w:b/>
                <w:lang w:val="ru-RU"/>
              </w:rPr>
            </w:pPr>
            <w:hyperlink r:id="rId17" w:history="1">
              <w:r w:rsidR="006150A6" w:rsidRPr="00263C0B">
                <w:rPr>
                  <w:rStyle w:val="aff1"/>
                  <w:rFonts w:ascii="Times New Roman" w:hAnsi="Times New Roman" w:cs="Times New Roman"/>
                  <w:b/>
                  <w:lang w:val="ru-RU"/>
                </w:rPr>
                <w:t>https://resh.edu.ru/subject/3/</w:t>
              </w:r>
            </w:hyperlink>
          </w:p>
          <w:p w14:paraId="2FD81D0C" w14:textId="77777777" w:rsidR="006150A6" w:rsidRPr="00263C0B" w:rsidRDefault="006150A6" w:rsidP="00844488">
            <w:pPr>
              <w:autoSpaceDE w:val="0"/>
              <w:autoSpaceDN w:val="0"/>
              <w:rPr>
                <w:rFonts w:ascii="Times New Roman" w:hAnsi="Times New Roman" w:cs="Times New Roman"/>
                <w:b/>
                <w:lang w:val="ru-RU"/>
              </w:rPr>
            </w:pPr>
          </w:p>
          <w:p w14:paraId="10DF2DDA" w14:textId="77777777" w:rsidR="006150A6" w:rsidRDefault="00000000" w:rsidP="00844488">
            <w:pPr>
              <w:rPr>
                <w:rFonts w:ascii="Times New Roman" w:hAnsi="Times New Roman" w:cs="Times New Roman"/>
                <w:lang w:val="ru-RU"/>
              </w:rPr>
            </w:pPr>
            <w:hyperlink r:id="rId18" w:history="1">
              <w:r w:rsidR="006150A6" w:rsidRPr="000618DD">
                <w:rPr>
                  <w:rStyle w:val="aff1"/>
                  <w:rFonts w:ascii="Times New Roman" w:hAnsi="Times New Roman" w:cs="Times New Roman"/>
                  <w:lang w:val="ru-RU"/>
                </w:rPr>
                <w:t>https://uchi.ru/</w:t>
              </w:r>
            </w:hyperlink>
          </w:p>
          <w:p w14:paraId="5CEECB87" w14:textId="77777777" w:rsidR="006150A6" w:rsidRPr="006150A6" w:rsidRDefault="006150A6" w:rsidP="00844488">
            <w:pPr>
              <w:rPr>
                <w:rFonts w:ascii="Times New Roman" w:hAnsi="Times New Roman" w:cs="Times New Roman"/>
                <w:lang w:val="ru-RU"/>
              </w:rPr>
            </w:pPr>
          </w:p>
        </w:tc>
      </w:tr>
      <w:tr w:rsidR="006150A6" w:rsidRPr="00263C0B" w14:paraId="2A019173" w14:textId="77777777" w:rsidTr="00E10F70">
        <w:trPr>
          <w:trHeight w:val="557"/>
        </w:trPr>
        <w:tc>
          <w:tcPr>
            <w:tcW w:w="4077" w:type="dxa"/>
            <w:gridSpan w:val="2"/>
          </w:tcPr>
          <w:p w14:paraId="17145BF3"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t>Итого по разделу:</w:t>
            </w:r>
          </w:p>
        </w:tc>
        <w:tc>
          <w:tcPr>
            <w:tcW w:w="975" w:type="dxa"/>
          </w:tcPr>
          <w:p w14:paraId="031837B2"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32" w:type="dxa"/>
            <w:gridSpan w:val="6"/>
          </w:tcPr>
          <w:p w14:paraId="531D66E7"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3CDFCB6F" w14:textId="77777777" w:rsidTr="00E10F70">
        <w:trPr>
          <w:trHeight w:val="557"/>
        </w:trPr>
        <w:tc>
          <w:tcPr>
            <w:tcW w:w="15984" w:type="dxa"/>
            <w:gridSpan w:val="9"/>
          </w:tcPr>
          <w:p w14:paraId="1935B7FB" w14:textId="77777777" w:rsidR="006150A6" w:rsidRPr="00263C0B" w:rsidRDefault="006150A6" w:rsidP="002F3750">
            <w:pPr>
              <w:autoSpaceDE w:val="0"/>
              <w:autoSpaceDN w:val="0"/>
              <w:rPr>
                <w:rFonts w:ascii="Times New Roman" w:hAnsi="Times New Roman" w:cs="Times New Roman"/>
                <w:b/>
                <w:lang w:val="ru-RU"/>
              </w:rPr>
            </w:pPr>
            <w:proofErr w:type="spellStart"/>
            <w:r w:rsidRPr="00263C0B">
              <w:rPr>
                <w:rFonts w:ascii="Times New Roman" w:eastAsia="Times New Roman" w:hAnsi="Times New Roman" w:cs="Times New Roman"/>
                <w:color w:val="000000"/>
                <w:w w:val="97"/>
              </w:rPr>
              <w:t>Раздел</w:t>
            </w:r>
            <w:proofErr w:type="spellEnd"/>
            <w:r w:rsidRPr="00263C0B">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b/>
                <w:color w:val="000000"/>
                <w:w w:val="97"/>
              </w:rPr>
              <w:t>Обобщение</w:t>
            </w:r>
            <w:proofErr w:type="spellEnd"/>
          </w:p>
        </w:tc>
      </w:tr>
      <w:tr w:rsidR="006150A6" w:rsidRPr="00263C0B" w14:paraId="31334E40" w14:textId="77777777" w:rsidTr="00E04641">
        <w:trPr>
          <w:trHeight w:val="557"/>
        </w:trPr>
        <w:tc>
          <w:tcPr>
            <w:tcW w:w="525" w:type="dxa"/>
          </w:tcPr>
          <w:p w14:paraId="708C4474"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lang w:val="ru-RU"/>
              </w:rPr>
              <w:t>.1</w:t>
            </w:r>
          </w:p>
        </w:tc>
        <w:tc>
          <w:tcPr>
            <w:tcW w:w="3552" w:type="dxa"/>
          </w:tcPr>
          <w:p w14:paraId="502AFBE5"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14:paraId="1C0E4D72"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10" w:type="dxa"/>
          </w:tcPr>
          <w:p w14:paraId="6BBDCC4D" w14:textId="7863224B" w:rsidR="006150A6" w:rsidRPr="00263C0B" w:rsidRDefault="00B66DA3"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44" w:type="dxa"/>
          </w:tcPr>
          <w:p w14:paraId="6B53A785"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1</w:t>
            </w:r>
          </w:p>
        </w:tc>
        <w:tc>
          <w:tcPr>
            <w:tcW w:w="1124" w:type="dxa"/>
          </w:tcPr>
          <w:p w14:paraId="034E9BC5"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79BA912E"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9" w:type="dxa"/>
          </w:tcPr>
          <w:p w14:paraId="05608FE5" w14:textId="77777777" w:rsidR="006150A6" w:rsidRPr="00263C0B" w:rsidRDefault="006150A6" w:rsidP="00196494">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14:paraId="647D0A3F" w14:textId="77777777" w:rsidR="006150A6" w:rsidRDefault="00000000" w:rsidP="00844488">
            <w:pPr>
              <w:rPr>
                <w:rFonts w:ascii="Times New Roman" w:hAnsi="Times New Roman" w:cs="Times New Roman"/>
                <w:lang w:val="ru-RU"/>
              </w:rPr>
            </w:pPr>
            <w:hyperlink r:id="rId19"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2BFF0CB9" w14:textId="77777777" w:rsidR="006150A6" w:rsidRDefault="006150A6" w:rsidP="00844488">
            <w:pPr>
              <w:rPr>
                <w:rFonts w:ascii="Times New Roman" w:hAnsi="Times New Roman" w:cs="Times New Roman"/>
                <w:lang w:val="ru-RU"/>
              </w:rPr>
            </w:pPr>
          </w:p>
          <w:p w14:paraId="7297D604" w14:textId="77777777" w:rsidR="006150A6" w:rsidRPr="00263C0B" w:rsidRDefault="00000000" w:rsidP="00844488">
            <w:pPr>
              <w:autoSpaceDE w:val="0"/>
              <w:autoSpaceDN w:val="0"/>
              <w:rPr>
                <w:rFonts w:ascii="Times New Roman" w:hAnsi="Times New Roman" w:cs="Times New Roman"/>
                <w:b/>
                <w:lang w:val="ru-RU"/>
              </w:rPr>
            </w:pPr>
            <w:hyperlink r:id="rId20" w:history="1">
              <w:r w:rsidR="006150A6" w:rsidRPr="00263C0B">
                <w:rPr>
                  <w:rStyle w:val="aff1"/>
                  <w:rFonts w:ascii="Times New Roman" w:hAnsi="Times New Roman" w:cs="Times New Roman"/>
                  <w:b/>
                  <w:lang w:val="ru-RU"/>
                </w:rPr>
                <w:t>https://resh.edu.ru/subject/3/</w:t>
              </w:r>
            </w:hyperlink>
          </w:p>
          <w:p w14:paraId="45FA5C3A" w14:textId="77777777" w:rsidR="006150A6" w:rsidRPr="00263C0B" w:rsidRDefault="006150A6" w:rsidP="00844488">
            <w:pPr>
              <w:autoSpaceDE w:val="0"/>
              <w:autoSpaceDN w:val="0"/>
              <w:rPr>
                <w:rFonts w:ascii="Times New Roman" w:hAnsi="Times New Roman" w:cs="Times New Roman"/>
                <w:b/>
                <w:lang w:val="ru-RU"/>
              </w:rPr>
            </w:pPr>
          </w:p>
          <w:p w14:paraId="30B0F1D1" w14:textId="77777777" w:rsidR="006150A6" w:rsidRDefault="00000000" w:rsidP="00844488">
            <w:pPr>
              <w:rPr>
                <w:rFonts w:ascii="Times New Roman" w:hAnsi="Times New Roman" w:cs="Times New Roman"/>
                <w:lang w:val="ru-RU"/>
              </w:rPr>
            </w:pPr>
            <w:hyperlink r:id="rId21" w:history="1">
              <w:r w:rsidR="006150A6" w:rsidRPr="000618DD">
                <w:rPr>
                  <w:rStyle w:val="aff1"/>
                  <w:rFonts w:ascii="Times New Roman" w:hAnsi="Times New Roman" w:cs="Times New Roman"/>
                  <w:lang w:val="ru-RU"/>
                </w:rPr>
                <w:t>https://uchi.ru/</w:t>
              </w:r>
            </w:hyperlink>
          </w:p>
          <w:p w14:paraId="0F39A31D" w14:textId="77777777" w:rsidR="006150A6" w:rsidRPr="006150A6" w:rsidRDefault="006150A6" w:rsidP="00844488">
            <w:pPr>
              <w:rPr>
                <w:rFonts w:ascii="Times New Roman" w:hAnsi="Times New Roman" w:cs="Times New Roman"/>
                <w:lang w:val="ru-RU"/>
              </w:rPr>
            </w:pPr>
          </w:p>
        </w:tc>
      </w:tr>
      <w:tr w:rsidR="006150A6" w:rsidRPr="00263C0B" w14:paraId="77426AA5" w14:textId="77777777" w:rsidTr="00E10F70">
        <w:trPr>
          <w:trHeight w:val="557"/>
        </w:trPr>
        <w:tc>
          <w:tcPr>
            <w:tcW w:w="4077" w:type="dxa"/>
            <w:gridSpan w:val="2"/>
          </w:tcPr>
          <w:p w14:paraId="184DC85E"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14:paraId="7B0C6CD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32" w:type="dxa"/>
            <w:gridSpan w:val="6"/>
          </w:tcPr>
          <w:p w14:paraId="26B7E113"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554EBDF7" w14:textId="77777777" w:rsidTr="00E10F70">
        <w:trPr>
          <w:trHeight w:val="557"/>
        </w:trPr>
        <w:tc>
          <w:tcPr>
            <w:tcW w:w="4077" w:type="dxa"/>
            <w:gridSpan w:val="2"/>
          </w:tcPr>
          <w:p w14:paraId="4A02267D"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14:paraId="4F8B6EA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14:paraId="33204C44" w14:textId="20CCFE62" w:rsidR="006150A6" w:rsidRPr="00263C0B" w:rsidRDefault="00B66DA3"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44" w:type="dxa"/>
          </w:tcPr>
          <w:p w14:paraId="791A9980"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3,5</w:t>
            </w:r>
          </w:p>
        </w:tc>
        <w:tc>
          <w:tcPr>
            <w:tcW w:w="1124" w:type="dxa"/>
          </w:tcPr>
          <w:p w14:paraId="0C7FCAAD"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1D8EF60A" w14:textId="77777777" w:rsidR="006150A6" w:rsidRPr="00263C0B" w:rsidRDefault="006150A6" w:rsidP="00CB1789">
            <w:pPr>
              <w:autoSpaceDE w:val="0"/>
              <w:autoSpaceDN w:val="0"/>
              <w:rPr>
                <w:rFonts w:ascii="Times New Roman" w:hAnsi="Times New Roman" w:cs="Times New Roman"/>
                <w:b/>
                <w:lang w:val="ru-RU"/>
              </w:rPr>
            </w:pPr>
          </w:p>
        </w:tc>
        <w:tc>
          <w:tcPr>
            <w:tcW w:w="1659" w:type="dxa"/>
          </w:tcPr>
          <w:p w14:paraId="10819109" w14:textId="77777777" w:rsidR="006150A6" w:rsidRPr="00263C0B" w:rsidRDefault="006150A6" w:rsidP="00CB1789">
            <w:pPr>
              <w:autoSpaceDE w:val="0"/>
              <w:autoSpaceDN w:val="0"/>
              <w:rPr>
                <w:rFonts w:ascii="Times New Roman" w:hAnsi="Times New Roman" w:cs="Times New Roman"/>
                <w:b/>
                <w:lang w:val="ru-RU"/>
              </w:rPr>
            </w:pPr>
          </w:p>
        </w:tc>
        <w:tc>
          <w:tcPr>
            <w:tcW w:w="2026" w:type="dxa"/>
          </w:tcPr>
          <w:p w14:paraId="55A5D0F9" w14:textId="77777777" w:rsidR="006150A6" w:rsidRPr="00263C0B" w:rsidRDefault="006150A6" w:rsidP="00CB1789">
            <w:pPr>
              <w:autoSpaceDE w:val="0"/>
              <w:autoSpaceDN w:val="0"/>
              <w:rPr>
                <w:rFonts w:ascii="Times New Roman" w:hAnsi="Times New Roman" w:cs="Times New Roman"/>
                <w:b/>
                <w:lang w:val="ru-RU"/>
              </w:rPr>
            </w:pPr>
          </w:p>
        </w:tc>
      </w:tr>
      <w:bookmarkEnd w:id="6"/>
    </w:tbl>
    <w:p w14:paraId="48DAA0F2" w14:textId="77777777" w:rsidR="00CB1789" w:rsidRPr="00263C0B" w:rsidRDefault="00CB1789" w:rsidP="00CB1789">
      <w:pPr>
        <w:autoSpaceDE w:val="0"/>
        <w:autoSpaceDN w:val="0"/>
        <w:spacing w:after="0" w:line="240" w:lineRule="auto"/>
        <w:rPr>
          <w:rFonts w:ascii="Times New Roman" w:hAnsi="Times New Roman" w:cs="Times New Roman"/>
          <w:lang w:val="ru-RU"/>
        </w:rPr>
      </w:pPr>
    </w:p>
    <w:p w14:paraId="065D3331" w14:textId="77777777" w:rsidR="00B73AD3" w:rsidRDefault="00B73AD3"/>
    <w:p w14:paraId="40819905" w14:textId="77777777" w:rsidR="00B73AD3" w:rsidRDefault="00B73AD3" w:rsidP="00B73AD3">
      <w:pPr>
        <w:rPr>
          <w:lang w:val="ru-RU"/>
        </w:rPr>
      </w:pPr>
    </w:p>
    <w:p w14:paraId="46D833D3" w14:textId="77777777" w:rsidR="00B73AD3" w:rsidRDefault="00B73AD3" w:rsidP="00B73AD3">
      <w:pPr>
        <w:rPr>
          <w:lang w:val="ru-RU"/>
        </w:rPr>
      </w:pPr>
    </w:p>
    <w:p w14:paraId="6F490BC7" w14:textId="77777777" w:rsidR="00B73AD3" w:rsidRDefault="00B73AD3" w:rsidP="00B73AD3">
      <w:pPr>
        <w:rPr>
          <w:lang w:val="ru-RU"/>
        </w:rPr>
      </w:pPr>
    </w:p>
    <w:p w14:paraId="6055C13C" w14:textId="77777777" w:rsidR="00B73AD3" w:rsidRPr="00B73AD3" w:rsidRDefault="00B73AD3" w:rsidP="00B73AD3">
      <w:pPr>
        <w:rPr>
          <w:lang w:val="ru-RU"/>
        </w:rPr>
      </w:pPr>
    </w:p>
    <w:p w14:paraId="54E30305" w14:textId="0FCC9AC7" w:rsidR="00B73AD3" w:rsidRDefault="00B73AD3" w:rsidP="00B73AD3">
      <w:pPr>
        <w:autoSpaceDE w:val="0"/>
        <w:autoSpaceDN w:val="0"/>
        <w:spacing w:after="666" w:line="233" w:lineRule="auto"/>
        <w:rPr>
          <w:rFonts w:ascii="Times New Roman" w:eastAsia="Times New Roman" w:hAnsi="Times New Roman" w:cs="Times New Roman"/>
          <w:b/>
          <w:color w:val="000000"/>
          <w:w w:val="101"/>
          <w:lang w:val="ru-RU"/>
        </w:rPr>
      </w:pPr>
      <w:r w:rsidRPr="00263C0B">
        <w:rPr>
          <w:rFonts w:ascii="Times New Roman" w:eastAsia="Times New Roman" w:hAnsi="Times New Roman" w:cs="Times New Roman"/>
          <w:b/>
          <w:color w:val="000000"/>
          <w:w w:val="101"/>
        </w:rPr>
        <w:t xml:space="preserve">ТЕМАТИЧЕСКОЕ ПЛАНИРОВАНИЕ </w:t>
      </w:r>
      <w:r>
        <w:rPr>
          <w:rFonts w:ascii="Times New Roman" w:eastAsia="Times New Roman" w:hAnsi="Times New Roman" w:cs="Times New Roman"/>
          <w:b/>
          <w:color w:val="000000"/>
          <w:w w:val="101"/>
          <w:lang w:val="ru-RU"/>
        </w:rPr>
        <w:t>6 класс</w:t>
      </w:r>
    </w:p>
    <w:tbl>
      <w:tblPr>
        <w:tblStyle w:val="aff0"/>
        <w:tblW w:w="15984" w:type="dxa"/>
        <w:tblLayout w:type="fixed"/>
        <w:tblLook w:val="04A0" w:firstRow="1" w:lastRow="0" w:firstColumn="1" w:lastColumn="0" w:noHBand="0" w:noVBand="1"/>
      </w:tblPr>
      <w:tblGrid>
        <w:gridCol w:w="540"/>
        <w:gridCol w:w="3542"/>
        <w:gridCol w:w="973"/>
        <w:gridCol w:w="1008"/>
        <w:gridCol w:w="1142"/>
        <w:gridCol w:w="1132"/>
        <w:gridCol w:w="3967"/>
        <w:gridCol w:w="1655"/>
        <w:gridCol w:w="2025"/>
      </w:tblGrid>
      <w:tr w:rsidR="00B66DA3" w:rsidRPr="00263C0B" w14:paraId="17892E54" w14:textId="77777777" w:rsidTr="00B66DA3">
        <w:trPr>
          <w:trHeight w:val="510"/>
        </w:trPr>
        <w:tc>
          <w:tcPr>
            <w:tcW w:w="540" w:type="dxa"/>
            <w:vMerge w:val="restart"/>
          </w:tcPr>
          <w:p w14:paraId="7E1C852B"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2" w:type="dxa"/>
            <w:vMerge w:val="restart"/>
          </w:tcPr>
          <w:p w14:paraId="272DBACF"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3" w:type="dxa"/>
            <w:gridSpan w:val="3"/>
          </w:tcPr>
          <w:p w14:paraId="2064582A"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32" w:type="dxa"/>
            <w:vMerge w:val="restart"/>
          </w:tcPr>
          <w:p w14:paraId="4497093E"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67" w:type="dxa"/>
            <w:vMerge w:val="restart"/>
          </w:tcPr>
          <w:p w14:paraId="714A5C06"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5" w:type="dxa"/>
            <w:vMerge w:val="restart"/>
          </w:tcPr>
          <w:p w14:paraId="4CB93D7A"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5" w:type="dxa"/>
            <w:vMerge w:val="restart"/>
          </w:tcPr>
          <w:p w14:paraId="79784F5A"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B66DA3" w:rsidRPr="00263C0B" w14:paraId="2E092E67" w14:textId="77777777" w:rsidTr="00B66DA3">
        <w:trPr>
          <w:trHeight w:val="868"/>
        </w:trPr>
        <w:tc>
          <w:tcPr>
            <w:tcW w:w="540" w:type="dxa"/>
            <w:vMerge/>
          </w:tcPr>
          <w:p w14:paraId="04C2FF19" w14:textId="77777777" w:rsidR="00B66DA3" w:rsidRPr="00263C0B" w:rsidRDefault="00B66DA3" w:rsidP="004A6ECB">
            <w:pPr>
              <w:autoSpaceDE w:val="0"/>
              <w:autoSpaceDN w:val="0"/>
              <w:rPr>
                <w:rFonts w:ascii="Times New Roman" w:hAnsi="Times New Roman" w:cs="Times New Roman"/>
                <w:b/>
                <w:lang w:val="ru-RU"/>
              </w:rPr>
            </w:pPr>
          </w:p>
        </w:tc>
        <w:tc>
          <w:tcPr>
            <w:tcW w:w="3542" w:type="dxa"/>
            <w:vMerge/>
          </w:tcPr>
          <w:p w14:paraId="47C1067F"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p>
        </w:tc>
        <w:tc>
          <w:tcPr>
            <w:tcW w:w="973" w:type="dxa"/>
          </w:tcPr>
          <w:p w14:paraId="53231A9D"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08" w:type="dxa"/>
          </w:tcPr>
          <w:p w14:paraId="04C0E922"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2" w:type="dxa"/>
          </w:tcPr>
          <w:p w14:paraId="77BC66A2"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32" w:type="dxa"/>
            <w:vMerge/>
          </w:tcPr>
          <w:p w14:paraId="11BA5847" w14:textId="77777777" w:rsidR="00B66DA3" w:rsidRPr="00263C0B" w:rsidRDefault="00B66DA3" w:rsidP="004A6ECB">
            <w:pPr>
              <w:autoSpaceDE w:val="0"/>
              <w:autoSpaceDN w:val="0"/>
              <w:rPr>
                <w:rFonts w:ascii="Times New Roman" w:hAnsi="Times New Roman" w:cs="Times New Roman"/>
                <w:b/>
                <w:lang w:val="ru-RU"/>
              </w:rPr>
            </w:pPr>
          </w:p>
        </w:tc>
        <w:tc>
          <w:tcPr>
            <w:tcW w:w="3967" w:type="dxa"/>
            <w:vMerge/>
          </w:tcPr>
          <w:p w14:paraId="34D96659" w14:textId="77777777" w:rsidR="00B66DA3" w:rsidRPr="00263C0B" w:rsidRDefault="00B66DA3" w:rsidP="004A6ECB">
            <w:pPr>
              <w:autoSpaceDE w:val="0"/>
              <w:autoSpaceDN w:val="0"/>
              <w:rPr>
                <w:rFonts w:ascii="Times New Roman" w:hAnsi="Times New Roman" w:cs="Times New Roman"/>
                <w:b/>
                <w:lang w:val="ru-RU"/>
              </w:rPr>
            </w:pPr>
          </w:p>
        </w:tc>
        <w:tc>
          <w:tcPr>
            <w:tcW w:w="1655" w:type="dxa"/>
            <w:vMerge/>
          </w:tcPr>
          <w:p w14:paraId="133833E9" w14:textId="77777777" w:rsidR="00B66DA3" w:rsidRPr="00263C0B" w:rsidRDefault="00B66DA3" w:rsidP="004A6ECB">
            <w:pPr>
              <w:autoSpaceDE w:val="0"/>
              <w:autoSpaceDN w:val="0"/>
              <w:rPr>
                <w:rFonts w:ascii="Times New Roman" w:hAnsi="Times New Roman" w:cs="Times New Roman"/>
                <w:b/>
                <w:lang w:val="ru-RU"/>
              </w:rPr>
            </w:pPr>
          </w:p>
        </w:tc>
        <w:tc>
          <w:tcPr>
            <w:tcW w:w="2025" w:type="dxa"/>
            <w:vMerge/>
          </w:tcPr>
          <w:p w14:paraId="6E2C215F" w14:textId="77777777" w:rsidR="00B66DA3" w:rsidRPr="00263C0B" w:rsidRDefault="00B66DA3" w:rsidP="004A6ECB">
            <w:pPr>
              <w:autoSpaceDE w:val="0"/>
              <w:autoSpaceDN w:val="0"/>
              <w:rPr>
                <w:rFonts w:ascii="Times New Roman" w:hAnsi="Times New Roman" w:cs="Times New Roman"/>
                <w:b/>
                <w:lang w:val="ru-RU"/>
              </w:rPr>
            </w:pPr>
          </w:p>
        </w:tc>
      </w:tr>
      <w:tr w:rsidR="00B66DA3" w:rsidRPr="0082425E" w14:paraId="2544058F" w14:textId="77777777" w:rsidTr="004A6ECB">
        <w:trPr>
          <w:trHeight w:val="549"/>
        </w:trPr>
        <w:tc>
          <w:tcPr>
            <w:tcW w:w="15984" w:type="dxa"/>
            <w:gridSpan w:val="9"/>
          </w:tcPr>
          <w:p w14:paraId="3145E6AF" w14:textId="77777777" w:rsidR="00B66DA3" w:rsidRPr="002F5A59" w:rsidRDefault="00B66DA3" w:rsidP="004A6ECB">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61AF8311" w14:textId="77777777" w:rsidR="00B66DA3" w:rsidRPr="00263C0B" w:rsidRDefault="00B66DA3" w:rsidP="004A6ECB">
            <w:pPr>
              <w:autoSpaceDE w:val="0"/>
              <w:autoSpaceDN w:val="0"/>
              <w:rPr>
                <w:rFonts w:ascii="Times New Roman" w:hAnsi="Times New Roman" w:cs="Times New Roman"/>
                <w:b/>
                <w:lang w:val="ru-RU"/>
              </w:rPr>
            </w:pPr>
          </w:p>
        </w:tc>
      </w:tr>
      <w:tr w:rsidR="00B66DA3" w:rsidRPr="006150A6" w14:paraId="086080F7" w14:textId="77777777" w:rsidTr="00B66DA3">
        <w:trPr>
          <w:trHeight w:val="557"/>
        </w:trPr>
        <w:tc>
          <w:tcPr>
            <w:tcW w:w="540" w:type="dxa"/>
          </w:tcPr>
          <w:p w14:paraId="3D960562" w14:textId="77777777" w:rsidR="00B66DA3" w:rsidRPr="00263C0B" w:rsidRDefault="00B66DA3" w:rsidP="004A6ECB">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2" w:type="dxa"/>
          </w:tcPr>
          <w:p w14:paraId="3F59508D" w14:textId="77777777" w:rsidR="00B66DA3" w:rsidRPr="002F5A59" w:rsidRDefault="00B66DA3" w:rsidP="004A6ECB">
            <w:pPr>
              <w:autoSpaceDE w:val="0"/>
              <w:autoSpaceDN w:val="0"/>
              <w:spacing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607403CB"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p>
        </w:tc>
        <w:tc>
          <w:tcPr>
            <w:tcW w:w="973" w:type="dxa"/>
          </w:tcPr>
          <w:p w14:paraId="5DC26307"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08" w:type="dxa"/>
          </w:tcPr>
          <w:p w14:paraId="055DED0C"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2" w:type="dxa"/>
          </w:tcPr>
          <w:p w14:paraId="7F5B8F3E"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32" w:type="dxa"/>
          </w:tcPr>
          <w:p w14:paraId="76932BF7" w14:textId="77777777" w:rsidR="00B66DA3" w:rsidRPr="00263C0B" w:rsidRDefault="00B66DA3" w:rsidP="004A6ECB">
            <w:pPr>
              <w:autoSpaceDE w:val="0"/>
              <w:autoSpaceDN w:val="0"/>
              <w:rPr>
                <w:rFonts w:ascii="Times New Roman" w:hAnsi="Times New Roman" w:cs="Times New Roman"/>
                <w:b/>
                <w:lang w:val="ru-RU"/>
              </w:rPr>
            </w:pPr>
          </w:p>
        </w:tc>
        <w:tc>
          <w:tcPr>
            <w:tcW w:w="3967" w:type="dxa"/>
          </w:tcPr>
          <w:p w14:paraId="070A990C"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DD4791">
              <w:rPr>
                <w:rFonts w:ascii="Times New Roman" w:hAnsi="Times New Roman" w:cs="Times New Roman"/>
                <w:sz w:val="20"/>
                <w:szCs w:val="20"/>
                <w:lang w:val="ru-RU"/>
              </w:rPr>
              <w:t>гражданствообразующих</w:t>
            </w:r>
            <w:proofErr w:type="spellEnd"/>
            <w:r w:rsidRPr="00DD4791">
              <w:rPr>
                <w:rFonts w:ascii="Times New Roman" w:hAnsi="Times New Roman" w:cs="Times New Roman"/>
                <w:sz w:val="20"/>
                <w:szCs w:val="20"/>
                <w:lang w:val="ru-RU"/>
              </w:rPr>
              <w:t xml:space="preserve"> религий для формирования личности гражданина России; </w:t>
            </w:r>
          </w:p>
          <w:p w14:paraId="3C9E0DA4"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14:paraId="167E33D5" w14:textId="77777777" w:rsidR="00B66DA3" w:rsidRDefault="00B66DA3" w:rsidP="004A6ECB">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14:paraId="02973166" w14:textId="77777777" w:rsidR="00B66DA3" w:rsidRPr="00DD4791" w:rsidRDefault="00B66DA3" w:rsidP="004A6ECB">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14:paraId="7D4EC050" w14:textId="77777777" w:rsidR="00B66DA3" w:rsidRPr="00DD4791" w:rsidRDefault="00B66DA3" w:rsidP="004A6ECB">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14:paraId="5134A7FD" w14:textId="77777777" w:rsidR="00B66DA3" w:rsidRPr="002F5A59" w:rsidRDefault="00B66DA3" w:rsidP="004A6ECB">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xml:space="preserve">- понимать необходимость межнационального и межрелигиозного сотрудничества и взаимодействия, </w:t>
            </w:r>
            <w:r w:rsidRPr="00DD4791">
              <w:rPr>
                <w:rFonts w:ascii="Times New Roman" w:hAnsi="Times New Roman" w:cs="Times New Roman"/>
                <w:sz w:val="20"/>
                <w:szCs w:val="20"/>
                <w:lang w:val="ru-RU"/>
              </w:rPr>
              <w:lastRenderedPageBreak/>
              <w:t>важность сотрудничества и дружбы между народами и нациями, обосновывать их необходимость</w:t>
            </w:r>
          </w:p>
          <w:p w14:paraId="6C1D671B"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p>
          <w:p w14:paraId="3F095A9D" w14:textId="77777777" w:rsidR="00B66DA3" w:rsidRPr="00263C0B" w:rsidRDefault="00B66DA3" w:rsidP="004A6ECB">
            <w:pPr>
              <w:autoSpaceDE w:val="0"/>
              <w:autoSpaceDN w:val="0"/>
              <w:rPr>
                <w:rFonts w:ascii="Times New Roman" w:hAnsi="Times New Roman" w:cs="Times New Roman"/>
                <w:b/>
                <w:lang w:val="ru-RU"/>
              </w:rPr>
            </w:pPr>
          </w:p>
        </w:tc>
        <w:tc>
          <w:tcPr>
            <w:tcW w:w="1655" w:type="dxa"/>
          </w:tcPr>
          <w:p w14:paraId="64E610C6" w14:textId="77777777" w:rsidR="00B66DA3" w:rsidRPr="00263C0B" w:rsidRDefault="00B66DA3" w:rsidP="004A6ECB">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691E70AA" w14:textId="77777777" w:rsidR="00B66DA3" w:rsidRPr="00263C0B" w:rsidRDefault="00B66DA3" w:rsidP="004A6ECB">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5" w:type="dxa"/>
          </w:tcPr>
          <w:p w14:paraId="4FD529CF" w14:textId="77777777" w:rsidR="00B66DA3" w:rsidRDefault="00000000" w:rsidP="004A6ECB">
            <w:pPr>
              <w:rPr>
                <w:rFonts w:ascii="Times New Roman" w:hAnsi="Times New Roman" w:cs="Times New Roman"/>
                <w:lang w:val="ru-RU"/>
              </w:rPr>
            </w:pPr>
            <w:hyperlink r:id="rId22" w:history="1">
              <w:r w:rsidR="00B66DA3" w:rsidRPr="004C6D9B">
                <w:rPr>
                  <w:rStyle w:val="aff1"/>
                  <w:rFonts w:ascii="Times New Roman" w:eastAsia="Times New Roman" w:hAnsi="Times New Roman" w:cs="Times New Roman"/>
                  <w:sz w:val="24"/>
                  <w:szCs w:val="24"/>
                  <w:lang w:eastAsia="ru-RU"/>
                </w:rPr>
                <w:t>http</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scool</w:t>
              </w:r>
              <w:proofErr w:type="spellEnd"/>
              <w:r w:rsidR="00B66DA3" w:rsidRPr="002D0091">
                <w:rPr>
                  <w:rStyle w:val="aff1"/>
                  <w:rFonts w:ascii="Times New Roman" w:eastAsia="Times New Roman" w:hAnsi="Times New Roman" w:cs="Times New Roman"/>
                  <w:sz w:val="24"/>
                  <w:szCs w:val="24"/>
                  <w:lang w:val="ru-RU" w:eastAsia="ru-RU"/>
                </w:rPr>
                <w:t>-</w:t>
              </w:r>
              <w:r w:rsidR="00B66DA3" w:rsidRPr="004C6D9B">
                <w:rPr>
                  <w:rStyle w:val="aff1"/>
                  <w:rFonts w:ascii="Times New Roman" w:eastAsia="Times New Roman" w:hAnsi="Times New Roman" w:cs="Times New Roman"/>
                  <w:sz w:val="24"/>
                  <w:szCs w:val="24"/>
                  <w:lang w:eastAsia="ru-RU"/>
                </w:rPr>
                <w:t>collection</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edu</w:t>
              </w:r>
              <w:proofErr w:type="spellEnd"/>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ru</w:t>
              </w:r>
              <w:proofErr w:type="spellEnd"/>
            </w:hyperlink>
          </w:p>
          <w:p w14:paraId="3FB1D44C" w14:textId="77777777" w:rsidR="00B66DA3" w:rsidRDefault="00B66DA3" w:rsidP="004A6ECB">
            <w:pPr>
              <w:rPr>
                <w:rFonts w:ascii="Times New Roman" w:hAnsi="Times New Roman" w:cs="Times New Roman"/>
                <w:lang w:val="ru-RU"/>
              </w:rPr>
            </w:pPr>
          </w:p>
          <w:p w14:paraId="242A493E" w14:textId="77777777" w:rsidR="00B66DA3" w:rsidRPr="00263C0B" w:rsidRDefault="00000000" w:rsidP="004A6ECB">
            <w:pPr>
              <w:autoSpaceDE w:val="0"/>
              <w:autoSpaceDN w:val="0"/>
              <w:rPr>
                <w:rFonts w:ascii="Times New Roman" w:hAnsi="Times New Roman" w:cs="Times New Roman"/>
                <w:b/>
                <w:lang w:val="ru-RU"/>
              </w:rPr>
            </w:pPr>
            <w:hyperlink r:id="rId23" w:history="1">
              <w:r w:rsidR="00B66DA3" w:rsidRPr="00263C0B">
                <w:rPr>
                  <w:rStyle w:val="aff1"/>
                  <w:rFonts w:ascii="Times New Roman" w:hAnsi="Times New Roman" w:cs="Times New Roman"/>
                  <w:b/>
                  <w:lang w:val="ru-RU"/>
                </w:rPr>
                <w:t>https://resh.edu.ru/subject/3/</w:t>
              </w:r>
            </w:hyperlink>
          </w:p>
          <w:p w14:paraId="05489D01" w14:textId="77777777" w:rsidR="00B66DA3" w:rsidRPr="00263C0B" w:rsidRDefault="00B66DA3" w:rsidP="004A6ECB">
            <w:pPr>
              <w:autoSpaceDE w:val="0"/>
              <w:autoSpaceDN w:val="0"/>
              <w:rPr>
                <w:rFonts w:ascii="Times New Roman" w:hAnsi="Times New Roman" w:cs="Times New Roman"/>
                <w:b/>
                <w:lang w:val="ru-RU"/>
              </w:rPr>
            </w:pPr>
          </w:p>
          <w:p w14:paraId="4DBBDBCC" w14:textId="77777777" w:rsidR="00B66DA3" w:rsidRDefault="00000000" w:rsidP="004A6ECB">
            <w:pPr>
              <w:rPr>
                <w:rFonts w:ascii="Times New Roman" w:hAnsi="Times New Roman" w:cs="Times New Roman"/>
                <w:lang w:val="ru-RU"/>
              </w:rPr>
            </w:pPr>
            <w:hyperlink r:id="rId24" w:history="1">
              <w:r w:rsidR="00B66DA3" w:rsidRPr="000618DD">
                <w:rPr>
                  <w:rStyle w:val="aff1"/>
                  <w:rFonts w:ascii="Times New Roman" w:hAnsi="Times New Roman" w:cs="Times New Roman"/>
                  <w:lang w:val="ru-RU"/>
                </w:rPr>
                <w:t>https://uchi.ru/</w:t>
              </w:r>
            </w:hyperlink>
          </w:p>
          <w:p w14:paraId="3AEBEFEF" w14:textId="77777777" w:rsidR="00B66DA3" w:rsidRPr="006150A6" w:rsidRDefault="00B66DA3" w:rsidP="004A6ECB">
            <w:pPr>
              <w:rPr>
                <w:rFonts w:ascii="Times New Roman" w:hAnsi="Times New Roman" w:cs="Times New Roman"/>
                <w:lang w:val="ru-RU"/>
              </w:rPr>
            </w:pPr>
          </w:p>
        </w:tc>
      </w:tr>
      <w:tr w:rsidR="00B66DA3" w:rsidRPr="00263C0B" w14:paraId="67923097" w14:textId="77777777" w:rsidTr="00B66DA3">
        <w:trPr>
          <w:trHeight w:val="557"/>
        </w:trPr>
        <w:tc>
          <w:tcPr>
            <w:tcW w:w="4082" w:type="dxa"/>
            <w:gridSpan w:val="2"/>
          </w:tcPr>
          <w:p w14:paraId="79402EBC"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3" w:type="dxa"/>
          </w:tcPr>
          <w:p w14:paraId="2E4DEC8A"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29" w:type="dxa"/>
            <w:gridSpan w:val="6"/>
          </w:tcPr>
          <w:p w14:paraId="7E7848EA" w14:textId="77777777" w:rsidR="00B66DA3" w:rsidRPr="00263C0B" w:rsidRDefault="00B66DA3" w:rsidP="004A6ECB">
            <w:pPr>
              <w:autoSpaceDE w:val="0"/>
              <w:autoSpaceDN w:val="0"/>
              <w:rPr>
                <w:rFonts w:ascii="Times New Roman" w:hAnsi="Times New Roman" w:cs="Times New Roman"/>
                <w:b/>
                <w:lang w:val="ru-RU"/>
              </w:rPr>
            </w:pPr>
          </w:p>
        </w:tc>
      </w:tr>
      <w:tr w:rsidR="00B66DA3" w:rsidRPr="0082425E" w14:paraId="4F88C4D8" w14:textId="77777777" w:rsidTr="004A6ECB">
        <w:trPr>
          <w:trHeight w:val="557"/>
        </w:trPr>
        <w:tc>
          <w:tcPr>
            <w:tcW w:w="15984" w:type="dxa"/>
            <w:gridSpan w:val="9"/>
          </w:tcPr>
          <w:p w14:paraId="6E5F0D29" w14:textId="77777777" w:rsidR="00B66DA3" w:rsidRPr="00263C0B" w:rsidRDefault="00B66DA3" w:rsidP="004A6ECB">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Семья и духовно-нравственные ценности»</w:t>
            </w:r>
          </w:p>
        </w:tc>
      </w:tr>
      <w:tr w:rsidR="00B66DA3" w:rsidRPr="006D561F" w14:paraId="0C019CD9" w14:textId="77777777" w:rsidTr="00B66DA3">
        <w:trPr>
          <w:trHeight w:val="557"/>
        </w:trPr>
        <w:tc>
          <w:tcPr>
            <w:tcW w:w="540" w:type="dxa"/>
          </w:tcPr>
          <w:p w14:paraId="4CF4827C" w14:textId="77777777" w:rsidR="00B66DA3" w:rsidRPr="00263C0B" w:rsidRDefault="00B66DA3" w:rsidP="004A6ECB">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42" w:type="dxa"/>
          </w:tcPr>
          <w:p w14:paraId="5B3EBE17"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tc>
        <w:tc>
          <w:tcPr>
            <w:tcW w:w="973" w:type="dxa"/>
          </w:tcPr>
          <w:p w14:paraId="110F598A"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08" w:type="dxa"/>
          </w:tcPr>
          <w:p w14:paraId="14EACD2A"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2" w:type="dxa"/>
          </w:tcPr>
          <w:p w14:paraId="0ECD896C"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32" w:type="dxa"/>
          </w:tcPr>
          <w:p w14:paraId="7E1D9A72" w14:textId="77777777" w:rsidR="00B66DA3" w:rsidRPr="00263C0B" w:rsidRDefault="00B66DA3" w:rsidP="004A6ECB">
            <w:pPr>
              <w:autoSpaceDE w:val="0"/>
              <w:autoSpaceDN w:val="0"/>
              <w:rPr>
                <w:rFonts w:ascii="Times New Roman" w:hAnsi="Times New Roman" w:cs="Times New Roman"/>
                <w:b/>
                <w:lang w:val="ru-RU"/>
              </w:rPr>
            </w:pPr>
          </w:p>
        </w:tc>
        <w:tc>
          <w:tcPr>
            <w:tcW w:w="3967" w:type="dxa"/>
          </w:tcPr>
          <w:p w14:paraId="50BAF9AE"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14:paraId="30096233"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14:paraId="73091E22"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14:paraId="3FD5F5DD"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14:paraId="0E45EE56"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14:paraId="2BD524EC"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14:paraId="2AF636BF" w14:textId="77777777" w:rsidR="00B66DA3"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14:paraId="429EFC07"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14:paraId="68376CAF"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14:paraId="3151751A"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14:paraId="1D064622"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иметь представление о семейных традициях и обосновывать их важность как ключевых элементах семейных отношений;</w:t>
            </w:r>
          </w:p>
          <w:p w14:paraId="14BD381B"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14:paraId="3A1E2EAA"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14:paraId="32F0F4D8"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14:paraId="60EDC813" w14:textId="77777777" w:rsidR="00B66DA3" w:rsidRPr="00263C0B" w:rsidRDefault="00B66DA3" w:rsidP="004A6ECB">
            <w:pPr>
              <w:autoSpaceDE w:val="0"/>
              <w:autoSpaceDN w:val="0"/>
              <w:rPr>
                <w:rFonts w:ascii="Times New Roman" w:hAnsi="Times New Roman" w:cs="Times New Roman"/>
                <w:b/>
                <w:lang w:val="ru-RU"/>
              </w:rPr>
            </w:pPr>
          </w:p>
        </w:tc>
        <w:tc>
          <w:tcPr>
            <w:tcW w:w="1655" w:type="dxa"/>
          </w:tcPr>
          <w:p w14:paraId="1D21774B"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lastRenderedPageBreak/>
              <w:t>Устный опрос; тестирование, практическая работа</w:t>
            </w:r>
          </w:p>
        </w:tc>
        <w:tc>
          <w:tcPr>
            <w:tcW w:w="2025" w:type="dxa"/>
          </w:tcPr>
          <w:p w14:paraId="27EA2B6D" w14:textId="77777777" w:rsidR="00B66DA3" w:rsidRDefault="00000000" w:rsidP="004A6ECB">
            <w:pPr>
              <w:rPr>
                <w:rFonts w:ascii="Times New Roman" w:hAnsi="Times New Roman" w:cs="Times New Roman"/>
                <w:lang w:val="ru-RU"/>
              </w:rPr>
            </w:pPr>
            <w:hyperlink r:id="rId25" w:history="1">
              <w:r w:rsidR="00B66DA3" w:rsidRPr="004C6D9B">
                <w:rPr>
                  <w:rStyle w:val="aff1"/>
                  <w:rFonts w:ascii="Times New Roman" w:eastAsia="Times New Roman" w:hAnsi="Times New Roman" w:cs="Times New Roman"/>
                  <w:sz w:val="24"/>
                  <w:szCs w:val="24"/>
                  <w:lang w:eastAsia="ru-RU"/>
                </w:rPr>
                <w:t>http</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scool</w:t>
              </w:r>
              <w:proofErr w:type="spellEnd"/>
              <w:r w:rsidR="00B66DA3" w:rsidRPr="002D0091">
                <w:rPr>
                  <w:rStyle w:val="aff1"/>
                  <w:rFonts w:ascii="Times New Roman" w:eastAsia="Times New Roman" w:hAnsi="Times New Roman" w:cs="Times New Roman"/>
                  <w:sz w:val="24"/>
                  <w:szCs w:val="24"/>
                  <w:lang w:val="ru-RU" w:eastAsia="ru-RU"/>
                </w:rPr>
                <w:t>-</w:t>
              </w:r>
              <w:r w:rsidR="00B66DA3" w:rsidRPr="004C6D9B">
                <w:rPr>
                  <w:rStyle w:val="aff1"/>
                  <w:rFonts w:ascii="Times New Roman" w:eastAsia="Times New Roman" w:hAnsi="Times New Roman" w:cs="Times New Roman"/>
                  <w:sz w:val="24"/>
                  <w:szCs w:val="24"/>
                  <w:lang w:eastAsia="ru-RU"/>
                </w:rPr>
                <w:t>collection</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edu</w:t>
              </w:r>
              <w:proofErr w:type="spellEnd"/>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ru</w:t>
              </w:r>
              <w:proofErr w:type="spellEnd"/>
            </w:hyperlink>
          </w:p>
          <w:p w14:paraId="5D90AA65" w14:textId="77777777" w:rsidR="00B66DA3" w:rsidRDefault="00B66DA3" w:rsidP="004A6ECB">
            <w:pPr>
              <w:rPr>
                <w:rFonts w:ascii="Times New Roman" w:hAnsi="Times New Roman" w:cs="Times New Roman"/>
                <w:lang w:val="ru-RU"/>
              </w:rPr>
            </w:pPr>
          </w:p>
          <w:p w14:paraId="11E5CE91" w14:textId="77777777" w:rsidR="00B66DA3" w:rsidRPr="00263C0B" w:rsidRDefault="00000000" w:rsidP="004A6ECB">
            <w:pPr>
              <w:autoSpaceDE w:val="0"/>
              <w:autoSpaceDN w:val="0"/>
              <w:rPr>
                <w:rFonts w:ascii="Times New Roman" w:hAnsi="Times New Roman" w:cs="Times New Roman"/>
                <w:b/>
                <w:lang w:val="ru-RU"/>
              </w:rPr>
            </w:pPr>
            <w:hyperlink r:id="rId26" w:history="1">
              <w:r w:rsidR="00B66DA3" w:rsidRPr="00263C0B">
                <w:rPr>
                  <w:rStyle w:val="aff1"/>
                  <w:rFonts w:ascii="Times New Roman" w:hAnsi="Times New Roman" w:cs="Times New Roman"/>
                  <w:b/>
                  <w:lang w:val="ru-RU"/>
                </w:rPr>
                <w:t>https://resh.edu.ru/subject/3/</w:t>
              </w:r>
            </w:hyperlink>
          </w:p>
          <w:p w14:paraId="38325D67" w14:textId="77777777" w:rsidR="00B66DA3" w:rsidRPr="00263C0B" w:rsidRDefault="00B66DA3" w:rsidP="004A6ECB">
            <w:pPr>
              <w:autoSpaceDE w:val="0"/>
              <w:autoSpaceDN w:val="0"/>
              <w:rPr>
                <w:rFonts w:ascii="Times New Roman" w:hAnsi="Times New Roman" w:cs="Times New Roman"/>
                <w:b/>
                <w:lang w:val="ru-RU"/>
              </w:rPr>
            </w:pPr>
          </w:p>
          <w:p w14:paraId="7F361241" w14:textId="77777777" w:rsidR="00B66DA3" w:rsidRDefault="00000000" w:rsidP="004A6ECB">
            <w:pPr>
              <w:rPr>
                <w:rFonts w:ascii="Times New Roman" w:hAnsi="Times New Roman" w:cs="Times New Roman"/>
                <w:lang w:val="ru-RU"/>
              </w:rPr>
            </w:pPr>
            <w:hyperlink r:id="rId27" w:history="1">
              <w:r w:rsidR="00B66DA3" w:rsidRPr="000618DD">
                <w:rPr>
                  <w:rStyle w:val="aff1"/>
                  <w:rFonts w:ascii="Times New Roman" w:hAnsi="Times New Roman" w:cs="Times New Roman"/>
                  <w:lang w:val="ru-RU"/>
                </w:rPr>
                <w:t>https://uchi.ru/</w:t>
              </w:r>
            </w:hyperlink>
          </w:p>
          <w:p w14:paraId="58673FA6" w14:textId="77777777" w:rsidR="00B66DA3" w:rsidRPr="006150A6" w:rsidRDefault="00B66DA3" w:rsidP="004A6ECB">
            <w:pPr>
              <w:rPr>
                <w:rFonts w:ascii="Times New Roman" w:hAnsi="Times New Roman" w:cs="Times New Roman"/>
                <w:lang w:val="ru-RU"/>
              </w:rPr>
            </w:pPr>
          </w:p>
        </w:tc>
      </w:tr>
      <w:tr w:rsidR="00B66DA3" w:rsidRPr="00263C0B" w14:paraId="287C1F6E" w14:textId="77777777" w:rsidTr="00B66DA3">
        <w:trPr>
          <w:trHeight w:val="557"/>
        </w:trPr>
        <w:tc>
          <w:tcPr>
            <w:tcW w:w="4082" w:type="dxa"/>
            <w:gridSpan w:val="2"/>
          </w:tcPr>
          <w:p w14:paraId="34EAE6A2" w14:textId="77777777" w:rsidR="00B66DA3" w:rsidRPr="00263C0B" w:rsidRDefault="00B66DA3" w:rsidP="004A6ECB">
            <w:pPr>
              <w:autoSpaceDE w:val="0"/>
              <w:autoSpaceDN w:val="0"/>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3" w:type="dxa"/>
          </w:tcPr>
          <w:p w14:paraId="329E985D"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29" w:type="dxa"/>
            <w:gridSpan w:val="6"/>
          </w:tcPr>
          <w:p w14:paraId="0947F484" w14:textId="77777777" w:rsidR="00B66DA3" w:rsidRPr="00263C0B" w:rsidRDefault="00B66DA3" w:rsidP="004A6ECB">
            <w:pPr>
              <w:autoSpaceDE w:val="0"/>
              <w:autoSpaceDN w:val="0"/>
              <w:rPr>
                <w:rFonts w:ascii="Times New Roman" w:hAnsi="Times New Roman" w:cs="Times New Roman"/>
                <w:b/>
                <w:lang w:val="ru-RU"/>
              </w:rPr>
            </w:pPr>
          </w:p>
        </w:tc>
      </w:tr>
      <w:tr w:rsidR="00B66DA3" w:rsidRPr="0082425E" w14:paraId="130F3981" w14:textId="77777777" w:rsidTr="00B66DA3">
        <w:trPr>
          <w:trHeight w:val="557"/>
        </w:trPr>
        <w:tc>
          <w:tcPr>
            <w:tcW w:w="4082" w:type="dxa"/>
            <w:gridSpan w:val="2"/>
          </w:tcPr>
          <w:p w14:paraId="3CCE90A2" w14:textId="77777777" w:rsidR="00B66DA3" w:rsidRPr="002F5A59" w:rsidRDefault="00B66DA3" w:rsidP="004A6ECB">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14:paraId="5B8F703D" w14:textId="77777777" w:rsidR="00B66DA3" w:rsidRPr="002F3750" w:rsidRDefault="00B66DA3" w:rsidP="004A6ECB">
            <w:pPr>
              <w:autoSpaceDE w:val="0"/>
              <w:autoSpaceDN w:val="0"/>
              <w:rPr>
                <w:rFonts w:ascii="Times New Roman" w:eastAsia="Times New Roman" w:hAnsi="Times New Roman" w:cs="Times New Roman"/>
                <w:color w:val="000000"/>
                <w:w w:val="97"/>
                <w:lang w:val="ru-RU"/>
              </w:rPr>
            </w:pPr>
          </w:p>
        </w:tc>
        <w:tc>
          <w:tcPr>
            <w:tcW w:w="11902" w:type="dxa"/>
            <w:gridSpan w:val="7"/>
          </w:tcPr>
          <w:p w14:paraId="28D1C8C0" w14:textId="77777777" w:rsidR="00B66DA3" w:rsidRPr="00263C0B" w:rsidRDefault="00B66DA3" w:rsidP="004A6ECB">
            <w:pPr>
              <w:autoSpaceDE w:val="0"/>
              <w:autoSpaceDN w:val="0"/>
              <w:rPr>
                <w:rFonts w:ascii="Times New Roman" w:hAnsi="Times New Roman" w:cs="Times New Roman"/>
                <w:b/>
                <w:lang w:val="ru-RU"/>
              </w:rPr>
            </w:pPr>
          </w:p>
        </w:tc>
      </w:tr>
      <w:tr w:rsidR="00B66DA3" w:rsidRPr="006D561F" w14:paraId="50A0FE64" w14:textId="77777777" w:rsidTr="00B66DA3">
        <w:trPr>
          <w:trHeight w:val="3247"/>
        </w:trPr>
        <w:tc>
          <w:tcPr>
            <w:tcW w:w="540" w:type="dxa"/>
          </w:tcPr>
          <w:p w14:paraId="4A1DD5D7" w14:textId="77777777" w:rsidR="00B66DA3" w:rsidRPr="00263C0B" w:rsidRDefault="00B66DA3" w:rsidP="004A6ECB">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42" w:type="dxa"/>
          </w:tcPr>
          <w:p w14:paraId="75A179FC" w14:textId="77777777" w:rsidR="00B66DA3" w:rsidRPr="002F5A59" w:rsidRDefault="00B66DA3" w:rsidP="004A6ECB">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14:paraId="4ED1B36E"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p>
        </w:tc>
        <w:tc>
          <w:tcPr>
            <w:tcW w:w="973" w:type="dxa"/>
          </w:tcPr>
          <w:p w14:paraId="5DDD589A"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08" w:type="dxa"/>
          </w:tcPr>
          <w:p w14:paraId="0F9CFD64"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2" w:type="dxa"/>
          </w:tcPr>
          <w:p w14:paraId="14B198F5"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32" w:type="dxa"/>
          </w:tcPr>
          <w:p w14:paraId="7C45A83F" w14:textId="77777777" w:rsidR="00B66DA3" w:rsidRPr="00263C0B" w:rsidRDefault="00B66DA3" w:rsidP="004A6ECB">
            <w:pPr>
              <w:autoSpaceDE w:val="0"/>
              <w:autoSpaceDN w:val="0"/>
              <w:rPr>
                <w:rFonts w:ascii="Times New Roman" w:hAnsi="Times New Roman" w:cs="Times New Roman"/>
                <w:b/>
                <w:lang w:val="ru-RU"/>
              </w:rPr>
            </w:pPr>
          </w:p>
        </w:tc>
        <w:tc>
          <w:tcPr>
            <w:tcW w:w="3967" w:type="dxa"/>
          </w:tcPr>
          <w:p w14:paraId="17547066"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14:paraId="1D68C81B"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14:paraId="57D17F7C"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14:paraId="1B14A36C"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14:paraId="01CE24E1"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14:paraId="5C697985"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14:paraId="5567BC7C"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14:paraId="07B6B160"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14:paraId="06BF5891"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знать и уметь объяснить взаимосвязь труда и творчества.</w:t>
            </w:r>
          </w:p>
          <w:p w14:paraId="75B557FD"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значение и роль морали и нравственности в жизни человека;</w:t>
            </w:r>
          </w:p>
          <w:p w14:paraId="48FD7048" w14:textId="77777777" w:rsidR="00B66DA3" w:rsidRPr="00DD4791" w:rsidRDefault="00B66DA3" w:rsidP="004A6ECB">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14:paraId="3DC95F3C" w14:textId="77777777" w:rsidR="00B66DA3" w:rsidRPr="00263C0B" w:rsidRDefault="00B66DA3" w:rsidP="004A6ECB">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5" w:type="dxa"/>
          </w:tcPr>
          <w:p w14:paraId="71575BE8" w14:textId="77777777" w:rsidR="00B66DA3" w:rsidRPr="00263C0B" w:rsidRDefault="00B66DA3" w:rsidP="004A6ECB">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lastRenderedPageBreak/>
              <w:t>Устный опрос; тестирование,</w:t>
            </w:r>
          </w:p>
          <w:p w14:paraId="3F6DCEB0"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5" w:type="dxa"/>
          </w:tcPr>
          <w:p w14:paraId="729F1611" w14:textId="77777777" w:rsidR="00B66DA3" w:rsidRDefault="00000000" w:rsidP="004A6ECB">
            <w:pPr>
              <w:rPr>
                <w:rFonts w:ascii="Times New Roman" w:hAnsi="Times New Roman" w:cs="Times New Roman"/>
                <w:lang w:val="ru-RU"/>
              </w:rPr>
            </w:pPr>
            <w:hyperlink r:id="rId28" w:history="1">
              <w:r w:rsidR="00B66DA3" w:rsidRPr="004C6D9B">
                <w:rPr>
                  <w:rStyle w:val="aff1"/>
                  <w:rFonts w:ascii="Times New Roman" w:eastAsia="Times New Roman" w:hAnsi="Times New Roman" w:cs="Times New Roman"/>
                  <w:sz w:val="24"/>
                  <w:szCs w:val="24"/>
                  <w:lang w:eastAsia="ru-RU"/>
                </w:rPr>
                <w:t>http</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scool</w:t>
              </w:r>
              <w:proofErr w:type="spellEnd"/>
              <w:r w:rsidR="00B66DA3" w:rsidRPr="002D0091">
                <w:rPr>
                  <w:rStyle w:val="aff1"/>
                  <w:rFonts w:ascii="Times New Roman" w:eastAsia="Times New Roman" w:hAnsi="Times New Roman" w:cs="Times New Roman"/>
                  <w:sz w:val="24"/>
                  <w:szCs w:val="24"/>
                  <w:lang w:val="ru-RU" w:eastAsia="ru-RU"/>
                </w:rPr>
                <w:t>-</w:t>
              </w:r>
              <w:r w:rsidR="00B66DA3" w:rsidRPr="004C6D9B">
                <w:rPr>
                  <w:rStyle w:val="aff1"/>
                  <w:rFonts w:ascii="Times New Roman" w:eastAsia="Times New Roman" w:hAnsi="Times New Roman" w:cs="Times New Roman"/>
                  <w:sz w:val="24"/>
                  <w:szCs w:val="24"/>
                  <w:lang w:eastAsia="ru-RU"/>
                </w:rPr>
                <w:t>collection</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edu</w:t>
              </w:r>
              <w:proofErr w:type="spellEnd"/>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ru</w:t>
              </w:r>
              <w:proofErr w:type="spellEnd"/>
            </w:hyperlink>
          </w:p>
          <w:p w14:paraId="5C1E8C1A" w14:textId="77777777" w:rsidR="00B66DA3" w:rsidRDefault="00B66DA3" w:rsidP="004A6ECB">
            <w:pPr>
              <w:rPr>
                <w:rFonts w:ascii="Times New Roman" w:hAnsi="Times New Roman" w:cs="Times New Roman"/>
                <w:lang w:val="ru-RU"/>
              </w:rPr>
            </w:pPr>
          </w:p>
          <w:p w14:paraId="1AF19A17" w14:textId="77777777" w:rsidR="00B66DA3" w:rsidRPr="00263C0B" w:rsidRDefault="00000000" w:rsidP="004A6ECB">
            <w:pPr>
              <w:autoSpaceDE w:val="0"/>
              <w:autoSpaceDN w:val="0"/>
              <w:rPr>
                <w:rFonts w:ascii="Times New Roman" w:hAnsi="Times New Roman" w:cs="Times New Roman"/>
                <w:b/>
                <w:lang w:val="ru-RU"/>
              </w:rPr>
            </w:pPr>
            <w:hyperlink r:id="rId29" w:history="1">
              <w:r w:rsidR="00B66DA3" w:rsidRPr="00263C0B">
                <w:rPr>
                  <w:rStyle w:val="aff1"/>
                  <w:rFonts w:ascii="Times New Roman" w:hAnsi="Times New Roman" w:cs="Times New Roman"/>
                  <w:b/>
                  <w:lang w:val="ru-RU"/>
                </w:rPr>
                <w:t>https://resh.edu.ru/subject/3/</w:t>
              </w:r>
            </w:hyperlink>
          </w:p>
          <w:p w14:paraId="41B11343" w14:textId="77777777" w:rsidR="00B66DA3" w:rsidRPr="00263C0B" w:rsidRDefault="00B66DA3" w:rsidP="004A6ECB">
            <w:pPr>
              <w:autoSpaceDE w:val="0"/>
              <w:autoSpaceDN w:val="0"/>
              <w:rPr>
                <w:rFonts w:ascii="Times New Roman" w:hAnsi="Times New Roman" w:cs="Times New Roman"/>
                <w:b/>
                <w:lang w:val="ru-RU"/>
              </w:rPr>
            </w:pPr>
          </w:p>
          <w:p w14:paraId="413CBFF1" w14:textId="77777777" w:rsidR="00B66DA3" w:rsidRDefault="00000000" w:rsidP="004A6ECB">
            <w:pPr>
              <w:rPr>
                <w:rFonts w:ascii="Times New Roman" w:hAnsi="Times New Roman" w:cs="Times New Roman"/>
                <w:lang w:val="ru-RU"/>
              </w:rPr>
            </w:pPr>
            <w:hyperlink r:id="rId30" w:history="1">
              <w:r w:rsidR="00B66DA3" w:rsidRPr="000618DD">
                <w:rPr>
                  <w:rStyle w:val="aff1"/>
                  <w:rFonts w:ascii="Times New Roman" w:hAnsi="Times New Roman" w:cs="Times New Roman"/>
                  <w:lang w:val="ru-RU"/>
                </w:rPr>
                <w:t>https://uchi.ru/</w:t>
              </w:r>
            </w:hyperlink>
          </w:p>
          <w:p w14:paraId="529C48C8" w14:textId="77777777" w:rsidR="00B66DA3" w:rsidRPr="006150A6" w:rsidRDefault="00B66DA3" w:rsidP="004A6ECB">
            <w:pPr>
              <w:rPr>
                <w:rFonts w:ascii="Times New Roman" w:hAnsi="Times New Roman" w:cs="Times New Roman"/>
                <w:lang w:val="ru-RU"/>
              </w:rPr>
            </w:pPr>
          </w:p>
        </w:tc>
      </w:tr>
      <w:tr w:rsidR="00B66DA3" w:rsidRPr="00263C0B" w14:paraId="0895A893" w14:textId="77777777" w:rsidTr="00B66DA3">
        <w:trPr>
          <w:trHeight w:val="557"/>
        </w:trPr>
        <w:tc>
          <w:tcPr>
            <w:tcW w:w="4082" w:type="dxa"/>
            <w:gridSpan w:val="2"/>
          </w:tcPr>
          <w:p w14:paraId="4B4C2515" w14:textId="77777777" w:rsidR="00B66DA3" w:rsidRPr="00263C0B" w:rsidRDefault="00B66DA3" w:rsidP="004A6ECB">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 xml:space="preserve">Итого по разделу: </w:t>
            </w:r>
          </w:p>
        </w:tc>
        <w:tc>
          <w:tcPr>
            <w:tcW w:w="973" w:type="dxa"/>
          </w:tcPr>
          <w:p w14:paraId="43377FE7"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29" w:type="dxa"/>
            <w:gridSpan w:val="6"/>
          </w:tcPr>
          <w:p w14:paraId="4332A2A0" w14:textId="77777777" w:rsidR="00B66DA3" w:rsidRPr="00263C0B" w:rsidRDefault="00B66DA3" w:rsidP="004A6ECB">
            <w:pPr>
              <w:autoSpaceDE w:val="0"/>
              <w:autoSpaceDN w:val="0"/>
              <w:rPr>
                <w:rFonts w:ascii="Times New Roman" w:hAnsi="Times New Roman" w:cs="Times New Roman"/>
                <w:b/>
                <w:lang w:val="ru-RU"/>
              </w:rPr>
            </w:pPr>
          </w:p>
        </w:tc>
      </w:tr>
      <w:tr w:rsidR="00B66DA3" w:rsidRPr="00263C0B" w14:paraId="7A210AE6" w14:textId="77777777" w:rsidTr="004A6ECB">
        <w:trPr>
          <w:trHeight w:val="557"/>
        </w:trPr>
        <w:tc>
          <w:tcPr>
            <w:tcW w:w="15984" w:type="dxa"/>
            <w:gridSpan w:val="9"/>
          </w:tcPr>
          <w:p w14:paraId="7070B7B6" w14:textId="77777777" w:rsidR="00B66DA3" w:rsidRDefault="00B66DA3" w:rsidP="004A6ECB">
            <w:pPr>
              <w:autoSpaceDE w:val="0"/>
              <w:autoSpaceDN w:val="0"/>
              <w:rPr>
                <w:rFonts w:ascii="Times New Roman" w:hAnsi="Times New Roman" w:cs="Times New Roman"/>
                <w:b/>
                <w:sz w:val="24"/>
                <w:szCs w:val="24"/>
                <w:lang w:val="ru-RU"/>
              </w:rPr>
            </w:pPr>
            <w:proofErr w:type="spellStart"/>
            <w:r w:rsidRPr="00263C0B">
              <w:rPr>
                <w:rFonts w:ascii="Times New Roman" w:eastAsia="Times New Roman" w:hAnsi="Times New Roman" w:cs="Times New Roman"/>
                <w:b/>
                <w:color w:val="000000"/>
                <w:w w:val="97"/>
              </w:rPr>
              <w:t>Раздел</w:t>
            </w:r>
            <w:proofErr w:type="spellEnd"/>
            <w:r w:rsidRPr="00263C0B">
              <w:rPr>
                <w:rFonts w:ascii="Times New Roman" w:eastAsia="Times New Roman" w:hAnsi="Times New Roman" w:cs="Times New Roman"/>
                <w:b/>
                <w:color w:val="000000"/>
                <w:w w:val="97"/>
              </w:rPr>
              <w:t xml:space="preserve">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2F44B6AE" w14:textId="77777777" w:rsidR="00B66DA3" w:rsidRPr="00263C0B" w:rsidRDefault="00B66DA3" w:rsidP="004A6ECB">
            <w:pPr>
              <w:autoSpaceDE w:val="0"/>
              <w:autoSpaceDN w:val="0"/>
              <w:jc w:val="both"/>
              <w:rPr>
                <w:rFonts w:ascii="Times New Roman" w:hAnsi="Times New Roman" w:cs="Times New Roman"/>
                <w:b/>
                <w:lang w:val="ru-RU"/>
              </w:rPr>
            </w:pPr>
          </w:p>
        </w:tc>
      </w:tr>
      <w:tr w:rsidR="00B66DA3" w:rsidRPr="006D561F" w14:paraId="6B62FD71" w14:textId="77777777" w:rsidTr="00B66DA3">
        <w:trPr>
          <w:trHeight w:val="557"/>
        </w:trPr>
        <w:tc>
          <w:tcPr>
            <w:tcW w:w="540" w:type="dxa"/>
          </w:tcPr>
          <w:p w14:paraId="60AC03A7" w14:textId="77777777" w:rsidR="00B66DA3" w:rsidRPr="00263C0B" w:rsidRDefault="00B66DA3" w:rsidP="004A6ECB">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42" w:type="dxa"/>
          </w:tcPr>
          <w:p w14:paraId="4214FF4D" w14:textId="77777777" w:rsidR="00B66DA3" w:rsidRDefault="00B66DA3" w:rsidP="004A6ECB">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3A92FA73" w14:textId="77777777" w:rsidR="00B66DA3" w:rsidRPr="00263C0B" w:rsidRDefault="00B66DA3" w:rsidP="004A6ECB">
            <w:pPr>
              <w:autoSpaceDE w:val="0"/>
              <w:autoSpaceDN w:val="0"/>
              <w:spacing w:before="78" w:line="230" w:lineRule="auto"/>
              <w:ind w:left="72"/>
              <w:rPr>
                <w:rFonts w:ascii="Times New Roman" w:hAnsi="Times New Roman" w:cs="Times New Roman"/>
              </w:rPr>
            </w:pPr>
          </w:p>
        </w:tc>
        <w:tc>
          <w:tcPr>
            <w:tcW w:w="973" w:type="dxa"/>
          </w:tcPr>
          <w:p w14:paraId="339EE093"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08" w:type="dxa"/>
          </w:tcPr>
          <w:p w14:paraId="711A3639"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2" w:type="dxa"/>
          </w:tcPr>
          <w:p w14:paraId="159F2C36"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32" w:type="dxa"/>
          </w:tcPr>
          <w:p w14:paraId="166FBEB4" w14:textId="77777777" w:rsidR="00B66DA3" w:rsidRPr="00263C0B" w:rsidRDefault="00B66DA3" w:rsidP="004A6ECB">
            <w:pPr>
              <w:autoSpaceDE w:val="0"/>
              <w:autoSpaceDN w:val="0"/>
              <w:rPr>
                <w:rFonts w:ascii="Times New Roman" w:hAnsi="Times New Roman" w:cs="Times New Roman"/>
                <w:b/>
                <w:lang w:val="ru-RU"/>
              </w:rPr>
            </w:pPr>
          </w:p>
        </w:tc>
        <w:tc>
          <w:tcPr>
            <w:tcW w:w="3967" w:type="dxa"/>
          </w:tcPr>
          <w:p w14:paraId="57F3C3E0"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14:paraId="3DAE42F7"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14:paraId="614BC85B"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14:paraId="335247F7"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14:paraId="769FA0B3"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14:paraId="64E4E84A"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14:paraId="3CB04310"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14:paraId="51099108"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lastRenderedPageBreak/>
              <w:t xml:space="preserve">- находить и обозначать средства выражения морального и нравственного смысла в литературных произведениях. </w:t>
            </w:r>
          </w:p>
          <w:p w14:paraId="770DC009"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14:paraId="658D1B31"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14:paraId="715925CD" w14:textId="77777777" w:rsidR="00B66DA3" w:rsidRPr="00962D68" w:rsidRDefault="00B66DA3" w:rsidP="004A6ECB">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14:paraId="040C251C" w14:textId="77777777" w:rsidR="00B66DA3" w:rsidRPr="00263C0B" w:rsidRDefault="00B66DA3" w:rsidP="004A6ECB">
            <w:pPr>
              <w:autoSpaceDE w:val="0"/>
              <w:autoSpaceDN w:val="0"/>
              <w:rPr>
                <w:rFonts w:ascii="Times New Roman" w:hAnsi="Times New Roman" w:cs="Times New Roman"/>
                <w:b/>
                <w:lang w:val="ru-RU"/>
              </w:rPr>
            </w:pPr>
          </w:p>
        </w:tc>
        <w:tc>
          <w:tcPr>
            <w:tcW w:w="1655" w:type="dxa"/>
          </w:tcPr>
          <w:p w14:paraId="60F84B8E" w14:textId="77777777" w:rsidR="00B66DA3" w:rsidRPr="00263C0B" w:rsidRDefault="00B66DA3" w:rsidP="004A6ECB">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3077831E" w14:textId="77777777" w:rsidR="00B66DA3" w:rsidRPr="00263C0B" w:rsidRDefault="00B66DA3" w:rsidP="004A6ECB">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14:paraId="73EDEB64" w14:textId="77777777" w:rsidR="00B66DA3" w:rsidRPr="00263C0B" w:rsidRDefault="00B66DA3" w:rsidP="004A6ECB">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5" w:type="dxa"/>
          </w:tcPr>
          <w:p w14:paraId="096C3ED6" w14:textId="77777777" w:rsidR="00B66DA3" w:rsidRDefault="00000000" w:rsidP="004A6ECB">
            <w:pPr>
              <w:rPr>
                <w:rFonts w:ascii="Times New Roman" w:hAnsi="Times New Roman" w:cs="Times New Roman"/>
                <w:lang w:val="ru-RU"/>
              </w:rPr>
            </w:pPr>
            <w:hyperlink r:id="rId31" w:history="1">
              <w:r w:rsidR="00B66DA3" w:rsidRPr="004C6D9B">
                <w:rPr>
                  <w:rStyle w:val="aff1"/>
                  <w:rFonts w:ascii="Times New Roman" w:eastAsia="Times New Roman" w:hAnsi="Times New Roman" w:cs="Times New Roman"/>
                  <w:sz w:val="24"/>
                  <w:szCs w:val="24"/>
                  <w:lang w:eastAsia="ru-RU"/>
                </w:rPr>
                <w:t>http</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scool</w:t>
              </w:r>
              <w:proofErr w:type="spellEnd"/>
              <w:r w:rsidR="00B66DA3" w:rsidRPr="002D0091">
                <w:rPr>
                  <w:rStyle w:val="aff1"/>
                  <w:rFonts w:ascii="Times New Roman" w:eastAsia="Times New Roman" w:hAnsi="Times New Roman" w:cs="Times New Roman"/>
                  <w:sz w:val="24"/>
                  <w:szCs w:val="24"/>
                  <w:lang w:val="ru-RU" w:eastAsia="ru-RU"/>
                </w:rPr>
                <w:t>-</w:t>
              </w:r>
              <w:r w:rsidR="00B66DA3" w:rsidRPr="004C6D9B">
                <w:rPr>
                  <w:rStyle w:val="aff1"/>
                  <w:rFonts w:ascii="Times New Roman" w:eastAsia="Times New Roman" w:hAnsi="Times New Roman" w:cs="Times New Roman"/>
                  <w:sz w:val="24"/>
                  <w:szCs w:val="24"/>
                  <w:lang w:eastAsia="ru-RU"/>
                </w:rPr>
                <w:t>collection</w:t>
              </w:r>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edu</w:t>
              </w:r>
              <w:proofErr w:type="spellEnd"/>
              <w:r w:rsidR="00B66DA3" w:rsidRPr="002D0091">
                <w:rPr>
                  <w:rStyle w:val="aff1"/>
                  <w:rFonts w:ascii="Times New Roman" w:eastAsia="Times New Roman" w:hAnsi="Times New Roman" w:cs="Times New Roman"/>
                  <w:sz w:val="24"/>
                  <w:szCs w:val="24"/>
                  <w:lang w:val="ru-RU" w:eastAsia="ru-RU"/>
                </w:rPr>
                <w:t>.</w:t>
              </w:r>
              <w:proofErr w:type="spellStart"/>
              <w:r w:rsidR="00B66DA3" w:rsidRPr="004C6D9B">
                <w:rPr>
                  <w:rStyle w:val="aff1"/>
                  <w:rFonts w:ascii="Times New Roman" w:eastAsia="Times New Roman" w:hAnsi="Times New Roman" w:cs="Times New Roman"/>
                  <w:sz w:val="24"/>
                  <w:szCs w:val="24"/>
                  <w:lang w:eastAsia="ru-RU"/>
                </w:rPr>
                <w:t>ru</w:t>
              </w:r>
              <w:proofErr w:type="spellEnd"/>
            </w:hyperlink>
          </w:p>
          <w:p w14:paraId="18B3539D" w14:textId="77777777" w:rsidR="00B66DA3" w:rsidRDefault="00B66DA3" w:rsidP="004A6ECB">
            <w:pPr>
              <w:rPr>
                <w:rFonts w:ascii="Times New Roman" w:hAnsi="Times New Roman" w:cs="Times New Roman"/>
                <w:lang w:val="ru-RU"/>
              </w:rPr>
            </w:pPr>
          </w:p>
          <w:p w14:paraId="329B6688" w14:textId="77777777" w:rsidR="00B66DA3" w:rsidRPr="00263C0B" w:rsidRDefault="00000000" w:rsidP="004A6ECB">
            <w:pPr>
              <w:autoSpaceDE w:val="0"/>
              <w:autoSpaceDN w:val="0"/>
              <w:rPr>
                <w:rFonts w:ascii="Times New Roman" w:hAnsi="Times New Roman" w:cs="Times New Roman"/>
                <w:b/>
                <w:lang w:val="ru-RU"/>
              </w:rPr>
            </w:pPr>
            <w:hyperlink r:id="rId32" w:history="1">
              <w:r w:rsidR="00B66DA3" w:rsidRPr="00263C0B">
                <w:rPr>
                  <w:rStyle w:val="aff1"/>
                  <w:rFonts w:ascii="Times New Roman" w:hAnsi="Times New Roman" w:cs="Times New Roman"/>
                  <w:b/>
                  <w:lang w:val="ru-RU"/>
                </w:rPr>
                <w:t>https://resh.edu.ru/subject/3/</w:t>
              </w:r>
            </w:hyperlink>
          </w:p>
          <w:p w14:paraId="0EB9479A" w14:textId="77777777" w:rsidR="00B66DA3" w:rsidRPr="00263C0B" w:rsidRDefault="00B66DA3" w:rsidP="004A6ECB">
            <w:pPr>
              <w:autoSpaceDE w:val="0"/>
              <w:autoSpaceDN w:val="0"/>
              <w:rPr>
                <w:rFonts w:ascii="Times New Roman" w:hAnsi="Times New Roman" w:cs="Times New Roman"/>
                <w:b/>
                <w:lang w:val="ru-RU"/>
              </w:rPr>
            </w:pPr>
          </w:p>
          <w:p w14:paraId="74FC8A67" w14:textId="77777777" w:rsidR="00B66DA3" w:rsidRDefault="00000000" w:rsidP="004A6ECB">
            <w:pPr>
              <w:rPr>
                <w:rFonts w:ascii="Times New Roman" w:hAnsi="Times New Roman" w:cs="Times New Roman"/>
                <w:lang w:val="ru-RU"/>
              </w:rPr>
            </w:pPr>
            <w:hyperlink r:id="rId33" w:history="1">
              <w:r w:rsidR="00B66DA3" w:rsidRPr="000618DD">
                <w:rPr>
                  <w:rStyle w:val="aff1"/>
                  <w:rFonts w:ascii="Times New Roman" w:hAnsi="Times New Roman" w:cs="Times New Roman"/>
                  <w:lang w:val="ru-RU"/>
                </w:rPr>
                <w:t>https://uchi.ru/</w:t>
              </w:r>
            </w:hyperlink>
          </w:p>
          <w:p w14:paraId="175678BF" w14:textId="77777777" w:rsidR="00B66DA3" w:rsidRPr="006150A6" w:rsidRDefault="00B66DA3" w:rsidP="004A6ECB">
            <w:pPr>
              <w:rPr>
                <w:rFonts w:ascii="Times New Roman" w:hAnsi="Times New Roman" w:cs="Times New Roman"/>
                <w:lang w:val="ru-RU"/>
              </w:rPr>
            </w:pPr>
          </w:p>
        </w:tc>
      </w:tr>
      <w:tr w:rsidR="00B66DA3" w:rsidRPr="00263C0B" w14:paraId="63126F6A" w14:textId="77777777" w:rsidTr="00B66DA3">
        <w:trPr>
          <w:trHeight w:val="557"/>
        </w:trPr>
        <w:tc>
          <w:tcPr>
            <w:tcW w:w="4082" w:type="dxa"/>
            <w:gridSpan w:val="2"/>
          </w:tcPr>
          <w:p w14:paraId="4FA1D1E2" w14:textId="77777777" w:rsidR="00B66DA3" w:rsidRPr="00263C0B" w:rsidRDefault="00B66DA3" w:rsidP="004A6ECB">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t>Итого по разделу:</w:t>
            </w:r>
          </w:p>
        </w:tc>
        <w:tc>
          <w:tcPr>
            <w:tcW w:w="973" w:type="dxa"/>
          </w:tcPr>
          <w:p w14:paraId="0DFDB26E"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29" w:type="dxa"/>
            <w:gridSpan w:val="6"/>
          </w:tcPr>
          <w:p w14:paraId="58B2EBF1" w14:textId="77777777" w:rsidR="00B66DA3" w:rsidRPr="00263C0B" w:rsidRDefault="00B66DA3" w:rsidP="004A6ECB">
            <w:pPr>
              <w:autoSpaceDE w:val="0"/>
              <w:autoSpaceDN w:val="0"/>
              <w:rPr>
                <w:rFonts w:ascii="Times New Roman" w:hAnsi="Times New Roman" w:cs="Times New Roman"/>
                <w:b/>
                <w:lang w:val="ru-RU"/>
              </w:rPr>
            </w:pPr>
          </w:p>
        </w:tc>
      </w:tr>
      <w:tr w:rsidR="00B66DA3" w:rsidRPr="00263C0B" w14:paraId="37DF0E5B" w14:textId="77777777" w:rsidTr="00B66DA3">
        <w:trPr>
          <w:trHeight w:val="557"/>
        </w:trPr>
        <w:tc>
          <w:tcPr>
            <w:tcW w:w="4082" w:type="dxa"/>
            <w:gridSpan w:val="2"/>
          </w:tcPr>
          <w:p w14:paraId="2CCDA758" w14:textId="77777777" w:rsidR="00B66DA3" w:rsidRPr="00263C0B" w:rsidRDefault="00B66DA3" w:rsidP="004A6ECB">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3" w:type="dxa"/>
          </w:tcPr>
          <w:p w14:paraId="689996AF" w14:textId="77777777" w:rsidR="00B66DA3" w:rsidRPr="00263C0B" w:rsidRDefault="00B66DA3" w:rsidP="004A6ECB">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29" w:type="dxa"/>
            <w:gridSpan w:val="6"/>
          </w:tcPr>
          <w:p w14:paraId="6736AEDC" w14:textId="77777777" w:rsidR="00B66DA3" w:rsidRPr="00263C0B" w:rsidRDefault="00B66DA3" w:rsidP="004A6ECB">
            <w:pPr>
              <w:autoSpaceDE w:val="0"/>
              <w:autoSpaceDN w:val="0"/>
              <w:rPr>
                <w:rFonts w:ascii="Times New Roman" w:hAnsi="Times New Roman" w:cs="Times New Roman"/>
                <w:b/>
                <w:lang w:val="ru-RU"/>
              </w:rPr>
            </w:pPr>
          </w:p>
        </w:tc>
      </w:tr>
      <w:tr w:rsidR="00B73AD3" w:rsidRPr="00263C0B" w14:paraId="117882BD" w14:textId="77777777" w:rsidTr="003E63E8">
        <w:trPr>
          <w:trHeight w:val="549"/>
        </w:trPr>
        <w:tc>
          <w:tcPr>
            <w:tcW w:w="15984" w:type="dxa"/>
            <w:gridSpan w:val="9"/>
          </w:tcPr>
          <w:p w14:paraId="68A79BA3" w14:textId="03B2F8E7" w:rsidR="00881A9D" w:rsidRPr="002F5A59" w:rsidRDefault="00B73AD3"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sidR="00B66DA3">
              <w:rPr>
                <w:rFonts w:ascii="Times New Roman" w:eastAsia="Times New Roman" w:hAnsi="Times New Roman" w:cs="Times New Roman"/>
                <w:b/>
                <w:color w:val="000000"/>
                <w:w w:val="97"/>
                <w:lang w:val="ru-RU"/>
              </w:rPr>
              <w:t>5</w:t>
            </w:r>
            <w:r w:rsidRPr="002F3750">
              <w:rPr>
                <w:rFonts w:ascii="Times New Roman" w:eastAsia="Times New Roman" w:hAnsi="Times New Roman" w:cs="Times New Roman"/>
                <w:b/>
                <w:color w:val="000000"/>
                <w:w w:val="97"/>
                <w:lang w:val="ru-RU"/>
              </w:rPr>
              <w:t xml:space="preserve">. </w:t>
            </w:r>
            <w:r w:rsidR="00881A9D" w:rsidRPr="002F5A59">
              <w:rPr>
                <w:rFonts w:ascii="Times New Roman" w:hAnsi="Times New Roman" w:cs="Times New Roman"/>
                <w:b/>
                <w:sz w:val="24"/>
                <w:szCs w:val="24"/>
                <w:lang w:val="ru-RU"/>
              </w:rPr>
              <w:t>«Культура как социальность»</w:t>
            </w:r>
          </w:p>
          <w:p w14:paraId="010AAC16" w14:textId="77777777" w:rsidR="00B73AD3" w:rsidRPr="00263C0B" w:rsidRDefault="00B73AD3" w:rsidP="00881A9D">
            <w:pPr>
              <w:autoSpaceDE w:val="0"/>
              <w:autoSpaceDN w:val="0"/>
              <w:spacing w:before="346" w:line="230" w:lineRule="auto"/>
              <w:rPr>
                <w:rFonts w:ascii="Times New Roman" w:hAnsi="Times New Roman" w:cs="Times New Roman"/>
                <w:b/>
                <w:lang w:val="ru-RU"/>
              </w:rPr>
            </w:pPr>
          </w:p>
        </w:tc>
      </w:tr>
      <w:tr w:rsidR="006150A6" w:rsidRPr="006D561F" w14:paraId="282C072A" w14:textId="77777777" w:rsidTr="00B66DA3">
        <w:trPr>
          <w:trHeight w:val="557"/>
        </w:trPr>
        <w:tc>
          <w:tcPr>
            <w:tcW w:w="540" w:type="dxa"/>
          </w:tcPr>
          <w:p w14:paraId="573C4FB9" w14:textId="14000192" w:rsidR="006150A6" w:rsidRPr="00263C0B" w:rsidRDefault="00B66DA3" w:rsidP="003E63E8">
            <w:pPr>
              <w:autoSpaceDE w:val="0"/>
              <w:autoSpaceDN w:val="0"/>
              <w:rPr>
                <w:rFonts w:ascii="Times New Roman" w:hAnsi="Times New Roman" w:cs="Times New Roman"/>
                <w:lang w:val="ru-RU"/>
              </w:rPr>
            </w:pPr>
            <w:r>
              <w:rPr>
                <w:rFonts w:ascii="Times New Roman" w:hAnsi="Times New Roman" w:cs="Times New Roman"/>
                <w:lang w:val="ru-RU"/>
              </w:rPr>
              <w:t>5</w:t>
            </w:r>
            <w:r w:rsidR="006150A6" w:rsidRPr="00263C0B">
              <w:rPr>
                <w:rFonts w:ascii="Times New Roman" w:hAnsi="Times New Roman" w:cs="Times New Roman"/>
                <w:lang w:val="ru-RU"/>
              </w:rPr>
              <w:t>.1</w:t>
            </w:r>
          </w:p>
        </w:tc>
        <w:tc>
          <w:tcPr>
            <w:tcW w:w="3542" w:type="dxa"/>
          </w:tcPr>
          <w:p w14:paraId="3FCB40FD"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«Культура как социальность»</w:t>
            </w:r>
          </w:p>
          <w:p w14:paraId="738904B8" w14:textId="77777777" w:rsidR="006150A6" w:rsidRPr="00263C0B" w:rsidRDefault="006150A6" w:rsidP="00881A9D">
            <w:pPr>
              <w:autoSpaceDE w:val="0"/>
              <w:autoSpaceDN w:val="0"/>
              <w:spacing w:line="230" w:lineRule="auto"/>
              <w:jc w:val="center"/>
              <w:rPr>
                <w:rFonts w:ascii="Times New Roman" w:eastAsia="Times New Roman" w:hAnsi="Times New Roman" w:cs="Times New Roman"/>
                <w:b/>
                <w:color w:val="000000"/>
                <w:w w:val="97"/>
                <w:lang w:val="ru-RU"/>
              </w:rPr>
            </w:pPr>
          </w:p>
        </w:tc>
        <w:tc>
          <w:tcPr>
            <w:tcW w:w="973" w:type="dxa"/>
          </w:tcPr>
          <w:p w14:paraId="6A870CB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08" w:type="dxa"/>
          </w:tcPr>
          <w:p w14:paraId="5A009F47"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2" w:type="dxa"/>
          </w:tcPr>
          <w:p w14:paraId="64EB40DB"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32" w:type="dxa"/>
          </w:tcPr>
          <w:p w14:paraId="3023F823"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6EF323BD"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объяснить структуру культуры как социального явления;</w:t>
            </w:r>
          </w:p>
          <w:p w14:paraId="00AEFF60"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специфику социальных явлений, их ключевые отличия от природных явлений;</w:t>
            </w:r>
          </w:p>
          <w:p w14:paraId="5487C723"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14:paraId="77EF6B92"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зависимость социальных процессов от </w:t>
            </w:r>
            <w:proofErr w:type="spellStart"/>
            <w:r w:rsidRPr="00371F7C">
              <w:rPr>
                <w:rFonts w:ascii="Times New Roman" w:hAnsi="Times New Roman" w:cs="Times New Roman"/>
                <w:sz w:val="20"/>
                <w:szCs w:val="20"/>
                <w:lang w:val="ru-RU"/>
              </w:rPr>
              <w:t>культурноисторических</w:t>
            </w:r>
            <w:proofErr w:type="spellEnd"/>
            <w:r w:rsidRPr="00371F7C">
              <w:rPr>
                <w:rFonts w:ascii="Times New Roman" w:hAnsi="Times New Roman" w:cs="Times New Roman"/>
                <w:sz w:val="20"/>
                <w:szCs w:val="20"/>
                <w:lang w:val="ru-RU"/>
              </w:rPr>
              <w:t xml:space="preserve"> процессов;</w:t>
            </w:r>
          </w:p>
          <w:p w14:paraId="36FEADE3"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14:paraId="63619C07"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lastRenderedPageBreak/>
              <w:t xml:space="preserve"> - знать количество регионов, различать субъекты и федеральные округа, уметь показать их на административной карте России;</w:t>
            </w:r>
          </w:p>
          <w:p w14:paraId="32ABAC1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14:paraId="7EF57EE9"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принцип равенства прав каждого человека, вне зависимости от его принадлежности к тому или иному народу;</w:t>
            </w:r>
          </w:p>
          <w:p w14:paraId="2B12B651"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ценность многообразия культурных укладов народов Российской Федерации; </w:t>
            </w:r>
          </w:p>
          <w:p w14:paraId="07E91D11"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-демонстрировать готовность к сохранению межнационального и межрелигиозного согласия в России; </w:t>
            </w:r>
          </w:p>
          <w:p w14:paraId="150CCE4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-характеризовать духовную культуру всех народов России как общее достояние и богатство нашей многонациональной Родины.</w:t>
            </w:r>
          </w:p>
          <w:p w14:paraId="275216A4" w14:textId="77777777"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5" w:type="dxa"/>
          </w:tcPr>
          <w:p w14:paraId="133B68CC" w14:textId="77777777"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69301E11" w14:textId="77777777"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5" w:type="dxa"/>
          </w:tcPr>
          <w:p w14:paraId="75FE68B6" w14:textId="77777777" w:rsidR="006150A6" w:rsidRDefault="00000000" w:rsidP="00844488">
            <w:pPr>
              <w:rPr>
                <w:rFonts w:ascii="Times New Roman" w:hAnsi="Times New Roman" w:cs="Times New Roman"/>
                <w:lang w:val="ru-RU"/>
              </w:rPr>
            </w:pPr>
            <w:hyperlink r:id="rId34"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3C03F598" w14:textId="77777777" w:rsidR="006150A6" w:rsidRDefault="006150A6" w:rsidP="00844488">
            <w:pPr>
              <w:rPr>
                <w:rFonts w:ascii="Times New Roman" w:hAnsi="Times New Roman" w:cs="Times New Roman"/>
                <w:lang w:val="ru-RU"/>
              </w:rPr>
            </w:pPr>
          </w:p>
          <w:p w14:paraId="7EF19C36" w14:textId="77777777" w:rsidR="006150A6" w:rsidRPr="00263C0B" w:rsidRDefault="00000000" w:rsidP="00844488">
            <w:pPr>
              <w:autoSpaceDE w:val="0"/>
              <w:autoSpaceDN w:val="0"/>
              <w:rPr>
                <w:rFonts w:ascii="Times New Roman" w:hAnsi="Times New Roman" w:cs="Times New Roman"/>
                <w:b/>
                <w:lang w:val="ru-RU"/>
              </w:rPr>
            </w:pPr>
            <w:hyperlink r:id="rId35" w:history="1">
              <w:r w:rsidR="006150A6" w:rsidRPr="00263C0B">
                <w:rPr>
                  <w:rStyle w:val="aff1"/>
                  <w:rFonts w:ascii="Times New Roman" w:hAnsi="Times New Roman" w:cs="Times New Roman"/>
                  <w:b/>
                  <w:lang w:val="ru-RU"/>
                </w:rPr>
                <w:t>https://resh.edu.ru/subject/3/</w:t>
              </w:r>
            </w:hyperlink>
          </w:p>
          <w:p w14:paraId="1602B536" w14:textId="77777777" w:rsidR="006150A6" w:rsidRPr="00263C0B" w:rsidRDefault="006150A6" w:rsidP="00844488">
            <w:pPr>
              <w:autoSpaceDE w:val="0"/>
              <w:autoSpaceDN w:val="0"/>
              <w:rPr>
                <w:rFonts w:ascii="Times New Roman" w:hAnsi="Times New Roman" w:cs="Times New Roman"/>
                <w:b/>
                <w:lang w:val="ru-RU"/>
              </w:rPr>
            </w:pPr>
          </w:p>
          <w:p w14:paraId="00EE9A2F" w14:textId="77777777" w:rsidR="006150A6" w:rsidRDefault="00000000" w:rsidP="00844488">
            <w:pPr>
              <w:rPr>
                <w:rFonts w:ascii="Times New Roman" w:hAnsi="Times New Roman" w:cs="Times New Roman"/>
                <w:lang w:val="ru-RU"/>
              </w:rPr>
            </w:pPr>
            <w:hyperlink r:id="rId36" w:history="1">
              <w:r w:rsidR="006150A6" w:rsidRPr="000618DD">
                <w:rPr>
                  <w:rStyle w:val="aff1"/>
                  <w:rFonts w:ascii="Times New Roman" w:hAnsi="Times New Roman" w:cs="Times New Roman"/>
                  <w:lang w:val="ru-RU"/>
                </w:rPr>
                <w:t>https://uchi.ru/</w:t>
              </w:r>
            </w:hyperlink>
          </w:p>
          <w:p w14:paraId="5C9DAE13" w14:textId="77777777" w:rsidR="006150A6" w:rsidRPr="006150A6" w:rsidRDefault="006150A6" w:rsidP="00844488">
            <w:pPr>
              <w:rPr>
                <w:rFonts w:ascii="Times New Roman" w:hAnsi="Times New Roman" w:cs="Times New Roman"/>
                <w:lang w:val="ru-RU"/>
              </w:rPr>
            </w:pPr>
          </w:p>
        </w:tc>
      </w:tr>
      <w:tr w:rsidR="006150A6" w:rsidRPr="00263C0B" w14:paraId="0460C861" w14:textId="77777777" w:rsidTr="00B66DA3">
        <w:trPr>
          <w:trHeight w:val="557"/>
        </w:trPr>
        <w:tc>
          <w:tcPr>
            <w:tcW w:w="540" w:type="dxa"/>
          </w:tcPr>
          <w:p w14:paraId="3C1BA9A7" w14:textId="77777777" w:rsidR="006150A6" w:rsidRPr="00263C0B" w:rsidRDefault="006150A6" w:rsidP="003E63E8">
            <w:pPr>
              <w:autoSpaceDE w:val="0"/>
              <w:autoSpaceDN w:val="0"/>
              <w:rPr>
                <w:rFonts w:ascii="Times New Roman" w:hAnsi="Times New Roman" w:cs="Times New Roman"/>
                <w:lang w:val="ru-RU"/>
              </w:rPr>
            </w:pPr>
          </w:p>
        </w:tc>
        <w:tc>
          <w:tcPr>
            <w:tcW w:w="3542" w:type="dxa"/>
          </w:tcPr>
          <w:p w14:paraId="0C484BE1"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3" w:type="dxa"/>
          </w:tcPr>
          <w:p w14:paraId="4C93B2E8"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929" w:type="dxa"/>
            <w:gridSpan w:val="6"/>
          </w:tcPr>
          <w:p w14:paraId="594342A6" w14:textId="77777777" w:rsidR="006150A6" w:rsidRPr="00263C0B" w:rsidRDefault="006150A6" w:rsidP="003E63E8">
            <w:pPr>
              <w:rPr>
                <w:rFonts w:ascii="Times New Roman" w:hAnsi="Times New Roman" w:cs="Times New Roman"/>
                <w:lang w:val="ru-RU"/>
              </w:rPr>
            </w:pPr>
          </w:p>
        </w:tc>
      </w:tr>
      <w:tr w:rsidR="006150A6" w:rsidRPr="0082425E" w14:paraId="29C93F12" w14:textId="77777777" w:rsidTr="003E63E8">
        <w:trPr>
          <w:trHeight w:val="557"/>
        </w:trPr>
        <w:tc>
          <w:tcPr>
            <w:tcW w:w="15984" w:type="dxa"/>
            <w:gridSpan w:val="9"/>
          </w:tcPr>
          <w:p w14:paraId="0FF3DE33" w14:textId="0DADD7E3"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w:t>
            </w:r>
            <w:r w:rsidR="00B66DA3">
              <w:rPr>
                <w:rFonts w:ascii="Times New Roman" w:eastAsia="Times New Roman" w:hAnsi="Times New Roman" w:cs="Times New Roman"/>
                <w:b/>
                <w:color w:val="000000"/>
                <w:w w:val="97"/>
                <w:lang w:val="ru-RU"/>
              </w:rPr>
              <w:t>6</w:t>
            </w:r>
            <w:proofErr w:type="gramStart"/>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w:t>
            </w:r>
            <w:proofErr w:type="gramEnd"/>
            <w:r w:rsidRPr="002F5A59">
              <w:rPr>
                <w:rFonts w:ascii="Times New Roman" w:hAnsi="Times New Roman" w:cs="Times New Roman"/>
                <w:b/>
                <w:sz w:val="24"/>
                <w:szCs w:val="24"/>
                <w:lang w:val="ru-RU"/>
              </w:rPr>
              <w:t xml:space="preserve"> «Человек и его отражение в культуре»</w:t>
            </w:r>
            <w:r w:rsidRPr="002F5A59">
              <w:rPr>
                <w:rFonts w:ascii="Times New Roman" w:hAnsi="Times New Roman" w:cs="Times New Roman"/>
                <w:sz w:val="24"/>
                <w:szCs w:val="24"/>
                <w:lang w:val="ru-RU"/>
              </w:rPr>
              <w:t xml:space="preserve"> </w:t>
            </w:r>
          </w:p>
          <w:p w14:paraId="199FFD68" w14:textId="77777777" w:rsidR="006150A6" w:rsidRPr="00263C0B" w:rsidRDefault="006150A6" w:rsidP="003E63E8">
            <w:pPr>
              <w:rPr>
                <w:rFonts w:ascii="Times New Roman" w:hAnsi="Times New Roman" w:cs="Times New Roman"/>
                <w:lang w:val="ru-RU"/>
              </w:rPr>
            </w:pPr>
          </w:p>
        </w:tc>
      </w:tr>
      <w:tr w:rsidR="006150A6" w:rsidRPr="006D561F" w14:paraId="3A4FFB72" w14:textId="77777777" w:rsidTr="00B66DA3">
        <w:trPr>
          <w:trHeight w:val="557"/>
        </w:trPr>
        <w:tc>
          <w:tcPr>
            <w:tcW w:w="540" w:type="dxa"/>
          </w:tcPr>
          <w:p w14:paraId="28856989" w14:textId="6710CA4B" w:rsidR="006150A6" w:rsidRPr="00263C0B" w:rsidRDefault="00B66DA3" w:rsidP="003E63E8">
            <w:pPr>
              <w:autoSpaceDE w:val="0"/>
              <w:autoSpaceDN w:val="0"/>
              <w:rPr>
                <w:rFonts w:ascii="Times New Roman" w:hAnsi="Times New Roman" w:cs="Times New Roman"/>
                <w:lang w:val="ru-RU"/>
              </w:rPr>
            </w:pPr>
            <w:r>
              <w:rPr>
                <w:rFonts w:ascii="Times New Roman" w:hAnsi="Times New Roman" w:cs="Times New Roman"/>
                <w:lang w:val="ru-RU"/>
              </w:rPr>
              <w:t>6</w:t>
            </w:r>
            <w:r w:rsidR="006150A6">
              <w:rPr>
                <w:rFonts w:ascii="Times New Roman" w:hAnsi="Times New Roman" w:cs="Times New Roman"/>
                <w:lang w:val="ru-RU"/>
              </w:rPr>
              <w:t>.1</w:t>
            </w:r>
          </w:p>
        </w:tc>
        <w:tc>
          <w:tcPr>
            <w:tcW w:w="3542" w:type="dxa"/>
          </w:tcPr>
          <w:p w14:paraId="212E7800"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«Человек и его отражение в культуре»</w:t>
            </w:r>
            <w:r w:rsidRPr="002F5A59">
              <w:rPr>
                <w:rFonts w:ascii="Times New Roman" w:hAnsi="Times New Roman" w:cs="Times New Roman"/>
                <w:sz w:val="24"/>
                <w:szCs w:val="24"/>
                <w:lang w:val="ru-RU"/>
              </w:rPr>
              <w:t xml:space="preserve"> </w:t>
            </w:r>
          </w:p>
          <w:p w14:paraId="0EBE5991"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3" w:type="dxa"/>
          </w:tcPr>
          <w:p w14:paraId="377EC0AE"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08" w:type="dxa"/>
          </w:tcPr>
          <w:p w14:paraId="14B2A51C"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2" w:type="dxa"/>
          </w:tcPr>
          <w:p w14:paraId="2474EB1B"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32" w:type="dxa"/>
          </w:tcPr>
          <w:p w14:paraId="346C2CAC"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34FA8F5D"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как проявляется мораль и нравственность через описание личных качеств человека;</w:t>
            </w:r>
          </w:p>
          <w:p w14:paraId="0B5AA433"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-осознавать, какие личностные качества соотносятся с теми или иными моральными и нравственными ценностями; </w:t>
            </w:r>
          </w:p>
          <w:p w14:paraId="2F5A01F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-понимать различия между этикой и этикетом и их взаимосвязь;</w:t>
            </w:r>
          </w:p>
          <w:p w14:paraId="2B09EE2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14:paraId="3701C8A0"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lastRenderedPageBreak/>
              <w:t>- характеризовать взаимосвязь таких понятий как «свобода», «ответственность», «право» и «долг»;</w:t>
            </w:r>
          </w:p>
          <w:p w14:paraId="5A7A6B07"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важность коллективизма как ценности современной России и его приоритет перед идеологией индивидуализма; </w:t>
            </w:r>
          </w:p>
          <w:p w14:paraId="2568E1A2"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приводить примеры идеалов человека в историко-культурном пространстве современной России. - понимать различие между процессами антропогенеза и </w:t>
            </w:r>
            <w:proofErr w:type="spellStart"/>
            <w:r w:rsidRPr="00371F7C">
              <w:rPr>
                <w:rFonts w:ascii="Times New Roman" w:hAnsi="Times New Roman" w:cs="Times New Roman"/>
                <w:sz w:val="20"/>
                <w:szCs w:val="20"/>
                <w:lang w:val="ru-RU"/>
              </w:rPr>
              <w:t>антропосоциогенеза</w:t>
            </w:r>
            <w:proofErr w:type="spellEnd"/>
            <w:r w:rsidRPr="00371F7C">
              <w:rPr>
                <w:rFonts w:ascii="Times New Roman" w:hAnsi="Times New Roman" w:cs="Times New Roman"/>
                <w:sz w:val="20"/>
                <w:szCs w:val="20"/>
                <w:lang w:val="ru-RU"/>
              </w:rPr>
              <w:t>;</w:t>
            </w:r>
          </w:p>
          <w:p w14:paraId="43A4C18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14:paraId="22A0D19A"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обосновывать важность взаимодействия человека и общества, характеризовать негативные эффекты социальной изоляции;</w:t>
            </w:r>
          </w:p>
          <w:p w14:paraId="0E95C2F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-знать и уметь демонстрировать своё понимание самостоятельности, её роли в развитии личности, во взаимодействии с другими людьми.</w:t>
            </w:r>
          </w:p>
          <w:p w14:paraId="22650BD2"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нравственный потенциал религии;</w:t>
            </w:r>
          </w:p>
          <w:p w14:paraId="1983307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излагать нравственные принципы государствообразующих конфессий России;</w:t>
            </w:r>
          </w:p>
          <w:p w14:paraId="58E6E90C"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знать основные требования к нравственному идеалу человека в государствообразующих религиях современной России; </w:t>
            </w:r>
          </w:p>
          <w:p w14:paraId="2D87447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-уметь обосновывать важность религиозных моральных и нравственных ценностей для современного общества.</w:t>
            </w:r>
          </w:p>
          <w:p w14:paraId="395A00D7" w14:textId="77777777"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5" w:type="dxa"/>
          </w:tcPr>
          <w:p w14:paraId="4CDF04C2" w14:textId="77777777"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22C65959" w14:textId="77777777"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5" w:type="dxa"/>
          </w:tcPr>
          <w:p w14:paraId="2E5E8120" w14:textId="77777777" w:rsidR="006150A6" w:rsidRDefault="00000000" w:rsidP="00844488">
            <w:pPr>
              <w:rPr>
                <w:rFonts w:ascii="Times New Roman" w:hAnsi="Times New Roman" w:cs="Times New Roman"/>
                <w:lang w:val="ru-RU"/>
              </w:rPr>
            </w:pPr>
            <w:hyperlink r:id="rId3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7A8C81A3" w14:textId="77777777" w:rsidR="006150A6" w:rsidRDefault="006150A6" w:rsidP="00844488">
            <w:pPr>
              <w:rPr>
                <w:rFonts w:ascii="Times New Roman" w:hAnsi="Times New Roman" w:cs="Times New Roman"/>
                <w:lang w:val="ru-RU"/>
              </w:rPr>
            </w:pPr>
          </w:p>
          <w:p w14:paraId="7B564252" w14:textId="77777777" w:rsidR="006150A6" w:rsidRPr="00263C0B" w:rsidRDefault="00000000" w:rsidP="00844488">
            <w:pPr>
              <w:autoSpaceDE w:val="0"/>
              <w:autoSpaceDN w:val="0"/>
              <w:rPr>
                <w:rFonts w:ascii="Times New Roman" w:hAnsi="Times New Roman" w:cs="Times New Roman"/>
                <w:b/>
                <w:lang w:val="ru-RU"/>
              </w:rPr>
            </w:pPr>
            <w:hyperlink r:id="rId38" w:history="1">
              <w:r w:rsidR="006150A6" w:rsidRPr="00263C0B">
                <w:rPr>
                  <w:rStyle w:val="aff1"/>
                  <w:rFonts w:ascii="Times New Roman" w:hAnsi="Times New Roman" w:cs="Times New Roman"/>
                  <w:b/>
                  <w:lang w:val="ru-RU"/>
                </w:rPr>
                <w:t>https://resh.edu.ru/subject/3/</w:t>
              </w:r>
            </w:hyperlink>
          </w:p>
          <w:p w14:paraId="373B4A96" w14:textId="77777777" w:rsidR="006150A6" w:rsidRPr="00263C0B" w:rsidRDefault="006150A6" w:rsidP="00844488">
            <w:pPr>
              <w:autoSpaceDE w:val="0"/>
              <w:autoSpaceDN w:val="0"/>
              <w:rPr>
                <w:rFonts w:ascii="Times New Roman" w:hAnsi="Times New Roman" w:cs="Times New Roman"/>
                <w:b/>
                <w:lang w:val="ru-RU"/>
              </w:rPr>
            </w:pPr>
          </w:p>
          <w:p w14:paraId="78A92DA3" w14:textId="77777777" w:rsidR="006150A6" w:rsidRDefault="00000000" w:rsidP="00844488">
            <w:pPr>
              <w:rPr>
                <w:rFonts w:ascii="Times New Roman" w:hAnsi="Times New Roman" w:cs="Times New Roman"/>
                <w:lang w:val="ru-RU"/>
              </w:rPr>
            </w:pPr>
            <w:hyperlink r:id="rId39" w:history="1">
              <w:r w:rsidR="006150A6" w:rsidRPr="000618DD">
                <w:rPr>
                  <w:rStyle w:val="aff1"/>
                  <w:rFonts w:ascii="Times New Roman" w:hAnsi="Times New Roman" w:cs="Times New Roman"/>
                  <w:lang w:val="ru-RU"/>
                </w:rPr>
                <w:t>https://uchi.ru/</w:t>
              </w:r>
            </w:hyperlink>
          </w:p>
          <w:p w14:paraId="0D48BB8E" w14:textId="77777777" w:rsidR="006150A6" w:rsidRPr="006150A6" w:rsidRDefault="006150A6" w:rsidP="00844488">
            <w:pPr>
              <w:rPr>
                <w:rFonts w:ascii="Times New Roman" w:hAnsi="Times New Roman" w:cs="Times New Roman"/>
                <w:lang w:val="ru-RU"/>
              </w:rPr>
            </w:pPr>
          </w:p>
        </w:tc>
      </w:tr>
      <w:tr w:rsidR="006150A6" w:rsidRPr="00263C0B" w14:paraId="4CC8167A" w14:textId="77777777" w:rsidTr="00B66DA3">
        <w:trPr>
          <w:trHeight w:val="557"/>
        </w:trPr>
        <w:tc>
          <w:tcPr>
            <w:tcW w:w="540" w:type="dxa"/>
          </w:tcPr>
          <w:p w14:paraId="296E1B7C" w14:textId="77777777" w:rsidR="006150A6" w:rsidRPr="00263C0B" w:rsidRDefault="006150A6" w:rsidP="003E63E8">
            <w:pPr>
              <w:autoSpaceDE w:val="0"/>
              <w:autoSpaceDN w:val="0"/>
              <w:rPr>
                <w:rFonts w:ascii="Times New Roman" w:hAnsi="Times New Roman" w:cs="Times New Roman"/>
                <w:lang w:val="ru-RU"/>
              </w:rPr>
            </w:pPr>
          </w:p>
        </w:tc>
        <w:tc>
          <w:tcPr>
            <w:tcW w:w="3542" w:type="dxa"/>
          </w:tcPr>
          <w:p w14:paraId="00211A13" w14:textId="77777777" w:rsidR="006150A6" w:rsidRPr="002F5A59" w:rsidRDefault="006150A6" w:rsidP="003E63E8">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3" w:type="dxa"/>
          </w:tcPr>
          <w:p w14:paraId="10F1FCF5"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29" w:type="dxa"/>
            <w:gridSpan w:val="6"/>
          </w:tcPr>
          <w:p w14:paraId="2E82035F" w14:textId="77777777" w:rsidR="006150A6" w:rsidRPr="00263C0B" w:rsidRDefault="006150A6" w:rsidP="003E63E8">
            <w:pPr>
              <w:rPr>
                <w:rFonts w:ascii="Times New Roman" w:hAnsi="Times New Roman" w:cs="Times New Roman"/>
                <w:lang w:val="ru-RU"/>
              </w:rPr>
            </w:pPr>
          </w:p>
        </w:tc>
      </w:tr>
      <w:tr w:rsidR="006150A6" w:rsidRPr="0082425E" w14:paraId="5F8566EF" w14:textId="77777777" w:rsidTr="003E63E8">
        <w:trPr>
          <w:trHeight w:val="557"/>
        </w:trPr>
        <w:tc>
          <w:tcPr>
            <w:tcW w:w="15984" w:type="dxa"/>
            <w:gridSpan w:val="9"/>
          </w:tcPr>
          <w:p w14:paraId="331336DD" w14:textId="0E82478C"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sidR="00B66DA3">
              <w:rPr>
                <w:rFonts w:ascii="Times New Roman" w:eastAsia="Times New Roman" w:hAnsi="Times New Roman" w:cs="Times New Roman"/>
                <w:b/>
                <w:color w:val="000000"/>
                <w:w w:val="97"/>
                <w:lang w:val="ru-RU"/>
              </w:rPr>
              <w:t>7</w:t>
            </w:r>
            <w:r>
              <w:rPr>
                <w:rFonts w:ascii="Times New Roman" w:eastAsia="Times New Roman" w:hAnsi="Times New Roman" w:cs="Times New Roman"/>
                <w:b/>
                <w:color w:val="000000"/>
                <w:w w:val="97"/>
                <w:lang w:val="ru-RU"/>
              </w:rPr>
              <w:t>.</w:t>
            </w:r>
            <w:r w:rsidRPr="002F5A59">
              <w:rPr>
                <w:rFonts w:ascii="Times New Roman" w:hAnsi="Times New Roman" w:cs="Times New Roman"/>
                <w:b/>
                <w:sz w:val="24"/>
                <w:szCs w:val="24"/>
                <w:lang w:val="ru-RU"/>
              </w:rPr>
              <w:t xml:space="preserve"> «Человек как член общества»</w:t>
            </w:r>
          </w:p>
          <w:p w14:paraId="032C8F62" w14:textId="77777777" w:rsidR="006150A6" w:rsidRPr="00263C0B" w:rsidRDefault="006150A6" w:rsidP="00881A9D">
            <w:pPr>
              <w:rPr>
                <w:rFonts w:ascii="Times New Roman" w:hAnsi="Times New Roman" w:cs="Times New Roman"/>
                <w:lang w:val="ru-RU"/>
              </w:rPr>
            </w:pPr>
          </w:p>
        </w:tc>
      </w:tr>
      <w:tr w:rsidR="006150A6" w:rsidRPr="006D561F" w14:paraId="34DFDD37" w14:textId="77777777" w:rsidTr="00B66DA3">
        <w:trPr>
          <w:trHeight w:val="557"/>
        </w:trPr>
        <w:tc>
          <w:tcPr>
            <w:tcW w:w="540" w:type="dxa"/>
          </w:tcPr>
          <w:p w14:paraId="1BCAD1D8" w14:textId="006EBA79" w:rsidR="006150A6" w:rsidRPr="00263C0B" w:rsidRDefault="00B66DA3" w:rsidP="003E63E8">
            <w:pPr>
              <w:autoSpaceDE w:val="0"/>
              <w:autoSpaceDN w:val="0"/>
              <w:rPr>
                <w:rFonts w:ascii="Times New Roman" w:hAnsi="Times New Roman" w:cs="Times New Roman"/>
                <w:lang w:val="ru-RU"/>
              </w:rPr>
            </w:pPr>
            <w:r>
              <w:rPr>
                <w:rFonts w:ascii="Times New Roman" w:hAnsi="Times New Roman" w:cs="Times New Roman"/>
                <w:lang w:val="ru-RU"/>
              </w:rPr>
              <w:lastRenderedPageBreak/>
              <w:t>7</w:t>
            </w:r>
            <w:r w:rsidR="006150A6">
              <w:rPr>
                <w:rFonts w:ascii="Times New Roman" w:hAnsi="Times New Roman" w:cs="Times New Roman"/>
                <w:lang w:val="ru-RU"/>
              </w:rPr>
              <w:t>.1</w:t>
            </w:r>
          </w:p>
        </w:tc>
        <w:tc>
          <w:tcPr>
            <w:tcW w:w="3542" w:type="dxa"/>
          </w:tcPr>
          <w:p w14:paraId="4EE10EFB"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«Человек как член общества»</w:t>
            </w:r>
          </w:p>
          <w:p w14:paraId="2B087FE9"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3" w:type="dxa"/>
          </w:tcPr>
          <w:p w14:paraId="001FE77D"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08" w:type="dxa"/>
          </w:tcPr>
          <w:p w14:paraId="630051B8"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2" w:type="dxa"/>
          </w:tcPr>
          <w:p w14:paraId="1E4BD93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32" w:type="dxa"/>
          </w:tcPr>
          <w:p w14:paraId="5ED9AF68"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602B161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важность труда и его роль в современном обществе;</w:t>
            </w:r>
          </w:p>
          <w:p w14:paraId="6FFBBDC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соотносить понятия «добросовестный труд» и «экономическое благополучие»; </w:t>
            </w:r>
          </w:p>
          <w:p w14:paraId="27AD8A4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14:paraId="479EF580"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оценивать общественные процессы в области общественной оценки труда;</w:t>
            </w:r>
          </w:p>
          <w:p w14:paraId="383D0751"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осознавать и демонстрировать значимость трудолюбия, трудовых подвигов, социальной ответственности за свой труд; </w:t>
            </w:r>
          </w:p>
          <w:p w14:paraId="184E83C6"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важность труда и его экономической стоимости; </w:t>
            </w:r>
          </w:p>
          <w:p w14:paraId="1721F22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14:paraId="0C52ECD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«подвиг», «героизм», «самопожертвование»;</w:t>
            </w:r>
          </w:p>
          <w:p w14:paraId="645438C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понимать отличия подвига на войне и в мирное время;</w:t>
            </w:r>
          </w:p>
          <w:p w14:paraId="0E12701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уметь доказывать важность героических примеров для жизни общества; </w:t>
            </w:r>
          </w:p>
          <w:p w14:paraId="74625D92"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знать и называть героев современного общества и исторических личностей;</w:t>
            </w:r>
          </w:p>
          <w:p w14:paraId="7CAC8D9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разграничение понятий «героизм» и «</w:t>
            </w:r>
            <w:proofErr w:type="spellStart"/>
            <w:r w:rsidRPr="00271DB8">
              <w:rPr>
                <w:rFonts w:ascii="Times New Roman" w:hAnsi="Times New Roman" w:cs="Times New Roman"/>
                <w:sz w:val="20"/>
                <w:szCs w:val="20"/>
                <w:lang w:val="ru-RU"/>
              </w:rPr>
              <w:t>псевдогероизм</w:t>
            </w:r>
            <w:proofErr w:type="spellEnd"/>
            <w:r w:rsidRPr="00271DB8">
              <w:rPr>
                <w:rFonts w:ascii="Times New Roman" w:hAnsi="Times New Roman" w:cs="Times New Roman"/>
                <w:sz w:val="20"/>
                <w:szCs w:val="20"/>
                <w:lang w:val="ru-RU"/>
              </w:rPr>
              <w:t>» через значимость для общества и понимание последствий.</w:t>
            </w:r>
          </w:p>
          <w:p w14:paraId="02C1CFAD"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«социальные отношения»;</w:t>
            </w:r>
          </w:p>
          <w:p w14:paraId="6048DB4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смысл понятия «человек как субъект социальных отношений» в приложении к его нравственному и духовному развитию;</w:t>
            </w:r>
          </w:p>
          <w:p w14:paraId="66109B1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осознавать роль малых и больших социальных групп в нравственном состоянии личности;</w:t>
            </w:r>
          </w:p>
          <w:p w14:paraId="261BAF7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обосновывать понятия «дружба», «предательство», «честь», </w:t>
            </w:r>
            <w:r w:rsidRPr="00271DB8">
              <w:rPr>
                <w:rFonts w:ascii="Times New Roman" w:hAnsi="Times New Roman" w:cs="Times New Roman"/>
                <w:sz w:val="20"/>
                <w:szCs w:val="20"/>
                <w:lang w:val="ru-RU"/>
              </w:rPr>
              <w:lastRenderedPageBreak/>
              <w:t>«коллективизм» и приводить примеры из истории, культуры и литературы;</w:t>
            </w:r>
          </w:p>
          <w:p w14:paraId="0F26E20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важность и находить нравственные основания социальной взаимопомощи, в том числе благотворительности;</w:t>
            </w:r>
          </w:p>
          <w:p w14:paraId="61B96401" w14:textId="77777777" w:rsidR="006150A6" w:rsidRPr="002F5A59" w:rsidRDefault="006150A6" w:rsidP="00271DB8">
            <w:pPr>
              <w:autoSpaceDE w:val="0"/>
              <w:autoSpaceDN w:val="0"/>
              <w:ind w:left="180" w:right="-14"/>
              <w:jc w:val="both"/>
              <w:rPr>
                <w:rFonts w:ascii="Times New Roman" w:hAnsi="Times New Roman" w:cs="Times New Roman"/>
                <w:sz w:val="24"/>
                <w:szCs w:val="24"/>
                <w:lang w:val="ru-RU"/>
              </w:rPr>
            </w:pPr>
            <w:r w:rsidRPr="00271DB8">
              <w:rPr>
                <w:rFonts w:ascii="Times New Roman" w:hAnsi="Times New Roman" w:cs="Times New Roman"/>
                <w:sz w:val="20"/>
                <w:szCs w:val="20"/>
                <w:lang w:val="ru-RU"/>
              </w:rPr>
              <w:t>- понимать и характеризовать понятие «этика предпринимательства» в социальном аспекте.</w:t>
            </w:r>
            <w:r w:rsidRPr="002F5A59">
              <w:rPr>
                <w:rFonts w:ascii="Times New Roman" w:hAnsi="Times New Roman" w:cs="Times New Roman"/>
                <w:sz w:val="24"/>
                <w:szCs w:val="24"/>
                <w:lang w:val="ru-RU"/>
              </w:rPr>
              <w:t xml:space="preserve"> </w:t>
            </w:r>
          </w:p>
          <w:p w14:paraId="203E6F2E"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5" w:type="dxa"/>
          </w:tcPr>
          <w:p w14:paraId="163BF202"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14BFF658"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5" w:type="dxa"/>
          </w:tcPr>
          <w:p w14:paraId="235A499D" w14:textId="77777777" w:rsidR="006150A6" w:rsidRDefault="00000000" w:rsidP="00844488">
            <w:pPr>
              <w:rPr>
                <w:rFonts w:ascii="Times New Roman" w:hAnsi="Times New Roman" w:cs="Times New Roman"/>
                <w:lang w:val="ru-RU"/>
              </w:rPr>
            </w:pPr>
            <w:hyperlink r:id="rId4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59C6D5FD" w14:textId="77777777" w:rsidR="006150A6" w:rsidRDefault="006150A6" w:rsidP="00844488">
            <w:pPr>
              <w:rPr>
                <w:rFonts w:ascii="Times New Roman" w:hAnsi="Times New Roman" w:cs="Times New Roman"/>
                <w:lang w:val="ru-RU"/>
              </w:rPr>
            </w:pPr>
          </w:p>
          <w:p w14:paraId="3C0C2F77" w14:textId="77777777" w:rsidR="006150A6" w:rsidRPr="00263C0B" w:rsidRDefault="00000000" w:rsidP="00844488">
            <w:pPr>
              <w:autoSpaceDE w:val="0"/>
              <w:autoSpaceDN w:val="0"/>
              <w:rPr>
                <w:rFonts w:ascii="Times New Roman" w:hAnsi="Times New Roman" w:cs="Times New Roman"/>
                <w:b/>
                <w:lang w:val="ru-RU"/>
              </w:rPr>
            </w:pPr>
            <w:hyperlink r:id="rId41" w:history="1">
              <w:r w:rsidR="006150A6" w:rsidRPr="00263C0B">
                <w:rPr>
                  <w:rStyle w:val="aff1"/>
                  <w:rFonts w:ascii="Times New Roman" w:hAnsi="Times New Roman" w:cs="Times New Roman"/>
                  <w:b/>
                  <w:lang w:val="ru-RU"/>
                </w:rPr>
                <w:t>https://resh.edu.ru/subject/3/</w:t>
              </w:r>
            </w:hyperlink>
          </w:p>
          <w:p w14:paraId="3A85B8EE" w14:textId="77777777" w:rsidR="006150A6" w:rsidRPr="00263C0B" w:rsidRDefault="006150A6" w:rsidP="00844488">
            <w:pPr>
              <w:autoSpaceDE w:val="0"/>
              <w:autoSpaceDN w:val="0"/>
              <w:rPr>
                <w:rFonts w:ascii="Times New Roman" w:hAnsi="Times New Roman" w:cs="Times New Roman"/>
                <w:b/>
                <w:lang w:val="ru-RU"/>
              </w:rPr>
            </w:pPr>
          </w:p>
          <w:p w14:paraId="37144DFD" w14:textId="77777777" w:rsidR="006150A6" w:rsidRDefault="00000000" w:rsidP="00844488">
            <w:pPr>
              <w:rPr>
                <w:rFonts w:ascii="Times New Roman" w:hAnsi="Times New Roman" w:cs="Times New Roman"/>
                <w:lang w:val="ru-RU"/>
              </w:rPr>
            </w:pPr>
            <w:hyperlink r:id="rId42" w:history="1">
              <w:r w:rsidR="006150A6" w:rsidRPr="000618DD">
                <w:rPr>
                  <w:rStyle w:val="aff1"/>
                  <w:rFonts w:ascii="Times New Roman" w:hAnsi="Times New Roman" w:cs="Times New Roman"/>
                  <w:lang w:val="ru-RU"/>
                </w:rPr>
                <w:t>https://uchi.ru/</w:t>
              </w:r>
            </w:hyperlink>
          </w:p>
          <w:p w14:paraId="2100C059" w14:textId="77777777" w:rsidR="006150A6" w:rsidRPr="006150A6" w:rsidRDefault="006150A6" w:rsidP="00844488">
            <w:pPr>
              <w:rPr>
                <w:rFonts w:ascii="Times New Roman" w:hAnsi="Times New Roman" w:cs="Times New Roman"/>
                <w:lang w:val="ru-RU"/>
              </w:rPr>
            </w:pPr>
          </w:p>
        </w:tc>
      </w:tr>
      <w:tr w:rsidR="006150A6" w:rsidRPr="00263C0B" w14:paraId="21E57E69" w14:textId="77777777" w:rsidTr="00B66DA3">
        <w:trPr>
          <w:trHeight w:val="557"/>
        </w:trPr>
        <w:tc>
          <w:tcPr>
            <w:tcW w:w="540" w:type="dxa"/>
          </w:tcPr>
          <w:p w14:paraId="0B365A61" w14:textId="77777777" w:rsidR="006150A6" w:rsidRPr="00263C0B" w:rsidRDefault="006150A6" w:rsidP="003E63E8">
            <w:pPr>
              <w:autoSpaceDE w:val="0"/>
              <w:autoSpaceDN w:val="0"/>
              <w:rPr>
                <w:rFonts w:ascii="Times New Roman" w:hAnsi="Times New Roman" w:cs="Times New Roman"/>
                <w:lang w:val="ru-RU"/>
              </w:rPr>
            </w:pPr>
          </w:p>
        </w:tc>
        <w:tc>
          <w:tcPr>
            <w:tcW w:w="3542" w:type="dxa"/>
          </w:tcPr>
          <w:p w14:paraId="3F35F515"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3" w:type="dxa"/>
          </w:tcPr>
          <w:p w14:paraId="1408092A"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29" w:type="dxa"/>
            <w:gridSpan w:val="6"/>
          </w:tcPr>
          <w:p w14:paraId="13543E44" w14:textId="77777777" w:rsidR="006150A6" w:rsidRPr="00263C0B" w:rsidRDefault="006150A6" w:rsidP="003E63E8">
            <w:pPr>
              <w:rPr>
                <w:rFonts w:ascii="Times New Roman" w:hAnsi="Times New Roman" w:cs="Times New Roman"/>
                <w:lang w:val="ru-RU"/>
              </w:rPr>
            </w:pPr>
          </w:p>
        </w:tc>
      </w:tr>
      <w:tr w:rsidR="006150A6" w:rsidRPr="00263C0B" w14:paraId="6102D552" w14:textId="77777777" w:rsidTr="003E63E8">
        <w:trPr>
          <w:trHeight w:val="557"/>
        </w:trPr>
        <w:tc>
          <w:tcPr>
            <w:tcW w:w="15984" w:type="dxa"/>
            <w:gridSpan w:val="9"/>
          </w:tcPr>
          <w:p w14:paraId="7C2F5576" w14:textId="63AFB053" w:rsidR="006150A6" w:rsidRPr="002F5A59" w:rsidRDefault="006150A6" w:rsidP="00881A9D">
            <w:pPr>
              <w:autoSpaceDE w:val="0"/>
              <w:autoSpaceDN w:val="0"/>
              <w:ind w:left="180" w:right="-14"/>
              <w:jc w:val="both"/>
              <w:rPr>
                <w:rFonts w:ascii="Times New Roman" w:hAnsi="Times New Roman" w:cs="Times New Roman"/>
                <w:sz w:val="24"/>
                <w:szCs w:val="24"/>
                <w:lang w:val="ru-RU"/>
              </w:rPr>
            </w:pPr>
            <w:r>
              <w:rPr>
                <w:rFonts w:ascii="Times New Roman" w:hAnsi="Times New Roman" w:cs="Times New Roman"/>
                <w:lang w:val="ru-RU"/>
              </w:rPr>
              <w:t xml:space="preserve">Раздел </w:t>
            </w:r>
            <w:r w:rsidR="00B66DA3">
              <w:rPr>
                <w:rFonts w:ascii="Times New Roman" w:hAnsi="Times New Roman" w:cs="Times New Roman"/>
                <w:lang w:val="ru-RU"/>
              </w:rPr>
              <w:t>8</w:t>
            </w:r>
            <w:r>
              <w:rPr>
                <w:rFonts w:ascii="Times New Roman" w:hAnsi="Times New Roman" w:cs="Times New Roman"/>
                <w:lang w:val="ru-RU"/>
              </w:rPr>
              <w:t>.</w:t>
            </w:r>
            <w:r w:rsidRPr="002F5A59">
              <w:rPr>
                <w:rFonts w:ascii="Times New Roman" w:hAnsi="Times New Roman" w:cs="Times New Roman"/>
                <w:b/>
                <w:sz w:val="24"/>
                <w:szCs w:val="24"/>
                <w:lang w:val="ru-RU"/>
              </w:rPr>
              <w:t xml:space="preserve"> «Родина и патриотизм»</w:t>
            </w:r>
          </w:p>
          <w:p w14:paraId="3EEE8F78" w14:textId="77777777" w:rsidR="006150A6" w:rsidRPr="00263C0B" w:rsidRDefault="006150A6" w:rsidP="003E63E8">
            <w:pPr>
              <w:rPr>
                <w:rFonts w:ascii="Times New Roman" w:hAnsi="Times New Roman" w:cs="Times New Roman"/>
                <w:lang w:val="ru-RU"/>
              </w:rPr>
            </w:pPr>
          </w:p>
        </w:tc>
      </w:tr>
      <w:tr w:rsidR="006150A6" w:rsidRPr="006D561F" w14:paraId="66E1DFB4" w14:textId="77777777" w:rsidTr="00B66DA3">
        <w:trPr>
          <w:trHeight w:val="557"/>
        </w:trPr>
        <w:tc>
          <w:tcPr>
            <w:tcW w:w="540" w:type="dxa"/>
          </w:tcPr>
          <w:p w14:paraId="44BE85C1" w14:textId="020639CA" w:rsidR="006150A6" w:rsidRPr="00263C0B" w:rsidRDefault="00B66DA3" w:rsidP="003E63E8">
            <w:pPr>
              <w:autoSpaceDE w:val="0"/>
              <w:autoSpaceDN w:val="0"/>
              <w:rPr>
                <w:rFonts w:ascii="Times New Roman" w:hAnsi="Times New Roman" w:cs="Times New Roman"/>
                <w:lang w:val="ru-RU"/>
              </w:rPr>
            </w:pPr>
            <w:r>
              <w:rPr>
                <w:rFonts w:ascii="Times New Roman" w:hAnsi="Times New Roman" w:cs="Times New Roman"/>
                <w:lang w:val="ru-RU"/>
              </w:rPr>
              <w:t>8</w:t>
            </w:r>
            <w:r w:rsidR="006150A6">
              <w:rPr>
                <w:rFonts w:ascii="Times New Roman" w:hAnsi="Times New Roman" w:cs="Times New Roman"/>
                <w:lang w:val="ru-RU"/>
              </w:rPr>
              <w:t>.1</w:t>
            </w:r>
          </w:p>
        </w:tc>
        <w:tc>
          <w:tcPr>
            <w:tcW w:w="3542" w:type="dxa"/>
          </w:tcPr>
          <w:p w14:paraId="5C1E0438"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«Родина и патриотизм»</w:t>
            </w:r>
          </w:p>
          <w:p w14:paraId="0694C0A6"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3" w:type="dxa"/>
          </w:tcPr>
          <w:p w14:paraId="13AF4DCA"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08" w:type="dxa"/>
          </w:tcPr>
          <w:p w14:paraId="4747FBA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2" w:type="dxa"/>
          </w:tcPr>
          <w:p w14:paraId="2F8EE5A7"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1,5</w:t>
            </w:r>
          </w:p>
        </w:tc>
        <w:tc>
          <w:tcPr>
            <w:tcW w:w="1132" w:type="dxa"/>
          </w:tcPr>
          <w:p w14:paraId="180D0E4A"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47E9DF76"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«Родина» и «гражданство», объяснять их взаимосвязь;</w:t>
            </w:r>
          </w:p>
          <w:p w14:paraId="722E7CA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духовно-нравственный характер патриотизма, ценностей гражданского самосознания;</w:t>
            </w:r>
          </w:p>
          <w:p w14:paraId="7C70AA6B"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и уметь обосновывать нравственные качества гражданина.</w:t>
            </w:r>
          </w:p>
          <w:p w14:paraId="0946BB0B"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«патриотизм»;</w:t>
            </w:r>
          </w:p>
          <w:p w14:paraId="79824552"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приводить примеры патриотизма в истории и современном обществе;</w:t>
            </w:r>
          </w:p>
          <w:p w14:paraId="15AA6110"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14:paraId="445A6978"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уметь обосновывать важность патриотизма.</w:t>
            </w:r>
          </w:p>
          <w:p w14:paraId="5B8D0572"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-характеризовать понятия «война» и «мир»; </w:t>
            </w:r>
          </w:p>
          <w:p w14:paraId="4C16D2FC"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-доказывать важность сохранения мира и согласия;</w:t>
            </w:r>
          </w:p>
          <w:p w14:paraId="22A8EEF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-обосновывать роль защиты Отечества, её важность для гражданина;</w:t>
            </w:r>
          </w:p>
          <w:p w14:paraId="45E3E59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особенности защиты чести Отечества в спорте, науке, культуре;</w:t>
            </w:r>
          </w:p>
          <w:p w14:paraId="52EB178F"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«военный подвиг», «честь», «доблесть»; обосновывать их важность, приводить примеры их проявлений.</w:t>
            </w:r>
          </w:p>
          <w:p w14:paraId="1FF3BD0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b/>
                <w:sz w:val="20"/>
                <w:szCs w:val="20"/>
                <w:lang w:val="ru-RU"/>
              </w:rPr>
              <w:lastRenderedPageBreak/>
              <w:t>-</w:t>
            </w:r>
            <w:r w:rsidRPr="00271DB8">
              <w:rPr>
                <w:rFonts w:ascii="Times New Roman" w:hAnsi="Times New Roman" w:cs="Times New Roman"/>
                <w:sz w:val="20"/>
                <w:szCs w:val="20"/>
                <w:lang w:val="ru-RU"/>
              </w:rPr>
              <w:t xml:space="preserve"> характеризовать грани взаимодействия человека и культуры;</w:t>
            </w:r>
          </w:p>
          <w:p w14:paraId="64A703C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-уметь описать в выбранном направлении с помощью известных примеров образ человека, создаваемый произведениями культуры; </w:t>
            </w:r>
          </w:p>
          <w:p w14:paraId="7649453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-показать взаимосвязь человека и культуры через их взаимовлияние; </w:t>
            </w:r>
          </w:p>
          <w:p w14:paraId="73F0E08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14:paraId="7AE1EEE8"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p>
          <w:p w14:paraId="48973B15"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5" w:type="dxa"/>
          </w:tcPr>
          <w:p w14:paraId="6CC277C2"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7B79333A"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5" w:type="dxa"/>
          </w:tcPr>
          <w:p w14:paraId="73AF2BAF" w14:textId="77777777" w:rsidR="006150A6" w:rsidRDefault="00000000" w:rsidP="00844488">
            <w:pPr>
              <w:rPr>
                <w:rFonts w:ascii="Times New Roman" w:hAnsi="Times New Roman" w:cs="Times New Roman"/>
                <w:lang w:val="ru-RU"/>
              </w:rPr>
            </w:pPr>
            <w:hyperlink r:id="rId4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222BBCE8" w14:textId="77777777" w:rsidR="006150A6" w:rsidRDefault="006150A6" w:rsidP="00844488">
            <w:pPr>
              <w:rPr>
                <w:rFonts w:ascii="Times New Roman" w:hAnsi="Times New Roman" w:cs="Times New Roman"/>
                <w:lang w:val="ru-RU"/>
              </w:rPr>
            </w:pPr>
          </w:p>
          <w:p w14:paraId="02FACC27" w14:textId="77777777" w:rsidR="006150A6" w:rsidRPr="00263C0B" w:rsidRDefault="00000000" w:rsidP="00844488">
            <w:pPr>
              <w:autoSpaceDE w:val="0"/>
              <w:autoSpaceDN w:val="0"/>
              <w:rPr>
                <w:rFonts w:ascii="Times New Roman" w:hAnsi="Times New Roman" w:cs="Times New Roman"/>
                <w:b/>
                <w:lang w:val="ru-RU"/>
              </w:rPr>
            </w:pPr>
            <w:hyperlink r:id="rId44" w:history="1">
              <w:r w:rsidR="006150A6" w:rsidRPr="00263C0B">
                <w:rPr>
                  <w:rStyle w:val="aff1"/>
                  <w:rFonts w:ascii="Times New Roman" w:hAnsi="Times New Roman" w:cs="Times New Roman"/>
                  <w:b/>
                  <w:lang w:val="ru-RU"/>
                </w:rPr>
                <w:t>https://resh.edu.ru/subject/3/</w:t>
              </w:r>
            </w:hyperlink>
          </w:p>
          <w:p w14:paraId="6A76ACA9" w14:textId="77777777" w:rsidR="006150A6" w:rsidRPr="00263C0B" w:rsidRDefault="006150A6" w:rsidP="00844488">
            <w:pPr>
              <w:autoSpaceDE w:val="0"/>
              <w:autoSpaceDN w:val="0"/>
              <w:rPr>
                <w:rFonts w:ascii="Times New Roman" w:hAnsi="Times New Roman" w:cs="Times New Roman"/>
                <w:b/>
                <w:lang w:val="ru-RU"/>
              </w:rPr>
            </w:pPr>
          </w:p>
          <w:p w14:paraId="65CACDF3" w14:textId="77777777" w:rsidR="006150A6" w:rsidRDefault="00000000" w:rsidP="00844488">
            <w:pPr>
              <w:rPr>
                <w:rFonts w:ascii="Times New Roman" w:hAnsi="Times New Roman" w:cs="Times New Roman"/>
                <w:lang w:val="ru-RU"/>
              </w:rPr>
            </w:pPr>
            <w:hyperlink r:id="rId45" w:history="1">
              <w:r w:rsidR="006150A6" w:rsidRPr="000618DD">
                <w:rPr>
                  <w:rStyle w:val="aff1"/>
                  <w:rFonts w:ascii="Times New Roman" w:hAnsi="Times New Roman" w:cs="Times New Roman"/>
                  <w:lang w:val="ru-RU"/>
                </w:rPr>
                <w:t>https://uchi.ru/</w:t>
              </w:r>
            </w:hyperlink>
          </w:p>
          <w:p w14:paraId="304BCC1A" w14:textId="77777777" w:rsidR="006150A6" w:rsidRPr="006150A6" w:rsidRDefault="006150A6" w:rsidP="00844488">
            <w:pPr>
              <w:rPr>
                <w:rFonts w:ascii="Times New Roman" w:hAnsi="Times New Roman" w:cs="Times New Roman"/>
                <w:lang w:val="ru-RU"/>
              </w:rPr>
            </w:pPr>
          </w:p>
        </w:tc>
      </w:tr>
      <w:tr w:rsidR="006150A6" w:rsidRPr="00263C0B" w14:paraId="54094D57" w14:textId="77777777" w:rsidTr="00B66DA3">
        <w:trPr>
          <w:trHeight w:val="557"/>
        </w:trPr>
        <w:tc>
          <w:tcPr>
            <w:tcW w:w="540" w:type="dxa"/>
          </w:tcPr>
          <w:p w14:paraId="024FE991" w14:textId="77777777" w:rsidR="006150A6" w:rsidRPr="00263C0B" w:rsidRDefault="006150A6" w:rsidP="003E63E8">
            <w:pPr>
              <w:autoSpaceDE w:val="0"/>
              <w:autoSpaceDN w:val="0"/>
              <w:rPr>
                <w:rFonts w:ascii="Times New Roman" w:hAnsi="Times New Roman" w:cs="Times New Roman"/>
                <w:lang w:val="ru-RU"/>
              </w:rPr>
            </w:pPr>
          </w:p>
        </w:tc>
        <w:tc>
          <w:tcPr>
            <w:tcW w:w="3542" w:type="dxa"/>
          </w:tcPr>
          <w:p w14:paraId="4EC005BD"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3" w:type="dxa"/>
          </w:tcPr>
          <w:p w14:paraId="37A907FE"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08" w:type="dxa"/>
          </w:tcPr>
          <w:p w14:paraId="6AA46E11"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2" w:type="dxa"/>
          </w:tcPr>
          <w:p w14:paraId="411F775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32" w:type="dxa"/>
          </w:tcPr>
          <w:p w14:paraId="6F3307EB"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13C3BA1C"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5" w:type="dxa"/>
          </w:tcPr>
          <w:p w14:paraId="56C781D6" w14:textId="77777777" w:rsidR="006150A6" w:rsidRPr="00263C0B" w:rsidRDefault="006150A6" w:rsidP="003E63E8">
            <w:pPr>
              <w:autoSpaceDE w:val="0"/>
              <w:autoSpaceDN w:val="0"/>
              <w:rPr>
                <w:rFonts w:ascii="Times New Roman" w:hAnsi="Times New Roman" w:cs="Times New Roman"/>
                <w:lang w:val="ru-RU"/>
              </w:rPr>
            </w:pPr>
          </w:p>
        </w:tc>
        <w:tc>
          <w:tcPr>
            <w:tcW w:w="2025" w:type="dxa"/>
          </w:tcPr>
          <w:p w14:paraId="3ECCDB63" w14:textId="77777777" w:rsidR="006150A6" w:rsidRPr="00263C0B" w:rsidRDefault="006150A6" w:rsidP="003E63E8">
            <w:pPr>
              <w:rPr>
                <w:rFonts w:ascii="Times New Roman" w:hAnsi="Times New Roman" w:cs="Times New Roman"/>
                <w:lang w:val="ru-RU"/>
              </w:rPr>
            </w:pPr>
          </w:p>
        </w:tc>
      </w:tr>
      <w:tr w:rsidR="006150A6" w:rsidRPr="00263C0B" w14:paraId="1F0B2CF6" w14:textId="77777777" w:rsidTr="003E63E8">
        <w:trPr>
          <w:trHeight w:val="557"/>
        </w:trPr>
        <w:tc>
          <w:tcPr>
            <w:tcW w:w="15984" w:type="dxa"/>
            <w:gridSpan w:val="9"/>
          </w:tcPr>
          <w:p w14:paraId="03E8DD6C" w14:textId="0A6FFF38"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b/>
                <w:color w:val="000000"/>
                <w:w w:val="97"/>
              </w:rPr>
              <w:t>Обобщение</w:t>
            </w:r>
            <w:proofErr w:type="spellEnd"/>
          </w:p>
          <w:p w14:paraId="17833168" w14:textId="77777777" w:rsidR="006150A6" w:rsidRPr="00263C0B" w:rsidRDefault="006150A6" w:rsidP="003E63E8">
            <w:pPr>
              <w:rPr>
                <w:rFonts w:ascii="Times New Roman" w:hAnsi="Times New Roman" w:cs="Times New Roman"/>
                <w:lang w:val="ru-RU"/>
              </w:rPr>
            </w:pPr>
          </w:p>
        </w:tc>
      </w:tr>
      <w:tr w:rsidR="006150A6" w:rsidRPr="00263C0B" w14:paraId="664A1114" w14:textId="77777777" w:rsidTr="00B66DA3">
        <w:trPr>
          <w:trHeight w:val="557"/>
        </w:trPr>
        <w:tc>
          <w:tcPr>
            <w:tcW w:w="540" w:type="dxa"/>
          </w:tcPr>
          <w:p w14:paraId="0AC8AC77" w14:textId="059EAC70" w:rsidR="006150A6" w:rsidRPr="00263C0B" w:rsidRDefault="006150A6" w:rsidP="003E63E8">
            <w:pPr>
              <w:autoSpaceDE w:val="0"/>
              <w:autoSpaceDN w:val="0"/>
              <w:rPr>
                <w:rFonts w:ascii="Times New Roman" w:hAnsi="Times New Roman" w:cs="Times New Roman"/>
                <w:lang w:val="ru-RU"/>
              </w:rPr>
            </w:pPr>
          </w:p>
        </w:tc>
        <w:tc>
          <w:tcPr>
            <w:tcW w:w="3542" w:type="dxa"/>
          </w:tcPr>
          <w:p w14:paraId="4F8D1590"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3" w:type="dxa"/>
          </w:tcPr>
          <w:p w14:paraId="72812853" w14:textId="3740DAC0" w:rsidR="006150A6" w:rsidRDefault="00B66DA3"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08" w:type="dxa"/>
          </w:tcPr>
          <w:p w14:paraId="5FF4F162" w14:textId="24279CA6" w:rsidR="006150A6" w:rsidRPr="00263C0B" w:rsidRDefault="00B66DA3" w:rsidP="003E63E8">
            <w:pPr>
              <w:rPr>
                <w:rFonts w:ascii="Times New Roman" w:hAnsi="Times New Roman" w:cs="Times New Roman"/>
                <w:lang w:val="ru-RU"/>
              </w:rPr>
            </w:pPr>
            <w:r>
              <w:rPr>
                <w:rFonts w:ascii="Times New Roman" w:hAnsi="Times New Roman" w:cs="Times New Roman"/>
                <w:lang w:val="ru-RU"/>
              </w:rPr>
              <w:t>1</w:t>
            </w:r>
          </w:p>
        </w:tc>
        <w:tc>
          <w:tcPr>
            <w:tcW w:w="1142" w:type="dxa"/>
          </w:tcPr>
          <w:p w14:paraId="52DD38E8" w14:textId="77777777" w:rsidR="006150A6" w:rsidRPr="00263C0B" w:rsidRDefault="006150A6" w:rsidP="003E63E8">
            <w:pPr>
              <w:rPr>
                <w:rFonts w:ascii="Times New Roman" w:hAnsi="Times New Roman" w:cs="Times New Roman"/>
                <w:lang w:val="ru-RU"/>
              </w:rPr>
            </w:pPr>
            <w:r>
              <w:rPr>
                <w:rFonts w:ascii="Times New Roman" w:hAnsi="Times New Roman" w:cs="Times New Roman"/>
                <w:lang w:val="ru-RU"/>
              </w:rPr>
              <w:t>1</w:t>
            </w:r>
          </w:p>
        </w:tc>
        <w:tc>
          <w:tcPr>
            <w:tcW w:w="1132" w:type="dxa"/>
          </w:tcPr>
          <w:p w14:paraId="0BDD033C" w14:textId="77777777" w:rsidR="006150A6" w:rsidRPr="00263C0B" w:rsidRDefault="006150A6" w:rsidP="003E63E8">
            <w:pPr>
              <w:rPr>
                <w:rFonts w:ascii="Times New Roman" w:hAnsi="Times New Roman" w:cs="Times New Roman"/>
                <w:lang w:val="ru-RU"/>
              </w:rPr>
            </w:pPr>
          </w:p>
        </w:tc>
        <w:tc>
          <w:tcPr>
            <w:tcW w:w="7647" w:type="dxa"/>
            <w:gridSpan w:val="3"/>
          </w:tcPr>
          <w:p w14:paraId="38D1DE4D" w14:textId="77777777" w:rsidR="006150A6" w:rsidRPr="00263C0B" w:rsidRDefault="006150A6" w:rsidP="003E63E8">
            <w:pPr>
              <w:rPr>
                <w:rFonts w:ascii="Times New Roman" w:hAnsi="Times New Roman" w:cs="Times New Roman"/>
                <w:lang w:val="ru-RU"/>
              </w:rPr>
            </w:pPr>
          </w:p>
        </w:tc>
      </w:tr>
      <w:tr w:rsidR="006150A6" w:rsidRPr="00263C0B" w14:paraId="40315EA4" w14:textId="77777777" w:rsidTr="00B66DA3">
        <w:trPr>
          <w:trHeight w:val="557"/>
        </w:trPr>
        <w:tc>
          <w:tcPr>
            <w:tcW w:w="540" w:type="dxa"/>
          </w:tcPr>
          <w:p w14:paraId="427E15B1" w14:textId="77777777" w:rsidR="006150A6" w:rsidRDefault="006150A6" w:rsidP="003E63E8">
            <w:pPr>
              <w:autoSpaceDE w:val="0"/>
              <w:autoSpaceDN w:val="0"/>
              <w:rPr>
                <w:rFonts w:ascii="Times New Roman" w:hAnsi="Times New Roman" w:cs="Times New Roman"/>
                <w:lang w:val="ru-RU"/>
              </w:rPr>
            </w:pPr>
          </w:p>
        </w:tc>
        <w:tc>
          <w:tcPr>
            <w:tcW w:w="3542" w:type="dxa"/>
          </w:tcPr>
          <w:p w14:paraId="7A12F094" w14:textId="77777777"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Итого по разделу:</w:t>
            </w:r>
          </w:p>
        </w:tc>
        <w:tc>
          <w:tcPr>
            <w:tcW w:w="973" w:type="dxa"/>
          </w:tcPr>
          <w:p w14:paraId="43A45055" w14:textId="0EB3CB4D" w:rsidR="006150A6" w:rsidRDefault="00B66DA3"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08" w:type="dxa"/>
          </w:tcPr>
          <w:p w14:paraId="11AA9C62"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2" w:type="dxa"/>
          </w:tcPr>
          <w:p w14:paraId="593E045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32" w:type="dxa"/>
          </w:tcPr>
          <w:p w14:paraId="3B3A366F"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43470136" w14:textId="77777777" w:rsidR="006150A6" w:rsidRPr="00263C0B" w:rsidRDefault="006150A6" w:rsidP="003E63E8">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5" w:type="dxa"/>
          </w:tcPr>
          <w:p w14:paraId="16065A00" w14:textId="77777777" w:rsidR="006150A6" w:rsidRPr="00263C0B" w:rsidRDefault="006150A6" w:rsidP="003E63E8">
            <w:pPr>
              <w:autoSpaceDE w:val="0"/>
              <w:autoSpaceDN w:val="0"/>
              <w:rPr>
                <w:rFonts w:ascii="Times New Roman" w:hAnsi="Times New Roman" w:cs="Times New Roman"/>
                <w:b/>
                <w:lang w:val="ru-RU"/>
              </w:rPr>
            </w:pPr>
            <w:r>
              <w:rPr>
                <w:rFonts w:ascii="Times New Roman" w:hAnsi="Times New Roman" w:cs="Times New Roman"/>
                <w:lang w:val="ru-RU"/>
              </w:rPr>
              <w:t>т</w:t>
            </w:r>
            <w:r w:rsidRPr="00263C0B">
              <w:rPr>
                <w:rFonts w:ascii="Times New Roman" w:hAnsi="Times New Roman" w:cs="Times New Roman"/>
                <w:lang w:val="ru-RU"/>
              </w:rPr>
              <w:t>естирование</w:t>
            </w:r>
            <w:r>
              <w:rPr>
                <w:rFonts w:ascii="Times New Roman" w:hAnsi="Times New Roman" w:cs="Times New Roman"/>
                <w:lang w:val="ru-RU"/>
              </w:rPr>
              <w:t>, письменный контроль</w:t>
            </w:r>
          </w:p>
        </w:tc>
        <w:tc>
          <w:tcPr>
            <w:tcW w:w="2025" w:type="dxa"/>
          </w:tcPr>
          <w:p w14:paraId="0CB75C43" w14:textId="77777777" w:rsidR="006150A6" w:rsidRDefault="00000000" w:rsidP="00844488">
            <w:pPr>
              <w:rPr>
                <w:rFonts w:ascii="Times New Roman" w:hAnsi="Times New Roman" w:cs="Times New Roman"/>
                <w:lang w:val="ru-RU"/>
              </w:rPr>
            </w:pPr>
            <w:hyperlink r:id="rId4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14:paraId="715B3AE6" w14:textId="77777777" w:rsidR="006150A6" w:rsidRDefault="006150A6" w:rsidP="00844488">
            <w:pPr>
              <w:rPr>
                <w:rFonts w:ascii="Times New Roman" w:hAnsi="Times New Roman" w:cs="Times New Roman"/>
                <w:lang w:val="ru-RU"/>
              </w:rPr>
            </w:pPr>
          </w:p>
          <w:p w14:paraId="53EF6B1C" w14:textId="77777777" w:rsidR="006150A6" w:rsidRPr="00263C0B" w:rsidRDefault="00000000" w:rsidP="00844488">
            <w:pPr>
              <w:autoSpaceDE w:val="0"/>
              <w:autoSpaceDN w:val="0"/>
              <w:rPr>
                <w:rFonts w:ascii="Times New Roman" w:hAnsi="Times New Roman" w:cs="Times New Roman"/>
                <w:b/>
                <w:lang w:val="ru-RU"/>
              </w:rPr>
            </w:pPr>
            <w:hyperlink r:id="rId47" w:history="1">
              <w:r w:rsidR="006150A6" w:rsidRPr="00263C0B">
                <w:rPr>
                  <w:rStyle w:val="aff1"/>
                  <w:rFonts w:ascii="Times New Roman" w:hAnsi="Times New Roman" w:cs="Times New Roman"/>
                  <w:b/>
                  <w:lang w:val="ru-RU"/>
                </w:rPr>
                <w:t>https://resh.edu.ru/subject/3/</w:t>
              </w:r>
            </w:hyperlink>
          </w:p>
          <w:p w14:paraId="22ECFE32" w14:textId="77777777" w:rsidR="006150A6" w:rsidRPr="00263C0B" w:rsidRDefault="006150A6" w:rsidP="00844488">
            <w:pPr>
              <w:autoSpaceDE w:val="0"/>
              <w:autoSpaceDN w:val="0"/>
              <w:rPr>
                <w:rFonts w:ascii="Times New Roman" w:hAnsi="Times New Roman" w:cs="Times New Roman"/>
                <w:b/>
                <w:lang w:val="ru-RU"/>
              </w:rPr>
            </w:pPr>
          </w:p>
          <w:p w14:paraId="78E082A7" w14:textId="77777777" w:rsidR="006150A6" w:rsidRDefault="00000000" w:rsidP="00844488">
            <w:pPr>
              <w:rPr>
                <w:rFonts w:ascii="Times New Roman" w:hAnsi="Times New Roman" w:cs="Times New Roman"/>
                <w:lang w:val="ru-RU"/>
              </w:rPr>
            </w:pPr>
            <w:hyperlink r:id="rId48" w:history="1">
              <w:r w:rsidR="006150A6" w:rsidRPr="000618DD">
                <w:rPr>
                  <w:rStyle w:val="aff1"/>
                  <w:rFonts w:ascii="Times New Roman" w:hAnsi="Times New Roman" w:cs="Times New Roman"/>
                  <w:lang w:val="ru-RU"/>
                </w:rPr>
                <w:t>https://uchi.ru/</w:t>
              </w:r>
            </w:hyperlink>
          </w:p>
          <w:p w14:paraId="58012D3D" w14:textId="77777777" w:rsidR="006150A6" w:rsidRPr="006150A6" w:rsidRDefault="006150A6" w:rsidP="00844488">
            <w:pPr>
              <w:rPr>
                <w:rFonts w:ascii="Times New Roman" w:hAnsi="Times New Roman" w:cs="Times New Roman"/>
                <w:lang w:val="ru-RU"/>
              </w:rPr>
            </w:pPr>
          </w:p>
        </w:tc>
      </w:tr>
      <w:tr w:rsidR="006150A6" w:rsidRPr="00263C0B" w14:paraId="5E00890B" w14:textId="77777777" w:rsidTr="00B66DA3">
        <w:trPr>
          <w:trHeight w:val="557"/>
        </w:trPr>
        <w:tc>
          <w:tcPr>
            <w:tcW w:w="540" w:type="dxa"/>
          </w:tcPr>
          <w:p w14:paraId="41089F7B" w14:textId="77777777" w:rsidR="006150A6" w:rsidRDefault="006150A6" w:rsidP="003E63E8">
            <w:pPr>
              <w:autoSpaceDE w:val="0"/>
              <w:autoSpaceDN w:val="0"/>
              <w:rPr>
                <w:rFonts w:ascii="Times New Roman" w:hAnsi="Times New Roman" w:cs="Times New Roman"/>
                <w:lang w:val="ru-RU"/>
              </w:rPr>
            </w:pPr>
          </w:p>
        </w:tc>
        <w:tc>
          <w:tcPr>
            <w:tcW w:w="3542" w:type="dxa"/>
          </w:tcPr>
          <w:p w14:paraId="02DB0CBA" w14:textId="77777777"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3" w:type="dxa"/>
          </w:tcPr>
          <w:p w14:paraId="2883E349" w14:textId="7FD5194F" w:rsidR="006150A6" w:rsidRDefault="00B66DA3"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68</w:t>
            </w:r>
          </w:p>
        </w:tc>
        <w:tc>
          <w:tcPr>
            <w:tcW w:w="1008" w:type="dxa"/>
          </w:tcPr>
          <w:p w14:paraId="66B32556" w14:textId="673B9F23" w:rsidR="006150A6" w:rsidRPr="00263C0B" w:rsidRDefault="00843C8F"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42" w:type="dxa"/>
          </w:tcPr>
          <w:p w14:paraId="01AC3F78"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132" w:type="dxa"/>
          </w:tcPr>
          <w:p w14:paraId="480B8F4C" w14:textId="77777777" w:rsidR="006150A6" w:rsidRPr="00263C0B" w:rsidRDefault="006150A6" w:rsidP="003E63E8">
            <w:pPr>
              <w:autoSpaceDE w:val="0"/>
              <w:autoSpaceDN w:val="0"/>
              <w:rPr>
                <w:rFonts w:ascii="Times New Roman" w:hAnsi="Times New Roman" w:cs="Times New Roman"/>
                <w:b/>
                <w:lang w:val="ru-RU"/>
              </w:rPr>
            </w:pPr>
          </w:p>
        </w:tc>
        <w:tc>
          <w:tcPr>
            <w:tcW w:w="3967" w:type="dxa"/>
          </w:tcPr>
          <w:p w14:paraId="7E8532FF"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5" w:type="dxa"/>
          </w:tcPr>
          <w:p w14:paraId="5702500E" w14:textId="77777777" w:rsidR="006150A6" w:rsidRPr="00263C0B" w:rsidRDefault="006150A6" w:rsidP="003E63E8">
            <w:pPr>
              <w:autoSpaceDE w:val="0"/>
              <w:autoSpaceDN w:val="0"/>
              <w:rPr>
                <w:rFonts w:ascii="Times New Roman" w:hAnsi="Times New Roman" w:cs="Times New Roman"/>
                <w:lang w:val="ru-RU"/>
              </w:rPr>
            </w:pPr>
          </w:p>
        </w:tc>
        <w:tc>
          <w:tcPr>
            <w:tcW w:w="2025" w:type="dxa"/>
          </w:tcPr>
          <w:p w14:paraId="0EC606D3" w14:textId="77777777" w:rsidR="006150A6" w:rsidRPr="00263C0B" w:rsidRDefault="006150A6" w:rsidP="003E63E8">
            <w:pPr>
              <w:rPr>
                <w:rFonts w:ascii="Times New Roman" w:hAnsi="Times New Roman" w:cs="Times New Roman"/>
                <w:lang w:val="ru-RU"/>
              </w:rPr>
            </w:pPr>
          </w:p>
        </w:tc>
      </w:tr>
    </w:tbl>
    <w:p w14:paraId="55965445" w14:textId="77777777" w:rsidR="00B73AD3" w:rsidRPr="00881A9D" w:rsidRDefault="00B73AD3" w:rsidP="00B73AD3">
      <w:pPr>
        <w:rPr>
          <w:lang w:val="ru-RU"/>
        </w:rPr>
      </w:pPr>
    </w:p>
    <w:p w14:paraId="032BBCC7" w14:textId="77777777" w:rsidR="004C345B" w:rsidRPr="00015073" w:rsidRDefault="004C345B" w:rsidP="004C345B">
      <w:pPr>
        <w:spacing w:after="0" w:line="240" w:lineRule="auto"/>
        <w:ind w:firstLine="397"/>
        <w:jc w:val="both"/>
        <w:rPr>
          <w:rFonts w:ascii="Cambria" w:eastAsia="Times New Roman" w:hAnsi="Cambria" w:cs="Times New Roman"/>
          <w:b/>
          <w:szCs w:val="28"/>
          <w:lang w:val="ru-RU"/>
        </w:rPr>
      </w:pPr>
    </w:p>
    <w:p w14:paraId="3FF5CC60" w14:textId="77777777" w:rsidR="004C345B" w:rsidRDefault="004C345B" w:rsidP="004C345B">
      <w:pPr>
        <w:spacing w:after="54" w:line="259" w:lineRule="auto"/>
        <w:ind w:left="-774" w:firstLine="764"/>
        <w:rPr>
          <w:rFonts w:ascii="Cambria" w:eastAsia="Times New Roman" w:hAnsi="Cambria" w:cs="Times New Roman"/>
          <w:lang w:val="ru-RU"/>
        </w:rPr>
      </w:pPr>
    </w:p>
    <w:p w14:paraId="53AE4D8D" w14:textId="77777777" w:rsidR="00A4025C" w:rsidRPr="00881A9D" w:rsidRDefault="00A4025C" w:rsidP="00B73AD3">
      <w:pPr>
        <w:rPr>
          <w:lang w:val="ru-RU"/>
        </w:rPr>
        <w:sectPr w:rsidR="00A4025C" w:rsidRPr="00881A9D">
          <w:pgSz w:w="16840" w:h="11900"/>
          <w:pgMar w:top="284" w:right="640" w:bottom="1440" w:left="666" w:header="720" w:footer="720" w:gutter="0"/>
          <w:cols w:space="720" w:equalWidth="0">
            <w:col w:w="15534" w:space="0"/>
          </w:cols>
          <w:docGrid w:linePitch="360"/>
        </w:sectPr>
      </w:pPr>
    </w:p>
    <w:p w14:paraId="60E2006C" w14:textId="77777777" w:rsidR="00A4025C" w:rsidRPr="00881A9D" w:rsidRDefault="00A4025C">
      <w:pPr>
        <w:autoSpaceDE w:val="0"/>
        <w:autoSpaceDN w:val="0"/>
        <w:spacing w:after="78" w:line="220" w:lineRule="exact"/>
        <w:rPr>
          <w:lang w:val="ru-RU"/>
        </w:rPr>
      </w:pPr>
    </w:p>
    <w:p w14:paraId="3F73DFC6" w14:textId="31D82BAE" w:rsidR="0024263F" w:rsidRPr="0024263F" w:rsidRDefault="0024263F"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 xml:space="preserve">МЕТОДИЧЕСКОЕ ОБЕСПЕЧЕНИЕ ОБРАЗОВАТЕЛЬНОГО ПРОЦЕССА </w:t>
      </w:r>
    </w:p>
    <w:p w14:paraId="5B5C97FA"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ОБЯЗАТЕЛЬНЫЕ УЧЕБНЫЕ МАТЕРИАЛЫ ДЛЯ УЧЕНИКА</w:t>
      </w:r>
    </w:p>
    <w:p w14:paraId="0A3F44FD" w14:textId="77777777" w:rsidR="0024263F" w:rsidRP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3846585B"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14:paraId="7DB8689B"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14:paraId="26920270" w14:textId="4FD2FB2A"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202</w:t>
      </w:r>
      <w:r w:rsidR="00C1059E">
        <w:rPr>
          <w:rFonts w:ascii="Times New Roman" w:hAnsi="Times New Roman" w:cs="Times New Roman"/>
          <w:sz w:val="24"/>
          <w:szCs w:val="24"/>
          <w:lang w:val="ru-RU"/>
        </w:rPr>
        <w:t>1</w:t>
      </w:r>
      <w:r w:rsidRPr="002D0091">
        <w:rPr>
          <w:rFonts w:ascii="Times New Roman" w:hAnsi="Times New Roman" w:cs="Times New Roman"/>
          <w:sz w:val="24"/>
          <w:szCs w:val="24"/>
          <w:lang w:val="ru-RU"/>
        </w:rPr>
        <w:t>.</w:t>
      </w:r>
    </w:p>
    <w:p w14:paraId="1B932DAB" w14:textId="77777777" w:rsidR="00C1059E" w:rsidRDefault="00C1059E" w:rsidP="0024263F">
      <w:pPr>
        <w:shd w:val="clear" w:color="auto" w:fill="FFFFFF"/>
        <w:tabs>
          <w:tab w:val="left" w:pos="426"/>
        </w:tabs>
        <w:spacing w:after="0" w:line="240" w:lineRule="auto"/>
        <w:jc w:val="both"/>
        <w:rPr>
          <w:rFonts w:ascii="Times New Roman" w:hAnsi="Times New Roman" w:cs="Times New Roman"/>
          <w:sz w:val="24"/>
          <w:szCs w:val="24"/>
          <w:lang w:val="ru-RU"/>
        </w:rPr>
      </w:pPr>
    </w:p>
    <w:p w14:paraId="25763A63" w14:textId="019D6EDC" w:rsidR="00C1059E" w:rsidRDefault="00C1059E" w:rsidP="00C1059E">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w:t>
      </w:r>
      <w:r>
        <w:rPr>
          <w:rFonts w:ascii="Times New Roman" w:hAnsi="Times New Roman" w:cs="Times New Roman"/>
          <w:sz w:val="24"/>
          <w:szCs w:val="24"/>
          <w:lang w:val="ru-RU"/>
        </w:rPr>
        <w:t>6</w:t>
      </w:r>
      <w:r w:rsidRPr="002D0091">
        <w:rPr>
          <w:rFonts w:ascii="Times New Roman" w:hAnsi="Times New Roman" w:cs="Times New Roman"/>
          <w:sz w:val="24"/>
          <w:szCs w:val="24"/>
          <w:lang w:val="ru-RU"/>
        </w:rPr>
        <w:t xml:space="preserve"> класс: </w:t>
      </w:r>
    </w:p>
    <w:p w14:paraId="43AAA21C" w14:textId="77777777" w:rsidR="00C1059E" w:rsidRDefault="00C1059E" w:rsidP="00C1059E">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14:paraId="0CCCBCDE" w14:textId="7BDF7738" w:rsidR="00C1059E" w:rsidRPr="002D0091" w:rsidRDefault="00C1059E" w:rsidP="00C1059E">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202</w:t>
      </w:r>
      <w:r>
        <w:rPr>
          <w:rFonts w:ascii="Times New Roman" w:hAnsi="Times New Roman" w:cs="Times New Roman"/>
          <w:sz w:val="24"/>
          <w:szCs w:val="24"/>
          <w:lang w:val="ru-RU"/>
        </w:rPr>
        <w:t>1</w:t>
      </w:r>
    </w:p>
    <w:p w14:paraId="4A744D8A"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6ACF9294"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МЕТОДИЧЕСКИЕ МАТЕРИАЛЫ ДЛЯ УЧИТЕЛЯ</w:t>
      </w:r>
    </w:p>
    <w:p w14:paraId="383723BD"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2D0091">
        <w:rPr>
          <w:rFonts w:ascii="Times New Roman" w:hAnsi="Times New Roman" w:cs="Times New Roman"/>
          <w:sz w:val="24"/>
          <w:szCs w:val="24"/>
          <w:lang w:val="ru-RU"/>
        </w:rPr>
        <w:t>Основы духовно-нравственной культуры народов России: 5 класс: методические рекомендации/</w:t>
      </w:r>
    </w:p>
    <w:p w14:paraId="3662D9C2"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Н.Ф. Виноградова.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2019</w:t>
      </w:r>
    </w:p>
    <w:p w14:paraId="0948C7FD"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2.</w:t>
      </w:r>
      <w:r w:rsidRPr="002D0091">
        <w:rPr>
          <w:rFonts w:ascii="Times New Roman" w:hAnsi="Times New Roman" w:cs="Times New Roman"/>
          <w:sz w:val="24"/>
          <w:szCs w:val="24"/>
          <w:lang w:val="ru-RU"/>
        </w:rPr>
        <w:tab/>
        <w:t>Тишкова В.А., Шапошникова Т.Д. «Книга для учителя». Москва, «Просвещение», 2010.</w:t>
      </w:r>
    </w:p>
    <w:p w14:paraId="482CE696"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2D0091">
        <w:rPr>
          <w:rFonts w:ascii="Times New Roman" w:hAnsi="Times New Roman" w:cs="Times New Roman"/>
          <w:sz w:val="24"/>
          <w:szCs w:val="24"/>
          <w:lang w:val="ru-RU"/>
        </w:rPr>
        <w:t xml:space="preserve">Религии мира: история, культура, вероучение: учебное пособие / под общ. ред. </w:t>
      </w:r>
    </w:p>
    <w:p w14:paraId="7D96F2BD"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А.О. Чубарьяна и Г.М. </w:t>
      </w:r>
      <w:proofErr w:type="spellStart"/>
      <w:r w:rsidRPr="002D0091">
        <w:rPr>
          <w:rFonts w:ascii="Times New Roman" w:hAnsi="Times New Roman" w:cs="Times New Roman"/>
          <w:sz w:val="24"/>
          <w:szCs w:val="24"/>
          <w:lang w:val="ru-RU"/>
        </w:rPr>
        <w:t>Бонгард</w:t>
      </w:r>
      <w:proofErr w:type="spellEnd"/>
      <w:r w:rsidRPr="002D0091">
        <w:rPr>
          <w:rFonts w:ascii="Times New Roman" w:hAnsi="Times New Roman" w:cs="Times New Roman"/>
          <w:sz w:val="24"/>
          <w:szCs w:val="24"/>
          <w:lang w:val="ru-RU"/>
        </w:rPr>
        <w:t>-Левина. - М.: ОЛМА Медиагрупп, 2016. - 398 с.: ил.</w:t>
      </w:r>
    </w:p>
    <w:p w14:paraId="22EB2C3B"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4.</w:t>
      </w:r>
      <w:r w:rsidRPr="002D0091">
        <w:rPr>
          <w:rFonts w:ascii="Times New Roman" w:hAnsi="Times New Roman" w:cs="Times New Roman"/>
          <w:sz w:val="24"/>
          <w:szCs w:val="24"/>
          <w:lang w:val="ru-RU"/>
        </w:rPr>
        <w:tab/>
        <w:t xml:space="preserve">Токарев С. А. Религии в истории народов мира / С. А. Токарев. - изд. 5-е, </w:t>
      </w:r>
      <w:proofErr w:type="spellStart"/>
      <w:r w:rsidRPr="002D0091">
        <w:rPr>
          <w:rFonts w:ascii="Times New Roman" w:hAnsi="Times New Roman" w:cs="Times New Roman"/>
          <w:sz w:val="24"/>
          <w:szCs w:val="24"/>
          <w:lang w:val="ru-RU"/>
        </w:rPr>
        <w:t>испр</w:t>
      </w:r>
      <w:proofErr w:type="spellEnd"/>
      <w:proofErr w:type="gramStart"/>
      <w:r w:rsidRPr="002D0091">
        <w:rPr>
          <w:rFonts w:ascii="Times New Roman" w:hAnsi="Times New Roman" w:cs="Times New Roman"/>
          <w:sz w:val="24"/>
          <w:szCs w:val="24"/>
          <w:lang w:val="ru-RU"/>
        </w:rPr>
        <w:t>.</w:t>
      </w:r>
      <w:proofErr w:type="gramEnd"/>
      <w:r w:rsidRPr="002D0091">
        <w:rPr>
          <w:rFonts w:ascii="Times New Roman" w:hAnsi="Times New Roman" w:cs="Times New Roman"/>
          <w:sz w:val="24"/>
          <w:szCs w:val="24"/>
          <w:lang w:val="ru-RU"/>
        </w:rPr>
        <w:t xml:space="preserve"> и доп.</w:t>
      </w:r>
    </w:p>
    <w:p w14:paraId="330C98BE"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 </w:t>
      </w:r>
      <w:proofErr w:type="gramStart"/>
      <w:r w:rsidRPr="002D0091">
        <w:rPr>
          <w:rFonts w:ascii="Times New Roman" w:hAnsi="Times New Roman" w:cs="Times New Roman"/>
          <w:sz w:val="24"/>
          <w:szCs w:val="24"/>
          <w:lang w:val="ru-RU"/>
        </w:rPr>
        <w:t>М. :</w:t>
      </w:r>
      <w:proofErr w:type="gramEnd"/>
      <w:r w:rsidRPr="002D0091">
        <w:rPr>
          <w:rFonts w:ascii="Times New Roman" w:hAnsi="Times New Roman" w:cs="Times New Roman"/>
          <w:sz w:val="24"/>
          <w:szCs w:val="24"/>
          <w:lang w:val="ru-RU"/>
        </w:rPr>
        <w:t xml:space="preserve"> Республика, 2005. - 542 с.: ил.- (Библиотека: религия, культура, наука).</w:t>
      </w:r>
    </w:p>
    <w:p w14:paraId="054C8B8A" w14:textId="77777777" w:rsidR="0024263F"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Адамова А.Г. Духовность как ценностная основа личности // Совершенствование</w:t>
      </w:r>
    </w:p>
    <w:p w14:paraId="6491F0CB"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14:paraId="4DCF7669" w14:textId="77777777" w:rsidR="0024263F" w:rsidRPr="002D0091"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Метлик И.В. Религия и образование в светской школе. – М., 2014.</w:t>
      </w:r>
    </w:p>
    <w:p w14:paraId="2AFE6BBE"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7D782A71"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ЦИФРОВЫЕ ОБРАЗОВАТЕЛЬНЫЕ РЕСУРСЫ И РЕСУРСЫ СЕТИ ИНТЕРНЕТ</w:t>
      </w:r>
    </w:p>
    <w:p w14:paraId="060129C4" w14:textId="77777777" w:rsidR="0024263F" w:rsidRPr="002D0091" w:rsidRDefault="00000000"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49" w:history="1">
        <w:r w:rsidR="0024263F" w:rsidRPr="004C6D9B">
          <w:rPr>
            <w:rStyle w:val="aff1"/>
            <w:rFonts w:ascii="Times New Roman" w:eastAsia="Times New Roman" w:hAnsi="Times New Roman" w:cs="Times New Roman"/>
            <w:sz w:val="24"/>
            <w:szCs w:val="24"/>
            <w:lang w:eastAsia="ru-RU"/>
          </w:rPr>
          <w:t>http</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scool</w:t>
        </w:r>
        <w:proofErr w:type="spellEnd"/>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collection</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ru</w:t>
        </w:r>
        <w:proofErr w:type="spellEnd"/>
      </w:hyperlink>
      <w:r w:rsidR="0024263F" w:rsidRPr="002D0091">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14:paraId="75ABE94A" w14:textId="77777777" w:rsidR="0024263F" w:rsidRPr="006A4C47" w:rsidRDefault="00000000"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50" w:history="1">
        <w:r w:rsidR="0024263F" w:rsidRPr="007A2D5E">
          <w:rPr>
            <w:rStyle w:val="aff1"/>
            <w:rFonts w:ascii="Times New Roman" w:eastAsia="Times New Roman" w:hAnsi="Times New Roman" w:cs="Times New Roman"/>
            <w:sz w:val="24"/>
            <w:szCs w:val="24"/>
            <w:lang w:eastAsia="ru-RU"/>
          </w:rPr>
          <w:t>https</w:t>
        </w:r>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resh</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ru</w:t>
        </w:r>
        <w:proofErr w:type="spellEnd"/>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special</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course</w:t>
        </w:r>
        <w:r w:rsidR="0024263F" w:rsidRPr="002D0091">
          <w:rPr>
            <w:rStyle w:val="aff1"/>
            <w:rFonts w:ascii="Times New Roman" w:eastAsia="Times New Roman" w:hAnsi="Times New Roman" w:cs="Times New Roman"/>
            <w:sz w:val="24"/>
            <w:szCs w:val="24"/>
            <w:lang w:val="ru-RU" w:eastAsia="ru-RU"/>
          </w:rPr>
          <w:t>/</w:t>
        </w:r>
      </w:hyperlink>
      <w:r w:rsidR="0024263F" w:rsidRPr="002D0091">
        <w:rPr>
          <w:rFonts w:ascii="Times New Roman" w:eastAsia="Times New Roman" w:hAnsi="Times New Roman" w:cs="Times New Roman"/>
          <w:sz w:val="24"/>
          <w:szCs w:val="24"/>
          <w:lang w:val="ru-RU" w:eastAsia="ru-RU"/>
        </w:rPr>
        <w:t xml:space="preserve"> - Российская электронная школа</w:t>
      </w:r>
    </w:p>
    <w:p w14:paraId="5F21B8B6" w14:textId="77777777" w:rsidR="006A4C47" w:rsidRPr="006A4C47" w:rsidRDefault="00000000"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51" w:history="1">
        <w:r w:rsidR="006A4C47" w:rsidRPr="000618DD">
          <w:rPr>
            <w:rStyle w:val="aff1"/>
            <w:rFonts w:ascii="Times New Roman" w:hAnsi="Times New Roman" w:cs="Times New Roman"/>
            <w:sz w:val="24"/>
            <w:szCs w:val="24"/>
            <w:lang w:val="ru-RU"/>
          </w:rPr>
          <w:t>https://uchi.ru/-</w:t>
        </w:r>
      </w:hyperlink>
      <w:r w:rsidR="006A4C47">
        <w:rPr>
          <w:rFonts w:ascii="Times New Roman" w:hAnsi="Times New Roman" w:cs="Times New Roman"/>
          <w:sz w:val="24"/>
          <w:szCs w:val="24"/>
          <w:lang w:val="ru-RU"/>
        </w:rPr>
        <w:t xml:space="preserve"> </w:t>
      </w:r>
      <w:proofErr w:type="spellStart"/>
      <w:r w:rsidR="006A4C47" w:rsidRPr="00564CF6">
        <w:rPr>
          <w:rFonts w:ascii="Times New Roman" w:hAnsi="Times New Roman" w:cs="Times New Roman"/>
          <w:bCs/>
          <w:color w:val="000000" w:themeColor="text1"/>
          <w:sz w:val="24"/>
          <w:szCs w:val="24"/>
          <w:shd w:val="clear" w:color="auto" w:fill="FFFFFF"/>
          <w:lang w:val="ru-RU"/>
        </w:rPr>
        <w:t>Учи</w:t>
      </w:r>
      <w:r w:rsidR="006A4C47" w:rsidRPr="00564CF6">
        <w:rPr>
          <w:rFonts w:ascii="Times New Roman" w:hAnsi="Times New Roman" w:cs="Times New Roman"/>
          <w:color w:val="000000" w:themeColor="text1"/>
          <w:sz w:val="24"/>
          <w:szCs w:val="24"/>
          <w:shd w:val="clear" w:color="auto" w:fill="FFFFFF"/>
          <w:lang w:val="ru-RU"/>
        </w:rPr>
        <w:t>.</w:t>
      </w:r>
      <w:r w:rsidR="006A4C47" w:rsidRPr="00564CF6">
        <w:rPr>
          <w:rFonts w:ascii="Times New Roman" w:hAnsi="Times New Roman" w:cs="Times New Roman"/>
          <w:bCs/>
          <w:color w:val="000000" w:themeColor="text1"/>
          <w:sz w:val="24"/>
          <w:szCs w:val="24"/>
          <w:shd w:val="clear" w:color="auto" w:fill="FFFFFF"/>
          <w:lang w:val="ru-RU"/>
        </w:rPr>
        <w:t>ру</w:t>
      </w:r>
      <w:proofErr w:type="spellEnd"/>
      <w:r w:rsidR="006A4C47" w:rsidRPr="006A4C47">
        <w:rPr>
          <w:rFonts w:ascii="Times New Roman" w:hAnsi="Times New Roman" w:cs="Times New Roman"/>
          <w:color w:val="000000" w:themeColor="text1"/>
          <w:sz w:val="24"/>
          <w:szCs w:val="24"/>
          <w:shd w:val="clear" w:color="auto" w:fill="FFFFFF"/>
        </w:rPr>
        <w:t> </w:t>
      </w:r>
      <w:r w:rsidR="006A4C47" w:rsidRPr="006A4C47">
        <w:rPr>
          <w:rFonts w:ascii="Times New Roman" w:hAnsi="Times New Roman" w:cs="Times New Roman"/>
          <w:color w:val="000000" w:themeColor="text1"/>
          <w:sz w:val="24"/>
          <w:szCs w:val="24"/>
          <w:shd w:val="clear" w:color="auto" w:fill="FFFFFF"/>
          <w:lang w:val="ru-RU"/>
        </w:rPr>
        <w:t>—отечественная онлайн-платформа</w:t>
      </w:r>
    </w:p>
    <w:p w14:paraId="2BB80FA3" w14:textId="77777777" w:rsidR="006A4C47"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4F3C9ACF"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МАТЕРИАЛЬНО-ТЕХНИЧЕСКОЕ ОБЕСПЕЧЕНИЕ ОБРАЗОВАТЕЛЬНОГО ПРОЦЕССА</w:t>
      </w:r>
      <w:r>
        <w:rPr>
          <w:rFonts w:ascii="Times New Roman" w:hAnsi="Times New Roman" w:cs="Times New Roman"/>
          <w:b/>
          <w:bCs/>
          <w:sz w:val="24"/>
          <w:szCs w:val="24"/>
          <w:lang w:val="ru-RU"/>
        </w:rPr>
        <w:t xml:space="preserve"> </w:t>
      </w:r>
      <w:r w:rsidRPr="002D0091">
        <w:rPr>
          <w:rFonts w:ascii="Times New Roman" w:hAnsi="Times New Roman" w:cs="Times New Roman"/>
          <w:b/>
          <w:bCs/>
          <w:sz w:val="24"/>
          <w:szCs w:val="24"/>
          <w:lang w:val="ru-RU"/>
        </w:rPr>
        <w:t>УЧЕБНОЕ ОБОРУДОВАНИЕ</w:t>
      </w:r>
    </w:p>
    <w:p w14:paraId="630BD2AF"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Учебники</w:t>
      </w:r>
    </w:p>
    <w:p w14:paraId="579E7B75"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 интерактивная доска, персональный компьютер</w:t>
      </w:r>
    </w:p>
    <w:p w14:paraId="75F32951"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Электронные пособия </w:t>
      </w:r>
    </w:p>
    <w:p w14:paraId="66278021" w14:textId="18B6C4C6" w:rsidR="0024263F" w:rsidRPr="002D0091" w:rsidRDefault="00926DB6"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 xml:space="preserve"> </w:t>
      </w:r>
      <w:r w:rsidR="0024263F" w:rsidRPr="002D0091">
        <w:rPr>
          <w:rFonts w:ascii="Times New Roman" w:hAnsi="Times New Roman" w:cs="Times New Roman"/>
          <w:sz w:val="24"/>
          <w:szCs w:val="24"/>
          <w:lang w:val="ru-RU"/>
        </w:rPr>
        <w:t xml:space="preserve"> </w:t>
      </w:r>
    </w:p>
    <w:sectPr w:rsidR="0024263F" w:rsidRPr="002D0091"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A03E5"/>
    <w:multiLevelType w:val="hybridMultilevel"/>
    <w:tmpl w:val="1586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B1019B"/>
    <w:multiLevelType w:val="hybridMultilevel"/>
    <w:tmpl w:val="A008E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7657451">
    <w:abstractNumId w:val="8"/>
  </w:num>
  <w:num w:numId="2" w16cid:durableId="722825442">
    <w:abstractNumId w:val="6"/>
  </w:num>
  <w:num w:numId="3" w16cid:durableId="863902085">
    <w:abstractNumId w:val="5"/>
  </w:num>
  <w:num w:numId="4" w16cid:durableId="762261354">
    <w:abstractNumId w:val="4"/>
  </w:num>
  <w:num w:numId="5" w16cid:durableId="1729382059">
    <w:abstractNumId w:val="7"/>
  </w:num>
  <w:num w:numId="6" w16cid:durableId="744183857">
    <w:abstractNumId w:val="3"/>
  </w:num>
  <w:num w:numId="7" w16cid:durableId="1564565111">
    <w:abstractNumId w:val="2"/>
  </w:num>
  <w:num w:numId="8" w16cid:durableId="917203953">
    <w:abstractNumId w:val="1"/>
  </w:num>
  <w:num w:numId="9" w16cid:durableId="878668877">
    <w:abstractNumId w:val="0"/>
  </w:num>
  <w:num w:numId="10" w16cid:durableId="1912080454">
    <w:abstractNumId w:val="12"/>
  </w:num>
  <w:num w:numId="11" w16cid:durableId="539704927">
    <w:abstractNumId w:val="9"/>
  </w:num>
  <w:num w:numId="12" w16cid:durableId="545600677">
    <w:abstractNumId w:val="11"/>
  </w:num>
  <w:num w:numId="13" w16cid:durableId="21061435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075270"/>
    <w:rsid w:val="000D08E3"/>
    <w:rsid w:val="000D590E"/>
    <w:rsid w:val="000E21FC"/>
    <w:rsid w:val="001076F6"/>
    <w:rsid w:val="001342D0"/>
    <w:rsid w:val="0015074B"/>
    <w:rsid w:val="00163D1C"/>
    <w:rsid w:val="00171008"/>
    <w:rsid w:val="00196494"/>
    <w:rsid w:val="001D6489"/>
    <w:rsid w:val="0024263F"/>
    <w:rsid w:val="00243F5D"/>
    <w:rsid w:val="00263C0B"/>
    <w:rsid w:val="00263F6D"/>
    <w:rsid w:val="00271DB8"/>
    <w:rsid w:val="0029306E"/>
    <w:rsid w:val="0029639D"/>
    <w:rsid w:val="002A399F"/>
    <w:rsid w:val="002A402A"/>
    <w:rsid w:val="002A7C2C"/>
    <w:rsid w:val="002D75B4"/>
    <w:rsid w:val="002E1AAE"/>
    <w:rsid w:val="002F3750"/>
    <w:rsid w:val="00326F90"/>
    <w:rsid w:val="0035256C"/>
    <w:rsid w:val="00356DB7"/>
    <w:rsid w:val="003639EA"/>
    <w:rsid w:val="00371EA4"/>
    <w:rsid w:val="00371F7C"/>
    <w:rsid w:val="00387F6A"/>
    <w:rsid w:val="00396484"/>
    <w:rsid w:val="003B454A"/>
    <w:rsid w:val="003E0C67"/>
    <w:rsid w:val="003E63E8"/>
    <w:rsid w:val="003F27AE"/>
    <w:rsid w:val="003F55D6"/>
    <w:rsid w:val="00400B15"/>
    <w:rsid w:val="00436381"/>
    <w:rsid w:val="00455EA2"/>
    <w:rsid w:val="00471D9C"/>
    <w:rsid w:val="00496F8D"/>
    <w:rsid w:val="004B4702"/>
    <w:rsid w:val="004C045D"/>
    <w:rsid w:val="004C345B"/>
    <w:rsid w:val="004E1214"/>
    <w:rsid w:val="004E2C76"/>
    <w:rsid w:val="004F30D2"/>
    <w:rsid w:val="005041F9"/>
    <w:rsid w:val="00506214"/>
    <w:rsid w:val="00544A1D"/>
    <w:rsid w:val="00564CF6"/>
    <w:rsid w:val="00587969"/>
    <w:rsid w:val="005A2EF3"/>
    <w:rsid w:val="005C7C13"/>
    <w:rsid w:val="006150A6"/>
    <w:rsid w:val="0061670F"/>
    <w:rsid w:val="00617F41"/>
    <w:rsid w:val="00647476"/>
    <w:rsid w:val="00674391"/>
    <w:rsid w:val="00684436"/>
    <w:rsid w:val="006A4C47"/>
    <w:rsid w:val="006D561F"/>
    <w:rsid w:val="006D6077"/>
    <w:rsid w:val="00700BD3"/>
    <w:rsid w:val="00707BD7"/>
    <w:rsid w:val="00732878"/>
    <w:rsid w:val="00740572"/>
    <w:rsid w:val="00772E1C"/>
    <w:rsid w:val="00791FC4"/>
    <w:rsid w:val="007D62B4"/>
    <w:rsid w:val="007E3DD5"/>
    <w:rsid w:val="0082425E"/>
    <w:rsid w:val="00843C8F"/>
    <w:rsid w:val="00845C72"/>
    <w:rsid w:val="00865A56"/>
    <w:rsid w:val="00881A9D"/>
    <w:rsid w:val="00907E3B"/>
    <w:rsid w:val="00926DB6"/>
    <w:rsid w:val="009340EF"/>
    <w:rsid w:val="00962D68"/>
    <w:rsid w:val="0096372F"/>
    <w:rsid w:val="00971E75"/>
    <w:rsid w:val="009A73E2"/>
    <w:rsid w:val="009B0967"/>
    <w:rsid w:val="009C31D3"/>
    <w:rsid w:val="009C5DCD"/>
    <w:rsid w:val="009C7775"/>
    <w:rsid w:val="00A035BC"/>
    <w:rsid w:val="00A26422"/>
    <w:rsid w:val="00A4025C"/>
    <w:rsid w:val="00A51D76"/>
    <w:rsid w:val="00A9617E"/>
    <w:rsid w:val="00AA1D8D"/>
    <w:rsid w:val="00AB38B8"/>
    <w:rsid w:val="00AC1065"/>
    <w:rsid w:val="00AD1B71"/>
    <w:rsid w:val="00B171DE"/>
    <w:rsid w:val="00B23370"/>
    <w:rsid w:val="00B3616A"/>
    <w:rsid w:val="00B47730"/>
    <w:rsid w:val="00B66DA3"/>
    <w:rsid w:val="00B73AD3"/>
    <w:rsid w:val="00BE71A3"/>
    <w:rsid w:val="00BE7705"/>
    <w:rsid w:val="00C1059E"/>
    <w:rsid w:val="00C13F3B"/>
    <w:rsid w:val="00C14C31"/>
    <w:rsid w:val="00C2147C"/>
    <w:rsid w:val="00C76363"/>
    <w:rsid w:val="00CB0664"/>
    <w:rsid w:val="00CB1789"/>
    <w:rsid w:val="00D01FEB"/>
    <w:rsid w:val="00D84C47"/>
    <w:rsid w:val="00DD4791"/>
    <w:rsid w:val="00DD679B"/>
    <w:rsid w:val="00E04641"/>
    <w:rsid w:val="00E10F70"/>
    <w:rsid w:val="00E235CE"/>
    <w:rsid w:val="00E50F36"/>
    <w:rsid w:val="00E96367"/>
    <w:rsid w:val="00EC295C"/>
    <w:rsid w:val="00ED0FE9"/>
    <w:rsid w:val="00EE083F"/>
    <w:rsid w:val="00F74FA8"/>
    <w:rsid w:val="00F83B64"/>
    <w:rsid w:val="00F93D5A"/>
    <w:rsid w:val="00FC5923"/>
    <w:rsid w:val="00FC693F"/>
    <w:rsid w:val="00FD372A"/>
    <w:rsid w:val="00FE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9E966"/>
  <w15:docId w15:val="{87EA61AD-CC46-4F42-9813-06437CDC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8">
    <w:name w:val="Неразрешенное упоминание1"/>
    <w:basedOn w:val="a2"/>
    <w:uiPriority w:val="99"/>
    <w:semiHidden/>
    <w:unhideWhenUsed/>
    <w:rsid w:val="00A51D76"/>
    <w:rPr>
      <w:color w:val="605E5C"/>
      <w:shd w:val="clear" w:color="auto" w:fill="E1DFDD"/>
    </w:rPr>
  </w:style>
  <w:style w:type="character" w:customStyle="1" w:styleId="a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ol-collection.edu.ru" TargetMode="External"/><Relationship Id="rId18" Type="http://schemas.openxmlformats.org/officeDocument/2006/relationships/hyperlink" Target="https://uchi.ru/" TargetMode="External"/><Relationship Id="rId26" Type="http://schemas.openxmlformats.org/officeDocument/2006/relationships/hyperlink" Target="https://resh.edu.ru/subject/3/" TargetMode="External"/><Relationship Id="rId39" Type="http://schemas.openxmlformats.org/officeDocument/2006/relationships/hyperlink" Target="https://uchi.ru/" TargetMode="External"/><Relationship Id="rId3" Type="http://schemas.openxmlformats.org/officeDocument/2006/relationships/styles" Target="styles.xml"/><Relationship Id="rId21" Type="http://schemas.openxmlformats.org/officeDocument/2006/relationships/hyperlink" Target="https://uchi.ru/" TargetMode="External"/><Relationship Id="rId34" Type="http://schemas.openxmlformats.org/officeDocument/2006/relationships/hyperlink" Target="http://scool-collection.edu.ru" TargetMode="External"/><Relationship Id="rId42" Type="http://schemas.openxmlformats.org/officeDocument/2006/relationships/hyperlink" Target="https://uchi.ru/" TargetMode="External"/><Relationship Id="rId47" Type="http://schemas.openxmlformats.org/officeDocument/2006/relationships/hyperlink" Target="https://resh.edu.ru/subject/3/" TargetMode="External"/><Relationship Id="rId50" Type="http://schemas.openxmlformats.org/officeDocument/2006/relationships/hyperlink" Target="https://resh.edu.ru/special-course/" TargetMode="External"/><Relationship Id="rId7" Type="http://schemas.openxmlformats.org/officeDocument/2006/relationships/hyperlink" Target="http://scool-collection.edu.ru" TargetMode="External"/><Relationship Id="rId12" Type="http://schemas.openxmlformats.org/officeDocument/2006/relationships/hyperlink" Target="https://uchi.ru/" TargetMode="External"/><Relationship Id="rId17" Type="http://schemas.openxmlformats.org/officeDocument/2006/relationships/hyperlink" Target="https://resh.edu.ru/subject/3/" TargetMode="External"/><Relationship Id="rId25" Type="http://schemas.openxmlformats.org/officeDocument/2006/relationships/hyperlink" Target="http://scool-collection.edu.ru" TargetMode="External"/><Relationship Id="rId33" Type="http://schemas.openxmlformats.org/officeDocument/2006/relationships/hyperlink" Target="https://uchi.ru/" TargetMode="External"/><Relationship Id="rId38" Type="http://schemas.openxmlformats.org/officeDocument/2006/relationships/hyperlink" Target="https://resh.edu.ru/subject/3/" TargetMode="External"/><Relationship Id="rId46" Type="http://schemas.openxmlformats.org/officeDocument/2006/relationships/hyperlink" Target="http://scool-collection.edu.ru" TargetMode="External"/><Relationship Id="rId2" Type="http://schemas.openxmlformats.org/officeDocument/2006/relationships/numbering" Target="numbering.xml"/><Relationship Id="rId16" Type="http://schemas.openxmlformats.org/officeDocument/2006/relationships/hyperlink" Target="http://scool-collection.edu.ru" TargetMode="External"/><Relationship Id="rId20" Type="http://schemas.openxmlformats.org/officeDocument/2006/relationships/hyperlink" Target="https://resh.edu.ru/subject/3/" TargetMode="External"/><Relationship Id="rId29" Type="http://schemas.openxmlformats.org/officeDocument/2006/relationships/hyperlink" Target="https://resh.edu.ru/subject/3/" TargetMode="External"/><Relationship Id="rId41" Type="http://schemas.openxmlformats.org/officeDocument/2006/relationships/hyperlink" Target="https://resh.edu.ru/subject/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esh.edu.ru/subject/3/" TargetMode="External"/><Relationship Id="rId24" Type="http://schemas.openxmlformats.org/officeDocument/2006/relationships/hyperlink" Target="https://uchi.ru/" TargetMode="External"/><Relationship Id="rId32" Type="http://schemas.openxmlformats.org/officeDocument/2006/relationships/hyperlink" Target="https://resh.edu.ru/subject/3/" TargetMode="External"/><Relationship Id="rId37" Type="http://schemas.openxmlformats.org/officeDocument/2006/relationships/hyperlink" Target="http://scool-collection.edu.ru" TargetMode="External"/><Relationship Id="rId40" Type="http://schemas.openxmlformats.org/officeDocument/2006/relationships/hyperlink" Target="http://scool-collection.edu.ru" TargetMode="External"/><Relationship Id="rId45" Type="http://schemas.openxmlformats.org/officeDocument/2006/relationships/hyperlink" Target="https://uchi.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resh.edu.ru/subject/3/" TargetMode="External"/><Relationship Id="rId28" Type="http://schemas.openxmlformats.org/officeDocument/2006/relationships/hyperlink" Target="http://scool-collection.edu.ru" TargetMode="External"/><Relationship Id="rId36" Type="http://schemas.openxmlformats.org/officeDocument/2006/relationships/hyperlink" Target="https://uchi.ru/" TargetMode="External"/><Relationship Id="rId49" Type="http://schemas.openxmlformats.org/officeDocument/2006/relationships/hyperlink" Target="http://scool-collection.edu.ru" TargetMode="External"/><Relationship Id="rId10" Type="http://schemas.openxmlformats.org/officeDocument/2006/relationships/hyperlink" Target="http://scool-collection.edu.ru" TargetMode="External"/><Relationship Id="rId19" Type="http://schemas.openxmlformats.org/officeDocument/2006/relationships/hyperlink" Target="http://scool-collection.edu.ru" TargetMode="External"/><Relationship Id="rId31" Type="http://schemas.openxmlformats.org/officeDocument/2006/relationships/hyperlink" Target="http://scool-collection.edu.ru" TargetMode="External"/><Relationship Id="rId44" Type="http://schemas.openxmlformats.org/officeDocument/2006/relationships/hyperlink" Target="https://resh.edu.ru/subject/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resh.edu.ru/subject/3/" TargetMode="External"/><Relationship Id="rId22" Type="http://schemas.openxmlformats.org/officeDocument/2006/relationships/hyperlink" Target="http://scool-collection.edu.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resh.edu.ru/subject/3/" TargetMode="External"/><Relationship Id="rId43" Type="http://schemas.openxmlformats.org/officeDocument/2006/relationships/hyperlink" Target="http://scool-collection.edu.ru" TargetMode="External"/><Relationship Id="rId48" Type="http://schemas.openxmlformats.org/officeDocument/2006/relationships/hyperlink" Target="https://uchi.ru/" TargetMode="External"/><Relationship Id="rId8" Type="http://schemas.openxmlformats.org/officeDocument/2006/relationships/hyperlink" Target="https://resh.edu.ru/subject/3/" TargetMode="External"/><Relationship Id="rId51"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64C0-21D0-4CBD-96B5-050E0C87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9422</Words>
  <Characters>53708</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1 1</cp:lastModifiedBy>
  <cp:revision>5</cp:revision>
  <dcterms:created xsi:type="dcterms:W3CDTF">2023-09-28T17:28:00Z</dcterms:created>
  <dcterms:modified xsi:type="dcterms:W3CDTF">2023-09-30T12:47:00Z</dcterms:modified>
</cp:coreProperties>
</file>