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C375" w14:textId="77777777" w:rsidR="00F2602B" w:rsidRPr="00F2602B" w:rsidRDefault="00F2602B" w:rsidP="00F2602B">
      <w:pPr>
        <w:spacing w:after="0" w:line="240" w:lineRule="auto"/>
        <w:jc w:val="center"/>
        <w:rPr>
          <w:rFonts w:ascii="Times New Roman" w:eastAsia="Calibri" w:hAnsi="Times New Roman" w:cs="Times New Roman"/>
          <w:bCs/>
          <w:sz w:val="28"/>
          <w:szCs w:val="28"/>
          <w:lang w:eastAsia="ru-RU"/>
        </w:rPr>
      </w:pPr>
      <w:r w:rsidRPr="00F2602B">
        <w:rPr>
          <w:rFonts w:ascii="Times New Roman" w:eastAsia="Calibri" w:hAnsi="Times New Roman" w:cs="Times New Roman"/>
          <w:bCs/>
          <w:sz w:val="28"/>
          <w:szCs w:val="28"/>
          <w:lang w:eastAsia="ru-RU"/>
        </w:rPr>
        <w:t>Петровская средняя общеобразовательная школа</w:t>
      </w:r>
    </w:p>
    <w:p w14:paraId="7AC9099C"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0D82A907"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689B1A3A"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tbl>
      <w:tblPr>
        <w:tblW w:w="9708" w:type="dxa"/>
        <w:tblLook w:val="04A0" w:firstRow="1" w:lastRow="0" w:firstColumn="1" w:lastColumn="0" w:noHBand="0" w:noVBand="1"/>
      </w:tblPr>
      <w:tblGrid>
        <w:gridCol w:w="3292"/>
        <w:gridCol w:w="1813"/>
        <w:gridCol w:w="4603"/>
      </w:tblGrid>
      <w:tr w:rsidR="00F2602B" w:rsidRPr="00F2602B" w14:paraId="4872DACE" w14:textId="77777777" w:rsidTr="00BB4DD5">
        <w:trPr>
          <w:trHeight w:val="1763"/>
        </w:trPr>
        <w:tc>
          <w:tcPr>
            <w:tcW w:w="3407" w:type="dxa"/>
          </w:tcPr>
          <w:p w14:paraId="214A151D"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РАССМОТРЕНО:</w:t>
            </w:r>
          </w:p>
          <w:p w14:paraId="3218BE8C"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Руководитель МО</w:t>
            </w:r>
          </w:p>
          <w:p w14:paraId="7A52BF7F"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__________/Шедевр С.А. ____________</w:t>
            </w:r>
          </w:p>
          <w:p w14:paraId="538965A5"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 xml:space="preserve">Протокол № 1 </w:t>
            </w:r>
          </w:p>
          <w:p w14:paraId="590D442E"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от  «30» 08. 2023 г.</w:t>
            </w:r>
          </w:p>
          <w:p w14:paraId="6CFD7F5C"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tc>
        <w:tc>
          <w:tcPr>
            <w:tcW w:w="2085" w:type="dxa"/>
          </w:tcPr>
          <w:p w14:paraId="540BE6C7"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p>
        </w:tc>
        <w:tc>
          <w:tcPr>
            <w:tcW w:w="4216" w:type="dxa"/>
          </w:tcPr>
          <w:p w14:paraId="67A151F5"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УТВЕРЖДАЮ:</w:t>
            </w:r>
          </w:p>
          <w:p w14:paraId="32D212E6"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Директор МОУ Петровская СОШ</w:t>
            </w:r>
          </w:p>
          <w:p w14:paraId="402BD4CD"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___________________/М.В.Сайдаль/</w:t>
            </w:r>
          </w:p>
          <w:p w14:paraId="6C8F8EBE"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Приказ № 260 о.д.</w:t>
            </w:r>
          </w:p>
          <w:p w14:paraId="5A63F9CC"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r w:rsidRPr="00F2602B">
              <w:rPr>
                <w:rFonts w:ascii="Times New Roman" w:eastAsia="Calibri" w:hAnsi="Times New Roman" w:cs="Times New Roman"/>
                <w:sz w:val="28"/>
                <w:szCs w:val="28"/>
                <w:lang w:eastAsia="ru-RU"/>
              </w:rPr>
              <w:t>от  «01» 09. 2023 г.</w:t>
            </w:r>
          </w:p>
        </w:tc>
      </w:tr>
    </w:tbl>
    <w:p w14:paraId="7940E68D"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49D9A7A2"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3E00C7CB"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3EFD9DB3" w14:textId="77777777" w:rsidR="00F2602B" w:rsidRPr="00F2602B" w:rsidRDefault="00F2602B" w:rsidP="00F2602B">
      <w:pPr>
        <w:spacing w:after="0" w:line="240" w:lineRule="auto"/>
        <w:rPr>
          <w:rFonts w:ascii="Times New Roman" w:eastAsia="Times New Roman" w:hAnsi="Times New Roman" w:cs="Times New Roman"/>
          <w:b/>
          <w:sz w:val="28"/>
          <w:szCs w:val="28"/>
          <w:lang w:eastAsia="ru-RU"/>
        </w:rPr>
      </w:pPr>
      <w:r w:rsidRPr="00F2602B">
        <w:rPr>
          <w:rFonts w:ascii="Times New Roman" w:eastAsia="Calibri" w:hAnsi="Times New Roman" w:cs="Times New Roman"/>
          <w:sz w:val="28"/>
          <w:szCs w:val="28"/>
          <w:lang w:eastAsia="ru-RU"/>
        </w:rPr>
        <w:t xml:space="preserve">                                         </w:t>
      </w:r>
      <w:r w:rsidRPr="00F2602B">
        <w:rPr>
          <w:rFonts w:ascii="Times New Roman" w:eastAsia="Calibri" w:hAnsi="Times New Roman" w:cs="Times New Roman"/>
          <w:sz w:val="28"/>
          <w:szCs w:val="28"/>
          <w:lang w:eastAsia="ru-RU"/>
        </w:rPr>
        <w:tab/>
      </w:r>
      <w:r w:rsidRPr="00F2602B">
        <w:rPr>
          <w:rFonts w:ascii="Times New Roman" w:eastAsia="Times New Roman" w:hAnsi="Times New Roman" w:cs="Times New Roman"/>
          <w:b/>
          <w:sz w:val="28"/>
          <w:szCs w:val="28"/>
          <w:lang w:eastAsia="ru-RU"/>
        </w:rPr>
        <w:t>Рабочая программа</w:t>
      </w:r>
    </w:p>
    <w:p w14:paraId="2297A589" w14:textId="77777777" w:rsidR="00F2602B" w:rsidRPr="00F2602B" w:rsidRDefault="00F2602B" w:rsidP="00F2602B">
      <w:pPr>
        <w:tabs>
          <w:tab w:val="left" w:pos="1500"/>
          <w:tab w:val="left" w:pos="1950"/>
          <w:tab w:val="left" w:pos="2190"/>
        </w:tabs>
        <w:spacing w:after="0" w:line="240" w:lineRule="auto"/>
        <w:jc w:val="center"/>
        <w:rPr>
          <w:rFonts w:ascii="Times New Roman" w:eastAsia="Calibri" w:hAnsi="Times New Roman" w:cs="Times New Roman"/>
          <w:b/>
          <w:sz w:val="28"/>
          <w:szCs w:val="28"/>
        </w:rPr>
      </w:pPr>
      <w:r w:rsidRPr="00F2602B">
        <w:rPr>
          <w:rFonts w:ascii="Times New Roman" w:eastAsia="Calibri" w:hAnsi="Times New Roman" w:cs="Times New Roman"/>
          <w:b/>
          <w:sz w:val="28"/>
          <w:szCs w:val="28"/>
        </w:rPr>
        <w:t xml:space="preserve">учебного предмета </w:t>
      </w:r>
    </w:p>
    <w:p w14:paraId="2EB63384" w14:textId="77777777" w:rsidR="00F2602B" w:rsidRPr="00F2602B" w:rsidRDefault="00F2602B" w:rsidP="00F2602B">
      <w:pPr>
        <w:tabs>
          <w:tab w:val="left" w:pos="1500"/>
          <w:tab w:val="left" w:pos="1950"/>
          <w:tab w:val="left" w:pos="2190"/>
        </w:tabs>
        <w:spacing w:after="0" w:line="240" w:lineRule="auto"/>
        <w:jc w:val="center"/>
        <w:rPr>
          <w:rFonts w:ascii="Times New Roman" w:eastAsia="Calibri" w:hAnsi="Times New Roman" w:cs="Times New Roman"/>
          <w:b/>
          <w:bCs/>
          <w:sz w:val="28"/>
          <w:szCs w:val="28"/>
          <w:lang w:eastAsia="ru-RU"/>
        </w:rPr>
      </w:pPr>
      <w:r w:rsidRPr="00F2602B">
        <w:rPr>
          <w:rFonts w:ascii="Times New Roman" w:eastAsia="Calibri" w:hAnsi="Times New Roman" w:cs="Times New Roman"/>
          <w:b/>
          <w:bCs/>
          <w:sz w:val="28"/>
          <w:szCs w:val="28"/>
          <w:lang w:eastAsia="ru-RU"/>
        </w:rPr>
        <w:t>«Адаптивная физическая культура»</w:t>
      </w:r>
    </w:p>
    <w:p w14:paraId="1EE31204" w14:textId="77777777" w:rsidR="00F2602B" w:rsidRPr="00F2602B" w:rsidRDefault="00F2602B" w:rsidP="00F2602B">
      <w:pPr>
        <w:spacing w:after="0" w:line="240" w:lineRule="auto"/>
        <w:jc w:val="center"/>
        <w:rPr>
          <w:rFonts w:ascii="Times New Roman" w:eastAsia="Times New Roman" w:hAnsi="Times New Roman" w:cs="Times New Roman"/>
          <w:b/>
          <w:sz w:val="28"/>
          <w:szCs w:val="28"/>
          <w:lang w:eastAsia="ru-RU"/>
        </w:rPr>
      </w:pPr>
    </w:p>
    <w:p w14:paraId="0836ECBD" w14:textId="77777777" w:rsidR="00F2602B" w:rsidRPr="00F2602B" w:rsidRDefault="00F2602B" w:rsidP="00F2602B">
      <w:pPr>
        <w:spacing w:after="0" w:line="240" w:lineRule="auto"/>
        <w:jc w:val="center"/>
        <w:rPr>
          <w:rFonts w:ascii="Times New Roman" w:eastAsia="Times New Roman" w:hAnsi="Times New Roman" w:cs="Times New Roman"/>
          <w:b/>
          <w:sz w:val="28"/>
          <w:szCs w:val="28"/>
          <w:lang w:eastAsia="ru-RU"/>
        </w:rPr>
      </w:pPr>
      <w:r w:rsidRPr="00F2602B">
        <w:rPr>
          <w:rFonts w:ascii="Times New Roman" w:eastAsia="Times New Roman" w:hAnsi="Times New Roman" w:cs="Times New Roman"/>
          <w:b/>
          <w:sz w:val="28"/>
          <w:szCs w:val="28"/>
          <w:lang w:eastAsia="ru-RU"/>
        </w:rPr>
        <w:t>по адаптированной образовательной программе</w:t>
      </w:r>
    </w:p>
    <w:p w14:paraId="3E24B480" w14:textId="77777777" w:rsidR="00F2602B" w:rsidRPr="00F2602B" w:rsidRDefault="00F2602B" w:rsidP="00F2602B">
      <w:pPr>
        <w:spacing w:after="0" w:line="240" w:lineRule="auto"/>
        <w:jc w:val="center"/>
        <w:rPr>
          <w:rFonts w:ascii="Times New Roman" w:eastAsia="Times New Roman" w:hAnsi="Times New Roman" w:cs="Times New Roman"/>
          <w:b/>
          <w:sz w:val="28"/>
          <w:szCs w:val="28"/>
          <w:lang w:eastAsia="ru-RU"/>
        </w:rPr>
      </w:pPr>
      <w:r w:rsidRPr="00F2602B">
        <w:rPr>
          <w:rFonts w:ascii="Times New Roman" w:eastAsia="Times New Roman" w:hAnsi="Times New Roman" w:cs="Times New Roman"/>
          <w:b/>
          <w:sz w:val="28"/>
          <w:szCs w:val="28"/>
          <w:lang w:eastAsia="ru-RU"/>
        </w:rPr>
        <w:t>для детей с ограниченными возможностями здоровья</w:t>
      </w:r>
    </w:p>
    <w:p w14:paraId="212D61ED" w14:textId="77777777" w:rsidR="00F2602B" w:rsidRPr="00F2602B" w:rsidRDefault="00F2602B" w:rsidP="00F2602B">
      <w:pPr>
        <w:spacing w:after="0" w:line="240" w:lineRule="auto"/>
        <w:jc w:val="center"/>
        <w:rPr>
          <w:rFonts w:ascii="Times New Roman" w:eastAsia="Times New Roman" w:hAnsi="Times New Roman" w:cs="Times New Roman"/>
          <w:b/>
          <w:sz w:val="28"/>
          <w:szCs w:val="28"/>
          <w:lang w:eastAsia="ru-RU"/>
        </w:rPr>
      </w:pPr>
      <w:r w:rsidRPr="00F2602B">
        <w:rPr>
          <w:rFonts w:ascii="Times New Roman" w:eastAsia="Times New Roman" w:hAnsi="Times New Roman" w:cs="Times New Roman"/>
          <w:b/>
          <w:sz w:val="28"/>
          <w:szCs w:val="28"/>
          <w:lang w:eastAsia="ru-RU"/>
        </w:rPr>
        <w:t>(ЗПР</w:t>
      </w:r>
      <w:r>
        <w:rPr>
          <w:rFonts w:ascii="Times New Roman" w:eastAsia="Times New Roman" w:hAnsi="Times New Roman" w:cs="Times New Roman"/>
          <w:b/>
          <w:sz w:val="28"/>
          <w:szCs w:val="28"/>
          <w:lang w:eastAsia="ru-RU"/>
        </w:rPr>
        <w:t>, вариант 7.1</w:t>
      </w:r>
      <w:r w:rsidRPr="00F2602B">
        <w:rPr>
          <w:rFonts w:ascii="Times New Roman" w:eastAsia="Times New Roman" w:hAnsi="Times New Roman" w:cs="Times New Roman"/>
          <w:b/>
          <w:sz w:val="28"/>
          <w:szCs w:val="28"/>
          <w:lang w:eastAsia="ru-RU"/>
        </w:rPr>
        <w:t>)</w:t>
      </w:r>
    </w:p>
    <w:p w14:paraId="65128940" w14:textId="77777777" w:rsidR="00F2602B" w:rsidRPr="00F2602B" w:rsidRDefault="00F2602B" w:rsidP="00F2602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2602B">
        <w:rPr>
          <w:rFonts w:ascii="Times New Roman" w:eastAsia="Calibri" w:hAnsi="Times New Roman" w:cs="Times New Roman"/>
          <w:b/>
          <w:sz w:val="28"/>
          <w:szCs w:val="28"/>
        </w:rPr>
        <w:t>класс</w:t>
      </w:r>
    </w:p>
    <w:p w14:paraId="13285962" w14:textId="77777777" w:rsidR="00F2602B" w:rsidRPr="00F2602B" w:rsidRDefault="00F2602B" w:rsidP="00F2602B">
      <w:pPr>
        <w:tabs>
          <w:tab w:val="left" w:pos="6450"/>
        </w:tabs>
        <w:spacing w:after="0" w:line="240" w:lineRule="auto"/>
        <w:rPr>
          <w:rFonts w:ascii="Times New Roman" w:eastAsia="Calibri" w:hAnsi="Times New Roman" w:cs="Times New Roman"/>
          <w:sz w:val="24"/>
          <w:szCs w:val="24"/>
          <w:lang w:eastAsia="ru-RU"/>
        </w:rPr>
      </w:pPr>
    </w:p>
    <w:p w14:paraId="0DF9C51E"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420BD26F"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5A94D18D"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1A37F746" w14:textId="77777777" w:rsidR="00F2602B" w:rsidRPr="00F2602B" w:rsidRDefault="00F2602B" w:rsidP="00F2602B">
      <w:pPr>
        <w:spacing w:after="0" w:line="240" w:lineRule="auto"/>
        <w:jc w:val="center"/>
        <w:rPr>
          <w:rFonts w:ascii="Times New Roman" w:eastAsia="Calibri" w:hAnsi="Times New Roman" w:cs="Times New Roman"/>
          <w:b/>
          <w:sz w:val="28"/>
          <w:szCs w:val="28"/>
          <w:lang w:eastAsia="ru-RU"/>
        </w:rPr>
      </w:pPr>
    </w:p>
    <w:p w14:paraId="7016053B" w14:textId="77777777" w:rsidR="00F2602B" w:rsidRPr="00F2602B" w:rsidRDefault="00F2602B" w:rsidP="00F2602B">
      <w:pPr>
        <w:spacing w:after="0" w:line="240" w:lineRule="auto"/>
        <w:jc w:val="center"/>
        <w:rPr>
          <w:rFonts w:ascii="Times New Roman" w:eastAsia="Calibri" w:hAnsi="Times New Roman" w:cs="Times New Roman"/>
          <w:b/>
          <w:sz w:val="28"/>
          <w:szCs w:val="28"/>
          <w:lang w:eastAsia="ru-RU"/>
        </w:rPr>
      </w:pPr>
      <w:r w:rsidRPr="00F2602B">
        <w:rPr>
          <w:rFonts w:ascii="Times New Roman" w:eastAsia="Calibri" w:hAnsi="Times New Roman" w:cs="Times New Roman"/>
          <w:b/>
          <w:sz w:val="28"/>
          <w:szCs w:val="28"/>
          <w:lang w:eastAsia="ru-RU"/>
        </w:rPr>
        <w:t>2023/2024 учебный год</w:t>
      </w:r>
    </w:p>
    <w:p w14:paraId="17D3893E" w14:textId="77777777" w:rsidR="00F2602B" w:rsidRPr="00F2602B" w:rsidRDefault="00F2602B" w:rsidP="00F2602B">
      <w:pPr>
        <w:spacing w:after="0" w:line="240" w:lineRule="auto"/>
        <w:jc w:val="center"/>
        <w:rPr>
          <w:rFonts w:ascii="Times New Roman" w:eastAsia="Calibri" w:hAnsi="Times New Roman" w:cs="Times New Roman"/>
          <w:b/>
          <w:sz w:val="28"/>
          <w:szCs w:val="28"/>
          <w:lang w:eastAsia="ru-RU"/>
        </w:rPr>
      </w:pPr>
    </w:p>
    <w:p w14:paraId="2944DD13"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51E1FBAA"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658099D3"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119A112A"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5E91461B"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063B6F73"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312F48FF"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7E103DA4"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5019C911"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p>
    <w:p w14:paraId="08438133" w14:textId="77777777" w:rsidR="00F2602B" w:rsidRPr="00F2602B" w:rsidRDefault="00F2602B" w:rsidP="00F2602B">
      <w:pPr>
        <w:tabs>
          <w:tab w:val="left" w:pos="5865"/>
          <w:tab w:val="left" w:pos="6210"/>
        </w:tabs>
        <w:spacing w:after="0" w:line="240" w:lineRule="auto"/>
        <w:ind w:left="6237"/>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Программу составила:</w:t>
      </w:r>
    </w:p>
    <w:p w14:paraId="20C023D9"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r w:rsidRPr="00F2602B">
        <w:rPr>
          <w:rFonts w:ascii="Times New Roman" w:eastAsia="Calibri" w:hAnsi="Times New Roman" w:cs="Times New Roman"/>
          <w:sz w:val="24"/>
          <w:szCs w:val="24"/>
          <w:lang w:eastAsia="ru-RU"/>
        </w:rPr>
        <w:t xml:space="preserve">                                                                                                     учитель физической культуры</w:t>
      </w:r>
    </w:p>
    <w:p w14:paraId="062BF6A8" w14:textId="77777777" w:rsidR="00F2602B" w:rsidRPr="00F2602B" w:rsidRDefault="00F2602B" w:rsidP="00F2602B">
      <w:pPr>
        <w:spacing w:after="0" w:line="240" w:lineRule="auto"/>
        <w:rPr>
          <w:rFonts w:ascii="Times New Roman" w:eastAsia="Calibri" w:hAnsi="Times New Roman" w:cs="Times New Roman"/>
          <w:sz w:val="24"/>
          <w:szCs w:val="24"/>
          <w:lang w:eastAsia="ru-RU"/>
        </w:rPr>
      </w:pPr>
      <w:r w:rsidRPr="00F2602B">
        <w:rPr>
          <w:rFonts w:ascii="Times New Roman" w:eastAsia="Calibri" w:hAnsi="Times New Roman" w:cs="Times New Roman"/>
          <w:sz w:val="24"/>
          <w:szCs w:val="24"/>
          <w:lang w:eastAsia="ru-RU"/>
        </w:rPr>
        <w:t xml:space="preserve">                                                                                                     Булыгина Вера Владимировна</w:t>
      </w:r>
    </w:p>
    <w:p w14:paraId="5FA22EB2" w14:textId="77777777" w:rsidR="00F2602B" w:rsidRPr="00F2602B" w:rsidRDefault="00F2602B" w:rsidP="00F2602B">
      <w:pPr>
        <w:spacing w:after="0" w:line="240" w:lineRule="auto"/>
        <w:rPr>
          <w:rFonts w:ascii="Times New Roman" w:eastAsia="Calibri" w:hAnsi="Times New Roman" w:cs="Times New Roman"/>
          <w:sz w:val="28"/>
          <w:szCs w:val="28"/>
          <w:lang w:eastAsia="ru-RU"/>
        </w:rPr>
      </w:pPr>
    </w:p>
    <w:p w14:paraId="6BE64E2F" w14:textId="77777777" w:rsidR="00F2602B" w:rsidRPr="00F2602B" w:rsidRDefault="00F2602B" w:rsidP="00F2602B">
      <w:pPr>
        <w:spacing w:after="0" w:line="240" w:lineRule="auto"/>
        <w:jc w:val="center"/>
        <w:rPr>
          <w:rFonts w:ascii="Times New Roman" w:eastAsia="Calibri" w:hAnsi="Times New Roman" w:cs="Times New Roman"/>
          <w:sz w:val="28"/>
          <w:szCs w:val="28"/>
          <w:lang w:eastAsia="ru-RU"/>
        </w:rPr>
      </w:pPr>
    </w:p>
    <w:p w14:paraId="7D525403" w14:textId="77777777" w:rsidR="00F2602B" w:rsidRPr="00F2602B" w:rsidRDefault="00F2602B" w:rsidP="00F2602B">
      <w:pPr>
        <w:spacing w:after="0" w:line="240" w:lineRule="auto"/>
        <w:jc w:val="center"/>
        <w:rPr>
          <w:rFonts w:ascii="Times New Roman" w:eastAsia="Calibri" w:hAnsi="Times New Roman" w:cs="Times New Roman"/>
          <w:sz w:val="28"/>
          <w:szCs w:val="28"/>
          <w:lang w:eastAsia="ru-RU"/>
        </w:rPr>
      </w:pPr>
    </w:p>
    <w:p w14:paraId="5A6DE981" w14:textId="77777777" w:rsidR="00F2602B" w:rsidRPr="00F2602B" w:rsidRDefault="00F2602B" w:rsidP="00F2602B">
      <w:pPr>
        <w:spacing w:after="0" w:line="240" w:lineRule="auto"/>
        <w:jc w:val="center"/>
        <w:rPr>
          <w:rFonts w:ascii="Times New Roman" w:eastAsia="Calibri" w:hAnsi="Times New Roman" w:cs="Times New Roman"/>
          <w:sz w:val="28"/>
          <w:szCs w:val="28"/>
          <w:lang w:eastAsia="ru-RU"/>
        </w:rPr>
      </w:pPr>
    </w:p>
    <w:p w14:paraId="45A3E1CA" w14:textId="77777777" w:rsidR="00F2602B" w:rsidRPr="00F2602B" w:rsidRDefault="00F2602B" w:rsidP="00F2602B">
      <w:pPr>
        <w:spacing w:after="0" w:line="240" w:lineRule="auto"/>
        <w:jc w:val="center"/>
        <w:rPr>
          <w:rFonts w:ascii="Times New Roman" w:eastAsia="Calibri" w:hAnsi="Times New Roman" w:cs="Times New Roman"/>
          <w:sz w:val="28"/>
          <w:szCs w:val="28"/>
          <w:lang w:eastAsia="ru-RU"/>
        </w:rPr>
      </w:pPr>
      <w:r w:rsidRPr="00F2602B">
        <w:rPr>
          <w:rFonts w:ascii="Times New Roman" w:eastAsia="Calibri" w:hAnsi="Times New Roman" w:cs="Times New Roman"/>
          <w:sz w:val="28"/>
          <w:szCs w:val="28"/>
          <w:lang w:eastAsia="ru-RU"/>
        </w:rPr>
        <w:t>р.п.Петровское, 2023г.</w:t>
      </w:r>
    </w:p>
    <w:p w14:paraId="3B19D9C0" w14:textId="77777777" w:rsidR="00933D75" w:rsidRPr="00933D75" w:rsidRDefault="00F2602B" w:rsidP="00F2602B">
      <w:pPr>
        <w:pStyle w:val="a3"/>
        <w:ind w:firstLine="709"/>
        <w:jc w:val="center"/>
        <w:rPr>
          <w:b/>
          <w:sz w:val="24"/>
        </w:rPr>
      </w:pPr>
      <w:r w:rsidRPr="00F2602B">
        <w:rPr>
          <w:rFonts w:eastAsia="Calibri"/>
          <w:bCs/>
          <w:caps w:val="0"/>
          <w:color w:val="auto"/>
          <w:kern w:val="0"/>
          <w:lang w:eastAsia="ru-RU"/>
        </w:rPr>
        <w:br w:type="page"/>
      </w:r>
      <w:r w:rsidR="00933D75" w:rsidRPr="00933D75">
        <w:rPr>
          <w:b/>
          <w:sz w:val="24"/>
        </w:rPr>
        <w:lastRenderedPageBreak/>
        <w:t>Пояснительная записка</w:t>
      </w:r>
    </w:p>
    <w:p w14:paraId="69C36CA5" w14:textId="77777777" w:rsidR="00933D75" w:rsidRPr="00F2602B" w:rsidRDefault="00933D75" w:rsidP="00DD5622">
      <w:pPr>
        <w:autoSpaceDE w:val="0"/>
        <w:spacing w:line="240" w:lineRule="auto"/>
        <w:ind w:right="-141"/>
        <w:jc w:val="both"/>
        <w:rPr>
          <w:rFonts w:ascii="Times New Roman" w:hAnsi="Times New Roman" w:cs="Times New Roman"/>
          <w:sz w:val="24"/>
          <w:szCs w:val="28"/>
        </w:rPr>
      </w:pPr>
      <w:r w:rsidRPr="00933D75">
        <w:rPr>
          <w:rFonts w:ascii="Times New Roman" w:hAnsi="Times New Roman" w:cs="Times New Roman"/>
          <w:sz w:val="24"/>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933D75">
        <w:rPr>
          <w:rFonts w:ascii="Times New Roman" w:hAnsi="Times New Roman" w:cs="Times New Roman"/>
          <w:sz w:val="24"/>
          <w:szCs w:val="28"/>
        </w:rPr>
        <w:t>условиям ее реализации и результатам освоения.</w:t>
      </w:r>
      <w:r w:rsidR="00FB0D89" w:rsidRPr="00FB0D89">
        <w:rPr>
          <w:rFonts w:ascii="Arial" w:eastAsia="Times New Roman" w:hAnsi="Arial" w:cs="Arial"/>
          <w:color w:val="4A4A4A"/>
          <w:sz w:val="24"/>
          <w:szCs w:val="24"/>
          <w:lang w:eastAsia="ru-RU"/>
        </w:rPr>
        <w:t xml:space="preserve"> </w:t>
      </w:r>
      <w:r w:rsidR="00DD5622">
        <w:rPr>
          <w:rFonts w:ascii="Arial" w:eastAsia="Times New Roman" w:hAnsi="Arial" w:cs="Arial"/>
          <w:color w:val="4A4A4A"/>
          <w:sz w:val="24"/>
          <w:szCs w:val="24"/>
          <w:lang w:eastAsia="ru-RU"/>
        </w:rPr>
        <w:t xml:space="preserve"> </w:t>
      </w:r>
      <w:r w:rsidR="00DD5622" w:rsidRPr="00DD5622">
        <w:rPr>
          <w:rFonts w:ascii="Times New Roman" w:eastAsia="Times New Roman" w:hAnsi="Times New Roman" w:cs="Times New Roman"/>
          <w:color w:val="4A4A4A"/>
          <w:sz w:val="24"/>
          <w:szCs w:val="24"/>
          <w:lang w:eastAsia="ru-RU"/>
        </w:rPr>
        <w:t>Адаптированная</w:t>
      </w:r>
      <w:r w:rsidR="00DD5622">
        <w:rPr>
          <w:rFonts w:ascii="Arial" w:eastAsia="Times New Roman" w:hAnsi="Arial" w:cs="Arial"/>
          <w:color w:val="4A4A4A"/>
          <w:sz w:val="24"/>
          <w:szCs w:val="24"/>
          <w:lang w:eastAsia="ru-RU"/>
        </w:rPr>
        <w:t xml:space="preserve"> р</w:t>
      </w:r>
      <w:r w:rsidR="00FB0D89" w:rsidRPr="004E1A92">
        <w:rPr>
          <w:rFonts w:ascii="Times New Roman" w:hAnsi="Times New Roman" w:cs="Times New Roman"/>
          <w:sz w:val="24"/>
        </w:rPr>
        <w:t>абочая программа по физической культуре разработана на основе</w:t>
      </w:r>
      <w:r w:rsidR="00FB0D89">
        <w:rPr>
          <w:rFonts w:ascii="Times New Roman" w:hAnsi="Times New Roman" w:cs="Times New Roman"/>
          <w:sz w:val="24"/>
        </w:rPr>
        <w:t>:</w:t>
      </w:r>
      <w:r w:rsidR="00FB0D89" w:rsidRPr="004E1A92">
        <w:rPr>
          <w:rFonts w:ascii="Times New Roman" w:hAnsi="Times New Roman" w:cs="Times New Roman"/>
          <w:sz w:val="24"/>
        </w:rPr>
        <w:t xml:space="preserve"> Федерального государственного образовательного стандарта начального общего образования</w:t>
      </w:r>
      <w:r w:rsidR="00FB0D89">
        <w:rPr>
          <w:rFonts w:ascii="Times New Roman" w:hAnsi="Times New Roman" w:cs="Times New Roman"/>
          <w:sz w:val="24"/>
        </w:rPr>
        <w:t xml:space="preserve"> </w:t>
      </w:r>
      <w:r w:rsidR="00FB0D89" w:rsidRPr="004E1A92">
        <w:rPr>
          <w:rFonts w:ascii="Times New Roman" w:hAnsi="Times New Roman" w:cs="Times New Roman"/>
          <w:iCs/>
          <w:sz w:val="24"/>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sidR="00FB0D89">
        <w:rPr>
          <w:rFonts w:ascii="Times New Roman" w:hAnsi="Times New Roman" w:cs="Times New Roman"/>
          <w:iCs/>
          <w:sz w:val="24"/>
        </w:rPr>
        <w:t xml:space="preserve"> </w:t>
      </w:r>
      <w:r w:rsidR="00FB0D89" w:rsidRPr="000251CB">
        <w:rPr>
          <w:rFonts w:ascii="Times New Roman" w:eastAsia="Times New Roman" w:hAnsi="Times New Roman" w:cs="Times New Roman"/>
          <w:iCs/>
          <w:sz w:val="24"/>
          <w:szCs w:val="24"/>
          <w:lang w:eastAsia="ar-SA"/>
        </w:rPr>
        <w:t>примерной программы по физической культуре</w:t>
      </w:r>
      <w:r w:rsidR="00DD5622">
        <w:rPr>
          <w:rFonts w:ascii="Times New Roman" w:eastAsia="Times New Roman" w:hAnsi="Times New Roman" w:cs="Times New Roman"/>
          <w:iCs/>
          <w:sz w:val="24"/>
          <w:szCs w:val="24"/>
          <w:lang w:eastAsia="ar-SA"/>
        </w:rPr>
        <w:t xml:space="preserve">, </w:t>
      </w:r>
      <w:r w:rsidR="00FB0D89" w:rsidRPr="000251CB">
        <w:rPr>
          <w:rFonts w:ascii="Times New Roman" w:eastAsia="Times New Roman" w:hAnsi="Times New Roman" w:cs="Times New Roman"/>
          <w:iCs/>
          <w:sz w:val="24"/>
          <w:szCs w:val="24"/>
          <w:lang w:eastAsia="ar-SA"/>
        </w:rPr>
        <w:t xml:space="preserve"> Федерального государственного образовательного стандарта общего начального образования  </w:t>
      </w:r>
      <w:r w:rsidR="00DD5622">
        <w:rPr>
          <w:rFonts w:ascii="Times New Roman" w:hAnsi="Times New Roman" w:cs="Times New Roman"/>
          <w:sz w:val="24"/>
        </w:rPr>
        <w:t xml:space="preserve">и </w:t>
      </w:r>
      <w:r w:rsidR="00FB0D89" w:rsidRPr="00F2602B">
        <w:rPr>
          <w:rFonts w:ascii="Times New Roman" w:eastAsia="Times New Roman" w:hAnsi="Times New Roman" w:cs="Times New Roman"/>
          <w:sz w:val="24"/>
          <w:szCs w:val="24"/>
          <w:lang w:eastAsia="ru-RU"/>
        </w:rPr>
        <w:t>Примерной адаптированной основной образовательной программы начального общего образования обучающихся с задержкой психического развития</w:t>
      </w:r>
    </w:p>
    <w:p w14:paraId="092BE43D" w14:textId="77777777" w:rsidR="00933D75" w:rsidRPr="00933D75" w:rsidRDefault="00933D75" w:rsidP="00DD5622">
      <w:pPr>
        <w:spacing w:after="0" w:line="240" w:lineRule="auto"/>
        <w:ind w:firstLine="709"/>
        <w:jc w:val="both"/>
        <w:rPr>
          <w:rFonts w:ascii="Times New Roman" w:hAnsi="Times New Roman" w:cs="Times New Roman"/>
          <w:sz w:val="24"/>
          <w:szCs w:val="28"/>
        </w:rPr>
      </w:pPr>
      <w:r w:rsidRPr="00933D75">
        <w:rPr>
          <w:rFonts w:ascii="Times New Roman" w:hAnsi="Times New Roman" w:cs="Times New Roman"/>
          <w:sz w:val="24"/>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73DFBA05" w14:textId="77777777" w:rsidR="00933D75" w:rsidRPr="00933D75" w:rsidRDefault="00933D75" w:rsidP="00DD5622">
      <w:pPr>
        <w:pStyle w:val="14TexstOSNOVA1012"/>
        <w:spacing w:line="240" w:lineRule="auto"/>
        <w:ind w:firstLine="709"/>
        <w:rPr>
          <w:rFonts w:ascii="Times New Roman" w:hAnsi="Times New Roman" w:cs="Times New Roman"/>
          <w:iCs/>
          <w:kern w:val="1"/>
          <w:sz w:val="24"/>
          <w:szCs w:val="28"/>
        </w:rPr>
      </w:pPr>
      <w:r w:rsidRPr="00933D75">
        <w:rPr>
          <w:rFonts w:ascii="Times New Roman" w:hAnsi="Times New Roman"/>
          <w:b/>
          <w:sz w:val="24"/>
          <w:szCs w:val="28"/>
        </w:rPr>
        <w:t>Цель реализации АООП НОО обучающихся с ЗПР</w:t>
      </w:r>
      <w:r w:rsidRPr="00933D75">
        <w:rPr>
          <w:rStyle w:val="a4"/>
          <w:sz w:val="24"/>
        </w:rPr>
        <w:t xml:space="preserve"> — обеспечение выполнения требований </w:t>
      </w:r>
      <w:r w:rsidRPr="00933D75">
        <w:rPr>
          <w:rFonts w:ascii="Times New Roman" w:hAnsi="Times New Roman" w:cs="Times New Roman"/>
          <w:sz w:val="24"/>
          <w:szCs w:val="28"/>
        </w:rPr>
        <w:t>ФГОС НОО обучающихся с ОВЗ</w:t>
      </w:r>
      <w:r w:rsidRPr="00933D75">
        <w:rPr>
          <w:rStyle w:val="a4"/>
          <w:iCs/>
          <w:sz w:val="24"/>
          <w:lang w:eastAsia="ar-SA"/>
        </w:rPr>
        <w:t xml:space="preserve"> посредством создания условий для </w:t>
      </w:r>
      <w:r w:rsidR="00F2602B">
        <w:rPr>
          <w:rStyle w:val="a4"/>
          <w:iCs/>
          <w:sz w:val="24"/>
          <w:lang w:eastAsia="ar-SA"/>
        </w:rPr>
        <w:t>Ма</w:t>
      </w:r>
      <w:r w:rsidRPr="00933D75">
        <w:rPr>
          <w:rFonts w:ascii="Times New Roman" w:hAnsi="Times New Roman" w:cs="Times New Roman"/>
          <w:iCs/>
          <w:kern w:val="1"/>
          <w:sz w:val="24"/>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68F0450E" w14:textId="77777777" w:rsidR="00933D75" w:rsidRPr="00933D75" w:rsidRDefault="00933D75" w:rsidP="00DD5622">
      <w:pPr>
        <w:pStyle w:val="a5"/>
        <w:spacing w:after="0" w:line="240" w:lineRule="auto"/>
        <w:ind w:firstLine="709"/>
        <w:jc w:val="both"/>
        <w:rPr>
          <w:rFonts w:ascii="Times New Roman" w:hAnsi="Times New Roman"/>
          <w:sz w:val="24"/>
          <w:szCs w:val="28"/>
        </w:rPr>
      </w:pPr>
      <w:r w:rsidRPr="00933D75">
        <w:rPr>
          <w:rFonts w:ascii="Times New Roman" w:hAnsi="Times New Roman"/>
          <w:sz w:val="24"/>
          <w:szCs w:val="28"/>
        </w:rPr>
        <w:t xml:space="preserve">Достижение поставленной цели </w:t>
      </w:r>
      <w:r w:rsidRPr="00933D75">
        <w:rPr>
          <w:rStyle w:val="a4"/>
          <w:sz w:val="24"/>
        </w:rPr>
        <w:t>при разработке и реализации Организацией АООП НОО</w:t>
      </w:r>
      <w:r w:rsidRPr="00933D75">
        <w:rPr>
          <w:rFonts w:ascii="Times New Roman" w:hAnsi="Times New Roman"/>
          <w:sz w:val="24"/>
          <w:szCs w:val="28"/>
        </w:rPr>
        <w:t xml:space="preserve"> обучающихся с ЗПР предусматривает решение следующих основных задач:</w:t>
      </w:r>
    </w:p>
    <w:p w14:paraId="64961202" w14:textId="77777777" w:rsidR="00933D75" w:rsidRPr="00933D75" w:rsidRDefault="00933D75" w:rsidP="00DD5622">
      <w:pPr>
        <w:pStyle w:val="a3"/>
        <w:spacing w:line="240" w:lineRule="auto"/>
        <w:ind w:firstLine="709"/>
        <w:rPr>
          <w:caps w:val="0"/>
          <w:color w:val="auto"/>
          <w:sz w:val="24"/>
        </w:rPr>
      </w:pPr>
      <w:r w:rsidRPr="00933D75">
        <w:rPr>
          <w:color w:val="auto"/>
          <w:sz w:val="24"/>
        </w:rPr>
        <w:t>• </w:t>
      </w:r>
      <w:r w:rsidRPr="00933D75">
        <w:rPr>
          <w:caps w:val="0"/>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933D75">
        <w:rPr>
          <w:caps w:val="0"/>
          <w:color w:val="auto"/>
          <w:sz w:val="24"/>
        </w:rPr>
        <w:t xml:space="preserve"> обучающихся с ЗПР;</w:t>
      </w:r>
    </w:p>
    <w:p w14:paraId="6C3DD474"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933D75">
        <w:rPr>
          <w:sz w:val="24"/>
        </w:rPr>
        <w:t>;</w:t>
      </w:r>
    </w:p>
    <w:p w14:paraId="1B0C5E67"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 xml:space="preserve">становление и развитие личности обучающегося с ЗПР в её индивидуальности, самобытности, уникальности и неповторимости </w:t>
      </w:r>
      <w:r w:rsidRPr="00933D75">
        <w:rPr>
          <w:caps w:val="0"/>
          <w:kern w:val="2"/>
          <w:sz w:val="24"/>
        </w:rPr>
        <w:t>с обеспечением преодоления возможных трудностей познавательного, коммуникативного, двигательного, личностного развития</w:t>
      </w:r>
      <w:r w:rsidRPr="00933D75">
        <w:rPr>
          <w:sz w:val="24"/>
        </w:rPr>
        <w:t>;</w:t>
      </w:r>
    </w:p>
    <w:p w14:paraId="448E5D6D" w14:textId="77777777" w:rsidR="00933D75" w:rsidRPr="00933D75" w:rsidRDefault="00933D75" w:rsidP="00DD5622">
      <w:pPr>
        <w:pStyle w:val="a3"/>
        <w:spacing w:line="240" w:lineRule="auto"/>
        <w:ind w:firstLine="709"/>
        <w:rPr>
          <w:caps w:val="0"/>
          <w:color w:val="auto"/>
          <w:sz w:val="24"/>
        </w:rPr>
      </w:pPr>
      <w:r w:rsidRPr="00933D75">
        <w:rPr>
          <w:color w:val="auto"/>
          <w:sz w:val="24"/>
        </w:rPr>
        <w:t>• </w:t>
      </w:r>
      <w:r w:rsidRPr="00933D75">
        <w:rPr>
          <w:caps w:val="0"/>
          <w:color w:val="auto"/>
          <w:sz w:val="24"/>
        </w:rPr>
        <w:t>со</w:t>
      </w:r>
      <w:r w:rsidRPr="00933D75">
        <w:rPr>
          <w:caps w:val="0"/>
          <w:color w:val="auto"/>
          <w:sz w:val="24"/>
          <w:u w:color="000000"/>
        </w:rPr>
        <w:t>здание благоприятных условий для удовлетворения особых образовательных потребностей обучающихся с ЗПР</w:t>
      </w:r>
      <w:r w:rsidRPr="00933D75">
        <w:rPr>
          <w:color w:val="auto"/>
          <w:sz w:val="24"/>
          <w:u w:color="000000"/>
        </w:rPr>
        <w:t>;</w:t>
      </w:r>
    </w:p>
    <w:p w14:paraId="24A2E76E"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обеспечение доступности получения качественного начального общего образования</w:t>
      </w:r>
      <w:r w:rsidRPr="00933D75">
        <w:rPr>
          <w:sz w:val="24"/>
        </w:rPr>
        <w:t>;</w:t>
      </w:r>
    </w:p>
    <w:p w14:paraId="18952FB8"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обеспечение преемственности начального общего и основного общего образования</w:t>
      </w:r>
      <w:r w:rsidRPr="00933D75">
        <w:rPr>
          <w:sz w:val="24"/>
        </w:rPr>
        <w:t>;</w:t>
      </w:r>
    </w:p>
    <w:p w14:paraId="2E5467A2" w14:textId="77777777" w:rsidR="00933D75" w:rsidRPr="00933D75" w:rsidRDefault="00933D75" w:rsidP="00DD5622">
      <w:pPr>
        <w:pStyle w:val="a3"/>
        <w:spacing w:line="240" w:lineRule="auto"/>
        <w:ind w:firstLine="709"/>
        <w:rPr>
          <w:sz w:val="24"/>
        </w:rPr>
      </w:pPr>
      <w:r w:rsidRPr="00933D75">
        <w:rPr>
          <w:sz w:val="24"/>
        </w:rPr>
        <w:t>• </w:t>
      </w:r>
      <w:r w:rsidRPr="00933D75">
        <w:rPr>
          <w:caps w:val="0"/>
          <w:color w:val="auto"/>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771877C2"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использование в образовательном процессе современных образовательных технологий деятельностного типа</w:t>
      </w:r>
      <w:r w:rsidRPr="00933D75">
        <w:rPr>
          <w:sz w:val="24"/>
        </w:rPr>
        <w:t>;</w:t>
      </w:r>
    </w:p>
    <w:p w14:paraId="00B73961" w14:textId="77777777" w:rsidR="00933D75" w:rsidRPr="00933D75" w:rsidRDefault="00933D75" w:rsidP="00DD5622">
      <w:pPr>
        <w:pStyle w:val="a3"/>
        <w:spacing w:line="240" w:lineRule="auto"/>
        <w:ind w:firstLine="709"/>
        <w:rPr>
          <w:sz w:val="24"/>
        </w:rPr>
      </w:pPr>
      <w:r w:rsidRPr="00933D75">
        <w:rPr>
          <w:sz w:val="24"/>
        </w:rPr>
        <w:lastRenderedPageBreak/>
        <w:t>• </w:t>
      </w:r>
      <w:r w:rsidRPr="00933D75">
        <w:rPr>
          <w:caps w:val="0"/>
          <w:sz w:val="24"/>
        </w:rPr>
        <w:t>предоставление обучающимся возможности для эффективной самостоятельной работы</w:t>
      </w:r>
      <w:r w:rsidRPr="00933D75">
        <w:rPr>
          <w:sz w:val="24"/>
        </w:rPr>
        <w:t>;</w:t>
      </w:r>
    </w:p>
    <w:p w14:paraId="1020E0EF" w14:textId="77777777" w:rsidR="00933D75" w:rsidRPr="00933D75" w:rsidRDefault="00933D75" w:rsidP="00DD5622">
      <w:pPr>
        <w:pStyle w:val="a3"/>
        <w:spacing w:line="240" w:lineRule="auto"/>
        <w:ind w:firstLine="709"/>
        <w:rPr>
          <w:sz w:val="24"/>
        </w:rPr>
      </w:pPr>
      <w:r w:rsidRPr="00933D75">
        <w:rPr>
          <w:sz w:val="24"/>
        </w:rPr>
        <w:t>• </w:t>
      </w:r>
      <w:r w:rsidRPr="00933D75">
        <w:rPr>
          <w:caps w:val="0"/>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5861E81F" w14:textId="77777777" w:rsidR="00933D75" w:rsidRDefault="00933D75" w:rsidP="00DD5622">
      <w:pPr>
        <w:pStyle w:val="a3"/>
        <w:spacing w:line="240" w:lineRule="auto"/>
        <w:rPr>
          <w:caps w:val="0"/>
          <w:sz w:val="24"/>
        </w:rPr>
      </w:pPr>
      <w:r w:rsidRPr="00933D75">
        <w:rPr>
          <w:sz w:val="24"/>
        </w:rPr>
        <w:t>• </w:t>
      </w:r>
      <w:r w:rsidRPr="00933D75">
        <w:rPr>
          <w:caps w:val="0"/>
          <w:sz w:val="24"/>
        </w:rPr>
        <w:t>включение обучающихся в процессы познания и преобразования внешкольной социальной среды (населённого пункта, района, города).</w:t>
      </w:r>
    </w:p>
    <w:p w14:paraId="3F12D48D" w14:textId="77777777" w:rsidR="00DD5622" w:rsidRPr="00933D75" w:rsidRDefault="00DD5622" w:rsidP="00DD5622">
      <w:pPr>
        <w:pStyle w:val="a3"/>
        <w:spacing w:line="240" w:lineRule="auto"/>
        <w:rPr>
          <w:sz w:val="24"/>
        </w:rPr>
      </w:pPr>
    </w:p>
    <w:p w14:paraId="5070FAF1" w14:textId="77777777" w:rsidR="00933D75" w:rsidRDefault="00933D75" w:rsidP="00DD5622">
      <w:pPr>
        <w:pStyle w:val="a3"/>
        <w:spacing w:line="240" w:lineRule="auto"/>
        <w:ind w:firstLine="709"/>
        <w:rPr>
          <w:caps w:val="0"/>
          <w:color w:val="auto"/>
          <w:sz w:val="24"/>
        </w:rPr>
      </w:pPr>
      <w:r w:rsidRPr="00933D75">
        <w:rPr>
          <w:caps w:val="0"/>
          <w:color w:val="auto"/>
          <w:sz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1957C19A" w14:textId="77777777" w:rsidR="00DD5622" w:rsidRDefault="00DD5622" w:rsidP="00DD5622">
      <w:pPr>
        <w:pStyle w:val="a3"/>
        <w:spacing w:line="240" w:lineRule="auto"/>
        <w:ind w:firstLine="709"/>
        <w:rPr>
          <w:caps w:val="0"/>
          <w:color w:val="auto"/>
          <w:sz w:val="24"/>
        </w:rPr>
      </w:pPr>
    </w:p>
    <w:p w14:paraId="56AAE073" w14:textId="77777777" w:rsidR="00DD5622" w:rsidRPr="00DD5622" w:rsidRDefault="00DD5622" w:rsidP="00DD5622">
      <w:pPr>
        <w:tabs>
          <w:tab w:val="left" w:pos="1134"/>
        </w:tabs>
        <w:spacing w:after="0" w:line="240" w:lineRule="auto"/>
        <w:ind w:firstLine="709"/>
        <w:rPr>
          <w:rFonts w:ascii="Times New Roman" w:hAnsi="Times New Roman" w:cs="Times New Roman"/>
          <w:b/>
          <w:sz w:val="24"/>
          <w:szCs w:val="24"/>
        </w:rPr>
      </w:pPr>
      <w:r w:rsidRPr="00DD5622">
        <w:rPr>
          <w:rFonts w:ascii="Times New Roman" w:eastAsia="Times New Roman" w:hAnsi="Times New Roman" w:cs="Times New Roman"/>
          <w:b/>
          <w:sz w:val="24"/>
          <w:szCs w:val="24"/>
          <w:lang w:eastAsia="ru-RU"/>
        </w:rPr>
        <w:t>Нормативные</w:t>
      </w:r>
      <w:r w:rsidRPr="00DD5622">
        <w:rPr>
          <w:rFonts w:ascii="Times New Roman" w:hAnsi="Times New Roman" w:cs="Times New Roman"/>
          <w:b/>
          <w:sz w:val="24"/>
          <w:szCs w:val="24"/>
        </w:rPr>
        <w:t xml:space="preserve"> документы</w:t>
      </w:r>
    </w:p>
    <w:p w14:paraId="74717BC2" w14:textId="77777777" w:rsidR="00DD5622" w:rsidRPr="00DD5622" w:rsidRDefault="00DD5622" w:rsidP="00DD5622">
      <w:pPr>
        <w:suppressAutoHyphens/>
        <w:spacing w:after="0" w:line="360" w:lineRule="auto"/>
        <w:rPr>
          <w:rFonts w:ascii="Times New Roman" w:eastAsia="Times New Roman" w:hAnsi="Times New Roman" w:cs="Times New Roman"/>
          <w:b/>
          <w:sz w:val="24"/>
          <w:szCs w:val="24"/>
          <w:lang w:eastAsia="ru-RU"/>
        </w:rPr>
      </w:pPr>
      <w:r w:rsidRPr="00DD5622">
        <w:rPr>
          <w:rFonts w:ascii="Times New Roman" w:hAnsi="Times New Roman" w:cs="Times New Roman"/>
          <w:b/>
          <w:sz w:val="24"/>
          <w:szCs w:val="24"/>
        </w:rPr>
        <w:t xml:space="preserve">           - </w:t>
      </w:r>
      <w:r w:rsidRPr="00DD5622">
        <w:rPr>
          <w:rFonts w:ascii="Times New Roman" w:eastAsia="Times New Roman" w:hAnsi="Times New Roman" w:cs="Times New Roman"/>
          <w:sz w:val="24"/>
          <w:szCs w:val="24"/>
          <w:lang w:eastAsia="ar-SA"/>
        </w:rPr>
        <w:t>Закон РФ «Об образовании».</w:t>
      </w:r>
    </w:p>
    <w:p w14:paraId="40A5B577" w14:textId="77777777" w:rsidR="00DD5622" w:rsidRPr="00DD5622" w:rsidRDefault="00000000" w:rsidP="00DD5622">
      <w:pPr>
        <w:numPr>
          <w:ilvl w:val="0"/>
          <w:numId w:val="1"/>
        </w:numPr>
        <w:tabs>
          <w:tab w:val="left" w:pos="0"/>
          <w:tab w:val="left" w:pos="1134"/>
        </w:tabs>
        <w:spacing w:after="0" w:line="240" w:lineRule="auto"/>
        <w:ind w:left="0" w:firstLine="709"/>
        <w:contextualSpacing/>
        <w:rPr>
          <w:rFonts w:ascii="Times New Roman" w:hAnsi="Times New Roman" w:cs="Times New Roman"/>
          <w:color w:val="000000" w:themeColor="text1"/>
          <w:sz w:val="24"/>
          <w:szCs w:val="24"/>
        </w:rPr>
      </w:pPr>
      <w:hyperlink r:id="rId8" w:history="1">
        <w:r w:rsidR="00DD5622" w:rsidRPr="00DD5622">
          <w:rPr>
            <w:rFonts w:ascii="Times New Roman" w:hAnsi="Times New Roman" w:cs="Times New Roman"/>
            <w:bCs/>
            <w:color w:val="000000" w:themeColor="text1"/>
            <w:sz w:val="24"/>
            <w:szCs w:val="24"/>
            <w:u w:val="single"/>
          </w:rPr>
          <w:t xml:space="preserve">Концепция преподавания учебного предмета «Физическая культура» </w:t>
        </w:r>
        <w:r w:rsidR="00DD5622" w:rsidRPr="00DD5622">
          <w:rPr>
            <w:rFonts w:ascii="Times New Roman" w:hAnsi="Times New Roman" w:cs="Times New Roman"/>
            <w:bCs/>
            <w:color w:val="000000" w:themeColor="text1"/>
            <w:sz w:val="24"/>
            <w:szCs w:val="24"/>
            <w:u w:val="single"/>
          </w:rPr>
          <w:br/>
          <w:t>в образовательных организациях, реализующих основные общеобразовательные программы</w:t>
        </w:r>
      </w:hyperlink>
      <w:r w:rsidR="00DD5622" w:rsidRPr="00DD5622">
        <w:rPr>
          <w:rFonts w:ascii="Times New Roman" w:hAnsi="Times New Roman" w:cs="Times New Roman"/>
          <w:bCs/>
          <w:color w:val="000000" w:themeColor="text1"/>
          <w:sz w:val="24"/>
          <w:szCs w:val="24"/>
        </w:rPr>
        <w:t xml:space="preserve"> (утв. </w:t>
      </w:r>
      <w:r w:rsidR="00DD5622" w:rsidRPr="00DD5622">
        <w:rPr>
          <w:rFonts w:ascii="Times New Roman" w:hAnsi="Times New Roman" w:cs="Times New Roman"/>
          <w:color w:val="000000" w:themeColor="text1"/>
          <w:sz w:val="24"/>
          <w:szCs w:val="24"/>
        </w:rPr>
        <w:t>24.12.2018 г. на Коллегии Министерства просвещения Российской Федерации).</w:t>
      </w:r>
    </w:p>
    <w:p w14:paraId="302F76F7" w14:textId="77777777" w:rsidR="00DD5622" w:rsidRPr="00DD5622" w:rsidRDefault="00000000" w:rsidP="00DD5622">
      <w:pPr>
        <w:numPr>
          <w:ilvl w:val="0"/>
          <w:numId w:val="1"/>
        </w:numPr>
        <w:tabs>
          <w:tab w:val="left" w:pos="0"/>
          <w:tab w:val="left" w:pos="1134"/>
        </w:tabs>
        <w:autoSpaceDE w:val="0"/>
        <w:autoSpaceDN w:val="0"/>
        <w:adjustRightInd w:val="0"/>
        <w:spacing w:after="0" w:line="240" w:lineRule="auto"/>
        <w:ind w:left="0" w:firstLine="709"/>
        <w:contextualSpacing/>
        <w:rPr>
          <w:rFonts w:ascii="Times New Roman" w:hAnsi="Times New Roman" w:cs="Times New Roman"/>
          <w:color w:val="000000" w:themeColor="text1"/>
          <w:sz w:val="24"/>
          <w:szCs w:val="24"/>
        </w:rPr>
      </w:pPr>
      <w:hyperlink r:id="rId9" w:anchor="/document/74634042/paragraph/1:0" w:history="1">
        <w:r w:rsidR="00DD5622" w:rsidRPr="00DD5622">
          <w:rPr>
            <w:rFonts w:ascii="Times New Roman" w:hAnsi="Times New Roman" w:cs="Times New Roman"/>
            <w:color w:val="000000" w:themeColor="text1"/>
            <w:sz w:val="24"/>
            <w:szCs w:val="24"/>
            <w:u w:val="single"/>
          </w:rPr>
          <w:t>Приказ Министерства просвещения РФ от 20.05.2020 г. № 254</w:t>
        </w:r>
      </w:hyperlink>
      <w:r w:rsidR="00DD5622" w:rsidRPr="00DD5622">
        <w:rPr>
          <w:rFonts w:ascii="Times New Roman" w:hAnsi="Times New Roman" w:cs="Times New Roman"/>
          <w:color w:val="000000" w:themeColor="text1"/>
          <w:sz w:val="24"/>
          <w:szCs w:val="24"/>
        </w:rPr>
        <w:t xml:space="preserve"> </w:t>
      </w:r>
      <w:r w:rsidR="00DD5622" w:rsidRPr="00DD5622">
        <w:rPr>
          <w:rFonts w:ascii="Times New Roman" w:hAnsi="Times New Roman" w:cs="Times New Roman"/>
          <w:color w:val="000000" w:themeColor="text1"/>
          <w:sz w:val="24"/>
          <w:szCs w:val="24"/>
        </w:rPr>
        <w:b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p>
    <w:p w14:paraId="27F3A851" w14:textId="77777777" w:rsidR="00DD5622" w:rsidRPr="00DD5622" w:rsidRDefault="00000000" w:rsidP="00DD5622">
      <w:pPr>
        <w:numPr>
          <w:ilvl w:val="0"/>
          <w:numId w:val="1"/>
        </w:numPr>
        <w:tabs>
          <w:tab w:val="left" w:pos="0"/>
          <w:tab w:val="left" w:pos="1134"/>
        </w:tabs>
        <w:autoSpaceDE w:val="0"/>
        <w:autoSpaceDN w:val="0"/>
        <w:adjustRightInd w:val="0"/>
        <w:spacing w:after="0" w:line="240" w:lineRule="auto"/>
        <w:ind w:left="0" w:firstLine="709"/>
        <w:contextualSpacing/>
        <w:rPr>
          <w:rFonts w:ascii="Times New Roman" w:hAnsi="Times New Roman" w:cs="Times New Roman"/>
          <w:color w:val="000000" w:themeColor="text1"/>
          <w:sz w:val="24"/>
          <w:szCs w:val="24"/>
        </w:rPr>
      </w:pPr>
      <w:hyperlink r:id="rId10" w:history="1">
        <w:r w:rsidR="00DD5622" w:rsidRPr="00DD5622">
          <w:rPr>
            <w:rFonts w:ascii="Times New Roman" w:hAnsi="Times New Roman" w:cs="Times New Roman"/>
            <w:color w:val="000000" w:themeColor="text1"/>
            <w:sz w:val="24"/>
            <w:szCs w:val="24"/>
            <w:u w:val="single"/>
          </w:rPr>
          <w:t>Приказ Министерства просвещения РФ от 23.03.2020 г. № 117</w:t>
        </w:r>
      </w:hyperlink>
      <w:r w:rsidR="00DD5622" w:rsidRPr="00DD5622">
        <w:rPr>
          <w:rFonts w:ascii="Times New Roman" w:hAnsi="Times New Roman" w:cs="Times New Roman"/>
          <w:color w:val="000000" w:themeColor="text1"/>
          <w:sz w:val="24"/>
          <w:szCs w:val="24"/>
        </w:rPr>
        <w:t xml:space="preserve"> </w:t>
      </w:r>
      <w:r w:rsidR="00DD5622" w:rsidRPr="00DD5622">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14:paraId="498CE2F3" w14:textId="77777777" w:rsidR="00DD5622" w:rsidRPr="00DD5622" w:rsidRDefault="00000000" w:rsidP="00DD5622">
      <w:pPr>
        <w:numPr>
          <w:ilvl w:val="0"/>
          <w:numId w:val="1"/>
        </w:numPr>
        <w:tabs>
          <w:tab w:val="left" w:pos="0"/>
          <w:tab w:val="left" w:pos="1134"/>
        </w:tabs>
        <w:spacing w:after="0" w:line="240" w:lineRule="auto"/>
        <w:ind w:left="0" w:firstLine="709"/>
        <w:contextualSpacing/>
        <w:rPr>
          <w:rFonts w:ascii="Times New Roman" w:hAnsi="Times New Roman" w:cs="Times New Roman"/>
          <w:spacing w:val="1"/>
          <w:sz w:val="24"/>
          <w:szCs w:val="24"/>
          <w:shd w:val="clear" w:color="auto" w:fill="FFFFFF"/>
        </w:rPr>
      </w:pPr>
      <w:hyperlink r:id="rId11" w:history="1">
        <w:r w:rsidR="00DD5622" w:rsidRPr="00DD5622">
          <w:rPr>
            <w:rFonts w:ascii="Times New Roman" w:hAnsi="Times New Roman" w:cs="Times New Roman"/>
            <w:color w:val="000000" w:themeColor="text1"/>
            <w:spacing w:val="1"/>
            <w:sz w:val="24"/>
            <w:szCs w:val="24"/>
            <w:u w:val="single"/>
            <w:shd w:val="clear" w:color="auto" w:fill="FFFFFF"/>
          </w:rPr>
          <w:t>Приказ Минобрнауки России от 30.03.2016 № 336</w:t>
        </w:r>
      </w:hyperlink>
      <w:r w:rsidR="00DD5622" w:rsidRPr="00DD5622">
        <w:rPr>
          <w:rFonts w:ascii="Times New Roman" w:hAnsi="Times New Roman" w:cs="Times New Roman"/>
          <w:color w:val="000000" w:themeColor="text1"/>
          <w:spacing w:val="1"/>
          <w:sz w:val="24"/>
          <w:szCs w:val="24"/>
          <w:shd w:val="clear" w:color="auto" w:fill="FFFFFF"/>
        </w:rPr>
        <w:t xml:space="preserve"> </w:t>
      </w:r>
      <w:r w:rsidR="00DD5622" w:rsidRPr="00DD5622">
        <w:rPr>
          <w:rFonts w:ascii="Times New Roman" w:hAnsi="Times New Roman" w:cs="Times New Roman"/>
          <w:color w:val="000000" w:themeColor="text1"/>
          <w:sz w:val="24"/>
          <w:szCs w:val="24"/>
        </w:rPr>
        <w:t>«Об утверждении перечня средств обучения и воспитания</w:t>
      </w:r>
      <w:r w:rsidR="00DD5622" w:rsidRPr="00DD5622">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DD5622" w:rsidRPr="00DD5622">
        <w:rPr>
          <w:rFonts w:ascii="Times New Roman" w:hAnsi="Times New Roman" w:cs="Times New Roman"/>
          <w:spacing w:val="1"/>
          <w:sz w:val="24"/>
          <w:szCs w:val="24"/>
          <w:shd w:val="clear" w:color="auto" w:fill="FFFFFF"/>
        </w:rPr>
        <w:t>);</w:t>
      </w:r>
    </w:p>
    <w:p w14:paraId="3CEB4E9B" w14:textId="77777777" w:rsidR="00DD5622" w:rsidRPr="00DD5622" w:rsidRDefault="00000000" w:rsidP="00DD5622">
      <w:pPr>
        <w:numPr>
          <w:ilvl w:val="0"/>
          <w:numId w:val="1"/>
        </w:numPr>
        <w:tabs>
          <w:tab w:val="left" w:pos="0"/>
          <w:tab w:val="left" w:pos="1134"/>
        </w:tabs>
        <w:spacing w:after="0" w:line="240" w:lineRule="auto"/>
        <w:ind w:left="0" w:firstLine="709"/>
        <w:contextualSpacing/>
        <w:rPr>
          <w:rFonts w:ascii="Times New Roman" w:hAnsi="Times New Roman" w:cs="Times New Roman"/>
          <w:color w:val="000000" w:themeColor="text1"/>
          <w:spacing w:val="-4"/>
          <w:sz w:val="24"/>
          <w:szCs w:val="24"/>
          <w:shd w:val="clear" w:color="auto" w:fill="FFFFFF"/>
        </w:rPr>
      </w:pPr>
      <w:hyperlink r:id="rId12" w:history="1">
        <w:r w:rsidR="00DD5622" w:rsidRPr="00DD5622">
          <w:rPr>
            <w:rFonts w:ascii="Times New Roman" w:eastAsiaTheme="majorEastAsia" w:hAnsi="Times New Roman" w:cs="Times New Roman"/>
            <w:color w:val="000000" w:themeColor="text1"/>
            <w:spacing w:val="-4"/>
            <w:sz w:val="24"/>
            <w:szCs w:val="24"/>
            <w:u w:val="single"/>
          </w:rPr>
          <w:t>Распоряжение Минпросвещения России от 05.12.2019 № Р-124</w:t>
        </w:r>
      </w:hyperlink>
      <w:r w:rsidR="00DD5622" w:rsidRPr="00DD5622">
        <w:rPr>
          <w:rFonts w:ascii="Times New Roman" w:hAnsi="Times New Roman" w:cs="Times New Roman"/>
          <w:color w:val="000000" w:themeColor="text1"/>
          <w:spacing w:val="-4"/>
          <w:sz w:val="24"/>
          <w:szCs w:val="24"/>
        </w:rPr>
        <w:t> </w:t>
      </w:r>
      <w:r w:rsidR="00DD5622" w:rsidRPr="00DD5622">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2A337158" w14:textId="77777777" w:rsidR="00DD5622" w:rsidRPr="00DD5622" w:rsidRDefault="00000000" w:rsidP="00DD5622">
      <w:pPr>
        <w:numPr>
          <w:ilvl w:val="0"/>
          <w:numId w:val="1"/>
        </w:numPr>
        <w:tabs>
          <w:tab w:val="left" w:pos="0"/>
          <w:tab w:val="left" w:pos="1134"/>
        </w:tabs>
        <w:spacing w:after="0" w:line="240" w:lineRule="auto"/>
        <w:ind w:left="0" w:firstLine="709"/>
        <w:rPr>
          <w:rFonts w:ascii="Times New Roman" w:eastAsia="Times New Roman" w:hAnsi="Times New Roman" w:cs="Times New Roman"/>
          <w:color w:val="000000" w:themeColor="text1"/>
          <w:sz w:val="24"/>
          <w:szCs w:val="24"/>
          <w:lang w:eastAsia="ru-RU"/>
        </w:rPr>
      </w:pPr>
      <w:hyperlink r:id="rId13" w:history="1">
        <w:r w:rsidR="00DD5622" w:rsidRPr="00DD5622">
          <w:rPr>
            <w:rFonts w:ascii="Times New Roman" w:eastAsia="Times New Roman" w:hAnsi="Times New Roman" w:cs="Times New Roman"/>
            <w:color w:val="000000" w:themeColor="text1"/>
            <w:sz w:val="24"/>
            <w:szCs w:val="24"/>
            <w:u w:val="single"/>
            <w:lang w:eastAsia="ru-RU"/>
          </w:rPr>
          <w:t>П</w:t>
        </w:r>
        <w:r w:rsidR="00DD5622" w:rsidRPr="00DD5622">
          <w:rPr>
            <w:rFonts w:ascii="Times New Roman" w:eastAsia="Times New Roman" w:hAnsi="Times New Roman" w:cs="Times New Roman"/>
            <w:color w:val="000000" w:themeColor="text1"/>
            <w:sz w:val="24"/>
            <w:szCs w:val="24"/>
            <w:u w:val="single"/>
            <w:shd w:val="clear" w:color="auto" w:fill="FFFFFF"/>
            <w:lang w:eastAsia="ru-RU"/>
          </w:rPr>
          <w:t>риказ Министерства здравоохранения РФ от 23 октября 2020 г. № 1144н</w:t>
        </w:r>
      </w:hyperlink>
      <w:r w:rsidR="00DD5622" w:rsidRPr="00DD5622">
        <w:rPr>
          <w:rFonts w:ascii="Times New Roman" w:eastAsia="Times New Roman" w:hAnsi="Times New Roman" w:cs="Times New Roman"/>
          <w:color w:val="000000" w:themeColor="text1"/>
          <w:sz w:val="24"/>
          <w:szCs w:val="24"/>
          <w:lang w:eastAsia="ru-RU"/>
        </w:rPr>
        <w:t xml:space="preserve"> «</w:t>
      </w:r>
      <w:r w:rsidR="00DD5622" w:rsidRPr="00DD5622">
        <w:rPr>
          <w:rFonts w:ascii="Times New Roman" w:eastAsiaTheme="majorEastAsia" w:hAnsi="Times New Roman" w:cs="Times New Roman"/>
          <w:b/>
          <w:bCs/>
          <w:color w:val="000000" w:themeColor="text1"/>
          <w:sz w:val="24"/>
          <w:szCs w:val="24"/>
          <w:shd w:val="clear" w:color="auto" w:fill="FFFFFF"/>
          <w:lang w:eastAsia="ru-RU"/>
        </w:rPr>
        <w:t>Порядок организации оказания медицинской помощи лицам, занимающимся физической культурой и спортом</w:t>
      </w:r>
      <w:r w:rsidR="00DD5622" w:rsidRPr="00DD5622">
        <w:rPr>
          <w:rFonts w:ascii="Times New Roman" w:eastAsia="Times New Roman" w:hAnsi="Times New Roman" w:cs="Times New Roman"/>
          <w:color w:val="000000" w:themeColor="text1"/>
          <w:sz w:val="24"/>
          <w:szCs w:val="24"/>
          <w:shd w:val="clear" w:color="auto" w:fill="FFFFFF"/>
          <w:lang w:eastAsia="ru-RU"/>
        </w:rPr>
        <w:t xml:space="preserve"> (в том числе при подготовке </w:t>
      </w:r>
      <w:r w:rsidR="00DD5622" w:rsidRPr="00DD5622">
        <w:rPr>
          <w:rFonts w:ascii="Times New Roman" w:eastAsia="Times New Roman" w:hAnsi="Times New Roman" w:cs="Times New Roman"/>
          <w:color w:val="000000" w:themeColor="text1"/>
          <w:sz w:val="24"/>
          <w:szCs w:val="24"/>
          <w:shd w:val="clear" w:color="auto" w:fill="FFFFFF"/>
          <w:lang w:eastAsia="ru-RU"/>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DD5622" w:rsidRPr="00DD5622">
        <w:rPr>
          <w:rFonts w:ascii="Times New Roman" w:eastAsia="Times New Roman" w:hAnsi="Times New Roman" w:cs="Times New Roman"/>
          <w:color w:val="000000" w:themeColor="text1"/>
          <w:sz w:val="24"/>
          <w:szCs w:val="24"/>
          <w:lang w:eastAsia="ru-RU"/>
        </w:rPr>
        <w:t>».</w:t>
      </w:r>
    </w:p>
    <w:p w14:paraId="128FF910" w14:textId="77777777" w:rsidR="00DD5622" w:rsidRPr="00DD5622" w:rsidRDefault="00000000" w:rsidP="00DD5622">
      <w:pPr>
        <w:tabs>
          <w:tab w:val="left" w:pos="1134"/>
        </w:tabs>
        <w:spacing w:after="0" w:line="240" w:lineRule="auto"/>
        <w:ind w:firstLine="709"/>
        <w:rPr>
          <w:rFonts w:ascii="Times New Roman" w:eastAsia="Times New Roman" w:hAnsi="Times New Roman" w:cs="Times New Roman"/>
          <w:b/>
          <w:color w:val="000000" w:themeColor="text1"/>
          <w:sz w:val="24"/>
          <w:szCs w:val="24"/>
          <w:lang w:eastAsia="ru-RU"/>
        </w:rPr>
      </w:pPr>
      <w:hyperlink r:id="rId14" w:history="1">
        <w:r w:rsidR="00DD5622" w:rsidRPr="00DD5622">
          <w:rPr>
            <w:rFonts w:ascii="Times New Roman" w:hAnsi="Times New Roman" w:cs="Times New Roman"/>
            <w:color w:val="000000" w:themeColor="text1"/>
            <w:sz w:val="24"/>
            <w:szCs w:val="24"/>
            <w:u w:val="single"/>
          </w:rPr>
          <w:t xml:space="preserve">Постановление Главного государственного санитарного врача РФ </w:t>
        </w:r>
        <w:r w:rsidR="00DD5622" w:rsidRPr="00DD5622">
          <w:rPr>
            <w:rFonts w:ascii="Times New Roman" w:hAnsi="Times New Roman" w:cs="Times New Roman"/>
            <w:color w:val="000000" w:themeColor="text1"/>
            <w:sz w:val="24"/>
            <w:szCs w:val="24"/>
            <w:u w:val="single"/>
          </w:rPr>
          <w:br/>
          <w:t>от 28.09.2020 № 28</w:t>
        </w:r>
      </w:hyperlink>
      <w:r w:rsidR="00DD5622" w:rsidRPr="00DD5622">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DD5622" w:rsidRPr="00DD5622">
          <w:rPr>
            <w:rFonts w:ascii="Times New Roman" w:hAnsi="Times New Roman" w:cs="Times New Roman"/>
            <w:color w:val="000000" w:themeColor="text1"/>
            <w:sz w:val="24"/>
            <w:szCs w:val="24"/>
            <w:u w:val="single"/>
          </w:rPr>
          <w:t>выписка</w:t>
        </w:r>
      </w:hyperlink>
      <w:r w:rsidR="00DD5622" w:rsidRPr="00DD5622">
        <w:rPr>
          <w:rFonts w:ascii="Times New Roman" w:hAnsi="Times New Roman" w:cs="Times New Roman"/>
          <w:color w:val="000000" w:themeColor="text1"/>
          <w:sz w:val="24"/>
          <w:szCs w:val="24"/>
        </w:rPr>
        <w:t xml:space="preserve"> о с</w:t>
      </w:r>
      <w:r w:rsidR="00DD5622" w:rsidRPr="00DD5622">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DD5622" w:rsidRPr="00DD5622">
        <w:rPr>
          <w:rFonts w:ascii="Times New Roman" w:eastAsia="Times New Roman" w:hAnsi="Times New Roman" w:cs="Times New Roman"/>
          <w:b/>
          <w:color w:val="000000" w:themeColor="text1"/>
          <w:sz w:val="24"/>
          <w:szCs w:val="24"/>
          <w:lang w:eastAsia="ru-RU"/>
        </w:rPr>
        <w:t xml:space="preserve"> </w:t>
      </w:r>
      <w:r w:rsidR="00DD5622" w:rsidRPr="00DD5622">
        <w:rPr>
          <w:rFonts w:ascii="Times New Roman" w:hAnsi="Times New Roman" w:cs="Times New Roman"/>
          <w:color w:val="000000" w:themeColor="text1"/>
          <w:sz w:val="24"/>
          <w:szCs w:val="24"/>
        </w:rPr>
        <w:t>представлена в конце методического письма).</w:t>
      </w:r>
    </w:p>
    <w:bookmarkStart w:id="0" w:name="page1"/>
    <w:bookmarkEnd w:id="0"/>
    <w:p w14:paraId="3852A837" w14:textId="77777777" w:rsidR="00DD5622" w:rsidRPr="00DD5622" w:rsidRDefault="00DD5622" w:rsidP="00DD5622">
      <w:pPr>
        <w:numPr>
          <w:ilvl w:val="0"/>
          <w:numId w:val="1"/>
        </w:numPr>
        <w:tabs>
          <w:tab w:val="left" w:pos="1134"/>
        </w:tabs>
        <w:spacing w:after="0" w:line="240" w:lineRule="auto"/>
        <w:ind w:left="0" w:firstLine="709"/>
        <w:contextualSpacing/>
        <w:rPr>
          <w:rFonts w:ascii="Times New Roman" w:eastAsia="Arial" w:hAnsi="Times New Roman" w:cs="Times New Roman"/>
          <w:color w:val="000000" w:themeColor="text1"/>
          <w:sz w:val="24"/>
          <w:szCs w:val="24"/>
        </w:rPr>
      </w:pPr>
      <w:r w:rsidRPr="00DD5622">
        <w:rPr>
          <w:rFonts w:ascii="Times New Roman" w:eastAsia="Arial" w:hAnsi="Times New Roman" w:cs="Times New Roman"/>
          <w:color w:val="000000" w:themeColor="text1"/>
          <w:sz w:val="24"/>
          <w:szCs w:val="24"/>
        </w:rPr>
        <w:fldChar w:fldCharType="begin"/>
      </w:r>
      <w:r w:rsidRPr="00DD5622">
        <w:rPr>
          <w:rFonts w:ascii="Times New Roman" w:eastAsia="Arial" w:hAnsi="Times New Roman" w:cs="Times New Roman"/>
          <w:color w:val="000000" w:themeColor="text1"/>
          <w:sz w:val="24"/>
          <w:szCs w:val="24"/>
        </w:rPr>
        <w:instrText xml:space="preserve"> HYPERLINK "https://docs.cntd.ru/document/1200031620" </w:instrText>
      </w:r>
      <w:r w:rsidRPr="00DD5622">
        <w:rPr>
          <w:rFonts w:ascii="Times New Roman" w:eastAsia="Arial" w:hAnsi="Times New Roman" w:cs="Times New Roman"/>
          <w:color w:val="000000" w:themeColor="text1"/>
          <w:sz w:val="24"/>
          <w:szCs w:val="24"/>
        </w:rPr>
      </w:r>
      <w:r w:rsidRPr="00DD5622">
        <w:rPr>
          <w:rFonts w:ascii="Times New Roman" w:eastAsia="Arial" w:hAnsi="Times New Roman" w:cs="Times New Roman"/>
          <w:color w:val="000000" w:themeColor="text1"/>
          <w:sz w:val="24"/>
          <w:szCs w:val="24"/>
        </w:rPr>
        <w:fldChar w:fldCharType="separate"/>
      </w:r>
      <w:r w:rsidRPr="00DD5622">
        <w:rPr>
          <w:rFonts w:ascii="Times New Roman" w:eastAsia="Arial" w:hAnsi="Times New Roman" w:cs="Times New Roman"/>
          <w:color w:val="000000" w:themeColor="text1"/>
          <w:sz w:val="24"/>
          <w:szCs w:val="24"/>
          <w:u w:val="single"/>
        </w:rPr>
        <w:t>Постановление Госстандарта РФ от 18.03.2003 г. № 81-ст</w:t>
      </w:r>
      <w:r w:rsidRPr="00DD5622">
        <w:rPr>
          <w:rFonts w:ascii="Times New Roman" w:eastAsia="Arial" w:hAnsi="Times New Roman" w:cs="Times New Roman"/>
          <w:color w:val="000000" w:themeColor="text1"/>
          <w:sz w:val="24"/>
          <w:szCs w:val="24"/>
        </w:rPr>
        <w:fldChar w:fldCharType="end"/>
      </w:r>
      <w:r w:rsidRPr="00DD5622">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p>
    <w:p w14:paraId="560C11CF" w14:textId="77777777" w:rsidR="00DD5622" w:rsidRPr="00DD5622" w:rsidRDefault="00000000" w:rsidP="00DD5622">
      <w:pPr>
        <w:numPr>
          <w:ilvl w:val="0"/>
          <w:numId w:val="1"/>
        </w:numPr>
        <w:tabs>
          <w:tab w:val="left" w:pos="0"/>
          <w:tab w:val="left" w:pos="1134"/>
        </w:tabs>
        <w:spacing w:after="0" w:line="240" w:lineRule="auto"/>
        <w:ind w:left="0" w:firstLine="709"/>
        <w:rPr>
          <w:rFonts w:ascii="Times New Roman" w:eastAsia="Times New Roman" w:hAnsi="Times New Roman" w:cs="Times New Roman"/>
          <w:sz w:val="24"/>
          <w:szCs w:val="24"/>
          <w:lang w:eastAsia="ru-RU"/>
        </w:rPr>
      </w:pPr>
      <w:hyperlink r:id="rId15" w:history="1">
        <w:r w:rsidR="00DD5622" w:rsidRPr="00DD5622">
          <w:rPr>
            <w:rFonts w:ascii="Times New Roman" w:eastAsia="Times New Roman" w:hAnsi="Times New Roman" w:cs="Times New Roman"/>
            <w:color w:val="000000" w:themeColor="text1"/>
            <w:sz w:val="24"/>
            <w:szCs w:val="24"/>
            <w:u w:val="single"/>
            <w:lang w:eastAsia="ru-RU"/>
          </w:rPr>
          <w:t xml:space="preserve">Приказ Федерального агентства по техническому регулированию </w:t>
        </w:r>
        <w:r w:rsidR="00DD5622" w:rsidRPr="00DD5622">
          <w:rPr>
            <w:rFonts w:ascii="Times New Roman" w:eastAsia="Times New Roman" w:hAnsi="Times New Roman" w:cs="Times New Roman"/>
            <w:color w:val="000000" w:themeColor="text1"/>
            <w:sz w:val="24"/>
            <w:szCs w:val="24"/>
            <w:u w:val="single"/>
            <w:lang w:eastAsia="ru-RU"/>
          </w:rPr>
          <w:br/>
          <w:t>и метрологии от 30.10.2014 г. № 1459-ст</w:t>
        </w:r>
      </w:hyperlink>
      <w:r w:rsidR="00DD5622" w:rsidRPr="00DD5622">
        <w:rPr>
          <w:rFonts w:ascii="Times New Roman" w:eastAsia="Times New Roman" w:hAnsi="Times New Roman" w:cs="Times New Roman"/>
          <w:color w:val="000000" w:themeColor="text1"/>
          <w:sz w:val="24"/>
          <w:szCs w:val="24"/>
          <w:lang w:eastAsia="ru-RU"/>
        </w:rPr>
        <w:t xml:space="preserve"> </w:t>
      </w:r>
      <w:r w:rsidR="00DD5622" w:rsidRPr="00DD5622">
        <w:rPr>
          <w:rFonts w:ascii="Times New Roman" w:eastAsia="Times New Roman" w:hAnsi="Times New Roman" w:cs="Times New Roman"/>
          <w:sz w:val="24"/>
          <w:szCs w:val="24"/>
          <w:lang w:eastAsia="ru-RU"/>
        </w:rPr>
        <w:t>Национальный стандарт РФ ГОСТР 56199-2014 «Объекты спорта. Требования безопасности на спортивных сооружениях образовательных организаций».</w:t>
      </w:r>
    </w:p>
    <w:p w14:paraId="28140526" w14:textId="77777777" w:rsidR="00DD5622" w:rsidRPr="00DD5622" w:rsidRDefault="00DD5622" w:rsidP="00DD5622">
      <w:pPr>
        <w:suppressAutoHyphens/>
        <w:spacing w:after="0" w:line="240" w:lineRule="auto"/>
        <w:rPr>
          <w:rFonts w:ascii="Times New Roman" w:hAnsi="Times New Roman" w:cs="Times New Roman"/>
          <w:sz w:val="24"/>
          <w:szCs w:val="24"/>
        </w:rPr>
      </w:pPr>
      <w:r w:rsidRPr="00DD5622">
        <w:rPr>
          <w:rFonts w:ascii="Times New Roman" w:hAnsi="Times New Roman" w:cs="Times New Roman"/>
          <w:sz w:val="24"/>
          <w:szCs w:val="24"/>
        </w:rPr>
        <w:t xml:space="preserve"> -   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14:paraId="23163934" w14:textId="77777777" w:rsidR="00DD5622" w:rsidRPr="00DD5622" w:rsidRDefault="00DD5622" w:rsidP="00DD5622">
      <w:pPr>
        <w:suppressAutoHyphens/>
        <w:spacing w:after="0" w:line="240" w:lineRule="auto"/>
        <w:rPr>
          <w:rFonts w:ascii="Times New Roman" w:hAnsi="Times New Roman" w:cs="Times New Roman"/>
          <w:sz w:val="24"/>
          <w:szCs w:val="24"/>
        </w:rPr>
      </w:pPr>
      <w:r w:rsidRPr="00DD5622">
        <w:rPr>
          <w:rFonts w:ascii="Times New Roman" w:hAnsi="Times New Roman" w:cs="Times New Roman"/>
          <w:sz w:val="24"/>
          <w:szCs w:val="24"/>
        </w:rPr>
        <w:t>-  Письмо Минобразования России от 28.04.2003. № 13-51-86/13 «Об увеличении двигательной активности обучающихся общеобразовательных учреждений».</w:t>
      </w:r>
    </w:p>
    <w:p w14:paraId="269D54C9" w14:textId="77777777" w:rsidR="00DD5622" w:rsidRPr="00DD5622" w:rsidRDefault="00DD5622" w:rsidP="00DD5622">
      <w:pPr>
        <w:suppressAutoHyphens/>
        <w:spacing w:after="0" w:line="240" w:lineRule="auto"/>
        <w:rPr>
          <w:rFonts w:ascii="Times New Roman" w:hAnsi="Times New Roman" w:cs="Times New Roman"/>
          <w:sz w:val="24"/>
        </w:rPr>
      </w:pPr>
      <w:r w:rsidRPr="00DD5622">
        <w:rPr>
          <w:rFonts w:ascii="Times New Roman" w:hAnsi="Times New Roman" w:cs="Times New Roman"/>
          <w:sz w:val="24"/>
        </w:rPr>
        <w:t>- Методическое письмо о преподавании учебного предмета «Физическая культура» в общеобразовательных организациях Ярославской области в 2021/2022 учебном году.</w:t>
      </w:r>
    </w:p>
    <w:p w14:paraId="7CCA7523" w14:textId="77777777" w:rsidR="00DD5622" w:rsidRPr="00DD5622" w:rsidRDefault="00DD5622" w:rsidP="00DD5622">
      <w:pPr>
        <w:suppressAutoHyphens/>
        <w:spacing w:after="0" w:line="240" w:lineRule="auto"/>
        <w:rPr>
          <w:rFonts w:ascii="Times New Roman" w:hAnsi="Times New Roman" w:cs="Times New Roman"/>
          <w:sz w:val="24"/>
        </w:rPr>
      </w:pPr>
    </w:p>
    <w:p w14:paraId="7DFCC2E9" w14:textId="77777777" w:rsidR="00DD5622" w:rsidRPr="00DD5622" w:rsidRDefault="00DD5622" w:rsidP="00DD5622">
      <w:pPr>
        <w:spacing w:after="0" w:line="240" w:lineRule="auto"/>
        <w:ind w:left="567"/>
        <w:rPr>
          <w:rFonts w:ascii="Times New Roman" w:eastAsia="Calibri" w:hAnsi="Times New Roman" w:cs="Times New Roman"/>
          <w:sz w:val="24"/>
        </w:rPr>
      </w:pPr>
      <w:r w:rsidRPr="00DD5622">
        <w:rPr>
          <w:rFonts w:ascii="Times New Roman" w:eastAsia="Calibri" w:hAnsi="Times New Roman" w:cs="Times New Roman"/>
          <w:b/>
          <w:sz w:val="24"/>
        </w:rPr>
        <w:t>Критерии оценивания</w:t>
      </w:r>
      <w:r w:rsidRPr="00DD5622">
        <w:rPr>
          <w:rFonts w:ascii="Times New Roman" w:eastAsia="Calibri" w:hAnsi="Times New Roman" w:cs="Times New Roman"/>
          <w:sz w:val="24"/>
        </w:rPr>
        <w:t xml:space="preserve"> изложены в Положении «О системе контроля и оценивания образовательных достижений обучающихся в МОУ Петровская СОШ</w:t>
      </w:r>
    </w:p>
    <w:p w14:paraId="64CE66F1" w14:textId="77777777" w:rsidR="00DD5622" w:rsidRPr="00DD5622" w:rsidRDefault="00DD5622" w:rsidP="00DD5622">
      <w:pPr>
        <w:spacing w:line="256" w:lineRule="auto"/>
        <w:rPr>
          <w:rFonts w:ascii="Times New Roman" w:eastAsia="Calibri" w:hAnsi="Times New Roman" w:cs="Times New Roman"/>
          <w:sz w:val="24"/>
        </w:rPr>
      </w:pPr>
      <w:r w:rsidRPr="00DD5622">
        <w:rPr>
          <w:rFonts w:ascii="Times New Roman" w:eastAsia="Calibri" w:hAnsi="Times New Roman" w:cs="Times New Roman"/>
          <w:sz w:val="24"/>
        </w:rPr>
        <w:t>приказ №267 о.д. от 28 августа 2019 г.</w:t>
      </w:r>
    </w:p>
    <w:p w14:paraId="5D5026F5" w14:textId="77777777" w:rsidR="00DD5622" w:rsidRDefault="00DD5622" w:rsidP="00DD5622">
      <w:pPr>
        <w:pStyle w:val="a3"/>
        <w:spacing w:line="240" w:lineRule="auto"/>
        <w:ind w:firstLine="709"/>
        <w:rPr>
          <w:caps w:val="0"/>
          <w:color w:val="auto"/>
          <w:sz w:val="24"/>
        </w:rPr>
      </w:pPr>
    </w:p>
    <w:p w14:paraId="66F3650F" w14:textId="77777777" w:rsidR="00DD5622" w:rsidRDefault="00DD5622" w:rsidP="00DD5622">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 xml:space="preserve">Планируемые результаты освоения учебного предмета «Физическая культура»  </w:t>
      </w:r>
    </w:p>
    <w:p w14:paraId="2278EB69" w14:textId="77777777" w:rsidR="00DD5622" w:rsidRPr="004F0D5C" w:rsidRDefault="00DD5622" w:rsidP="00DD5622">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3 класс</w:t>
      </w:r>
    </w:p>
    <w:p w14:paraId="13EBD165"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 результаты </w:t>
      </w:r>
    </w:p>
    <w:p w14:paraId="58CCD6A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Личностными результатами освоения учащимися содержания программы по физической культуре являются следующие умения:</w:t>
      </w:r>
    </w:p>
    <w:p w14:paraId="455378AB"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обучающегося будут сформированы:</w:t>
      </w:r>
    </w:p>
    <w:p w14:paraId="2E49143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положительные качества личности и управлять своими эмоциями в различных (нестандартных) ситуациях и условиях; </w:t>
      </w:r>
    </w:p>
    <w:p w14:paraId="4499182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установки на безопасный, здоровый образ жизни. </w:t>
      </w:r>
    </w:p>
    <w:p w14:paraId="4040ADBE"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для формирования:</w:t>
      </w:r>
    </w:p>
    <w:p w14:paraId="0C562B7E"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дисциплинированности, трудолюбия и упорства в достижении поставленных целей. </w:t>
      </w:r>
    </w:p>
    <w:p w14:paraId="60CF2F9A"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14:paraId="076214F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Регулятивные УУД </w:t>
      </w:r>
    </w:p>
    <w:p w14:paraId="58CA2DE7"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5F4FD447"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понимать и самостоятельно формулировать учебную задачу; сохранять учебную задачу в течение всего урока</w:t>
      </w:r>
      <w:r>
        <w:rPr>
          <w:rFonts w:ascii="Times New Roman" w:hAnsi="Times New Roman" w:cs="Times New Roman"/>
          <w:sz w:val="24"/>
          <w:szCs w:val="24"/>
        </w:rPr>
        <w:t>;</w:t>
      </w:r>
    </w:p>
    <w:p w14:paraId="148F8E13"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Pr>
          <w:rFonts w:ascii="Times New Roman" w:hAnsi="Times New Roman" w:cs="Times New Roman"/>
          <w:sz w:val="24"/>
          <w:szCs w:val="24"/>
        </w:rPr>
        <w:t>н</w:t>
      </w:r>
      <w:r w:rsidRPr="004F0D5C">
        <w:rPr>
          <w:rFonts w:ascii="Times New Roman" w:hAnsi="Times New Roman" w:cs="Times New Roman"/>
          <w:sz w:val="24"/>
          <w:szCs w:val="24"/>
        </w:rPr>
        <w:t>аходить ошибки при выполнении учебных заданий, о</w:t>
      </w:r>
      <w:r>
        <w:rPr>
          <w:rFonts w:ascii="Times New Roman" w:hAnsi="Times New Roman" w:cs="Times New Roman"/>
          <w:sz w:val="24"/>
          <w:szCs w:val="24"/>
        </w:rPr>
        <w:t>тбирать способы их исправления;</w:t>
      </w:r>
    </w:p>
    <w:p w14:paraId="624A200E"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Pr>
          <w:rFonts w:ascii="Times New Roman" w:hAnsi="Times New Roman" w:cs="Times New Roman"/>
          <w:sz w:val="24"/>
          <w:szCs w:val="24"/>
        </w:rPr>
        <w:t>о</w:t>
      </w:r>
      <w:r w:rsidRPr="004F0D5C">
        <w:rPr>
          <w:rFonts w:ascii="Times New Roman" w:hAnsi="Times New Roman" w:cs="Times New Roman"/>
          <w:sz w:val="24"/>
          <w:szCs w:val="24"/>
        </w:rPr>
        <w:t>бщаться и взаимодействовать со сверстниками на принципах взаимоуважения и взаимо</w:t>
      </w:r>
      <w:r>
        <w:rPr>
          <w:rFonts w:ascii="Times New Roman" w:hAnsi="Times New Roman" w:cs="Times New Roman"/>
          <w:sz w:val="24"/>
          <w:szCs w:val="24"/>
        </w:rPr>
        <w:t>помощи, дружбы и толерантности;</w:t>
      </w:r>
    </w:p>
    <w:p w14:paraId="50BC98EB"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14:paraId="6E43556C" w14:textId="77777777" w:rsidR="00DD5622" w:rsidRDefault="00DD5622" w:rsidP="00DD56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Pr="004F0D5C">
        <w:rPr>
          <w:rFonts w:ascii="Times New Roman" w:hAnsi="Times New Roman" w:cs="Times New Roman"/>
          <w:sz w:val="24"/>
          <w:szCs w:val="24"/>
        </w:rPr>
        <w:t>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2830F93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79D5528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w:t>
      </w:r>
      <w:r>
        <w:rPr>
          <w:rFonts w:ascii="Times New Roman" w:hAnsi="Times New Roman" w:cs="Times New Roman"/>
          <w:sz w:val="24"/>
          <w:szCs w:val="24"/>
        </w:rPr>
        <w:t>я, так и по ходу его реализации.</w:t>
      </w:r>
      <w:r w:rsidRPr="004F0D5C">
        <w:rPr>
          <w:rFonts w:ascii="Times New Roman" w:hAnsi="Times New Roman" w:cs="Times New Roman"/>
          <w:sz w:val="24"/>
          <w:szCs w:val="24"/>
        </w:rPr>
        <w:t xml:space="preserve"> </w:t>
      </w:r>
    </w:p>
    <w:p w14:paraId="07CBCA95"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Познавательные УУД</w:t>
      </w:r>
    </w:p>
    <w:p w14:paraId="302758D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научится: </w:t>
      </w:r>
    </w:p>
    <w:p w14:paraId="70874DF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ошибки при выполнении учебных заданий, отбирать способы их исправления;</w:t>
      </w:r>
    </w:p>
    <w:p w14:paraId="11C63F11"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общаться и взаимодействовать со сверстниками на принципах взаимоуважения и взаимопомощи, дружбы и толерантности; </w:t>
      </w:r>
    </w:p>
    <w:p w14:paraId="7D6E3648"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обеспечивать защиту и сохранность природы во время активного отдыха и занятий физической культурой; </w:t>
      </w:r>
    </w:p>
    <w:p w14:paraId="0825507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научиться:</w:t>
      </w:r>
    </w:p>
    <w:p w14:paraId="1A8C6C5A"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14:paraId="182575FD"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14:paraId="702C34B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14:paraId="6AEF2718"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w:t>
      </w:r>
      <w:r>
        <w:rPr>
          <w:rFonts w:ascii="Times New Roman" w:hAnsi="Times New Roman" w:cs="Times New Roman"/>
          <w:sz w:val="24"/>
          <w:szCs w:val="24"/>
        </w:rPr>
        <w:t>УУ</w:t>
      </w:r>
      <w:r w:rsidRPr="004F0D5C">
        <w:rPr>
          <w:rFonts w:ascii="Times New Roman" w:hAnsi="Times New Roman" w:cs="Times New Roman"/>
          <w:sz w:val="24"/>
          <w:szCs w:val="24"/>
        </w:rPr>
        <w:t xml:space="preserve">Д </w:t>
      </w:r>
    </w:p>
    <w:p w14:paraId="73BBC305"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0535880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включаться в диалог с учителем и сверстниками, в коллективное обсуждение проблем и вопросов;</w:t>
      </w:r>
    </w:p>
    <w:p w14:paraId="71B0866D"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признавать свои ошибки, озвучивать их; </w:t>
      </w:r>
    </w:p>
    <w:p w14:paraId="1C21F68A"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Обучающиеся получат возможность научиться: </w:t>
      </w:r>
    </w:p>
    <w:p w14:paraId="5DFBD82F"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14:paraId="21A16AED"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передвиженил человека;</w:t>
      </w:r>
    </w:p>
    <w:p w14:paraId="488FD67F"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оценивать красоту телосложения и осанки, сравнивать их с эталонными образцами; </w:t>
      </w:r>
    </w:p>
    <w:p w14:paraId="51249C27"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управлять эмоциями при общении со сверстниками и взрослыми, сохранять хладнокровие, сдержанность, рассудительность; </w:t>
      </w:r>
    </w:p>
    <w:p w14:paraId="04877217"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Предметным результатами</w:t>
      </w:r>
      <w:r>
        <w:rPr>
          <w:rFonts w:ascii="Times New Roman" w:hAnsi="Times New Roman" w:cs="Times New Roman"/>
          <w:sz w:val="24"/>
          <w:szCs w:val="24"/>
        </w:rPr>
        <w:t xml:space="preserve"> </w:t>
      </w:r>
      <w:r w:rsidRPr="004F0D5C">
        <w:rPr>
          <w:rFonts w:ascii="Times New Roman" w:hAnsi="Times New Roman" w:cs="Times New Roman"/>
          <w:sz w:val="24"/>
          <w:szCs w:val="24"/>
        </w:rPr>
        <w:t xml:space="preserve">освоения учащимися содержания программы по физической культуре являются следующие умения: </w:t>
      </w:r>
    </w:p>
    <w:p w14:paraId="5B30A1BD"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w:t>
      </w:r>
    </w:p>
    <w:p w14:paraId="73B9B124"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характеризовать ее роль и значение в жизнедеятельности человека, связь с трудовой и военной деятельностью; </w:t>
      </w:r>
    </w:p>
    <w:p w14:paraId="35CD97FB"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14:paraId="2B4C533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измерять (познавать) индивидуальные показатели физического развития (длину и массу тела), развития основных физических качеств; </w:t>
      </w:r>
    </w:p>
    <w:p w14:paraId="2A217FC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622FFFD5"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и проводить со сверстниками подвижные игры и элементы соревнований, осуществлять их объективное судейство;</w:t>
      </w:r>
    </w:p>
    <w:p w14:paraId="667688F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бережно обращаться с инвентарем и оборудованием, соблюдать требования техники безопасности к местам проведения;</w:t>
      </w:r>
    </w:p>
    <w:p w14:paraId="6C71257F"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4BB87B10"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14:paraId="7F55ED73"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подавать строевые команды, вести подсчет при выполнении общеразвивающих упражнений; </w:t>
      </w:r>
    </w:p>
    <w:p w14:paraId="1E83506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14:paraId="2EB09AE5"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и гимнастические комбинации на высоком техничном уровне, характеризовать признаки техничного исполнения; </w:t>
      </w:r>
    </w:p>
    <w:p w14:paraId="4833195C"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14:paraId="6B60B3EA"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жизненно важные двигательные навыки и умения различными способами, в различных изменяющихся, вариативньж условиях. </w:t>
      </w:r>
    </w:p>
    <w:p w14:paraId="77E2FB8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14:paraId="59D7B2D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ориентироваться в понятиях «физическая культура», «режим дня»;</w:t>
      </w:r>
    </w:p>
    <w:p w14:paraId="42F40139"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роль и значение утренней зарядки, физкультминуток и физкультпауз, уроков физической культуры, закаливания, прогулок на свежем воздухе, </w:t>
      </w:r>
      <w:r>
        <w:rPr>
          <w:rFonts w:ascii="Times New Roman" w:hAnsi="Times New Roman" w:cs="Times New Roman"/>
          <w:sz w:val="24"/>
          <w:szCs w:val="24"/>
        </w:rPr>
        <w:t>п</w:t>
      </w:r>
      <w:r w:rsidRPr="004F0D5C">
        <w:rPr>
          <w:rFonts w:ascii="Times New Roman" w:hAnsi="Times New Roman" w:cs="Times New Roman"/>
          <w:sz w:val="24"/>
          <w:szCs w:val="24"/>
        </w:rPr>
        <w:t xml:space="preserve">одвижных игр, занятий спортом для укрепления здоровья, развития основных систем организма; </w:t>
      </w:r>
    </w:p>
    <w:p w14:paraId="25DFC6DE"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 </w:t>
      </w:r>
    </w:p>
    <w:p w14:paraId="14DD005A"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14:paraId="7D633E08"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 </w:t>
      </w:r>
    </w:p>
    <w:p w14:paraId="634FA1BB"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коорщшации, гибкости); оценивать величину нагрузки (большая, средняя, малая) по частоте пульса (с помощью специальной таблицы); • выполнять тестовые упражнения для оценки динамики индивидуального развития основных физических качеств; </w:t>
      </w:r>
    </w:p>
    <w:p w14:paraId="00FC614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организующие строевые команды и приемы;</w:t>
      </w:r>
    </w:p>
    <w:p w14:paraId="6D2C61D7"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упражнения (кувырки, стойки, перекаты); </w:t>
      </w:r>
    </w:p>
    <w:p w14:paraId="5AB263C6"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w:t>
      </w:r>
    </w:p>
    <w:p w14:paraId="08AA9340" w14:textId="77777777" w:rsidR="00DD5622" w:rsidRDefault="00DD5622" w:rsidP="00DD5622">
      <w:pPr>
        <w:spacing w:line="240" w:lineRule="auto"/>
        <w:jc w:val="both"/>
        <w:rPr>
          <w:rFonts w:ascii="Times New Roman" w:hAnsi="Times New Roman" w:cs="Times New Roman"/>
          <w:sz w:val="24"/>
          <w:szCs w:val="24"/>
        </w:rPr>
      </w:pPr>
    </w:p>
    <w:p w14:paraId="12DFBC72"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 </w:t>
      </w:r>
    </w:p>
    <w:p w14:paraId="2C4D0BC0"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получит возможность научиться: </w:t>
      </w:r>
    </w:p>
    <w:p w14:paraId="22C89048"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r>
        <w:rPr>
          <w:rFonts w:ascii="Times New Roman" w:hAnsi="Times New Roman" w:cs="Times New Roman"/>
          <w:sz w:val="24"/>
          <w:szCs w:val="24"/>
        </w:rPr>
        <w:t>;</w:t>
      </w:r>
    </w:p>
    <w:p w14:paraId="0353D13C"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 доступной форме объяснять правила (технику) выполнения двигательных действий, анализировать и находить ошибки, эффективно их исправлять;</w:t>
      </w:r>
    </w:p>
    <w:p w14:paraId="418E8B51"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148375D4"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и проводить занятия физической культурой с разной целевой направленностью, подбирать физические упражнения и выполнять с заданной дозировкой нагрузки; </w:t>
      </w:r>
    </w:p>
    <w:p w14:paraId="124BF081"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14:paraId="065637F8" w14:textId="77777777" w:rsidR="00DD5622" w:rsidRDefault="00DD5622" w:rsidP="00DD5622">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находить отличительные особенности в выполнении двигательного действия разными учениками, выделять от</w:t>
      </w:r>
      <w:r>
        <w:rPr>
          <w:rFonts w:ascii="Times New Roman" w:hAnsi="Times New Roman" w:cs="Times New Roman"/>
          <w:sz w:val="24"/>
          <w:szCs w:val="24"/>
        </w:rPr>
        <w:t>личительные признаки и элементы.</w:t>
      </w:r>
    </w:p>
    <w:p w14:paraId="34ADD3ED" w14:textId="77777777" w:rsidR="00DD5622" w:rsidRPr="004F0D5C" w:rsidRDefault="00DD5622" w:rsidP="00DD5622">
      <w:pPr>
        <w:spacing w:line="240" w:lineRule="auto"/>
        <w:jc w:val="both"/>
        <w:rPr>
          <w:rFonts w:ascii="Times New Roman" w:hAnsi="Times New Roman" w:cs="Times New Roman"/>
          <w:sz w:val="24"/>
          <w:szCs w:val="24"/>
        </w:rPr>
      </w:pPr>
    </w:p>
    <w:p w14:paraId="0BA7F2BC" w14:textId="77777777" w:rsidR="00FB0D89" w:rsidRDefault="00FB0D89" w:rsidP="00DD5622">
      <w:pPr>
        <w:spacing w:line="240" w:lineRule="auto"/>
        <w:rPr>
          <w:rFonts w:ascii="Times New Roman" w:hAnsi="Times New Roman" w:cs="Times New Roman"/>
          <w:sz w:val="24"/>
        </w:rPr>
      </w:pPr>
    </w:p>
    <w:p w14:paraId="4517BC49" w14:textId="77777777" w:rsidR="00FB0D89" w:rsidRDefault="00FB0D89" w:rsidP="00FB0D89">
      <w:pPr>
        <w:jc w:val="center"/>
        <w:rPr>
          <w:rFonts w:ascii="Times New Roman" w:hAnsi="Times New Roman" w:cs="Times New Roman"/>
          <w:sz w:val="24"/>
        </w:rPr>
      </w:pPr>
    </w:p>
    <w:p w14:paraId="3A9F19E1" w14:textId="77777777" w:rsidR="00FB0D89" w:rsidRPr="00263987" w:rsidRDefault="00FB0D89" w:rsidP="00DD5622">
      <w:pPr>
        <w:pStyle w:val="a9"/>
        <w:shd w:val="clear" w:color="auto" w:fill="FFFFFF"/>
        <w:spacing w:before="0" w:beforeAutospacing="0" w:after="150" w:afterAutospacing="0"/>
        <w:jc w:val="both"/>
        <w:rPr>
          <w:color w:val="000000"/>
        </w:rPr>
      </w:pPr>
      <w:r w:rsidRPr="00263987">
        <w:rPr>
          <w:b/>
          <w:bCs/>
          <w:color w:val="000000"/>
        </w:rPr>
        <w:t>Место и роль предмета в инвариантной или вариативной части Учебного плана</w:t>
      </w:r>
    </w:p>
    <w:p w14:paraId="04B0B305" w14:textId="77777777" w:rsidR="00FB0D89" w:rsidRPr="00263987" w:rsidRDefault="00FB0D89" w:rsidP="00DD5622">
      <w:pPr>
        <w:pStyle w:val="a9"/>
        <w:shd w:val="clear" w:color="auto" w:fill="FFFFFF"/>
        <w:spacing w:before="0" w:beforeAutospacing="0" w:after="150" w:afterAutospacing="0"/>
        <w:jc w:val="both"/>
        <w:rPr>
          <w:color w:val="000000"/>
        </w:rPr>
      </w:pPr>
      <w:r w:rsidRPr="00263987">
        <w:rPr>
          <w:color w:val="000000"/>
        </w:rPr>
        <w:t xml:space="preserve">Предмет физическая культура изучается с </w:t>
      </w:r>
      <w:r>
        <w:rPr>
          <w:color w:val="000000"/>
        </w:rPr>
        <w:t>1</w:t>
      </w:r>
      <w:r w:rsidRPr="00263987">
        <w:rPr>
          <w:color w:val="000000"/>
        </w:rPr>
        <w:t xml:space="preserve">-го по </w:t>
      </w:r>
      <w:r>
        <w:rPr>
          <w:color w:val="000000"/>
        </w:rPr>
        <w:t>4</w:t>
      </w:r>
      <w:r w:rsidRPr="00263987">
        <w:rPr>
          <w:color w:val="000000"/>
        </w:rPr>
        <w:t xml:space="preserve">-й класс. На изучение в </w:t>
      </w:r>
      <w:r>
        <w:rPr>
          <w:color w:val="000000"/>
        </w:rPr>
        <w:t>3</w:t>
      </w:r>
      <w:r w:rsidRPr="00263987">
        <w:rPr>
          <w:color w:val="000000"/>
        </w:rPr>
        <w:t xml:space="preserve"> классе выделено в неделю – 2 часа, количество часов в год- 68.</w:t>
      </w:r>
    </w:p>
    <w:p w14:paraId="09D077F9" w14:textId="77777777" w:rsidR="00FB0D89" w:rsidRDefault="00FB0D89" w:rsidP="00FB0D89">
      <w:pPr>
        <w:jc w:val="center"/>
        <w:rPr>
          <w:rFonts w:ascii="Times New Roman" w:hAnsi="Times New Roman" w:cs="Times New Roman"/>
          <w:sz w:val="24"/>
        </w:rPr>
      </w:pPr>
    </w:p>
    <w:p w14:paraId="1D9744EE" w14:textId="77777777" w:rsidR="00FB0D89" w:rsidRDefault="00FB0D89" w:rsidP="00FB0D89">
      <w:pPr>
        <w:jc w:val="center"/>
        <w:rPr>
          <w:rFonts w:ascii="Times New Roman" w:hAnsi="Times New Roman" w:cs="Times New Roman"/>
          <w:sz w:val="24"/>
        </w:rPr>
      </w:pPr>
    </w:p>
    <w:p w14:paraId="4F3C1E26" w14:textId="77777777" w:rsidR="003A10B1" w:rsidRDefault="003A10B1" w:rsidP="003A10B1">
      <w:pPr>
        <w:jc w:val="center"/>
        <w:rPr>
          <w:rFonts w:ascii="Times New Roman" w:hAnsi="Times New Roman" w:cs="Times New Roman"/>
          <w:b/>
          <w:sz w:val="24"/>
        </w:rPr>
      </w:pPr>
    </w:p>
    <w:p w14:paraId="505D80C7" w14:textId="77777777" w:rsidR="003A10B1" w:rsidRDefault="003A10B1" w:rsidP="003A10B1">
      <w:pPr>
        <w:jc w:val="center"/>
        <w:rPr>
          <w:rFonts w:ascii="Times New Roman" w:hAnsi="Times New Roman" w:cs="Times New Roman"/>
          <w:b/>
          <w:sz w:val="24"/>
        </w:rPr>
      </w:pPr>
    </w:p>
    <w:p w14:paraId="2E223E7E" w14:textId="77777777" w:rsidR="00DD5622" w:rsidRDefault="00DD5622" w:rsidP="003A10B1">
      <w:pPr>
        <w:jc w:val="center"/>
        <w:rPr>
          <w:rFonts w:ascii="Times New Roman" w:hAnsi="Times New Roman" w:cs="Times New Roman"/>
          <w:b/>
          <w:sz w:val="24"/>
        </w:rPr>
      </w:pPr>
      <w:r w:rsidRPr="003A10B1">
        <w:rPr>
          <w:rFonts w:ascii="Times New Roman" w:hAnsi="Times New Roman" w:cs="Times New Roman"/>
          <w:b/>
          <w:sz w:val="24"/>
        </w:rPr>
        <w:lastRenderedPageBreak/>
        <w:t>Содержание курса</w:t>
      </w:r>
    </w:p>
    <w:p w14:paraId="72C42656" w14:textId="77777777" w:rsidR="002A24F6" w:rsidRPr="00997590" w:rsidRDefault="002A24F6" w:rsidP="002A24F6">
      <w:pPr>
        <w:shd w:val="clear" w:color="auto" w:fill="FFFFFF"/>
        <w:spacing w:before="180" w:after="180"/>
        <w:ind w:firstLine="851"/>
        <w:jc w:val="center"/>
        <w:rPr>
          <w:rFonts w:ascii="Times New Roman" w:hAnsi="Times New Roman"/>
          <w:b/>
          <w:color w:val="242C2E"/>
          <w:sz w:val="24"/>
          <w:szCs w:val="24"/>
        </w:rPr>
      </w:pPr>
      <w:r w:rsidRPr="00997590">
        <w:rPr>
          <w:rFonts w:ascii="Times New Roman" w:hAnsi="Times New Roman"/>
          <w:b/>
          <w:iCs/>
          <w:color w:val="000000"/>
          <w:sz w:val="24"/>
          <w:szCs w:val="24"/>
        </w:rPr>
        <w:t xml:space="preserve">Знания о физической культуре </w:t>
      </w:r>
    </w:p>
    <w:p w14:paraId="69FFA4C8" w14:textId="77777777" w:rsidR="002A24F6" w:rsidRPr="00106F22" w:rsidRDefault="002A24F6" w:rsidP="002A24F6">
      <w:pPr>
        <w:shd w:val="clear" w:color="auto" w:fill="FFFFFF"/>
        <w:spacing w:before="180" w:after="180"/>
        <w:ind w:firstLine="851"/>
        <w:rPr>
          <w:rFonts w:ascii="Times New Roman" w:hAnsi="Times New Roman" w:cs="Times New Roman"/>
          <w:color w:val="242C2E"/>
          <w:sz w:val="24"/>
          <w:szCs w:val="24"/>
        </w:rPr>
      </w:pPr>
      <w:r w:rsidRPr="00010FF8">
        <w:rPr>
          <w:rFonts w:ascii="Times New Roman" w:hAnsi="Times New Roman"/>
          <w:color w:val="000000"/>
          <w:sz w:val="24"/>
          <w:szCs w:val="24"/>
        </w:rPr>
        <w:t xml:space="preserve">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w:t>
      </w:r>
      <w:r w:rsidRPr="002A24F6">
        <w:rPr>
          <w:rFonts w:ascii="Times New Roman" w:hAnsi="Times New Roman" w:cs="Times New Roman"/>
          <w:sz w:val="24"/>
          <w:szCs w:val="24"/>
        </w:rPr>
        <w:t>Основные нормативы и методы подготовки к сдаче ВФСК ГТО.</w:t>
      </w:r>
    </w:p>
    <w:p w14:paraId="0F616A18"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p>
    <w:p w14:paraId="272FE19A" w14:textId="77777777" w:rsidR="002A24F6" w:rsidRPr="00997590" w:rsidRDefault="002A24F6" w:rsidP="002A24F6">
      <w:pPr>
        <w:shd w:val="clear" w:color="auto" w:fill="FFFFFF"/>
        <w:spacing w:before="180" w:after="180"/>
        <w:ind w:firstLine="851"/>
        <w:jc w:val="center"/>
        <w:rPr>
          <w:rFonts w:ascii="Times New Roman" w:hAnsi="Times New Roman"/>
          <w:b/>
          <w:color w:val="242C2E"/>
          <w:sz w:val="24"/>
          <w:szCs w:val="24"/>
        </w:rPr>
      </w:pPr>
      <w:r w:rsidRPr="00997590">
        <w:rPr>
          <w:rFonts w:ascii="Times New Roman" w:hAnsi="Times New Roman"/>
          <w:b/>
          <w:iCs/>
          <w:color w:val="000000"/>
          <w:sz w:val="24"/>
          <w:szCs w:val="24"/>
        </w:rPr>
        <w:t xml:space="preserve">Способы физкультурной деятельности </w:t>
      </w:r>
    </w:p>
    <w:p w14:paraId="72EEA456"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color w:val="000000"/>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Измерение частоты сердечных сокращений во время и после выполнения физических упражнений. Проведение элементарных соревнований</w:t>
      </w:r>
      <w:r w:rsidRPr="002A24F6">
        <w:rPr>
          <w:rFonts w:ascii="Times New Roman" w:hAnsi="Times New Roman"/>
          <w:color w:val="000000"/>
          <w:sz w:val="24"/>
          <w:szCs w:val="24"/>
        </w:rPr>
        <w:t>.</w:t>
      </w:r>
      <w:r w:rsidRPr="002A24F6">
        <w:rPr>
          <w:rFonts w:ascii="Times New Roman" w:hAnsi="Times New Roman" w:cs="Times New Roman"/>
          <w:sz w:val="24"/>
          <w:szCs w:val="24"/>
        </w:rPr>
        <w:t xml:space="preserve"> Изучение двигательных элементов и подготовка к сдаче контрольных нормативов </w:t>
      </w:r>
      <w:r w:rsidRPr="002A24F6">
        <w:rPr>
          <w:rFonts w:ascii="Times New Roman" w:hAnsi="Times New Roman" w:cs="Times New Roman"/>
          <w:sz w:val="24"/>
          <w:szCs w:val="24"/>
          <w:lang w:val="en-US"/>
        </w:rPr>
        <w:t>II</w:t>
      </w:r>
      <w:r w:rsidRPr="002A24F6">
        <w:rPr>
          <w:rFonts w:ascii="Times New Roman" w:hAnsi="Times New Roman" w:cs="Times New Roman"/>
          <w:sz w:val="24"/>
          <w:szCs w:val="24"/>
        </w:rPr>
        <w:t xml:space="preserve"> ступени ВФСК ГТО.</w:t>
      </w:r>
    </w:p>
    <w:p w14:paraId="48237DD0" w14:textId="77777777" w:rsidR="002A24F6" w:rsidRPr="00997590" w:rsidRDefault="002A24F6" w:rsidP="002A24F6">
      <w:pPr>
        <w:shd w:val="clear" w:color="auto" w:fill="FFFFFF"/>
        <w:spacing w:before="180" w:after="180"/>
        <w:ind w:firstLine="851"/>
        <w:jc w:val="center"/>
        <w:rPr>
          <w:rFonts w:ascii="Times New Roman" w:hAnsi="Times New Roman"/>
          <w:b/>
          <w:color w:val="242C2E"/>
          <w:sz w:val="24"/>
          <w:szCs w:val="24"/>
        </w:rPr>
      </w:pPr>
      <w:r w:rsidRPr="00997590">
        <w:rPr>
          <w:rFonts w:ascii="Times New Roman" w:hAnsi="Times New Roman"/>
          <w:b/>
          <w:iCs/>
          <w:color w:val="000000"/>
          <w:sz w:val="24"/>
          <w:szCs w:val="24"/>
        </w:rPr>
        <w:t xml:space="preserve">Физическое совершенствование </w:t>
      </w:r>
    </w:p>
    <w:p w14:paraId="149E7719" w14:textId="77777777" w:rsidR="002A24F6" w:rsidRPr="00997590" w:rsidRDefault="002A24F6" w:rsidP="002A24F6">
      <w:pPr>
        <w:shd w:val="clear" w:color="auto" w:fill="FFFFFF"/>
        <w:spacing w:before="180" w:after="180"/>
        <w:ind w:firstLine="851"/>
        <w:rPr>
          <w:rFonts w:ascii="Times New Roman" w:hAnsi="Times New Roman"/>
          <w:b/>
          <w:color w:val="242C2E"/>
          <w:sz w:val="24"/>
          <w:szCs w:val="24"/>
        </w:rPr>
      </w:pPr>
      <w:r w:rsidRPr="00997590">
        <w:rPr>
          <w:rFonts w:ascii="Times New Roman" w:hAnsi="Times New Roman"/>
          <w:b/>
          <w:iCs/>
          <w:color w:val="000000"/>
          <w:sz w:val="24"/>
          <w:szCs w:val="24"/>
        </w:rPr>
        <w:t xml:space="preserve">Гимнастика с основами акробатики </w:t>
      </w:r>
    </w:p>
    <w:p w14:paraId="1E4BA817"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Акробатические упражнения:</w:t>
      </w:r>
      <w:r w:rsidRPr="00010FF8">
        <w:rPr>
          <w:rFonts w:ascii="Times New Roman" w:hAnsi="Times New Roman"/>
          <w:color w:val="000000"/>
          <w:sz w:val="24"/>
          <w:szCs w:val="24"/>
        </w:rPr>
        <w:t>  мост из положения лежа на спине; прыжки со скакалкой с изменяющимся темпом ее вращения.</w:t>
      </w:r>
    </w:p>
    <w:p w14:paraId="577C4210"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Гимнастические упражнения прикладного характера:</w:t>
      </w:r>
      <w:r w:rsidRPr="00010FF8">
        <w:rPr>
          <w:rFonts w:ascii="Times New Roman" w:hAnsi="Times New Roman"/>
          <w:color w:val="000000"/>
          <w:sz w:val="24"/>
          <w:szCs w:val="24"/>
        </w:rPr>
        <w:t>  передвижения и повороты на гимнастической скамейке.</w:t>
      </w:r>
    </w:p>
    <w:p w14:paraId="54FF3322" w14:textId="77777777" w:rsidR="002A24F6" w:rsidRPr="00997590" w:rsidRDefault="002A24F6" w:rsidP="002A24F6">
      <w:pPr>
        <w:shd w:val="clear" w:color="auto" w:fill="FFFFFF"/>
        <w:spacing w:before="180" w:after="180"/>
        <w:ind w:firstLine="851"/>
        <w:rPr>
          <w:rFonts w:ascii="Times New Roman" w:hAnsi="Times New Roman"/>
          <w:b/>
          <w:color w:val="242C2E"/>
          <w:sz w:val="24"/>
          <w:szCs w:val="24"/>
        </w:rPr>
      </w:pPr>
      <w:r w:rsidRPr="00997590">
        <w:rPr>
          <w:rFonts w:ascii="Times New Roman" w:hAnsi="Times New Roman"/>
          <w:b/>
          <w:iCs/>
          <w:color w:val="000000"/>
          <w:sz w:val="24"/>
          <w:szCs w:val="24"/>
        </w:rPr>
        <w:t xml:space="preserve">Легкая атлетика </w:t>
      </w:r>
    </w:p>
    <w:p w14:paraId="5D597897"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Прыжки</w:t>
      </w:r>
      <w:r w:rsidRPr="00010FF8">
        <w:rPr>
          <w:rFonts w:ascii="Times New Roman" w:hAnsi="Times New Roman"/>
          <w:color w:val="000000"/>
          <w:sz w:val="24"/>
          <w:szCs w:val="24"/>
        </w:rPr>
        <w:t> в длину и высоту с прямого разбега, согнув ноги.</w:t>
      </w:r>
    </w:p>
    <w:p w14:paraId="4C741F82" w14:textId="77777777" w:rsidR="002A24F6" w:rsidRPr="00997590" w:rsidRDefault="002A24F6" w:rsidP="002A24F6">
      <w:pPr>
        <w:shd w:val="clear" w:color="auto" w:fill="FFFFFF"/>
        <w:spacing w:before="180" w:after="180"/>
        <w:ind w:firstLine="851"/>
        <w:rPr>
          <w:rFonts w:ascii="Times New Roman" w:hAnsi="Times New Roman"/>
          <w:b/>
          <w:color w:val="242C2E"/>
          <w:sz w:val="24"/>
          <w:szCs w:val="24"/>
        </w:rPr>
      </w:pPr>
      <w:r w:rsidRPr="00997590">
        <w:rPr>
          <w:rFonts w:ascii="Times New Roman" w:hAnsi="Times New Roman"/>
          <w:b/>
          <w:iCs/>
          <w:color w:val="000000"/>
          <w:sz w:val="24"/>
          <w:szCs w:val="24"/>
        </w:rPr>
        <w:t>Подвижные игры</w:t>
      </w:r>
    </w:p>
    <w:p w14:paraId="1DE99239"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На материале раздела «Гимнастика с основами акробатики»:</w:t>
      </w:r>
      <w:r w:rsidRPr="00010FF8">
        <w:rPr>
          <w:rFonts w:ascii="Times New Roman" w:hAnsi="Times New Roman"/>
          <w:color w:val="000000"/>
          <w:sz w:val="24"/>
          <w:szCs w:val="24"/>
        </w:rPr>
        <w:t> «Парашютисты», «Догонялки на марше», «Увертывайся от мяча».</w:t>
      </w:r>
    </w:p>
    <w:p w14:paraId="249B5FF0"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На материале раздела «Легкая атлетика»:</w:t>
      </w:r>
      <w:r w:rsidRPr="00010FF8">
        <w:rPr>
          <w:rFonts w:ascii="Times New Roman" w:hAnsi="Times New Roman"/>
          <w:color w:val="000000"/>
          <w:sz w:val="24"/>
          <w:szCs w:val="24"/>
        </w:rPr>
        <w:t> «Защита укрепления», «Стрелки», «Кто дальше бросит», «Ловушка, поймай ленту», «Метатели».</w:t>
      </w:r>
    </w:p>
    <w:p w14:paraId="77BC3BBF" w14:textId="77777777" w:rsidR="002A24F6" w:rsidRPr="00997590" w:rsidRDefault="002A24F6" w:rsidP="002A24F6">
      <w:pPr>
        <w:shd w:val="clear" w:color="auto" w:fill="FFFFFF"/>
        <w:spacing w:before="180" w:after="180"/>
        <w:ind w:firstLine="851"/>
        <w:rPr>
          <w:rFonts w:ascii="Times New Roman" w:hAnsi="Times New Roman"/>
          <w:b/>
          <w:color w:val="242C2E"/>
          <w:sz w:val="24"/>
          <w:szCs w:val="24"/>
        </w:rPr>
      </w:pPr>
      <w:r>
        <w:rPr>
          <w:rFonts w:ascii="Times New Roman" w:hAnsi="Times New Roman"/>
          <w:b/>
          <w:iCs/>
          <w:color w:val="000000"/>
          <w:sz w:val="24"/>
          <w:szCs w:val="24"/>
        </w:rPr>
        <w:t>Спортивные</w:t>
      </w:r>
      <w:r w:rsidRPr="00997590">
        <w:rPr>
          <w:rFonts w:ascii="Times New Roman" w:hAnsi="Times New Roman"/>
          <w:b/>
          <w:iCs/>
          <w:color w:val="000000"/>
          <w:sz w:val="24"/>
          <w:szCs w:val="24"/>
        </w:rPr>
        <w:t xml:space="preserve"> игр</w:t>
      </w:r>
      <w:r>
        <w:rPr>
          <w:rFonts w:ascii="Times New Roman" w:hAnsi="Times New Roman"/>
          <w:b/>
          <w:iCs/>
          <w:color w:val="000000"/>
          <w:sz w:val="24"/>
          <w:szCs w:val="24"/>
        </w:rPr>
        <w:t>ы</w:t>
      </w:r>
      <w:r w:rsidRPr="00997590">
        <w:rPr>
          <w:rFonts w:ascii="Times New Roman" w:hAnsi="Times New Roman"/>
          <w:b/>
          <w:iCs/>
          <w:color w:val="000000"/>
          <w:sz w:val="24"/>
          <w:szCs w:val="24"/>
        </w:rPr>
        <w:t>:</w:t>
      </w:r>
    </w:p>
    <w:p w14:paraId="0B4D0C1F" w14:textId="77777777" w:rsidR="002A24F6" w:rsidRPr="00010FF8" w:rsidRDefault="002A24F6" w:rsidP="002A24F6">
      <w:pPr>
        <w:shd w:val="clear" w:color="auto" w:fill="FFFFFF"/>
        <w:spacing w:before="180" w:after="180"/>
        <w:ind w:firstLine="851"/>
        <w:rPr>
          <w:rFonts w:ascii="Times New Roman" w:hAnsi="Times New Roman"/>
          <w:color w:val="242C2E"/>
          <w:sz w:val="24"/>
          <w:szCs w:val="24"/>
        </w:rPr>
      </w:pPr>
      <w:r w:rsidRPr="00010FF8">
        <w:rPr>
          <w:rFonts w:ascii="Times New Roman" w:hAnsi="Times New Roman"/>
          <w:iCs/>
          <w:color w:val="000000"/>
          <w:sz w:val="24"/>
          <w:szCs w:val="24"/>
        </w:rPr>
        <w:t>Баскетбол:</w:t>
      </w:r>
      <w:r w:rsidRPr="00010FF8">
        <w:rPr>
          <w:rFonts w:ascii="Times New Roman" w:hAnsi="Times New Roman"/>
          <w:color w:val="000000"/>
          <w:sz w:val="24"/>
          <w:szCs w:val="24"/>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14:paraId="25D6ACF2" w14:textId="77777777" w:rsidR="002A24F6" w:rsidRDefault="002A24F6" w:rsidP="002A24F6">
      <w:pPr>
        <w:shd w:val="clear" w:color="auto" w:fill="FFFFFF"/>
        <w:spacing w:before="180" w:after="180"/>
        <w:ind w:firstLine="851"/>
        <w:rPr>
          <w:rFonts w:ascii="Times New Roman" w:hAnsi="Times New Roman"/>
          <w:color w:val="000000"/>
          <w:sz w:val="24"/>
          <w:szCs w:val="24"/>
        </w:rPr>
      </w:pPr>
      <w:r w:rsidRPr="00010FF8">
        <w:rPr>
          <w:rFonts w:ascii="Times New Roman" w:hAnsi="Times New Roman"/>
          <w:iCs/>
          <w:color w:val="000000"/>
          <w:sz w:val="24"/>
          <w:szCs w:val="24"/>
        </w:rPr>
        <w:t>Общеразвивающие физические упражнения</w:t>
      </w:r>
      <w:r w:rsidRPr="00010FF8">
        <w:rPr>
          <w:rFonts w:ascii="Times New Roman" w:hAnsi="Times New Roman"/>
          <w:color w:val="000000"/>
          <w:sz w:val="24"/>
          <w:szCs w:val="24"/>
        </w:rPr>
        <w:t> на развитие основных физических качеств.</w:t>
      </w:r>
    </w:p>
    <w:p w14:paraId="37B595C8" w14:textId="77777777" w:rsidR="002A24F6" w:rsidRPr="001C4528" w:rsidRDefault="002A24F6" w:rsidP="002A24F6">
      <w:pPr>
        <w:pStyle w:val="paragraph"/>
        <w:spacing w:before="0" w:beforeAutospacing="0" w:after="0" w:afterAutospacing="0"/>
        <w:ind w:firstLine="851"/>
        <w:jc w:val="both"/>
        <w:textAlignment w:val="baseline"/>
        <w:rPr>
          <w:color w:val="000000"/>
        </w:rPr>
      </w:pPr>
      <w:r>
        <w:rPr>
          <w:rStyle w:val="normaltextrun"/>
          <w:b/>
          <w:bCs/>
        </w:rPr>
        <w:t>Лыжные</w:t>
      </w:r>
      <w:r w:rsidRPr="001C4528">
        <w:rPr>
          <w:rStyle w:val="normaltextrun"/>
          <w:b/>
          <w:bCs/>
        </w:rPr>
        <w:t xml:space="preserve"> гон</w:t>
      </w:r>
      <w:r>
        <w:rPr>
          <w:rStyle w:val="normaltextrun"/>
          <w:b/>
          <w:bCs/>
        </w:rPr>
        <w:t>ки</w:t>
      </w:r>
      <w:r w:rsidRPr="001C4528">
        <w:rPr>
          <w:rStyle w:val="eop"/>
          <w:color w:val="000000"/>
        </w:rPr>
        <w:t> </w:t>
      </w:r>
    </w:p>
    <w:p w14:paraId="4C3FF9A4" w14:textId="77777777" w:rsidR="002A24F6" w:rsidRPr="001C4528" w:rsidRDefault="002A24F6" w:rsidP="002A24F6">
      <w:pPr>
        <w:pStyle w:val="paragraph"/>
        <w:spacing w:before="0" w:beforeAutospacing="0" w:after="0" w:afterAutospacing="0"/>
        <w:ind w:firstLine="851"/>
        <w:jc w:val="both"/>
        <w:textAlignment w:val="baseline"/>
        <w:rPr>
          <w:color w:val="000000"/>
        </w:rPr>
      </w:pPr>
      <w:r w:rsidRPr="001C4528">
        <w:rPr>
          <w:rStyle w:val="normaltextrun"/>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w:t>
      </w:r>
      <w:r w:rsidRPr="001C4528">
        <w:rPr>
          <w:rStyle w:val="normaltextrun"/>
        </w:rPr>
        <w:lastRenderedPageBreak/>
        <w:t>изменением поз тела, стоя на лыжах; скольжение на правой (левой) ноге после </w:t>
      </w:r>
      <w:r w:rsidRPr="001C4528">
        <w:rPr>
          <w:rStyle w:val="spellingerror"/>
          <w:rFonts w:eastAsia="Arial Unicode MS"/>
        </w:rPr>
        <w:t>двух</w:t>
      </w:r>
      <w:r w:rsidRPr="001C4528">
        <w:rPr>
          <w:rStyle w:val="spellingerror"/>
          <w:rFonts w:eastAsia="Arial Unicode MS"/>
        </w:rPr>
        <w:softHyphen/>
        <w:t>трех</w:t>
      </w:r>
      <w:r w:rsidRPr="001C4528">
        <w:rPr>
          <w:rStyle w:val="normaltextrun"/>
        </w:rPr>
        <w:t> шагов; спуск с горы с изменяющимися стойками на лыжах; подбирание предметов во время спуска в низкой стойке.</w:t>
      </w:r>
      <w:r w:rsidRPr="001C4528">
        <w:rPr>
          <w:rStyle w:val="eop"/>
          <w:color w:val="000000"/>
        </w:rPr>
        <w:t> </w:t>
      </w:r>
    </w:p>
    <w:p w14:paraId="4D58D634" w14:textId="77777777" w:rsidR="002A24F6" w:rsidRDefault="002A24F6" w:rsidP="002A24F6">
      <w:pPr>
        <w:shd w:val="clear" w:color="auto" w:fill="FFFFFF"/>
        <w:spacing w:before="180" w:after="180"/>
        <w:ind w:firstLine="851"/>
        <w:jc w:val="center"/>
        <w:rPr>
          <w:rFonts w:ascii="Times New Roman" w:hAnsi="Times New Roman"/>
          <w:b/>
          <w:bCs/>
          <w:color w:val="000000"/>
          <w:sz w:val="24"/>
          <w:szCs w:val="24"/>
        </w:rPr>
      </w:pPr>
    </w:p>
    <w:p w14:paraId="641E699F" w14:textId="77777777" w:rsidR="002A24F6" w:rsidRPr="003A10B1" w:rsidRDefault="002A24F6" w:rsidP="003A10B1">
      <w:pPr>
        <w:jc w:val="center"/>
        <w:rPr>
          <w:rFonts w:ascii="Times New Roman" w:hAnsi="Times New Roman" w:cs="Times New Roman"/>
          <w:b/>
          <w:sz w:val="24"/>
        </w:rPr>
      </w:pPr>
    </w:p>
    <w:p w14:paraId="7DC6E5B4" w14:textId="77777777" w:rsidR="00DD5622" w:rsidRPr="00DD5622" w:rsidRDefault="00DD5622" w:rsidP="00DD5622">
      <w:pPr>
        <w:rPr>
          <w:rFonts w:ascii="Times New Roman" w:hAnsi="Times New Roman" w:cs="Times New Roman"/>
          <w:sz w:val="24"/>
        </w:rPr>
      </w:pPr>
    </w:p>
    <w:p w14:paraId="52672EA3" w14:textId="77777777" w:rsidR="00FB0D89" w:rsidRDefault="00FB0D89" w:rsidP="00FB0D89">
      <w:pPr>
        <w:jc w:val="center"/>
        <w:rPr>
          <w:rFonts w:ascii="Times New Roman" w:hAnsi="Times New Roman" w:cs="Times New Roman"/>
          <w:sz w:val="24"/>
        </w:rPr>
      </w:pPr>
    </w:p>
    <w:p w14:paraId="5B7513FB" w14:textId="77777777" w:rsidR="00FB0D89" w:rsidRDefault="00FB0D89" w:rsidP="00FB0D89">
      <w:pPr>
        <w:jc w:val="center"/>
        <w:rPr>
          <w:rFonts w:ascii="Times New Roman" w:hAnsi="Times New Roman" w:cs="Times New Roman"/>
          <w:sz w:val="24"/>
        </w:rPr>
      </w:pPr>
    </w:p>
    <w:p w14:paraId="358C6C2F" w14:textId="77777777" w:rsidR="003A10B1" w:rsidRDefault="003A10B1" w:rsidP="00FB0D89">
      <w:pPr>
        <w:jc w:val="center"/>
        <w:rPr>
          <w:rFonts w:ascii="Times New Roman" w:hAnsi="Times New Roman" w:cs="Times New Roman"/>
          <w:sz w:val="24"/>
        </w:rPr>
      </w:pPr>
    </w:p>
    <w:p w14:paraId="671F2568" w14:textId="77777777" w:rsidR="003A10B1" w:rsidRDefault="003A10B1" w:rsidP="00FB0D89">
      <w:pPr>
        <w:jc w:val="center"/>
        <w:rPr>
          <w:rFonts w:ascii="Times New Roman" w:hAnsi="Times New Roman" w:cs="Times New Roman"/>
          <w:sz w:val="24"/>
        </w:rPr>
      </w:pPr>
    </w:p>
    <w:p w14:paraId="30EAFAEC" w14:textId="77777777" w:rsidR="003A10B1" w:rsidRDefault="003A10B1" w:rsidP="00FB0D89">
      <w:pPr>
        <w:jc w:val="center"/>
        <w:rPr>
          <w:rFonts w:ascii="Times New Roman" w:hAnsi="Times New Roman" w:cs="Times New Roman"/>
          <w:sz w:val="24"/>
        </w:rPr>
      </w:pPr>
    </w:p>
    <w:p w14:paraId="41A8F80A" w14:textId="77777777" w:rsidR="003A10B1" w:rsidRDefault="003A10B1" w:rsidP="00FB0D89">
      <w:pPr>
        <w:jc w:val="center"/>
        <w:rPr>
          <w:rFonts w:ascii="Times New Roman" w:hAnsi="Times New Roman" w:cs="Times New Roman"/>
          <w:sz w:val="24"/>
        </w:rPr>
      </w:pPr>
    </w:p>
    <w:p w14:paraId="0A407C57" w14:textId="77777777" w:rsidR="003A10B1" w:rsidRDefault="003A10B1" w:rsidP="00FB0D89">
      <w:pPr>
        <w:jc w:val="center"/>
        <w:rPr>
          <w:rFonts w:ascii="Times New Roman" w:hAnsi="Times New Roman" w:cs="Times New Roman"/>
          <w:sz w:val="24"/>
        </w:rPr>
      </w:pPr>
    </w:p>
    <w:p w14:paraId="66EECDE0" w14:textId="77777777" w:rsidR="003A10B1" w:rsidRDefault="003A10B1" w:rsidP="00FB0D89">
      <w:pPr>
        <w:jc w:val="center"/>
        <w:rPr>
          <w:rFonts w:ascii="Times New Roman" w:hAnsi="Times New Roman" w:cs="Times New Roman"/>
          <w:sz w:val="24"/>
        </w:rPr>
      </w:pPr>
    </w:p>
    <w:p w14:paraId="725CF405" w14:textId="77777777" w:rsidR="003A10B1" w:rsidRDefault="003A10B1" w:rsidP="00FB0D89">
      <w:pPr>
        <w:jc w:val="center"/>
        <w:rPr>
          <w:rFonts w:ascii="Times New Roman" w:hAnsi="Times New Roman" w:cs="Times New Roman"/>
          <w:sz w:val="24"/>
        </w:rPr>
      </w:pPr>
    </w:p>
    <w:p w14:paraId="730A685D" w14:textId="77777777" w:rsidR="003A10B1" w:rsidRDefault="003A10B1" w:rsidP="00FB0D89">
      <w:pPr>
        <w:jc w:val="center"/>
        <w:rPr>
          <w:rFonts w:ascii="Times New Roman" w:hAnsi="Times New Roman" w:cs="Times New Roman"/>
          <w:sz w:val="24"/>
        </w:rPr>
      </w:pPr>
    </w:p>
    <w:p w14:paraId="71529E0F" w14:textId="77777777" w:rsidR="003A10B1" w:rsidRDefault="003A10B1" w:rsidP="00FB0D89">
      <w:pPr>
        <w:jc w:val="center"/>
        <w:rPr>
          <w:rFonts w:ascii="Times New Roman" w:hAnsi="Times New Roman" w:cs="Times New Roman"/>
          <w:sz w:val="24"/>
        </w:rPr>
      </w:pPr>
    </w:p>
    <w:p w14:paraId="0986A368" w14:textId="77777777" w:rsidR="003A10B1" w:rsidRDefault="003A10B1" w:rsidP="00FB0D89">
      <w:pPr>
        <w:jc w:val="center"/>
        <w:rPr>
          <w:rFonts w:ascii="Times New Roman" w:hAnsi="Times New Roman" w:cs="Times New Roman"/>
          <w:sz w:val="24"/>
        </w:rPr>
      </w:pPr>
    </w:p>
    <w:p w14:paraId="0D378D4C" w14:textId="77777777" w:rsidR="003A10B1" w:rsidRDefault="003A10B1" w:rsidP="00FB0D89">
      <w:pPr>
        <w:jc w:val="center"/>
        <w:rPr>
          <w:rFonts w:ascii="Times New Roman" w:hAnsi="Times New Roman" w:cs="Times New Roman"/>
          <w:sz w:val="24"/>
        </w:rPr>
      </w:pPr>
    </w:p>
    <w:p w14:paraId="27345F26" w14:textId="77777777" w:rsidR="003A10B1" w:rsidRDefault="003A10B1" w:rsidP="00FB0D89">
      <w:pPr>
        <w:jc w:val="center"/>
        <w:rPr>
          <w:rFonts w:ascii="Times New Roman" w:hAnsi="Times New Roman" w:cs="Times New Roman"/>
          <w:sz w:val="24"/>
        </w:rPr>
      </w:pPr>
    </w:p>
    <w:p w14:paraId="1F32F3AC" w14:textId="77777777" w:rsidR="003A10B1" w:rsidRDefault="003A10B1" w:rsidP="00FB0D89">
      <w:pPr>
        <w:jc w:val="center"/>
        <w:rPr>
          <w:rFonts w:ascii="Times New Roman" w:hAnsi="Times New Roman" w:cs="Times New Roman"/>
          <w:sz w:val="24"/>
        </w:rPr>
      </w:pPr>
    </w:p>
    <w:p w14:paraId="00BAD02D" w14:textId="77777777" w:rsidR="003A10B1" w:rsidRDefault="003A10B1" w:rsidP="00FB0D89">
      <w:pPr>
        <w:jc w:val="center"/>
        <w:rPr>
          <w:rFonts w:ascii="Times New Roman" w:hAnsi="Times New Roman" w:cs="Times New Roman"/>
          <w:sz w:val="24"/>
        </w:rPr>
      </w:pPr>
    </w:p>
    <w:p w14:paraId="19D0F4CA" w14:textId="77777777" w:rsidR="003A10B1" w:rsidRDefault="003A10B1" w:rsidP="00FB0D89">
      <w:pPr>
        <w:jc w:val="center"/>
        <w:rPr>
          <w:rFonts w:ascii="Times New Roman" w:hAnsi="Times New Roman" w:cs="Times New Roman"/>
          <w:sz w:val="24"/>
        </w:rPr>
      </w:pPr>
    </w:p>
    <w:p w14:paraId="004BA3D5" w14:textId="77777777" w:rsidR="003A10B1" w:rsidRDefault="003A10B1" w:rsidP="00FB0D89">
      <w:pPr>
        <w:jc w:val="center"/>
        <w:rPr>
          <w:rFonts w:ascii="Times New Roman" w:hAnsi="Times New Roman" w:cs="Times New Roman"/>
          <w:sz w:val="24"/>
        </w:rPr>
      </w:pPr>
    </w:p>
    <w:p w14:paraId="70D8D511" w14:textId="77777777" w:rsidR="003A10B1" w:rsidRDefault="003A10B1" w:rsidP="00FB0D89">
      <w:pPr>
        <w:jc w:val="center"/>
        <w:rPr>
          <w:rFonts w:ascii="Times New Roman" w:hAnsi="Times New Roman" w:cs="Times New Roman"/>
          <w:sz w:val="24"/>
        </w:rPr>
      </w:pPr>
    </w:p>
    <w:p w14:paraId="4972D597" w14:textId="77777777" w:rsidR="003A10B1" w:rsidRDefault="003A10B1" w:rsidP="00FB0D89">
      <w:pPr>
        <w:jc w:val="center"/>
        <w:rPr>
          <w:rFonts w:ascii="Times New Roman" w:hAnsi="Times New Roman" w:cs="Times New Roman"/>
          <w:sz w:val="24"/>
        </w:rPr>
      </w:pPr>
    </w:p>
    <w:p w14:paraId="5578DB65" w14:textId="77777777" w:rsidR="003A10B1" w:rsidRDefault="003A10B1" w:rsidP="00FB0D89">
      <w:pPr>
        <w:jc w:val="center"/>
        <w:rPr>
          <w:rFonts w:ascii="Times New Roman" w:hAnsi="Times New Roman" w:cs="Times New Roman"/>
          <w:sz w:val="24"/>
        </w:rPr>
      </w:pPr>
    </w:p>
    <w:p w14:paraId="18858DDB" w14:textId="77777777" w:rsidR="002A24F6" w:rsidRDefault="002A24F6" w:rsidP="00FB0D89">
      <w:pPr>
        <w:jc w:val="center"/>
        <w:rPr>
          <w:rFonts w:ascii="Times New Roman" w:hAnsi="Times New Roman" w:cs="Times New Roman"/>
          <w:sz w:val="24"/>
        </w:rPr>
      </w:pPr>
    </w:p>
    <w:p w14:paraId="569FCE11" w14:textId="77777777" w:rsidR="002A24F6" w:rsidRDefault="002A24F6" w:rsidP="00FB0D89">
      <w:pPr>
        <w:jc w:val="center"/>
        <w:rPr>
          <w:rFonts w:ascii="Times New Roman" w:hAnsi="Times New Roman" w:cs="Times New Roman"/>
          <w:sz w:val="24"/>
        </w:rPr>
      </w:pPr>
    </w:p>
    <w:p w14:paraId="4BB15544" w14:textId="77777777" w:rsidR="002A24F6" w:rsidRDefault="002A24F6" w:rsidP="00FB0D89">
      <w:pPr>
        <w:jc w:val="center"/>
        <w:rPr>
          <w:rFonts w:ascii="Times New Roman" w:hAnsi="Times New Roman" w:cs="Times New Roman"/>
          <w:sz w:val="24"/>
        </w:rPr>
      </w:pPr>
    </w:p>
    <w:p w14:paraId="6D20EB8A" w14:textId="77777777" w:rsidR="003A10B1" w:rsidRDefault="003A10B1" w:rsidP="00FB0D89">
      <w:pPr>
        <w:jc w:val="center"/>
        <w:rPr>
          <w:rFonts w:ascii="Times New Roman" w:hAnsi="Times New Roman" w:cs="Times New Roman"/>
          <w:sz w:val="24"/>
        </w:rPr>
      </w:pPr>
    </w:p>
    <w:p w14:paraId="22F9052C" w14:textId="77777777" w:rsidR="003A10B1" w:rsidRDefault="003A10B1" w:rsidP="00FB0D89">
      <w:pPr>
        <w:jc w:val="center"/>
        <w:rPr>
          <w:rFonts w:ascii="Times New Roman" w:hAnsi="Times New Roman" w:cs="Times New Roman"/>
          <w:sz w:val="24"/>
        </w:rPr>
      </w:pPr>
    </w:p>
    <w:p w14:paraId="46481C29" w14:textId="77777777" w:rsidR="00FB0D89" w:rsidRPr="007677C3" w:rsidRDefault="00FB0D89" w:rsidP="00FB0D89">
      <w:pPr>
        <w:jc w:val="center"/>
        <w:rPr>
          <w:rFonts w:ascii="Times New Roman" w:hAnsi="Times New Roman" w:cs="Times New Roman"/>
          <w:sz w:val="24"/>
        </w:rPr>
      </w:pPr>
      <w:r>
        <w:rPr>
          <w:rFonts w:ascii="Times New Roman" w:hAnsi="Times New Roman" w:cs="Times New Roman"/>
          <w:sz w:val="24"/>
        </w:rPr>
        <w:lastRenderedPageBreak/>
        <w:t>3</w:t>
      </w:r>
      <w:r w:rsidRPr="007677C3">
        <w:rPr>
          <w:rFonts w:ascii="Times New Roman" w:hAnsi="Times New Roman" w:cs="Times New Roman"/>
          <w:sz w:val="24"/>
        </w:rPr>
        <w:t xml:space="preserve"> класс</w:t>
      </w:r>
    </w:p>
    <w:p w14:paraId="576D2D0E" w14:textId="77777777" w:rsidR="00FB0D89" w:rsidRDefault="00FB0D89" w:rsidP="00FB0D89">
      <w:pPr>
        <w:jc w:val="center"/>
        <w:rPr>
          <w:rFonts w:ascii="Times New Roman" w:hAnsi="Times New Roman" w:cs="Times New Roman"/>
          <w:sz w:val="24"/>
        </w:rPr>
      </w:pPr>
      <w:r w:rsidRPr="00206CEB">
        <w:rPr>
          <w:rFonts w:ascii="Times New Roman" w:hAnsi="Times New Roman" w:cs="Times New Roman"/>
          <w:sz w:val="24"/>
        </w:rPr>
        <w:t>Тематическое планирование</w:t>
      </w:r>
    </w:p>
    <w:p w14:paraId="12665BF6" w14:textId="77777777" w:rsidR="00FB0D89" w:rsidRDefault="00FB0D89" w:rsidP="00FB0D89">
      <w:pPr>
        <w:jc w:val="center"/>
        <w:rPr>
          <w:rFonts w:ascii="Times New Roman" w:hAnsi="Times New Roman" w:cs="Times New Roman"/>
          <w:sz w:val="24"/>
        </w:rPr>
      </w:pPr>
    </w:p>
    <w:tbl>
      <w:tblPr>
        <w:tblStyle w:val="a7"/>
        <w:tblW w:w="0" w:type="auto"/>
        <w:tblLook w:val="04A0" w:firstRow="1" w:lastRow="0" w:firstColumn="1" w:lastColumn="0" w:noHBand="0" w:noVBand="1"/>
      </w:tblPr>
      <w:tblGrid>
        <w:gridCol w:w="548"/>
        <w:gridCol w:w="3640"/>
        <w:gridCol w:w="2203"/>
        <w:gridCol w:w="2954"/>
      </w:tblGrid>
      <w:tr w:rsidR="00FB0D89" w:rsidRPr="00206CEB" w14:paraId="4A46F3A5" w14:textId="77777777" w:rsidTr="00FB0D89">
        <w:tc>
          <w:tcPr>
            <w:tcW w:w="548" w:type="dxa"/>
            <w:tcBorders>
              <w:top w:val="single" w:sz="4" w:space="0" w:color="000000"/>
              <w:left w:val="single" w:sz="4" w:space="0" w:color="000000"/>
              <w:bottom w:val="single" w:sz="4" w:space="0" w:color="000000"/>
              <w:right w:val="single" w:sz="4" w:space="0" w:color="000000"/>
            </w:tcBorders>
          </w:tcPr>
          <w:p w14:paraId="7BE2B917" w14:textId="77777777" w:rsidR="00FB0D89" w:rsidRPr="00206CEB" w:rsidRDefault="00FB0D89" w:rsidP="00FB0D89">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206CEB">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43E3A78F" w14:textId="77777777" w:rsidR="00FB0D89" w:rsidRPr="00206CEB" w:rsidRDefault="00FB0D89" w:rsidP="00FB0D89">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206CEB">
              <w:rPr>
                <w:rFonts w:ascii="Times New Roman" w:eastAsiaTheme="minorEastAsia" w:hAnsi="Times New Roman" w:cs="Times New Roman"/>
                <w:sz w:val="28"/>
                <w:szCs w:val="28"/>
                <w:lang w:eastAsia="ru-RU"/>
              </w:rPr>
              <w:t>Тема урока</w:t>
            </w:r>
          </w:p>
        </w:tc>
        <w:tc>
          <w:tcPr>
            <w:tcW w:w="2203" w:type="dxa"/>
            <w:tcBorders>
              <w:top w:val="single" w:sz="4" w:space="0" w:color="000000"/>
              <w:left w:val="single" w:sz="4" w:space="0" w:color="000000"/>
              <w:bottom w:val="single" w:sz="4" w:space="0" w:color="000000"/>
              <w:right w:val="single" w:sz="4" w:space="0" w:color="000000"/>
            </w:tcBorders>
          </w:tcPr>
          <w:p w14:paraId="0F9FEAB3" w14:textId="77777777" w:rsidR="00FB0D89" w:rsidRPr="00206CEB" w:rsidRDefault="00FB0D89" w:rsidP="00FB0D89">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206CEB">
              <w:rPr>
                <w:rFonts w:ascii="Times New Roman" w:eastAsiaTheme="minorEastAsia" w:hAnsi="Times New Roman" w:cs="Times New Roman"/>
                <w:spacing w:val="-1"/>
                <w:sz w:val="28"/>
                <w:szCs w:val="28"/>
                <w:lang w:eastAsia="ru-RU"/>
              </w:rPr>
              <w:t>Количество</w:t>
            </w:r>
            <w:r w:rsidRPr="00206CEB">
              <w:rPr>
                <w:rFonts w:ascii="Times New Roman" w:eastAsiaTheme="minorEastAsia" w:hAnsi="Times New Roman" w:cs="Times New Roman"/>
                <w:spacing w:val="-57"/>
                <w:sz w:val="28"/>
                <w:szCs w:val="28"/>
                <w:lang w:eastAsia="ru-RU"/>
              </w:rPr>
              <w:t xml:space="preserve"> </w:t>
            </w:r>
            <w:r w:rsidRPr="00206CEB">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04FB8F07" w14:textId="77777777" w:rsidR="00FB0D89" w:rsidRPr="00206CEB" w:rsidRDefault="00FB0D89" w:rsidP="00FB0D89">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206CEB">
              <w:rPr>
                <w:rFonts w:ascii="Times New Roman" w:eastAsiaTheme="minorEastAsia" w:hAnsi="Times New Roman" w:cs="Times New Roman"/>
                <w:spacing w:val="-1"/>
                <w:sz w:val="28"/>
                <w:szCs w:val="28"/>
                <w:lang w:eastAsia="ru-RU"/>
              </w:rPr>
              <w:t>Инструментарий (ЭОР)</w:t>
            </w:r>
          </w:p>
          <w:p w14:paraId="41AAA349" w14:textId="77777777" w:rsidR="00FB0D89" w:rsidRPr="00206CEB" w:rsidRDefault="00FB0D89" w:rsidP="00FB0D89">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FB0D89" w:rsidRPr="00206CEB" w14:paraId="26D38DF7" w14:textId="77777777" w:rsidTr="00FB0D89">
        <w:tc>
          <w:tcPr>
            <w:tcW w:w="548" w:type="dxa"/>
          </w:tcPr>
          <w:p w14:paraId="1EFDEFC3"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3640" w:type="dxa"/>
          </w:tcPr>
          <w:p w14:paraId="0EE3D81F"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sidRPr="00647B43">
              <w:rPr>
                <w:rFonts w:ascii="Times New Roman" w:hAnsi="Times New Roman" w:cs="Times New Roman"/>
                <w:b/>
                <w:sz w:val="24"/>
              </w:rPr>
              <w:t>Знания о физической культуре</w:t>
            </w:r>
          </w:p>
        </w:tc>
        <w:tc>
          <w:tcPr>
            <w:tcW w:w="2203" w:type="dxa"/>
          </w:tcPr>
          <w:p w14:paraId="55E6CD4A"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3</w:t>
            </w:r>
          </w:p>
        </w:tc>
        <w:tc>
          <w:tcPr>
            <w:tcW w:w="2954" w:type="dxa"/>
          </w:tcPr>
          <w:p w14:paraId="125E7A49" w14:textId="77777777" w:rsidR="00FB0D89" w:rsidRPr="00206CEB" w:rsidRDefault="00000000" w:rsidP="00FB0D89">
            <w:hyperlink r:id="rId16" w:history="1">
              <w:r w:rsidR="00FB0D89" w:rsidRPr="00206CEB">
                <w:rPr>
                  <w:rStyle w:val="a8"/>
                </w:rPr>
                <w:t>https://resh.edu.ru/subject/9/</w:t>
              </w:r>
            </w:hyperlink>
          </w:p>
          <w:p w14:paraId="4D85F34C"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5522BB17" w14:textId="77777777" w:rsidTr="00FB0D89">
        <w:tc>
          <w:tcPr>
            <w:tcW w:w="548" w:type="dxa"/>
          </w:tcPr>
          <w:p w14:paraId="1CFA1107"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3640" w:type="dxa"/>
          </w:tcPr>
          <w:p w14:paraId="406BFA48"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sidRPr="00E36909">
              <w:rPr>
                <w:rFonts w:ascii="Times New Roman" w:hAnsi="Times New Roman" w:cs="Times New Roman"/>
                <w:b/>
                <w:sz w:val="24"/>
              </w:rPr>
              <w:t>Легкая атлетика</w:t>
            </w:r>
          </w:p>
        </w:tc>
        <w:tc>
          <w:tcPr>
            <w:tcW w:w="2203" w:type="dxa"/>
          </w:tcPr>
          <w:p w14:paraId="096D739A"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16</w:t>
            </w:r>
          </w:p>
        </w:tc>
        <w:tc>
          <w:tcPr>
            <w:tcW w:w="2954" w:type="dxa"/>
          </w:tcPr>
          <w:p w14:paraId="46F88D72" w14:textId="77777777" w:rsidR="00FB0D89" w:rsidRPr="00206CEB" w:rsidRDefault="00000000" w:rsidP="00FB0D89">
            <w:hyperlink r:id="rId17" w:history="1">
              <w:r w:rsidR="00FB0D89" w:rsidRPr="00206CEB">
                <w:rPr>
                  <w:rStyle w:val="a8"/>
                </w:rPr>
                <w:t>https://resh.edu.ru/subject/9/</w:t>
              </w:r>
            </w:hyperlink>
          </w:p>
          <w:p w14:paraId="48573896"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7D307A03" w14:textId="77777777" w:rsidTr="00FB0D89">
        <w:tc>
          <w:tcPr>
            <w:tcW w:w="548" w:type="dxa"/>
          </w:tcPr>
          <w:p w14:paraId="30705113"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3640" w:type="dxa"/>
          </w:tcPr>
          <w:p w14:paraId="5FE31912" w14:textId="77777777" w:rsidR="00FB0D89" w:rsidRDefault="00FB0D89" w:rsidP="00FB0D89">
            <w:pPr>
              <w:widowControl w:val="0"/>
              <w:autoSpaceDE w:val="0"/>
              <w:autoSpaceDN w:val="0"/>
              <w:adjustRightInd w:val="0"/>
              <w:rPr>
                <w:rFonts w:ascii="Times New Roman" w:hAnsi="Times New Roman" w:cs="Times New Roman"/>
                <w:b/>
                <w:sz w:val="24"/>
              </w:rPr>
            </w:pPr>
            <w:r w:rsidRPr="00403DB4">
              <w:rPr>
                <w:rFonts w:ascii="Times New Roman" w:hAnsi="Times New Roman" w:cs="Times New Roman"/>
                <w:b/>
                <w:sz w:val="24"/>
              </w:rPr>
              <w:t>Подвижные и спортивные игры</w:t>
            </w:r>
            <w:r>
              <w:rPr>
                <w:rFonts w:ascii="Times New Roman" w:hAnsi="Times New Roman" w:cs="Times New Roman"/>
                <w:b/>
                <w:sz w:val="24"/>
              </w:rPr>
              <w:t xml:space="preserve"> </w:t>
            </w:r>
          </w:p>
          <w:p w14:paraId="2645B935" w14:textId="77777777" w:rsidR="00FB0D89" w:rsidRDefault="00FB0D89" w:rsidP="00FB0D89">
            <w:pPr>
              <w:widowControl w:val="0"/>
              <w:autoSpaceDE w:val="0"/>
              <w:autoSpaceDN w:val="0"/>
              <w:adjustRightInd w:val="0"/>
              <w:rPr>
                <w:rFonts w:ascii="Times New Roman" w:hAnsi="Times New Roman" w:cs="Times New Roman"/>
                <w:b/>
                <w:sz w:val="24"/>
              </w:rPr>
            </w:pPr>
            <w:r w:rsidRPr="00403DB4">
              <w:rPr>
                <w:rFonts w:ascii="Times New Roman" w:hAnsi="Times New Roman" w:cs="Times New Roman"/>
                <w:b/>
                <w:sz w:val="24"/>
              </w:rPr>
              <w:t xml:space="preserve"> </w:t>
            </w:r>
            <w:r>
              <w:rPr>
                <w:rFonts w:ascii="Times New Roman" w:hAnsi="Times New Roman" w:cs="Times New Roman"/>
                <w:b/>
                <w:sz w:val="24"/>
              </w:rPr>
              <w:t xml:space="preserve">- </w:t>
            </w:r>
            <w:r w:rsidRPr="00E86683">
              <w:rPr>
                <w:rFonts w:ascii="Times New Roman" w:hAnsi="Times New Roman" w:cs="Times New Roman"/>
                <w:b/>
                <w:sz w:val="24"/>
              </w:rPr>
              <w:t>на материале легкой атлетики</w:t>
            </w:r>
            <w:r>
              <w:rPr>
                <w:rFonts w:ascii="Times New Roman" w:hAnsi="Times New Roman" w:cs="Times New Roman"/>
                <w:b/>
                <w:sz w:val="24"/>
              </w:rPr>
              <w:t>;</w:t>
            </w:r>
          </w:p>
          <w:p w14:paraId="5BDEEEC8" w14:textId="77777777" w:rsidR="00FB0D89" w:rsidRDefault="00FB0D89" w:rsidP="00FB0D89">
            <w:pPr>
              <w:widowControl w:val="0"/>
              <w:autoSpaceDE w:val="0"/>
              <w:autoSpaceDN w:val="0"/>
              <w:adjustRightInd w:val="0"/>
              <w:rPr>
                <w:rFonts w:ascii="Times New Roman" w:hAnsi="Times New Roman" w:cs="Times New Roman"/>
                <w:b/>
                <w:sz w:val="24"/>
              </w:rPr>
            </w:pPr>
          </w:p>
          <w:p w14:paraId="127B6845" w14:textId="77777777" w:rsidR="00FB0D89" w:rsidRDefault="00FB0D89" w:rsidP="00FB0D89">
            <w:pPr>
              <w:widowControl w:val="0"/>
              <w:autoSpaceDE w:val="0"/>
              <w:autoSpaceDN w:val="0"/>
              <w:adjustRightInd w:val="0"/>
              <w:rPr>
                <w:rFonts w:ascii="Times New Roman" w:hAnsi="Times New Roman" w:cs="Times New Roman"/>
                <w:b/>
                <w:sz w:val="24"/>
              </w:rPr>
            </w:pPr>
            <w:r>
              <w:rPr>
                <w:rFonts w:ascii="Times New Roman" w:hAnsi="Times New Roman" w:cs="Times New Roman"/>
                <w:b/>
                <w:sz w:val="24"/>
              </w:rPr>
              <w:t xml:space="preserve">- </w:t>
            </w:r>
            <w:r w:rsidRPr="00E86683">
              <w:rPr>
                <w:rFonts w:ascii="Times New Roman" w:hAnsi="Times New Roman" w:cs="Times New Roman"/>
                <w:b/>
                <w:sz w:val="24"/>
              </w:rPr>
              <w:t>на материале гимнастики с основами акробатики</w:t>
            </w:r>
            <w:r>
              <w:rPr>
                <w:rFonts w:ascii="Times New Roman" w:hAnsi="Times New Roman" w:cs="Times New Roman"/>
                <w:b/>
                <w:sz w:val="24"/>
              </w:rPr>
              <w:t>;</w:t>
            </w:r>
          </w:p>
          <w:p w14:paraId="235BCAFA" w14:textId="77777777" w:rsidR="00FB0D89" w:rsidRDefault="00FB0D89" w:rsidP="00FB0D89">
            <w:pPr>
              <w:widowControl w:val="0"/>
              <w:autoSpaceDE w:val="0"/>
              <w:autoSpaceDN w:val="0"/>
              <w:adjustRightInd w:val="0"/>
              <w:rPr>
                <w:rFonts w:ascii="Times New Roman" w:hAnsi="Times New Roman" w:cs="Times New Roman"/>
                <w:b/>
                <w:sz w:val="24"/>
              </w:rPr>
            </w:pPr>
          </w:p>
          <w:p w14:paraId="13869D3C" w14:textId="77777777" w:rsidR="00FB0D89" w:rsidRDefault="00FB0D89" w:rsidP="00FB0D89">
            <w:pPr>
              <w:widowControl w:val="0"/>
              <w:autoSpaceDE w:val="0"/>
              <w:autoSpaceDN w:val="0"/>
              <w:adjustRightInd w:val="0"/>
              <w:rPr>
                <w:rFonts w:ascii="Times New Roman" w:hAnsi="Times New Roman" w:cs="Times New Roman"/>
                <w:b/>
                <w:sz w:val="24"/>
              </w:rPr>
            </w:pPr>
            <w:r w:rsidRPr="001A66CA">
              <w:rPr>
                <w:rFonts w:ascii="Times New Roman" w:hAnsi="Times New Roman" w:cs="Times New Roman"/>
                <w:b/>
                <w:sz w:val="28"/>
              </w:rPr>
              <w:t xml:space="preserve">- </w:t>
            </w:r>
            <w:r w:rsidRPr="001A66CA">
              <w:rPr>
                <w:rFonts w:ascii="Times New Roman" w:hAnsi="Times New Roman" w:cs="Times New Roman"/>
                <w:b/>
                <w:sz w:val="24"/>
              </w:rPr>
              <w:t>на основе баскетбола;</w:t>
            </w:r>
          </w:p>
          <w:p w14:paraId="2E4AB40E" w14:textId="77777777" w:rsidR="00FB0D89" w:rsidRDefault="00FB0D89" w:rsidP="00FB0D89">
            <w:pPr>
              <w:widowControl w:val="0"/>
              <w:autoSpaceDE w:val="0"/>
              <w:autoSpaceDN w:val="0"/>
              <w:adjustRightInd w:val="0"/>
              <w:rPr>
                <w:rFonts w:ascii="Times New Roman" w:hAnsi="Times New Roman" w:cs="Times New Roman"/>
                <w:b/>
                <w:sz w:val="24"/>
              </w:rPr>
            </w:pPr>
          </w:p>
          <w:p w14:paraId="02EA4BD7" w14:textId="77777777" w:rsidR="00FB0D89" w:rsidRDefault="00FB0D89" w:rsidP="00FB0D89">
            <w:pPr>
              <w:widowControl w:val="0"/>
              <w:autoSpaceDE w:val="0"/>
              <w:autoSpaceDN w:val="0"/>
              <w:adjustRightInd w:val="0"/>
              <w:rPr>
                <w:rFonts w:ascii="Times New Roman" w:hAnsi="Times New Roman" w:cs="Times New Roman"/>
                <w:b/>
                <w:sz w:val="24"/>
              </w:rPr>
            </w:pPr>
            <w:r>
              <w:rPr>
                <w:rFonts w:ascii="Times New Roman" w:hAnsi="Times New Roman" w:cs="Times New Roman"/>
                <w:b/>
                <w:sz w:val="24"/>
              </w:rPr>
              <w:t>- на основе волейбола;</w:t>
            </w:r>
          </w:p>
          <w:p w14:paraId="716C26E8" w14:textId="77777777" w:rsidR="00FB0D89" w:rsidRDefault="00FB0D89" w:rsidP="00FB0D89">
            <w:pPr>
              <w:widowControl w:val="0"/>
              <w:autoSpaceDE w:val="0"/>
              <w:autoSpaceDN w:val="0"/>
              <w:adjustRightInd w:val="0"/>
              <w:rPr>
                <w:rFonts w:ascii="Times New Roman" w:hAnsi="Times New Roman" w:cs="Times New Roman"/>
                <w:b/>
                <w:sz w:val="24"/>
              </w:rPr>
            </w:pPr>
          </w:p>
          <w:p w14:paraId="5D1D8E23" w14:textId="77777777" w:rsidR="00FB0D89" w:rsidRDefault="00FB0D89" w:rsidP="00FB0D89">
            <w:pPr>
              <w:widowControl w:val="0"/>
              <w:autoSpaceDE w:val="0"/>
              <w:autoSpaceDN w:val="0"/>
              <w:adjustRightInd w:val="0"/>
              <w:rPr>
                <w:rFonts w:ascii="Times New Roman" w:hAnsi="Times New Roman" w:cs="Times New Roman"/>
                <w:b/>
                <w:sz w:val="24"/>
              </w:rPr>
            </w:pPr>
            <w:r>
              <w:rPr>
                <w:rFonts w:ascii="Times New Roman" w:hAnsi="Times New Roman" w:cs="Times New Roman"/>
                <w:b/>
                <w:sz w:val="24"/>
              </w:rPr>
              <w:t xml:space="preserve">- </w:t>
            </w:r>
            <w:r w:rsidRPr="009B132F">
              <w:rPr>
                <w:rFonts w:ascii="Times New Roman" w:hAnsi="Times New Roman" w:cs="Times New Roman"/>
                <w:b/>
                <w:sz w:val="24"/>
              </w:rPr>
              <w:t>на основе футбола</w:t>
            </w:r>
            <w:r>
              <w:rPr>
                <w:rFonts w:ascii="Times New Roman" w:hAnsi="Times New Roman" w:cs="Times New Roman"/>
                <w:b/>
                <w:sz w:val="24"/>
              </w:rPr>
              <w:t>;</w:t>
            </w:r>
          </w:p>
          <w:p w14:paraId="51E2CF39" w14:textId="77777777" w:rsidR="00FB0D89" w:rsidRPr="00206CEB" w:rsidRDefault="00FB0D89" w:rsidP="00FB0D89">
            <w:pPr>
              <w:widowControl w:val="0"/>
              <w:autoSpaceDE w:val="0"/>
              <w:autoSpaceDN w:val="0"/>
              <w:adjustRightInd w:val="0"/>
              <w:rPr>
                <w:rFonts w:ascii="Times New Roman" w:hAnsi="Times New Roman" w:cs="Times New Roman"/>
                <w:b/>
                <w:sz w:val="24"/>
              </w:rPr>
            </w:pPr>
          </w:p>
        </w:tc>
        <w:tc>
          <w:tcPr>
            <w:tcW w:w="2203" w:type="dxa"/>
          </w:tcPr>
          <w:p w14:paraId="053496E0" w14:textId="77777777" w:rsidR="00FB0D89" w:rsidRPr="006520F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19</w:t>
            </w:r>
          </w:p>
          <w:p w14:paraId="4D8CC8B2"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2CFC2CC8"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p w14:paraId="614EBF82"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2515C9AD"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4FE6B775"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6118D387"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p w14:paraId="1077BB96"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5C641F4A"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081143C3"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p w14:paraId="19613635"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416942BB"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p w14:paraId="7E31D19A" w14:textId="77777777" w:rsidR="00FB0D89" w:rsidRDefault="00FB0D89" w:rsidP="00FB0D89">
            <w:pPr>
              <w:widowControl w:val="0"/>
              <w:autoSpaceDE w:val="0"/>
              <w:autoSpaceDN w:val="0"/>
              <w:adjustRightInd w:val="0"/>
              <w:rPr>
                <w:rFonts w:ascii="Times New Roman" w:eastAsiaTheme="minorEastAsia" w:hAnsi="Times New Roman" w:cs="Times New Roman"/>
                <w:lang w:eastAsia="ru-RU"/>
              </w:rPr>
            </w:pPr>
          </w:p>
          <w:p w14:paraId="584300B2"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2954" w:type="dxa"/>
          </w:tcPr>
          <w:p w14:paraId="1D7EA154" w14:textId="77777777" w:rsidR="00FB0D89" w:rsidRPr="00206CEB" w:rsidRDefault="00000000" w:rsidP="00FB0D89">
            <w:hyperlink r:id="rId18" w:history="1">
              <w:r w:rsidR="00FB0D89" w:rsidRPr="00206CEB">
                <w:rPr>
                  <w:rStyle w:val="a8"/>
                </w:rPr>
                <w:t>https://resh.edu.ru/subject/9/</w:t>
              </w:r>
            </w:hyperlink>
          </w:p>
          <w:p w14:paraId="1DFFE63D" w14:textId="77777777" w:rsidR="00FB0D89" w:rsidRPr="00206CEB" w:rsidRDefault="00FB0D89" w:rsidP="00FB0D89">
            <w:pPr>
              <w:rPr>
                <w:rFonts w:ascii="Times New Roman" w:eastAsiaTheme="minorEastAsia" w:hAnsi="Times New Roman" w:cs="Times New Roman"/>
                <w:lang w:eastAsia="ru-RU"/>
              </w:rPr>
            </w:pPr>
          </w:p>
        </w:tc>
      </w:tr>
      <w:tr w:rsidR="00FB0D89" w:rsidRPr="00206CEB" w14:paraId="3D1E54EA" w14:textId="77777777" w:rsidTr="00FB0D89">
        <w:tc>
          <w:tcPr>
            <w:tcW w:w="548" w:type="dxa"/>
          </w:tcPr>
          <w:p w14:paraId="47C5CCB6"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3640" w:type="dxa"/>
          </w:tcPr>
          <w:p w14:paraId="0A4B3345" w14:textId="77777777" w:rsidR="00FB0D89" w:rsidRPr="009708C9" w:rsidRDefault="00FB0D89" w:rsidP="00FB0D89">
            <w:pPr>
              <w:pStyle w:val="dash041e005f0431005f044b005f0447005f043d005f044b005f0439"/>
              <w:snapToGrid w:val="0"/>
              <w:ind w:left="19" w:firstLine="19"/>
              <w:rPr>
                <w:rFonts w:ascii="Times New Roman" w:hAnsi="Times New Roman" w:cs="Times New Roman"/>
                <w:sz w:val="24"/>
              </w:rPr>
            </w:pPr>
            <w:r w:rsidRPr="009708C9">
              <w:rPr>
                <w:rFonts w:ascii="Times New Roman" w:hAnsi="Times New Roman" w:cs="Times New Roman"/>
                <w:b/>
                <w:sz w:val="24"/>
              </w:rPr>
              <w:t>Способы двигательной (физкультурной) деятельности (1 час)</w:t>
            </w:r>
          </w:p>
        </w:tc>
        <w:tc>
          <w:tcPr>
            <w:tcW w:w="2203" w:type="dxa"/>
          </w:tcPr>
          <w:p w14:paraId="01FA86AF"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2</w:t>
            </w:r>
          </w:p>
        </w:tc>
        <w:tc>
          <w:tcPr>
            <w:tcW w:w="2954" w:type="dxa"/>
          </w:tcPr>
          <w:p w14:paraId="030D85ED" w14:textId="77777777" w:rsidR="00FB0D89" w:rsidRDefault="00000000" w:rsidP="00FB0D89">
            <w:hyperlink r:id="rId19" w:history="1">
              <w:r w:rsidR="00FB0D89" w:rsidRPr="005562AC">
                <w:rPr>
                  <w:rStyle w:val="a8"/>
                </w:rPr>
                <w:t>https://resh.edu.ru/subject/9/</w:t>
              </w:r>
            </w:hyperlink>
          </w:p>
          <w:p w14:paraId="38D777DE"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6D3A1379" w14:textId="77777777" w:rsidTr="00FB0D89">
        <w:tc>
          <w:tcPr>
            <w:tcW w:w="548" w:type="dxa"/>
          </w:tcPr>
          <w:p w14:paraId="4FAC5BF7"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3640" w:type="dxa"/>
          </w:tcPr>
          <w:p w14:paraId="2250ED19"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sidRPr="009708C9">
              <w:rPr>
                <w:rFonts w:ascii="Times New Roman" w:hAnsi="Times New Roman" w:cs="Times New Roman"/>
                <w:b/>
                <w:sz w:val="24"/>
              </w:rPr>
              <w:t>Гимнастика с основами акробатики</w:t>
            </w:r>
          </w:p>
        </w:tc>
        <w:tc>
          <w:tcPr>
            <w:tcW w:w="2203" w:type="dxa"/>
          </w:tcPr>
          <w:p w14:paraId="15A48DCF"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13</w:t>
            </w:r>
          </w:p>
        </w:tc>
        <w:tc>
          <w:tcPr>
            <w:tcW w:w="2954" w:type="dxa"/>
          </w:tcPr>
          <w:p w14:paraId="64E0FABD" w14:textId="77777777" w:rsidR="00FB0D89" w:rsidRDefault="00000000" w:rsidP="00FB0D89">
            <w:hyperlink r:id="rId20" w:history="1">
              <w:r w:rsidR="00FB0D89" w:rsidRPr="005562AC">
                <w:rPr>
                  <w:rStyle w:val="a8"/>
                </w:rPr>
                <w:t>https://resh.edu.ru/subject/9/</w:t>
              </w:r>
            </w:hyperlink>
          </w:p>
          <w:p w14:paraId="26001BDF"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2E1B2F22" w14:textId="77777777" w:rsidTr="00FB0D89">
        <w:tc>
          <w:tcPr>
            <w:tcW w:w="548" w:type="dxa"/>
          </w:tcPr>
          <w:p w14:paraId="680A0483"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3640" w:type="dxa"/>
          </w:tcPr>
          <w:p w14:paraId="635C03A8"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sidRPr="00EC72F9">
              <w:rPr>
                <w:rFonts w:ascii="Times New Roman" w:hAnsi="Times New Roman" w:cs="Times New Roman"/>
                <w:b/>
                <w:sz w:val="24"/>
              </w:rPr>
              <w:t xml:space="preserve">Лыжные гонки </w:t>
            </w:r>
          </w:p>
        </w:tc>
        <w:tc>
          <w:tcPr>
            <w:tcW w:w="2203" w:type="dxa"/>
          </w:tcPr>
          <w:p w14:paraId="5C053DB7"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13</w:t>
            </w:r>
          </w:p>
        </w:tc>
        <w:tc>
          <w:tcPr>
            <w:tcW w:w="2954" w:type="dxa"/>
          </w:tcPr>
          <w:p w14:paraId="501D6EB8" w14:textId="77777777" w:rsidR="00FB0D89" w:rsidRDefault="00000000" w:rsidP="00FB0D89">
            <w:hyperlink r:id="rId21" w:history="1">
              <w:r w:rsidR="00FB0D89" w:rsidRPr="005562AC">
                <w:rPr>
                  <w:rStyle w:val="a8"/>
                </w:rPr>
                <w:t>https://resh.edu.ru/subject/9/</w:t>
              </w:r>
            </w:hyperlink>
          </w:p>
          <w:p w14:paraId="142D6F80"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61A29C64" w14:textId="77777777" w:rsidTr="00FB0D89">
        <w:tc>
          <w:tcPr>
            <w:tcW w:w="548" w:type="dxa"/>
          </w:tcPr>
          <w:p w14:paraId="63EBF694"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7.</w:t>
            </w:r>
          </w:p>
        </w:tc>
        <w:tc>
          <w:tcPr>
            <w:tcW w:w="3640" w:type="dxa"/>
          </w:tcPr>
          <w:p w14:paraId="6E5F73B0" w14:textId="77777777" w:rsidR="00FB0D89" w:rsidRPr="00DC2C54" w:rsidRDefault="00FB0D89" w:rsidP="00FB0D89">
            <w:pPr>
              <w:pStyle w:val="dash041e005f0431005f044b005f0447005f043d005f044b005f0439"/>
              <w:snapToGrid w:val="0"/>
              <w:ind w:left="19" w:firstLine="19"/>
              <w:rPr>
                <w:rFonts w:ascii="Times New Roman" w:hAnsi="Times New Roman" w:cs="Times New Roman"/>
                <w:b/>
                <w:sz w:val="24"/>
              </w:rPr>
            </w:pPr>
            <w:r w:rsidRPr="00DC2C54">
              <w:rPr>
                <w:rFonts w:ascii="Times New Roman" w:hAnsi="Times New Roman" w:cs="Times New Roman"/>
                <w:b/>
                <w:sz w:val="24"/>
              </w:rPr>
              <w:t xml:space="preserve">Физкультурно-оздоровительная деятельность </w:t>
            </w:r>
          </w:p>
        </w:tc>
        <w:tc>
          <w:tcPr>
            <w:tcW w:w="2203" w:type="dxa"/>
          </w:tcPr>
          <w:p w14:paraId="5EE624AA" w14:textId="77777777" w:rsidR="00FB0D89" w:rsidRPr="00206CEB" w:rsidRDefault="00FB0D89" w:rsidP="00FB0D89">
            <w:pPr>
              <w:widowControl w:val="0"/>
              <w:autoSpaceDE w:val="0"/>
              <w:autoSpaceDN w:val="0"/>
              <w:adjustRightInd w:val="0"/>
              <w:rPr>
                <w:rFonts w:ascii="Times New Roman" w:eastAsiaTheme="minorEastAsia" w:hAnsi="Times New Roman" w:cs="Times New Roman"/>
                <w:b/>
                <w:lang w:eastAsia="ru-RU"/>
              </w:rPr>
            </w:pPr>
            <w:r>
              <w:rPr>
                <w:rFonts w:ascii="Times New Roman" w:eastAsiaTheme="minorEastAsia" w:hAnsi="Times New Roman" w:cs="Times New Roman"/>
                <w:b/>
                <w:lang w:eastAsia="ru-RU"/>
              </w:rPr>
              <w:t>1</w:t>
            </w:r>
          </w:p>
        </w:tc>
        <w:tc>
          <w:tcPr>
            <w:tcW w:w="2954" w:type="dxa"/>
          </w:tcPr>
          <w:p w14:paraId="3E19862B" w14:textId="77777777" w:rsidR="00FB0D89" w:rsidRDefault="00000000" w:rsidP="00FB0D89">
            <w:hyperlink r:id="rId22" w:history="1">
              <w:r w:rsidR="00FB0D89" w:rsidRPr="005562AC">
                <w:rPr>
                  <w:rStyle w:val="a8"/>
                </w:rPr>
                <w:t>https://resh.edu.ru/subject/9/</w:t>
              </w:r>
            </w:hyperlink>
          </w:p>
          <w:p w14:paraId="743CF57C"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13138412" w14:textId="77777777" w:rsidTr="00FB0D89">
        <w:tc>
          <w:tcPr>
            <w:tcW w:w="548" w:type="dxa"/>
          </w:tcPr>
          <w:p w14:paraId="36569C65"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3640" w:type="dxa"/>
          </w:tcPr>
          <w:p w14:paraId="33BA9008" w14:textId="77777777" w:rsidR="00FB0D89" w:rsidRPr="00EB6896" w:rsidRDefault="00FB0D89" w:rsidP="00FB0D89">
            <w:pPr>
              <w:pStyle w:val="dash041e005f0431005f044b005f0447005f043d005f044b005f0439"/>
              <w:snapToGrid w:val="0"/>
              <w:ind w:firstLine="109"/>
              <w:rPr>
                <w:rStyle w:val="dash041e005f0431005f044b005f0447005f043d005f044b005f0439005f005fchar1char1"/>
                <w:color w:val="FF0000"/>
              </w:rPr>
            </w:pPr>
            <w:r w:rsidRPr="00EB6896">
              <w:rPr>
                <w:rFonts w:ascii="Times New Roman" w:hAnsi="Times New Roman" w:cs="Times New Roman"/>
                <w:b/>
                <w:sz w:val="24"/>
              </w:rPr>
              <w:t xml:space="preserve">Плавание </w:t>
            </w:r>
          </w:p>
        </w:tc>
        <w:tc>
          <w:tcPr>
            <w:tcW w:w="2203" w:type="dxa"/>
          </w:tcPr>
          <w:p w14:paraId="1734455F"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2954" w:type="dxa"/>
          </w:tcPr>
          <w:p w14:paraId="4B560568" w14:textId="77777777" w:rsidR="00FB0D89" w:rsidRDefault="00000000" w:rsidP="00FB0D89">
            <w:hyperlink r:id="rId23" w:history="1">
              <w:r w:rsidR="00FB0D89" w:rsidRPr="005562AC">
                <w:rPr>
                  <w:rStyle w:val="a8"/>
                </w:rPr>
                <w:t>https://resh.edu.ru/subject/9/</w:t>
              </w:r>
            </w:hyperlink>
          </w:p>
          <w:p w14:paraId="3E1A53F4"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r w:rsidR="00FB0D89" w:rsidRPr="00206CEB" w14:paraId="3EF60368" w14:textId="77777777" w:rsidTr="00FB0D89">
        <w:tc>
          <w:tcPr>
            <w:tcW w:w="548" w:type="dxa"/>
          </w:tcPr>
          <w:p w14:paraId="6EBE6481"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c>
          <w:tcPr>
            <w:tcW w:w="3640" w:type="dxa"/>
          </w:tcPr>
          <w:p w14:paraId="19228B06"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Всего</w:t>
            </w:r>
          </w:p>
        </w:tc>
        <w:tc>
          <w:tcPr>
            <w:tcW w:w="2203" w:type="dxa"/>
          </w:tcPr>
          <w:p w14:paraId="5D3C16DB"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68</w:t>
            </w:r>
          </w:p>
        </w:tc>
        <w:tc>
          <w:tcPr>
            <w:tcW w:w="2954" w:type="dxa"/>
          </w:tcPr>
          <w:p w14:paraId="6545B9CE" w14:textId="77777777" w:rsidR="00FB0D89" w:rsidRPr="00206CEB" w:rsidRDefault="00FB0D89" w:rsidP="00FB0D89">
            <w:pPr>
              <w:widowControl w:val="0"/>
              <w:autoSpaceDE w:val="0"/>
              <w:autoSpaceDN w:val="0"/>
              <w:adjustRightInd w:val="0"/>
              <w:rPr>
                <w:rFonts w:ascii="Times New Roman" w:eastAsiaTheme="minorEastAsia" w:hAnsi="Times New Roman" w:cs="Times New Roman"/>
                <w:lang w:eastAsia="ru-RU"/>
              </w:rPr>
            </w:pPr>
          </w:p>
        </w:tc>
      </w:tr>
    </w:tbl>
    <w:p w14:paraId="7EED7203" w14:textId="77777777" w:rsidR="00933D75" w:rsidRDefault="00933D75" w:rsidP="00933D75">
      <w:pPr>
        <w:pStyle w:val="a3"/>
        <w:ind w:firstLine="709"/>
        <w:rPr>
          <w:caps w:val="0"/>
          <w:color w:val="auto"/>
          <w:sz w:val="24"/>
        </w:rPr>
      </w:pPr>
    </w:p>
    <w:p w14:paraId="763BD6FF" w14:textId="77777777" w:rsidR="00FB0D89" w:rsidRDefault="00FB0D89" w:rsidP="00933D75">
      <w:pPr>
        <w:pStyle w:val="a3"/>
        <w:ind w:firstLine="709"/>
        <w:rPr>
          <w:caps w:val="0"/>
          <w:color w:val="auto"/>
          <w:sz w:val="24"/>
        </w:rPr>
      </w:pPr>
    </w:p>
    <w:p w14:paraId="70B3E2DB" w14:textId="77777777" w:rsidR="00FB0D89" w:rsidRDefault="00FB0D89" w:rsidP="00933D75">
      <w:pPr>
        <w:pStyle w:val="a3"/>
        <w:ind w:firstLine="709"/>
        <w:rPr>
          <w:caps w:val="0"/>
          <w:color w:val="auto"/>
          <w:sz w:val="24"/>
        </w:rPr>
      </w:pPr>
    </w:p>
    <w:p w14:paraId="4012CCE4" w14:textId="77777777" w:rsidR="00FB0D89" w:rsidRDefault="00FB0D89" w:rsidP="00933D75">
      <w:pPr>
        <w:pStyle w:val="a3"/>
        <w:ind w:firstLine="709"/>
        <w:rPr>
          <w:caps w:val="0"/>
          <w:color w:val="auto"/>
          <w:sz w:val="24"/>
        </w:rPr>
      </w:pPr>
    </w:p>
    <w:p w14:paraId="2C4B1EDF" w14:textId="77777777" w:rsidR="00FB0D89" w:rsidRDefault="00FB0D89" w:rsidP="00933D75">
      <w:pPr>
        <w:pStyle w:val="a3"/>
        <w:ind w:firstLine="709"/>
        <w:rPr>
          <w:caps w:val="0"/>
          <w:color w:val="auto"/>
          <w:sz w:val="24"/>
        </w:rPr>
      </w:pPr>
    </w:p>
    <w:p w14:paraId="58EC14E5" w14:textId="77777777" w:rsidR="00FB0D89" w:rsidRDefault="00FB0D89" w:rsidP="00933D75">
      <w:pPr>
        <w:pStyle w:val="a3"/>
        <w:ind w:firstLine="709"/>
        <w:rPr>
          <w:caps w:val="0"/>
          <w:color w:val="auto"/>
          <w:sz w:val="24"/>
        </w:rPr>
      </w:pPr>
    </w:p>
    <w:p w14:paraId="73EA84C2" w14:textId="77777777" w:rsidR="00FB0D89" w:rsidRDefault="00FB0D89" w:rsidP="00933D75">
      <w:pPr>
        <w:pStyle w:val="a3"/>
        <w:ind w:firstLine="709"/>
        <w:rPr>
          <w:caps w:val="0"/>
          <w:color w:val="auto"/>
          <w:sz w:val="24"/>
        </w:rPr>
      </w:pPr>
    </w:p>
    <w:p w14:paraId="06F3F214" w14:textId="77777777" w:rsidR="00FB0D89" w:rsidRDefault="00FB0D89" w:rsidP="00933D75">
      <w:pPr>
        <w:pStyle w:val="a3"/>
        <w:ind w:firstLine="709"/>
        <w:rPr>
          <w:caps w:val="0"/>
          <w:color w:val="auto"/>
          <w:sz w:val="24"/>
        </w:rPr>
      </w:pPr>
    </w:p>
    <w:p w14:paraId="579A9672" w14:textId="77777777" w:rsidR="00FB0D89" w:rsidRDefault="00FB0D89" w:rsidP="00933D75">
      <w:pPr>
        <w:pStyle w:val="a3"/>
        <w:ind w:firstLine="709"/>
        <w:rPr>
          <w:caps w:val="0"/>
          <w:color w:val="auto"/>
          <w:sz w:val="24"/>
        </w:rPr>
      </w:pPr>
    </w:p>
    <w:p w14:paraId="608A818F" w14:textId="77777777" w:rsidR="003A10B1" w:rsidRDefault="003A10B1" w:rsidP="00933D75">
      <w:pPr>
        <w:pStyle w:val="a3"/>
        <w:ind w:firstLine="709"/>
        <w:rPr>
          <w:caps w:val="0"/>
          <w:color w:val="auto"/>
          <w:sz w:val="24"/>
        </w:rPr>
      </w:pPr>
    </w:p>
    <w:p w14:paraId="3C99253D" w14:textId="77777777" w:rsidR="00FB0D89" w:rsidRPr="00FB0D89" w:rsidRDefault="00FB0D89" w:rsidP="00FB0D8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B0D89">
        <w:rPr>
          <w:rFonts w:ascii="Times New Roman" w:eastAsiaTheme="minorEastAsia" w:hAnsi="Times New Roman" w:cs="Times New Roman"/>
          <w:b/>
          <w:bCs/>
          <w:sz w:val="28"/>
          <w:szCs w:val="28"/>
          <w:lang w:eastAsia="ru-RU"/>
        </w:rPr>
        <w:t>3 класс</w:t>
      </w:r>
    </w:p>
    <w:p w14:paraId="5A366A47" w14:textId="77777777" w:rsidR="00FB0D89" w:rsidRPr="00FB0D89" w:rsidRDefault="00FB0D89" w:rsidP="00FB0D8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B0D89">
        <w:rPr>
          <w:rFonts w:ascii="Times New Roman" w:eastAsiaTheme="minorEastAsia" w:hAnsi="Times New Roman" w:cs="Times New Roman"/>
          <w:b/>
          <w:bCs/>
          <w:sz w:val="28"/>
          <w:szCs w:val="28"/>
          <w:lang w:eastAsia="ru-RU"/>
        </w:rPr>
        <w:t>Поурочно-тематическое</w:t>
      </w:r>
      <w:r w:rsidRPr="00FB0D89">
        <w:rPr>
          <w:rFonts w:ascii="Times New Roman" w:eastAsiaTheme="minorEastAsia" w:hAnsi="Times New Roman" w:cs="Times New Roman"/>
          <w:b/>
          <w:bCs/>
          <w:spacing w:val="-4"/>
          <w:sz w:val="28"/>
          <w:szCs w:val="28"/>
          <w:lang w:eastAsia="ru-RU"/>
        </w:rPr>
        <w:t xml:space="preserve"> </w:t>
      </w:r>
      <w:r w:rsidRPr="00FB0D89">
        <w:rPr>
          <w:rFonts w:ascii="Times New Roman" w:eastAsiaTheme="minorEastAsia" w:hAnsi="Times New Roman" w:cs="Times New Roman"/>
          <w:b/>
          <w:bCs/>
          <w:sz w:val="28"/>
          <w:szCs w:val="28"/>
          <w:lang w:eastAsia="ru-RU"/>
        </w:rPr>
        <w:t>планирование</w:t>
      </w:r>
    </w:p>
    <w:p w14:paraId="74980CD1" w14:textId="77777777" w:rsidR="00FB0D89" w:rsidRPr="00FB0D89" w:rsidRDefault="00FB0D89" w:rsidP="00FB0D89">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0830A4C4" w14:textId="77777777" w:rsidR="00FB0D89" w:rsidRPr="00FB0D89" w:rsidRDefault="00FB0D89" w:rsidP="00FB0D89">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7"/>
        <w:tblW w:w="0" w:type="auto"/>
        <w:tblInd w:w="-147" w:type="dxa"/>
        <w:tblLayout w:type="fixed"/>
        <w:tblLook w:val="04A0" w:firstRow="1" w:lastRow="0" w:firstColumn="1" w:lastColumn="0" w:noHBand="0" w:noVBand="1"/>
      </w:tblPr>
      <w:tblGrid>
        <w:gridCol w:w="734"/>
        <w:gridCol w:w="4370"/>
        <w:gridCol w:w="1134"/>
        <w:gridCol w:w="3254"/>
      </w:tblGrid>
      <w:tr w:rsidR="00FB0D89" w:rsidRPr="00FB0D89" w14:paraId="2F24F5DE" w14:textId="77777777" w:rsidTr="00FB0D89">
        <w:tc>
          <w:tcPr>
            <w:tcW w:w="734" w:type="dxa"/>
            <w:tcBorders>
              <w:top w:val="single" w:sz="4" w:space="0" w:color="000000"/>
              <w:left w:val="single" w:sz="4" w:space="0" w:color="000000"/>
              <w:bottom w:val="single" w:sz="4" w:space="0" w:color="000000"/>
              <w:right w:val="single" w:sz="4" w:space="0" w:color="000000"/>
            </w:tcBorders>
          </w:tcPr>
          <w:p w14:paraId="4D2DA9FA" w14:textId="77777777" w:rsidR="00FB0D89" w:rsidRPr="00FB0D89" w:rsidRDefault="00FB0D89" w:rsidP="00FB0D89">
            <w:pPr>
              <w:widowControl w:val="0"/>
              <w:kinsoku w:val="0"/>
              <w:overflowPunct w:val="0"/>
              <w:autoSpaceDE w:val="0"/>
              <w:autoSpaceDN w:val="0"/>
              <w:adjustRightInd w:val="0"/>
              <w:spacing w:line="268" w:lineRule="exact"/>
              <w:rPr>
                <w:rFonts w:ascii="Times New Roman" w:eastAsiaTheme="minorEastAsia" w:hAnsi="Times New Roman"/>
                <w:sz w:val="28"/>
                <w:szCs w:val="28"/>
                <w:lang w:eastAsia="ru-RU"/>
              </w:rPr>
            </w:pPr>
            <w:r w:rsidRPr="00FB0D89">
              <w:rPr>
                <w:rFonts w:ascii="Times New Roman" w:eastAsiaTheme="minorEastAsia" w:hAnsi="Times New Roman"/>
                <w:sz w:val="28"/>
                <w:szCs w:val="28"/>
                <w:lang w:eastAsia="ru-RU"/>
              </w:rPr>
              <w:t>№</w:t>
            </w:r>
          </w:p>
        </w:tc>
        <w:tc>
          <w:tcPr>
            <w:tcW w:w="4370" w:type="dxa"/>
            <w:tcBorders>
              <w:top w:val="single" w:sz="4" w:space="0" w:color="000000"/>
              <w:left w:val="single" w:sz="4" w:space="0" w:color="000000"/>
              <w:bottom w:val="single" w:sz="4" w:space="0" w:color="000000"/>
              <w:right w:val="single" w:sz="4" w:space="0" w:color="000000"/>
            </w:tcBorders>
          </w:tcPr>
          <w:p w14:paraId="6BDEAD31" w14:textId="77777777" w:rsidR="00FB0D89" w:rsidRPr="00FB0D89" w:rsidRDefault="00FB0D89" w:rsidP="00FB0D89">
            <w:pPr>
              <w:widowControl w:val="0"/>
              <w:kinsoku w:val="0"/>
              <w:overflowPunct w:val="0"/>
              <w:autoSpaceDE w:val="0"/>
              <w:autoSpaceDN w:val="0"/>
              <w:adjustRightInd w:val="0"/>
              <w:spacing w:line="268" w:lineRule="exact"/>
              <w:jc w:val="center"/>
              <w:rPr>
                <w:rFonts w:ascii="Times New Roman" w:eastAsiaTheme="minorEastAsia" w:hAnsi="Times New Roman"/>
                <w:sz w:val="28"/>
                <w:szCs w:val="28"/>
                <w:lang w:eastAsia="ru-RU"/>
              </w:rPr>
            </w:pPr>
            <w:r w:rsidRPr="00FB0D89">
              <w:rPr>
                <w:rFonts w:ascii="Times New Roman" w:eastAsiaTheme="minorEastAsia" w:hAnsi="Times New Roman"/>
                <w:sz w:val="28"/>
                <w:szCs w:val="28"/>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14:paraId="58A714AE" w14:textId="77777777" w:rsidR="00FB0D89" w:rsidRPr="00FB0D89" w:rsidRDefault="00FB0D89" w:rsidP="00FB0D89">
            <w:pPr>
              <w:widowControl w:val="0"/>
              <w:kinsoku w:val="0"/>
              <w:overflowPunct w:val="0"/>
              <w:autoSpaceDE w:val="0"/>
              <w:autoSpaceDN w:val="0"/>
              <w:adjustRightInd w:val="0"/>
              <w:rPr>
                <w:rFonts w:ascii="Times New Roman" w:eastAsiaTheme="minorEastAsia" w:hAnsi="Times New Roman"/>
                <w:spacing w:val="-1"/>
                <w:sz w:val="28"/>
                <w:szCs w:val="28"/>
                <w:lang w:eastAsia="ru-RU"/>
              </w:rPr>
            </w:pPr>
            <w:r w:rsidRPr="00FB0D89">
              <w:rPr>
                <w:rFonts w:ascii="Times New Roman" w:eastAsiaTheme="minorEastAsia" w:hAnsi="Times New Roman"/>
                <w:spacing w:val="-1"/>
                <w:sz w:val="28"/>
                <w:szCs w:val="28"/>
                <w:lang w:eastAsia="ru-RU"/>
              </w:rPr>
              <w:t>Количество</w:t>
            </w:r>
            <w:r w:rsidRPr="00FB0D89">
              <w:rPr>
                <w:rFonts w:ascii="Times New Roman" w:eastAsiaTheme="minorEastAsia" w:hAnsi="Times New Roman"/>
                <w:spacing w:val="-57"/>
                <w:sz w:val="28"/>
                <w:szCs w:val="28"/>
                <w:lang w:eastAsia="ru-RU"/>
              </w:rPr>
              <w:t xml:space="preserve"> </w:t>
            </w:r>
            <w:r w:rsidRPr="00FB0D89">
              <w:rPr>
                <w:rFonts w:ascii="Times New Roman" w:eastAsiaTheme="minorEastAsia" w:hAnsi="Times New Roman"/>
                <w:sz w:val="28"/>
                <w:szCs w:val="28"/>
                <w:lang w:eastAsia="ru-RU"/>
              </w:rPr>
              <w:t>часов</w:t>
            </w:r>
          </w:p>
        </w:tc>
        <w:tc>
          <w:tcPr>
            <w:tcW w:w="3254" w:type="dxa"/>
            <w:tcBorders>
              <w:top w:val="single" w:sz="4" w:space="0" w:color="000000"/>
              <w:left w:val="single" w:sz="4" w:space="0" w:color="000000"/>
              <w:bottom w:val="single" w:sz="4" w:space="0" w:color="000000"/>
              <w:right w:val="single" w:sz="4" w:space="0" w:color="000000"/>
            </w:tcBorders>
          </w:tcPr>
          <w:p w14:paraId="1CD135FF" w14:textId="77777777" w:rsidR="00FB0D89" w:rsidRPr="00FB0D89" w:rsidRDefault="00FB0D89" w:rsidP="00FB0D89">
            <w:pPr>
              <w:widowControl w:val="0"/>
              <w:kinsoku w:val="0"/>
              <w:overflowPunct w:val="0"/>
              <w:autoSpaceDE w:val="0"/>
              <w:autoSpaceDN w:val="0"/>
              <w:adjustRightInd w:val="0"/>
              <w:rPr>
                <w:rFonts w:ascii="Times New Roman" w:eastAsiaTheme="minorEastAsia" w:hAnsi="Times New Roman"/>
                <w:spacing w:val="-1"/>
                <w:sz w:val="28"/>
                <w:szCs w:val="28"/>
                <w:lang w:eastAsia="ru-RU"/>
              </w:rPr>
            </w:pPr>
            <w:r w:rsidRPr="00FB0D89">
              <w:rPr>
                <w:rFonts w:ascii="Times New Roman" w:eastAsiaTheme="minorEastAsia" w:hAnsi="Times New Roman"/>
                <w:b/>
                <w:sz w:val="24"/>
                <w:szCs w:val="24"/>
                <w:lang w:eastAsia="ru-RU"/>
              </w:rPr>
              <w:t>Использование ПО, ЦОР, учебного оборудования</w:t>
            </w:r>
            <w:r w:rsidRPr="00FB0D89">
              <w:rPr>
                <w:rFonts w:ascii="Times New Roman" w:eastAsiaTheme="minorEastAsia" w:hAnsi="Times New Roman"/>
                <w:spacing w:val="-1"/>
                <w:sz w:val="28"/>
                <w:szCs w:val="28"/>
                <w:lang w:eastAsia="ru-RU"/>
              </w:rPr>
              <w:t xml:space="preserve"> Инструментарий (ЭОР)</w:t>
            </w:r>
          </w:p>
          <w:p w14:paraId="211148DC" w14:textId="77777777" w:rsidR="00FB0D89" w:rsidRPr="00FB0D89" w:rsidRDefault="00FB0D89" w:rsidP="00FB0D89">
            <w:pPr>
              <w:widowControl w:val="0"/>
              <w:kinsoku w:val="0"/>
              <w:overflowPunct w:val="0"/>
              <w:autoSpaceDE w:val="0"/>
              <w:autoSpaceDN w:val="0"/>
              <w:adjustRightInd w:val="0"/>
              <w:jc w:val="both"/>
              <w:rPr>
                <w:rFonts w:ascii="Times New Roman" w:eastAsiaTheme="minorEastAsia" w:hAnsi="Times New Roman"/>
                <w:spacing w:val="-1"/>
                <w:sz w:val="28"/>
                <w:szCs w:val="28"/>
                <w:lang w:eastAsia="ru-RU"/>
              </w:rPr>
            </w:pPr>
          </w:p>
        </w:tc>
      </w:tr>
      <w:tr w:rsidR="00FB0D89" w:rsidRPr="00FB0D89" w14:paraId="67711BAA" w14:textId="77777777" w:rsidTr="00FB0D89">
        <w:tc>
          <w:tcPr>
            <w:tcW w:w="9492" w:type="dxa"/>
            <w:gridSpan w:val="4"/>
          </w:tcPr>
          <w:p w14:paraId="37F9063D" w14:textId="77777777" w:rsidR="00FB0D89" w:rsidRPr="00FB0D89" w:rsidRDefault="00FB0D89" w:rsidP="00FB0D89">
            <w:pPr>
              <w:widowControl w:val="0"/>
              <w:autoSpaceDE w:val="0"/>
              <w:autoSpaceDN w:val="0"/>
              <w:adjustRightInd w:val="0"/>
              <w:jc w:val="center"/>
              <w:rPr>
                <w:rFonts w:ascii="Times New Roman" w:eastAsiaTheme="minorEastAsia" w:hAnsi="Times New Roman"/>
                <w:b/>
                <w:lang w:eastAsia="ru-RU"/>
              </w:rPr>
            </w:pPr>
            <w:r w:rsidRPr="00FB0D89">
              <w:rPr>
                <w:rFonts w:ascii="Times New Roman" w:eastAsiaTheme="minorEastAsia" w:hAnsi="Times New Roman"/>
                <w:b/>
                <w:sz w:val="24"/>
                <w:lang w:eastAsia="ru-RU"/>
              </w:rPr>
              <w:t>1 четверть</w:t>
            </w:r>
          </w:p>
        </w:tc>
      </w:tr>
      <w:tr w:rsidR="00FB0D89" w:rsidRPr="00FB0D89" w14:paraId="6CA3214A" w14:textId="77777777" w:rsidTr="00FB0D89">
        <w:tc>
          <w:tcPr>
            <w:tcW w:w="734" w:type="dxa"/>
          </w:tcPr>
          <w:p w14:paraId="793F29D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0735ECB7"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b/>
                <w:sz w:val="24"/>
                <w:szCs w:val="24"/>
                <w:lang w:eastAsia="ru-RU"/>
              </w:rPr>
              <w:t>Знания о физической культуре</w:t>
            </w:r>
          </w:p>
        </w:tc>
        <w:tc>
          <w:tcPr>
            <w:tcW w:w="1134" w:type="dxa"/>
          </w:tcPr>
          <w:p w14:paraId="3AC6CB79"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7778B420"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r>
      <w:tr w:rsidR="00FB0D89" w:rsidRPr="00FB0D89" w14:paraId="5EAF7DC6" w14:textId="77777777" w:rsidTr="00FB0D89">
        <w:tc>
          <w:tcPr>
            <w:tcW w:w="734" w:type="dxa"/>
          </w:tcPr>
          <w:p w14:paraId="494102D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4370" w:type="dxa"/>
          </w:tcPr>
          <w:p w14:paraId="5E173F7B"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Профилактика травматизма. Комплексы общеразвивающих упражнений.</w:t>
            </w:r>
          </w:p>
        </w:tc>
        <w:tc>
          <w:tcPr>
            <w:tcW w:w="1134" w:type="dxa"/>
          </w:tcPr>
          <w:p w14:paraId="3CEB4D2A"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29FC2B49" w14:textId="77777777" w:rsidR="00FB0D89" w:rsidRPr="00FB0D89" w:rsidRDefault="00FB0D89" w:rsidP="00FB0D89">
            <w:pPr>
              <w:widowControl w:val="0"/>
              <w:autoSpaceDE w:val="0"/>
              <w:autoSpaceDN w:val="0"/>
              <w:adjustRightInd w:val="0"/>
              <w:rPr>
                <w:color w:val="0563C1" w:themeColor="hyperlink"/>
                <w:sz w:val="24"/>
                <w:szCs w:val="24"/>
              </w:rPr>
            </w:pPr>
            <w:r w:rsidRPr="00FB0D89">
              <w:rPr>
                <w:rFonts w:ascii="Times New Roman" w:eastAsiaTheme="minorEastAsia" w:hAnsi="Times New Roman"/>
                <w:sz w:val="24"/>
                <w:szCs w:val="24"/>
                <w:lang w:eastAsia="ru-RU"/>
              </w:rPr>
              <w:t>Учебная презентация. Компьютер, экран, свисток.</w:t>
            </w:r>
            <w:r w:rsidRPr="00FB0D89">
              <w:rPr>
                <w:sz w:val="24"/>
                <w:szCs w:val="24"/>
              </w:rPr>
              <w:t xml:space="preserve"> </w:t>
            </w:r>
          </w:p>
          <w:p w14:paraId="4A155FFE" w14:textId="77777777" w:rsidR="00FB0D89" w:rsidRPr="00FB0D89" w:rsidRDefault="00000000" w:rsidP="00FB0D89">
            <w:pPr>
              <w:widowControl w:val="0"/>
              <w:autoSpaceDE w:val="0"/>
              <w:autoSpaceDN w:val="0"/>
              <w:adjustRightInd w:val="0"/>
              <w:rPr>
                <w:rFonts w:ascii="Times New Roman" w:eastAsiaTheme="minorEastAsia" w:hAnsi="Times New Roman"/>
                <w:sz w:val="24"/>
                <w:szCs w:val="24"/>
                <w:lang w:eastAsia="ru-RU"/>
              </w:rPr>
            </w:pPr>
            <w:hyperlink r:id="rId24" w:history="1">
              <w:r w:rsidR="00FB0D89" w:rsidRPr="00FB0D89">
                <w:rPr>
                  <w:rFonts w:ascii="Times New Roman" w:eastAsiaTheme="minorEastAsia" w:hAnsi="Times New Roman"/>
                  <w:color w:val="0563C1" w:themeColor="hyperlink"/>
                  <w:sz w:val="24"/>
                  <w:szCs w:val="24"/>
                  <w:u w:val="single"/>
                  <w:lang w:eastAsia="ru-RU"/>
                </w:rPr>
                <w:t>https://resh.edu.ru/subject/lesson/4162/start/190628/</w:t>
              </w:r>
            </w:hyperlink>
          </w:p>
          <w:p w14:paraId="31107043"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r>
      <w:tr w:rsidR="00FB0D89" w:rsidRPr="00FB0D89" w14:paraId="4C90A66F" w14:textId="77777777" w:rsidTr="00FB0D89">
        <w:tc>
          <w:tcPr>
            <w:tcW w:w="734" w:type="dxa"/>
          </w:tcPr>
          <w:p w14:paraId="0D79010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762A2DAE"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b/>
                <w:sz w:val="24"/>
                <w:szCs w:val="24"/>
                <w:lang w:eastAsia="ru-RU"/>
              </w:rPr>
              <w:t>Легкая атлетика</w:t>
            </w:r>
          </w:p>
        </w:tc>
        <w:tc>
          <w:tcPr>
            <w:tcW w:w="1134" w:type="dxa"/>
          </w:tcPr>
          <w:p w14:paraId="4B2763DF" w14:textId="77777777" w:rsidR="00FB0D89" w:rsidRPr="00FB0D89" w:rsidRDefault="00FB0D89" w:rsidP="00FB0D89">
            <w:pPr>
              <w:widowControl w:val="0"/>
              <w:autoSpaceDE w:val="0"/>
              <w:autoSpaceDN w:val="0"/>
              <w:adjustRightInd w:val="0"/>
              <w:rPr>
                <w:rFonts w:ascii="Times New Roman" w:eastAsiaTheme="minorEastAsia" w:hAnsi="Times New Roman"/>
                <w:b/>
                <w:sz w:val="24"/>
                <w:szCs w:val="24"/>
                <w:lang w:eastAsia="ru-RU"/>
              </w:rPr>
            </w:pPr>
            <w:r w:rsidRPr="00FB0D89">
              <w:rPr>
                <w:rFonts w:ascii="Times New Roman" w:eastAsiaTheme="minorEastAsia" w:hAnsi="Times New Roman"/>
                <w:b/>
                <w:sz w:val="24"/>
                <w:szCs w:val="24"/>
                <w:lang w:eastAsia="ru-RU"/>
              </w:rPr>
              <w:t>6</w:t>
            </w:r>
          </w:p>
        </w:tc>
        <w:tc>
          <w:tcPr>
            <w:tcW w:w="3254" w:type="dxa"/>
          </w:tcPr>
          <w:p w14:paraId="412F3EFF"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r>
      <w:tr w:rsidR="00FB0D89" w:rsidRPr="00FB0D89" w14:paraId="7B470C2E" w14:textId="77777777" w:rsidTr="00FB0D89">
        <w:tc>
          <w:tcPr>
            <w:tcW w:w="734" w:type="dxa"/>
          </w:tcPr>
          <w:p w14:paraId="644DDC7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2</w:t>
            </w:r>
          </w:p>
        </w:tc>
        <w:tc>
          <w:tcPr>
            <w:tcW w:w="4370" w:type="dxa"/>
          </w:tcPr>
          <w:p w14:paraId="1A0EDF60"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Беговая подготовка.</w:t>
            </w:r>
          </w:p>
          <w:p w14:paraId="479C372C"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Ходьба и бег. </w:t>
            </w:r>
            <w:r w:rsidRPr="00FB0D89">
              <w:rPr>
                <w:rFonts w:ascii="Times New Roman" w:eastAsia="SimSun" w:hAnsi="Times New Roman"/>
                <w:iCs/>
                <w:sz w:val="24"/>
                <w:szCs w:val="24"/>
                <w:lang w:eastAsia="hi-IN" w:bidi="hi-IN"/>
              </w:rPr>
              <w:t>Равномерный бег (3 мин).</w:t>
            </w:r>
          </w:p>
        </w:tc>
        <w:tc>
          <w:tcPr>
            <w:tcW w:w="1134" w:type="dxa"/>
          </w:tcPr>
          <w:p w14:paraId="4EFD6FE5"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6BBA8705"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Учебная презентация. Компьютер, экран, свисток.</w:t>
            </w:r>
          </w:p>
          <w:p w14:paraId="6DDABB0E"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057B69FC" w14:textId="77777777" w:rsidTr="00FB0D89">
        <w:tc>
          <w:tcPr>
            <w:tcW w:w="734" w:type="dxa"/>
          </w:tcPr>
          <w:p w14:paraId="6FAB49E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3.</w:t>
            </w:r>
          </w:p>
        </w:tc>
        <w:tc>
          <w:tcPr>
            <w:tcW w:w="4370" w:type="dxa"/>
          </w:tcPr>
          <w:p w14:paraId="193F133D"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Беговая подготовка.</w:t>
            </w:r>
          </w:p>
          <w:p w14:paraId="23D1C96D"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 из разных исходных положений.</w:t>
            </w:r>
          </w:p>
        </w:tc>
        <w:tc>
          <w:tcPr>
            <w:tcW w:w="1134" w:type="dxa"/>
          </w:tcPr>
          <w:p w14:paraId="42293244"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417A221C"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Свисток</w:t>
            </w:r>
          </w:p>
        </w:tc>
      </w:tr>
      <w:tr w:rsidR="00FB0D89" w:rsidRPr="00FB0D89" w14:paraId="1BD34157" w14:textId="77777777" w:rsidTr="00FB0D89">
        <w:tc>
          <w:tcPr>
            <w:tcW w:w="734" w:type="dxa"/>
          </w:tcPr>
          <w:p w14:paraId="6A9DABE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4.</w:t>
            </w:r>
          </w:p>
        </w:tc>
        <w:tc>
          <w:tcPr>
            <w:tcW w:w="4370" w:type="dxa"/>
          </w:tcPr>
          <w:p w14:paraId="3DD8C86F" w14:textId="77777777" w:rsidR="00FB0D89" w:rsidRPr="00FB0D89" w:rsidRDefault="00FB0D89" w:rsidP="00FB0D89">
            <w:pPr>
              <w:widowControl w:val="0"/>
              <w:snapToGrid w:val="0"/>
              <w:ind w:left="-2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Беговая подготовка.</w:t>
            </w:r>
          </w:p>
          <w:p w14:paraId="408E2C68"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 с прыжками и ускорением.</w:t>
            </w:r>
          </w:p>
          <w:p w14:paraId="294A62B5"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c>
          <w:tcPr>
            <w:tcW w:w="1134" w:type="dxa"/>
          </w:tcPr>
          <w:p w14:paraId="25B973D3"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569D36B9"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68494593" w14:textId="77777777" w:rsidR="00FB0D89" w:rsidRPr="00FB0D89" w:rsidRDefault="00000000" w:rsidP="00FB0D89">
            <w:pPr>
              <w:widowControl w:val="0"/>
              <w:snapToGrid w:val="0"/>
              <w:ind w:firstLine="27"/>
              <w:rPr>
                <w:rFonts w:ascii="Times New Roman" w:eastAsia="SimSun" w:hAnsi="Times New Roman"/>
                <w:sz w:val="24"/>
                <w:szCs w:val="24"/>
                <w:lang w:eastAsia="hi-IN" w:bidi="hi-IN"/>
              </w:rPr>
            </w:pPr>
            <w:hyperlink r:id="rId25" w:history="1">
              <w:r w:rsidR="00FB0D89" w:rsidRPr="00FB0D89">
                <w:rPr>
                  <w:rFonts w:ascii="Times New Roman" w:eastAsia="SimSun" w:hAnsi="Times New Roman"/>
                  <w:color w:val="0563C1" w:themeColor="hyperlink"/>
                  <w:sz w:val="24"/>
                  <w:szCs w:val="24"/>
                  <w:u w:val="single"/>
                  <w:lang w:eastAsia="hi-IN" w:bidi="hi-IN"/>
                </w:rPr>
                <w:t>https://resh.edu.ru/subject/lesson/4457/start/278856/</w:t>
              </w:r>
            </w:hyperlink>
          </w:p>
          <w:p w14:paraId="5DFF0798"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00BF41CD" w14:textId="77777777" w:rsidTr="00FB0D89">
        <w:tc>
          <w:tcPr>
            <w:tcW w:w="734" w:type="dxa"/>
          </w:tcPr>
          <w:p w14:paraId="127E686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5.</w:t>
            </w:r>
          </w:p>
        </w:tc>
        <w:tc>
          <w:tcPr>
            <w:tcW w:w="4370" w:type="dxa"/>
          </w:tcPr>
          <w:p w14:paraId="1677B09A" w14:textId="77777777" w:rsidR="00FB0D89" w:rsidRPr="00FB0D89" w:rsidRDefault="00FB0D89" w:rsidP="00FB0D89">
            <w:pPr>
              <w:widowControl w:val="0"/>
              <w:snapToGrid w:val="0"/>
              <w:ind w:left="-2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Прыжковая подготовка. Прыжки в высоту </w:t>
            </w:r>
            <w:r w:rsidRPr="00FB0D89">
              <w:rPr>
                <w:rFonts w:ascii="Times New Roman" w:eastAsia="SimSun" w:hAnsi="Times New Roman"/>
                <w:iCs/>
                <w:sz w:val="24"/>
                <w:szCs w:val="24"/>
                <w:lang w:eastAsia="hi-IN" w:bidi="hi-IN"/>
              </w:rPr>
              <w:t>с прямого разбега.</w:t>
            </w:r>
          </w:p>
        </w:tc>
        <w:tc>
          <w:tcPr>
            <w:tcW w:w="1134" w:type="dxa"/>
          </w:tcPr>
          <w:p w14:paraId="08BEC97C"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1A443CBE" w14:textId="77777777" w:rsidR="00FB0D89" w:rsidRPr="00FB0D89" w:rsidRDefault="00FB0D89" w:rsidP="00FB0D89">
            <w:pPr>
              <w:widowControl w:val="0"/>
              <w:snapToGrid w:val="0"/>
              <w:ind w:firstLine="10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Маты гимнастические, стойки и резинка  для прыжков в высоту.</w:t>
            </w:r>
          </w:p>
          <w:p w14:paraId="46DAFC52" w14:textId="77777777" w:rsidR="00FB0D89" w:rsidRPr="00FB0D89" w:rsidRDefault="00000000" w:rsidP="00FB0D89">
            <w:pPr>
              <w:widowControl w:val="0"/>
              <w:snapToGrid w:val="0"/>
              <w:ind w:firstLine="109"/>
              <w:rPr>
                <w:rFonts w:ascii="Times New Roman" w:eastAsia="SimSun" w:hAnsi="Times New Roman"/>
                <w:sz w:val="24"/>
                <w:szCs w:val="24"/>
                <w:lang w:eastAsia="hi-IN" w:bidi="hi-IN"/>
              </w:rPr>
            </w:pPr>
            <w:hyperlink r:id="rId26" w:history="1">
              <w:r w:rsidR="00FB0D89" w:rsidRPr="00FB0D89">
                <w:rPr>
                  <w:rFonts w:ascii="Times New Roman" w:eastAsia="SimSun" w:hAnsi="Times New Roman"/>
                  <w:color w:val="0563C1" w:themeColor="hyperlink"/>
                  <w:sz w:val="24"/>
                  <w:szCs w:val="24"/>
                  <w:u w:val="single"/>
                  <w:lang w:eastAsia="hi-IN" w:bidi="hi-IN"/>
                </w:rPr>
                <w:t>https://resh.edu.ru/subject/lesson/6174/start/226527/</w:t>
              </w:r>
            </w:hyperlink>
          </w:p>
          <w:p w14:paraId="5A0EB193" w14:textId="77777777" w:rsidR="00FB0D89" w:rsidRPr="00FB0D89" w:rsidRDefault="00FB0D89" w:rsidP="00FB0D89">
            <w:pPr>
              <w:widowControl w:val="0"/>
              <w:snapToGrid w:val="0"/>
              <w:ind w:firstLine="109"/>
              <w:rPr>
                <w:rFonts w:ascii="Times New Roman" w:eastAsia="SimSun" w:hAnsi="Times New Roman"/>
                <w:sz w:val="24"/>
                <w:szCs w:val="24"/>
                <w:lang w:eastAsia="hi-IN" w:bidi="hi-IN"/>
              </w:rPr>
            </w:pPr>
          </w:p>
        </w:tc>
      </w:tr>
      <w:tr w:rsidR="00FB0D89" w:rsidRPr="00FB0D89" w14:paraId="58CACC41" w14:textId="77777777" w:rsidTr="00FB0D89">
        <w:tc>
          <w:tcPr>
            <w:tcW w:w="734" w:type="dxa"/>
          </w:tcPr>
          <w:p w14:paraId="444C107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6.</w:t>
            </w:r>
          </w:p>
        </w:tc>
        <w:tc>
          <w:tcPr>
            <w:tcW w:w="4370" w:type="dxa"/>
          </w:tcPr>
          <w:p w14:paraId="351F9705"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Прыжковая подготовка. Прыжки в высоту. Подвижная игра </w:t>
            </w:r>
            <w:r w:rsidRPr="00FB0D89">
              <w:rPr>
                <w:rFonts w:ascii="Times New Roman" w:eastAsia="SimSun" w:hAnsi="Times New Roman"/>
                <w:iCs/>
                <w:sz w:val="24"/>
                <w:szCs w:val="24"/>
                <w:lang w:eastAsia="hi-IN" w:bidi="hi-IN"/>
              </w:rPr>
              <w:t>«Наступление».</w:t>
            </w:r>
          </w:p>
        </w:tc>
        <w:tc>
          <w:tcPr>
            <w:tcW w:w="1134" w:type="dxa"/>
          </w:tcPr>
          <w:p w14:paraId="17F16333"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1</w:t>
            </w:r>
          </w:p>
        </w:tc>
        <w:tc>
          <w:tcPr>
            <w:tcW w:w="3254" w:type="dxa"/>
          </w:tcPr>
          <w:p w14:paraId="227760D7"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Маты гимнастические, стойки и резинка  для прыжков в высоту.</w:t>
            </w:r>
          </w:p>
        </w:tc>
      </w:tr>
      <w:tr w:rsidR="00FB0D89" w:rsidRPr="00FB0D89" w14:paraId="1B09E7C2" w14:textId="77777777" w:rsidTr="00FB0D89">
        <w:tc>
          <w:tcPr>
            <w:tcW w:w="734" w:type="dxa"/>
          </w:tcPr>
          <w:p w14:paraId="770AC3A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7.</w:t>
            </w:r>
          </w:p>
        </w:tc>
        <w:tc>
          <w:tcPr>
            <w:tcW w:w="4370" w:type="dxa"/>
          </w:tcPr>
          <w:p w14:paraId="73001EE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Броски большого мяча. Подвижная игра «Защита укрепления».</w:t>
            </w:r>
          </w:p>
        </w:tc>
        <w:tc>
          <w:tcPr>
            <w:tcW w:w="1134" w:type="dxa"/>
          </w:tcPr>
          <w:p w14:paraId="66AD6F7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69AC87B" w14:textId="77777777" w:rsidR="00FB0D89" w:rsidRPr="00FB0D89" w:rsidRDefault="00FB0D89" w:rsidP="00FB0D89">
            <w:pPr>
              <w:widowControl w:val="0"/>
              <w:snapToGrid w:val="0"/>
              <w:spacing w:line="360" w:lineRule="auto"/>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Мячи набивные 1кг</w:t>
            </w:r>
          </w:p>
        </w:tc>
      </w:tr>
      <w:tr w:rsidR="00FB0D89" w:rsidRPr="00FB0D89" w14:paraId="1C897502" w14:textId="77777777" w:rsidTr="00FB0D89">
        <w:tc>
          <w:tcPr>
            <w:tcW w:w="734" w:type="dxa"/>
          </w:tcPr>
          <w:p w14:paraId="660CC57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1300EEE1"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b/>
                <w:sz w:val="24"/>
                <w:szCs w:val="24"/>
                <w:lang w:eastAsia="ru-RU"/>
              </w:rPr>
              <w:t>Подвижные и спортивные игры (на материале лёгкой атлетики)</w:t>
            </w:r>
          </w:p>
        </w:tc>
        <w:tc>
          <w:tcPr>
            <w:tcW w:w="1134" w:type="dxa"/>
          </w:tcPr>
          <w:p w14:paraId="25D8F67F"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6</w:t>
            </w:r>
          </w:p>
        </w:tc>
        <w:tc>
          <w:tcPr>
            <w:tcW w:w="3254" w:type="dxa"/>
          </w:tcPr>
          <w:p w14:paraId="0F7527E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0C30CB8D" w14:textId="77777777" w:rsidTr="00FB0D89">
        <w:tc>
          <w:tcPr>
            <w:tcW w:w="734" w:type="dxa"/>
          </w:tcPr>
          <w:p w14:paraId="605A934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8.</w:t>
            </w:r>
          </w:p>
        </w:tc>
        <w:tc>
          <w:tcPr>
            <w:tcW w:w="4370" w:type="dxa"/>
          </w:tcPr>
          <w:p w14:paraId="0DD03A66"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Подвижные игры на развитие скоростных способностей: «Кто обгонит», «Через кочки и пенечки».</w:t>
            </w:r>
          </w:p>
        </w:tc>
        <w:tc>
          <w:tcPr>
            <w:tcW w:w="1134" w:type="dxa"/>
          </w:tcPr>
          <w:p w14:paraId="085D125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7595E27B"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Свисток</w:t>
            </w:r>
          </w:p>
          <w:p w14:paraId="121E7615" w14:textId="77777777" w:rsidR="00FB0D89" w:rsidRPr="00FB0D89" w:rsidRDefault="00000000" w:rsidP="00FB0D89">
            <w:pPr>
              <w:spacing w:after="160" w:line="259" w:lineRule="auto"/>
            </w:pPr>
            <w:hyperlink r:id="rId27" w:history="1">
              <w:r w:rsidR="00FB0D89" w:rsidRPr="00FB0D89">
                <w:rPr>
                  <w:color w:val="0563C1" w:themeColor="hyperlink"/>
                  <w:u w:val="single"/>
                </w:rPr>
                <w:t>https://spo.1sept.ru/urok/</w:t>
              </w:r>
            </w:hyperlink>
          </w:p>
          <w:p w14:paraId="35A4BE99"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r>
      <w:tr w:rsidR="00FB0D89" w:rsidRPr="00FB0D89" w14:paraId="16CD7831" w14:textId="77777777" w:rsidTr="00FB0D89">
        <w:tc>
          <w:tcPr>
            <w:tcW w:w="734" w:type="dxa"/>
          </w:tcPr>
          <w:p w14:paraId="46FD9D2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9.</w:t>
            </w:r>
          </w:p>
        </w:tc>
        <w:tc>
          <w:tcPr>
            <w:tcW w:w="4370" w:type="dxa"/>
          </w:tcPr>
          <w:p w14:paraId="0A823B68"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 xml:space="preserve">Подвижные игры на развитие скоростно-силовых способностей: «Кузнечики», «Через холодный ручей». Упражнения с прыжками. </w:t>
            </w:r>
          </w:p>
        </w:tc>
        <w:tc>
          <w:tcPr>
            <w:tcW w:w="1134" w:type="dxa"/>
          </w:tcPr>
          <w:p w14:paraId="412DC9A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49D6FA6"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Свисток</w:t>
            </w:r>
          </w:p>
          <w:p w14:paraId="76D0E953" w14:textId="77777777" w:rsidR="00FB0D89" w:rsidRPr="00FB0D89" w:rsidRDefault="00000000" w:rsidP="00FB0D89">
            <w:pPr>
              <w:spacing w:after="160" w:line="259" w:lineRule="auto"/>
            </w:pPr>
            <w:hyperlink r:id="rId28" w:history="1">
              <w:r w:rsidR="00FB0D89" w:rsidRPr="00FB0D89">
                <w:rPr>
                  <w:color w:val="0563C1" w:themeColor="hyperlink"/>
                  <w:u w:val="single"/>
                </w:rPr>
                <w:t>https://spo.1sept.ru/urok/</w:t>
              </w:r>
            </w:hyperlink>
          </w:p>
          <w:p w14:paraId="479413EE"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p>
        </w:tc>
      </w:tr>
      <w:tr w:rsidR="00FB0D89" w:rsidRPr="00FB0D89" w14:paraId="745FCB32" w14:textId="77777777" w:rsidTr="00FB0D89">
        <w:tc>
          <w:tcPr>
            <w:tcW w:w="734" w:type="dxa"/>
          </w:tcPr>
          <w:p w14:paraId="6388A46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10.</w:t>
            </w:r>
          </w:p>
        </w:tc>
        <w:tc>
          <w:tcPr>
            <w:tcW w:w="4370" w:type="dxa"/>
          </w:tcPr>
          <w:p w14:paraId="0C17CA87"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 xml:space="preserve">Подвижные игры на развитие способностей к ориентированию в пространстве, скоростно-силовых </w:t>
            </w:r>
            <w:r w:rsidRPr="00FB0D89">
              <w:rPr>
                <w:rFonts w:ascii="Times New Roman" w:eastAsiaTheme="minorEastAsia" w:hAnsi="Times New Roman"/>
                <w:iCs/>
                <w:sz w:val="24"/>
                <w:szCs w:val="24"/>
                <w:lang w:eastAsia="ar-SA"/>
              </w:rPr>
              <w:lastRenderedPageBreak/>
              <w:t>способностей: «Белые медведи», «Альпинисты».</w:t>
            </w:r>
          </w:p>
        </w:tc>
        <w:tc>
          <w:tcPr>
            <w:tcW w:w="1134" w:type="dxa"/>
          </w:tcPr>
          <w:p w14:paraId="07C15EF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lastRenderedPageBreak/>
              <w:t>1</w:t>
            </w:r>
          </w:p>
        </w:tc>
        <w:tc>
          <w:tcPr>
            <w:tcW w:w="3254" w:type="dxa"/>
          </w:tcPr>
          <w:p w14:paraId="20659708"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Мячи большие и малые, гимнастические коврики</w:t>
            </w:r>
          </w:p>
        </w:tc>
      </w:tr>
      <w:tr w:rsidR="00FB0D89" w:rsidRPr="00FB0D89" w14:paraId="4E4281AD" w14:textId="77777777" w:rsidTr="00FB0D89">
        <w:tc>
          <w:tcPr>
            <w:tcW w:w="734" w:type="dxa"/>
          </w:tcPr>
          <w:p w14:paraId="1A032D5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11.</w:t>
            </w:r>
          </w:p>
        </w:tc>
        <w:tc>
          <w:tcPr>
            <w:tcW w:w="4370" w:type="dxa"/>
          </w:tcPr>
          <w:p w14:paraId="06EEEC93"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Подвижные игры на развитие способностей к ориентированию в пространстве: «Пустое место», «К своим флажкам».</w:t>
            </w:r>
          </w:p>
        </w:tc>
        <w:tc>
          <w:tcPr>
            <w:tcW w:w="1134" w:type="dxa"/>
          </w:tcPr>
          <w:p w14:paraId="16F67CF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9243CF0"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скакалки, свисток</w:t>
            </w:r>
          </w:p>
        </w:tc>
      </w:tr>
      <w:tr w:rsidR="00FB0D89" w:rsidRPr="00FB0D89" w14:paraId="044D13CA" w14:textId="77777777" w:rsidTr="00FB0D89">
        <w:tc>
          <w:tcPr>
            <w:tcW w:w="734" w:type="dxa"/>
          </w:tcPr>
          <w:p w14:paraId="6875B66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12</w:t>
            </w:r>
          </w:p>
        </w:tc>
        <w:tc>
          <w:tcPr>
            <w:tcW w:w="4370" w:type="dxa"/>
          </w:tcPr>
          <w:p w14:paraId="06E40848"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Эстафеты  с прыжками. Подвижные игры «Прыжки по полосам», «Волк во рву», «Пустое место».</w:t>
            </w:r>
          </w:p>
        </w:tc>
        <w:tc>
          <w:tcPr>
            <w:tcW w:w="1134" w:type="dxa"/>
          </w:tcPr>
          <w:p w14:paraId="751E6AB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AF140BB"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коврики, свисток</w:t>
            </w:r>
          </w:p>
        </w:tc>
      </w:tr>
      <w:tr w:rsidR="00FB0D89" w:rsidRPr="00FB0D89" w14:paraId="1AC1F648" w14:textId="77777777" w:rsidTr="00FB0D89">
        <w:tc>
          <w:tcPr>
            <w:tcW w:w="734" w:type="dxa"/>
          </w:tcPr>
          <w:p w14:paraId="1BFCD54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w:t>
            </w:r>
          </w:p>
        </w:tc>
        <w:tc>
          <w:tcPr>
            <w:tcW w:w="4370" w:type="dxa"/>
          </w:tcPr>
          <w:p w14:paraId="4D8F7ED4"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Эстафеты с метаниями на дальность и точность. Подвижные игры «Овладей мячом», «Снайперы».</w:t>
            </w:r>
          </w:p>
        </w:tc>
        <w:tc>
          <w:tcPr>
            <w:tcW w:w="1134" w:type="dxa"/>
          </w:tcPr>
          <w:p w14:paraId="15016A0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724D4E4E"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Малые мячи, мишень для попадания в цель</w:t>
            </w:r>
          </w:p>
        </w:tc>
      </w:tr>
      <w:tr w:rsidR="00FB0D89" w:rsidRPr="00FB0D89" w14:paraId="4A2852CD" w14:textId="77777777" w:rsidTr="00FB0D89">
        <w:tc>
          <w:tcPr>
            <w:tcW w:w="734" w:type="dxa"/>
          </w:tcPr>
          <w:p w14:paraId="1E11EA0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304B8EB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Calibri" w:hAnsi="Times New Roman"/>
                <w:b/>
                <w:sz w:val="24"/>
              </w:rPr>
              <w:t>Гимнастика с основами акробатики</w:t>
            </w:r>
          </w:p>
        </w:tc>
        <w:tc>
          <w:tcPr>
            <w:tcW w:w="1134" w:type="dxa"/>
          </w:tcPr>
          <w:p w14:paraId="5DAE041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3</w:t>
            </w:r>
          </w:p>
        </w:tc>
        <w:tc>
          <w:tcPr>
            <w:tcW w:w="3254" w:type="dxa"/>
          </w:tcPr>
          <w:p w14:paraId="77DF3CB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115FC3AC" w14:textId="77777777" w:rsidTr="00FB0D89">
        <w:tc>
          <w:tcPr>
            <w:tcW w:w="734" w:type="dxa"/>
          </w:tcPr>
          <w:p w14:paraId="07FD701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14.</w:t>
            </w:r>
          </w:p>
        </w:tc>
        <w:tc>
          <w:tcPr>
            <w:tcW w:w="4370" w:type="dxa"/>
          </w:tcPr>
          <w:p w14:paraId="20C2189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Движения и передвижения строем. Строевые команды. Строевые действия в шеренге и колонне.</w:t>
            </w:r>
          </w:p>
        </w:tc>
        <w:tc>
          <w:tcPr>
            <w:tcW w:w="1134" w:type="dxa"/>
          </w:tcPr>
          <w:p w14:paraId="51364AD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AE13EB2"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Учебная презентация.</w:t>
            </w:r>
          </w:p>
          <w:p w14:paraId="1E2EF56D"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Компьютер, экран, проектор.</w:t>
            </w:r>
          </w:p>
          <w:p w14:paraId="0A8A2A5F" w14:textId="77777777" w:rsidR="00FB0D89" w:rsidRPr="00FB0D89" w:rsidRDefault="00000000" w:rsidP="00FB0D89">
            <w:pPr>
              <w:spacing w:after="160" w:line="259" w:lineRule="auto"/>
            </w:pPr>
            <w:hyperlink r:id="rId29" w:history="1">
              <w:r w:rsidR="00FB0D89" w:rsidRPr="00FB0D89">
                <w:rPr>
                  <w:color w:val="0563C1" w:themeColor="hyperlink"/>
                  <w:u w:val="single"/>
                </w:rPr>
                <w:t>https://resh.edu.ru/subject/9/</w:t>
              </w:r>
            </w:hyperlink>
          </w:p>
          <w:p w14:paraId="718834D5" w14:textId="77777777" w:rsidR="00FB0D89" w:rsidRPr="00FB0D89" w:rsidRDefault="00FB0D89" w:rsidP="00FB0D89">
            <w:pPr>
              <w:widowControl w:val="0"/>
              <w:snapToGrid w:val="0"/>
              <w:rPr>
                <w:rFonts w:ascii="Times New Roman" w:eastAsia="SimSun" w:hAnsi="Times New Roman"/>
                <w:sz w:val="24"/>
                <w:szCs w:val="24"/>
                <w:lang w:eastAsia="hi-IN" w:bidi="hi-IN"/>
              </w:rPr>
            </w:pPr>
          </w:p>
        </w:tc>
      </w:tr>
      <w:tr w:rsidR="00FB0D89" w:rsidRPr="00FB0D89" w14:paraId="444316D3" w14:textId="77777777" w:rsidTr="00FB0D89">
        <w:tc>
          <w:tcPr>
            <w:tcW w:w="734" w:type="dxa"/>
          </w:tcPr>
          <w:p w14:paraId="21E24D5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15.</w:t>
            </w:r>
          </w:p>
        </w:tc>
        <w:tc>
          <w:tcPr>
            <w:tcW w:w="4370" w:type="dxa"/>
          </w:tcPr>
          <w:p w14:paraId="01BEC540"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Акробатика. Перекаты. Кувырок вперёд.</w:t>
            </w:r>
          </w:p>
        </w:tc>
        <w:tc>
          <w:tcPr>
            <w:tcW w:w="1134" w:type="dxa"/>
          </w:tcPr>
          <w:p w14:paraId="0EA1E14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734BF6AC"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 флажки</w:t>
            </w:r>
          </w:p>
        </w:tc>
      </w:tr>
      <w:tr w:rsidR="00FB0D89" w:rsidRPr="00FB0D89" w14:paraId="397180FD" w14:textId="77777777" w:rsidTr="00FB0D89">
        <w:tc>
          <w:tcPr>
            <w:tcW w:w="734" w:type="dxa"/>
          </w:tcPr>
          <w:p w14:paraId="5CCF7DA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16.</w:t>
            </w:r>
          </w:p>
        </w:tc>
        <w:tc>
          <w:tcPr>
            <w:tcW w:w="4370" w:type="dxa"/>
          </w:tcPr>
          <w:p w14:paraId="1F15850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Акробатические комбинации.</w:t>
            </w:r>
            <w:r w:rsidRPr="00FB0D89">
              <w:rPr>
                <w:rFonts w:ascii="Times New Roman" w:eastAsia="Calibri" w:hAnsi="Times New Roman"/>
              </w:rPr>
              <w:t xml:space="preserve"> </w:t>
            </w:r>
            <w:r w:rsidRPr="00FB0D89">
              <w:rPr>
                <w:rFonts w:ascii="Times New Roman" w:eastAsia="Calibri" w:hAnsi="Times New Roman"/>
                <w:sz w:val="24"/>
              </w:rPr>
              <w:t>Игра «Заяц без логова».</w:t>
            </w:r>
          </w:p>
        </w:tc>
        <w:tc>
          <w:tcPr>
            <w:tcW w:w="1134" w:type="dxa"/>
          </w:tcPr>
          <w:p w14:paraId="179D514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9450F8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w:t>
            </w:r>
          </w:p>
        </w:tc>
      </w:tr>
      <w:tr w:rsidR="00FB0D89" w:rsidRPr="00FB0D89" w14:paraId="6B9A0960" w14:textId="77777777" w:rsidTr="00FB0D89">
        <w:tc>
          <w:tcPr>
            <w:tcW w:w="9492" w:type="dxa"/>
            <w:gridSpan w:val="4"/>
          </w:tcPr>
          <w:p w14:paraId="526E46AC" w14:textId="77777777" w:rsidR="00FB0D89" w:rsidRPr="00FB0D89" w:rsidRDefault="00FB0D89" w:rsidP="00FB0D89">
            <w:pPr>
              <w:widowControl w:val="0"/>
              <w:autoSpaceDE w:val="0"/>
              <w:autoSpaceDN w:val="0"/>
              <w:adjustRightInd w:val="0"/>
              <w:jc w:val="center"/>
              <w:rPr>
                <w:rFonts w:ascii="Times New Roman" w:eastAsiaTheme="minorEastAsia" w:hAnsi="Times New Roman"/>
                <w:lang w:eastAsia="ru-RU"/>
              </w:rPr>
            </w:pPr>
            <w:r w:rsidRPr="00FB0D89">
              <w:rPr>
                <w:rFonts w:ascii="Times New Roman" w:eastAsiaTheme="minorEastAsia" w:hAnsi="Times New Roman"/>
                <w:b/>
                <w:lang w:eastAsia="ru-RU"/>
              </w:rPr>
              <w:t>2 четверть</w:t>
            </w:r>
          </w:p>
        </w:tc>
      </w:tr>
      <w:tr w:rsidR="00FB0D89" w:rsidRPr="00FB0D89" w14:paraId="4292ABC3" w14:textId="77777777" w:rsidTr="00FB0D89">
        <w:tc>
          <w:tcPr>
            <w:tcW w:w="734" w:type="dxa"/>
          </w:tcPr>
          <w:p w14:paraId="0F66A05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6F22C641"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b/>
                <w:sz w:val="24"/>
                <w:szCs w:val="24"/>
                <w:lang w:eastAsia="hi-IN" w:bidi="hi-IN"/>
              </w:rPr>
              <w:t xml:space="preserve">Способы двигательной (физкультурной) деятельности </w:t>
            </w:r>
          </w:p>
        </w:tc>
        <w:tc>
          <w:tcPr>
            <w:tcW w:w="1134" w:type="dxa"/>
          </w:tcPr>
          <w:p w14:paraId="241CADD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7B45DF4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7200C083" w14:textId="77777777" w:rsidTr="00FB0D89">
        <w:tc>
          <w:tcPr>
            <w:tcW w:w="734" w:type="dxa"/>
          </w:tcPr>
          <w:p w14:paraId="0FD4281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1/17</w:t>
            </w:r>
          </w:p>
        </w:tc>
        <w:tc>
          <w:tcPr>
            <w:tcW w:w="4370" w:type="dxa"/>
          </w:tcPr>
          <w:p w14:paraId="5912C26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Оздоровительные формы занятий.</w:t>
            </w:r>
            <w:r w:rsidRPr="00FB0D89">
              <w:rPr>
                <w:rFonts w:ascii="Times New Roman" w:eastAsiaTheme="minorEastAsia" w:hAnsi="Times New Roman"/>
                <w:lang w:eastAsia="ru-RU"/>
              </w:rPr>
              <w:t xml:space="preserve"> </w:t>
            </w:r>
            <w:r w:rsidRPr="00FB0D89">
              <w:rPr>
                <w:rFonts w:ascii="Times New Roman" w:eastAsiaTheme="minorEastAsia" w:hAnsi="Times New Roman"/>
                <w:b/>
                <w:sz w:val="24"/>
                <w:lang w:eastAsia="ru-RU"/>
              </w:rPr>
              <w:t>Проект «Все начинается с зарядки!»</w:t>
            </w:r>
          </w:p>
        </w:tc>
        <w:tc>
          <w:tcPr>
            <w:tcW w:w="1134" w:type="dxa"/>
          </w:tcPr>
          <w:p w14:paraId="3FBA127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0640A0B"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Учебная презентация. Компьютер, проектор, экран.</w:t>
            </w:r>
          </w:p>
          <w:p w14:paraId="78E23085" w14:textId="77777777" w:rsidR="00FB0D89" w:rsidRPr="00FB0D89" w:rsidRDefault="00000000" w:rsidP="00FB0D89">
            <w:pPr>
              <w:widowControl w:val="0"/>
              <w:autoSpaceDE w:val="0"/>
              <w:autoSpaceDN w:val="0"/>
              <w:adjustRightInd w:val="0"/>
              <w:rPr>
                <w:color w:val="0563C1" w:themeColor="hyperlink"/>
                <w:sz w:val="24"/>
                <w:szCs w:val="24"/>
              </w:rPr>
            </w:pPr>
            <w:hyperlink r:id="rId30" w:history="1">
              <w:r w:rsidR="00FB0D89" w:rsidRPr="00FB0D89">
                <w:rPr>
                  <w:color w:val="0563C1" w:themeColor="hyperlink"/>
                  <w:sz w:val="24"/>
                  <w:szCs w:val="24"/>
                </w:rPr>
                <w:t>https://resh.edu.ru/subject/9/</w:t>
              </w:r>
            </w:hyperlink>
          </w:p>
          <w:p w14:paraId="186C4712"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31" w:history="1">
              <w:r w:rsidR="00FB0D89" w:rsidRPr="00FB0D89">
                <w:rPr>
                  <w:rFonts w:ascii="Times New Roman" w:eastAsiaTheme="minorEastAsia" w:hAnsi="Times New Roman"/>
                  <w:color w:val="0563C1" w:themeColor="hyperlink"/>
                  <w:u w:val="single"/>
                  <w:lang w:eastAsia="ru-RU"/>
                </w:rPr>
                <w:t>https://resh.edu.ru/subject/lesson/</w:t>
              </w:r>
            </w:hyperlink>
          </w:p>
          <w:p w14:paraId="0CEF2E9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4453/start/</w:t>
            </w:r>
          </w:p>
          <w:p w14:paraId="4EDC3C4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7DB9D131" w14:textId="77777777" w:rsidTr="00FB0D89">
        <w:tc>
          <w:tcPr>
            <w:tcW w:w="734" w:type="dxa"/>
          </w:tcPr>
          <w:p w14:paraId="21E64A3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1AB90328"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b/>
                <w:sz w:val="24"/>
                <w:szCs w:val="24"/>
                <w:lang w:eastAsia="hi-IN" w:bidi="hi-IN"/>
              </w:rPr>
              <w:t>Знания о физической культуре</w:t>
            </w:r>
          </w:p>
        </w:tc>
        <w:tc>
          <w:tcPr>
            <w:tcW w:w="1134" w:type="dxa"/>
          </w:tcPr>
          <w:p w14:paraId="46BAE8B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B7E0CB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35697096" w14:textId="77777777" w:rsidTr="00FB0D89">
        <w:tc>
          <w:tcPr>
            <w:tcW w:w="734" w:type="dxa"/>
          </w:tcPr>
          <w:p w14:paraId="5C9B3E6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2/18</w:t>
            </w:r>
          </w:p>
        </w:tc>
        <w:tc>
          <w:tcPr>
            <w:tcW w:w="4370" w:type="dxa"/>
          </w:tcPr>
          <w:p w14:paraId="4AB6147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Общее представление о физическом развитии.</w:t>
            </w:r>
          </w:p>
        </w:tc>
        <w:tc>
          <w:tcPr>
            <w:tcW w:w="1134" w:type="dxa"/>
          </w:tcPr>
          <w:p w14:paraId="463CF12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3254" w:type="dxa"/>
          </w:tcPr>
          <w:p w14:paraId="2AFC34AB"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Видеоролик.</w:t>
            </w:r>
          </w:p>
          <w:p w14:paraId="287D533F"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Компьютер, проектор, экран</w:t>
            </w:r>
          </w:p>
          <w:p w14:paraId="6AEF6A88" w14:textId="77777777" w:rsidR="00FB0D89" w:rsidRPr="00FB0D89" w:rsidRDefault="00000000" w:rsidP="00FB0D89">
            <w:pPr>
              <w:widowControl w:val="0"/>
              <w:autoSpaceDE w:val="0"/>
              <w:autoSpaceDN w:val="0"/>
              <w:adjustRightInd w:val="0"/>
              <w:rPr>
                <w:color w:val="0563C1" w:themeColor="hyperlink"/>
                <w:sz w:val="24"/>
                <w:szCs w:val="24"/>
              </w:rPr>
            </w:pPr>
            <w:hyperlink r:id="rId32" w:history="1">
              <w:r w:rsidR="00FB0D89" w:rsidRPr="00FB0D89">
                <w:rPr>
                  <w:color w:val="0563C1" w:themeColor="hyperlink"/>
                  <w:sz w:val="24"/>
                  <w:szCs w:val="24"/>
                </w:rPr>
                <w:t>https://resh.edu.ru/subject/9/</w:t>
              </w:r>
            </w:hyperlink>
          </w:p>
          <w:p w14:paraId="7DD6CAA7"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33" w:history="1">
              <w:r w:rsidR="00FB0D89" w:rsidRPr="00FB0D89">
                <w:rPr>
                  <w:rFonts w:ascii="Times New Roman" w:eastAsiaTheme="minorEastAsia" w:hAnsi="Times New Roman"/>
                  <w:color w:val="0563C1" w:themeColor="hyperlink"/>
                  <w:u w:val="single"/>
                  <w:lang w:eastAsia="ru-RU"/>
                </w:rPr>
                <w:t>https://resh.edu.ru/subject/lesson/4428/start/226288/</w:t>
              </w:r>
            </w:hyperlink>
          </w:p>
          <w:p w14:paraId="3429748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61F9D106" w14:textId="77777777" w:rsidTr="00FB0D89">
        <w:tc>
          <w:tcPr>
            <w:tcW w:w="734" w:type="dxa"/>
          </w:tcPr>
          <w:p w14:paraId="2910EDC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097EC97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b/>
                <w:sz w:val="24"/>
                <w:lang w:eastAsia="ru-RU"/>
              </w:rPr>
              <w:t xml:space="preserve">Гимнастика с основами акробатики </w:t>
            </w:r>
          </w:p>
        </w:tc>
        <w:tc>
          <w:tcPr>
            <w:tcW w:w="1134" w:type="dxa"/>
          </w:tcPr>
          <w:p w14:paraId="6004338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10</w:t>
            </w:r>
          </w:p>
        </w:tc>
        <w:tc>
          <w:tcPr>
            <w:tcW w:w="3254" w:type="dxa"/>
          </w:tcPr>
          <w:p w14:paraId="1C396C3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098C4413" w14:textId="77777777" w:rsidTr="00FB0D89">
        <w:tc>
          <w:tcPr>
            <w:tcW w:w="734" w:type="dxa"/>
          </w:tcPr>
          <w:p w14:paraId="47D4B8D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3/19</w:t>
            </w:r>
          </w:p>
        </w:tc>
        <w:tc>
          <w:tcPr>
            <w:tcW w:w="4370" w:type="dxa"/>
          </w:tcPr>
          <w:p w14:paraId="46C4960E"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Акробатика. Стойка на лопатках. Гимнастический мост.</w:t>
            </w:r>
          </w:p>
        </w:tc>
        <w:tc>
          <w:tcPr>
            <w:tcW w:w="1134" w:type="dxa"/>
          </w:tcPr>
          <w:p w14:paraId="7EBD718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44B904BC"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w:t>
            </w:r>
          </w:p>
          <w:p w14:paraId="08F77F3C" w14:textId="77777777" w:rsidR="00FB0D89" w:rsidRPr="00FB0D89" w:rsidRDefault="00000000" w:rsidP="00FB0D89">
            <w:pPr>
              <w:widowControl w:val="0"/>
              <w:snapToGrid w:val="0"/>
              <w:rPr>
                <w:rFonts w:ascii="Times New Roman" w:eastAsia="SimSun" w:hAnsi="Times New Roman"/>
                <w:sz w:val="24"/>
                <w:szCs w:val="24"/>
                <w:lang w:eastAsia="hi-IN" w:bidi="hi-IN"/>
              </w:rPr>
            </w:pPr>
            <w:hyperlink r:id="rId34" w:history="1">
              <w:r w:rsidR="00FB0D89" w:rsidRPr="00FB0D89">
                <w:rPr>
                  <w:rFonts w:ascii="Times New Roman" w:eastAsia="SimSun" w:hAnsi="Times New Roman"/>
                  <w:color w:val="0563C1" w:themeColor="hyperlink"/>
                  <w:sz w:val="24"/>
                  <w:szCs w:val="24"/>
                  <w:u w:val="single"/>
                  <w:lang w:eastAsia="hi-IN" w:bidi="hi-IN"/>
                </w:rPr>
                <w:t>https://resh.edu.ru/subject/lesson/3540/start/279013/</w:t>
              </w:r>
            </w:hyperlink>
          </w:p>
          <w:p w14:paraId="19D8D998" w14:textId="77777777" w:rsidR="00FB0D89" w:rsidRPr="00FB0D89" w:rsidRDefault="00000000" w:rsidP="00FB0D89">
            <w:pPr>
              <w:widowControl w:val="0"/>
              <w:snapToGrid w:val="0"/>
              <w:rPr>
                <w:rFonts w:ascii="Times New Roman" w:eastAsia="SimSun" w:hAnsi="Times New Roman"/>
                <w:sz w:val="24"/>
                <w:szCs w:val="24"/>
                <w:lang w:eastAsia="hi-IN" w:bidi="hi-IN"/>
              </w:rPr>
            </w:pPr>
            <w:hyperlink r:id="rId35" w:history="1">
              <w:r w:rsidR="00FB0D89" w:rsidRPr="00FB0D89">
                <w:rPr>
                  <w:rFonts w:ascii="Times New Roman" w:eastAsia="SimSun" w:hAnsi="Times New Roman"/>
                  <w:color w:val="0563C1" w:themeColor="hyperlink"/>
                  <w:sz w:val="24"/>
                  <w:szCs w:val="24"/>
                  <w:u w:val="single"/>
                  <w:lang w:eastAsia="hi-IN" w:bidi="hi-IN"/>
                </w:rPr>
                <w:t>https://resh.edu.ru/subject/lesson/3562/start/279066/</w:t>
              </w:r>
            </w:hyperlink>
          </w:p>
          <w:p w14:paraId="2F2069EC" w14:textId="77777777" w:rsidR="00FB0D89" w:rsidRPr="00FB0D89" w:rsidRDefault="00FB0D89" w:rsidP="00FB0D89">
            <w:pPr>
              <w:widowControl w:val="0"/>
              <w:snapToGrid w:val="0"/>
              <w:rPr>
                <w:rFonts w:ascii="Times New Roman" w:eastAsia="SimSun" w:hAnsi="Times New Roman"/>
                <w:sz w:val="24"/>
                <w:szCs w:val="24"/>
                <w:lang w:eastAsia="hi-IN" w:bidi="hi-IN"/>
              </w:rPr>
            </w:pPr>
          </w:p>
        </w:tc>
      </w:tr>
      <w:tr w:rsidR="00FB0D89" w:rsidRPr="00FB0D89" w14:paraId="0C9426B1" w14:textId="77777777" w:rsidTr="00FB0D89">
        <w:tc>
          <w:tcPr>
            <w:tcW w:w="734" w:type="dxa"/>
          </w:tcPr>
          <w:p w14:paraId="651C4F5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4/20</w:t>
            </w:r>
          </w:p>
        </w:tc>
        <w:tc>
          <w:tcPr>
            <w:tcW w:w="4370" w:type="dxa"/>
          </w:tcPr>
          <w:p w14:paraId="0A1D810C"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Акробатические комбинации.</w:t>
            </w:r>
          </w:p>
        </w:tc>
        <w:tc>
          <w:tcPr>
            <w:tcW w:w="1134" w:type="dxa"/>
          </w:tcPr>
          <w:p w14:paraId="28EC702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197EE0D"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 гимнастическая стенка</w:t>
            </w:r>
          </w:p>
        </w:tc>
      </w:tr>
      <w:tr w:rsidR="00FB0D89" w:rsidRPr="00FB0D89" w14:paraId="7CC61B1E" w14:textId="77777777" w:rsidTr="00FB0D89">
        <w:tc>
          <w:tcPr>
            <w:tcW w:w="734" w:type="dxa"/>
          </w:tcPr>
          <w:p w14:paraId="2A9D101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5/21</w:t>
            </w:r>
          </w:p>
        </w:tc>
        <w:tc>
          <w:tcPr>
            <w:tcW w:w="4370" w:type="dxa"/>
          </w:tcPr>
          <w:p w14:paraId="667F409C"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Снарядная гимнастика.</w:t>
            </w:r>
            <w:r w:rsidRPr="00FB0D89">
              <w:rPr>
                <w:rFonts w:ascii="Times New Roman" w:eastAsia="SimSun" w:hAnsi="Times New Roman"/>
                <w:sz w:val="20"/>
                <w:szCs w:val="24"/>
                <w:lang w:eastAsia="hi-IN" w:bidi="hi-IN"/>
              </w:rPr>
              <w:t xml:space="preserve"> </w:t>
            </w:r>
            <w:r w:rsidRPr="00FB0D89">
              <w:rPr>
                <w:rFonts w:ascii="Times New Roman" w:eastAsia="SimSun" w:hAnsi="Times New Roman"/>
                <w:sz w:val="24"/>
                <w:szCs w:val="24"/>
                <w:lang w:eastAsia="hi-IN" w:bidi="hi-IN"/>
              </w:rPr>
              <w:t>Упражнения в висе стоя и лежа.</w:t>
            </w:r>
          </w:p>
        </w:tc>
        <w:tc>
          <w:tcPr>
            <w:tcW w:w="1134" w:type="dxa"/>
          </w:tcPr>
          <w:p w14:paraId="3ADE7CF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46DA0FF"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 гимнастическая стенка, перекладина гимнастическая.</w:t>
            </w:r>
          </w:p>
        </w:tc>
      </w:tr>
      <w:tr w:rsidR="00FB0D89" w:rsidRPr="00FB0D89" w14:paraId="42D041D1" w14:textId="77777777" w:rsidTr="00FB0D89">
        <w:tc>
          <w:tcPr>
            <w:tcW w:w="734" w:type="dxa"/>
          </w:tcPr>
          <w:p w14:paraId="570B4ED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6/22</w:t>
            </w:r>
          </w:p>
        </w:tc>
        <w:tc>
          <w:tcPr>
            <w:tcW w:w="4370" w:type="dxa"/>
          </w:tcPr>
          <w:p w14:paraId="67DCCBE6"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Снарядная гимнастика. Подтягивание в висе.</w:t>
            </w:r>
          </w:p>
        </w:tc>
        <w:tc>
          <w:tcPr>
            <w:tcW w:w="1134" w:type="dxa"/>
          </w:tcPr>
          <w:p w14:paraId="1C87141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5199E0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Гимнастические маты, стенка гимнастическая, </w:t>
            </w:r>
            <w:r w:rsidRPr="00FB0D89">
              <w:rPr>
                <w:rFonts w:ascii="Times New Roman" w:eastAsia="SimSun" w:hAnsi="Times New Roman"/>
                <w:sz w:val="24"/>
                <w:szCs w:val="24"/>
                <w:lang w:eastAsia="hi-IN" w:bidi="hi-IN"/>
              </w:rPr>
              <w:lastRenderedPageBreak/>
              <w:t>перекладина гимнастическая, гимнастическая скамейка.</w:t>
            </w:r>
          </w:p>
        </w:tc>
      </w:tr>
      <w:tr w:rsidR="00FB0D89" w:rsidRPr="00FB0D89" w14:paraId="1C93C9ED" w14:textId="77777777" w:rsidTr="00FB0D89">
        <w:tc>
          <w:tcPr>
            <w:tcW w:w="734" w:type="dxa"/>
          </w:tcPr>
          <w:p w14:paraId="4A79CF8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lastRenderedPageBreak/>
              <w:t>7/23</w:t>
            </w:r>
          </w:p>
        </w:tc>
        <w:tc>
          <w:tcPr>
            <w:tcW w:w="4370" w:type="dxa"/>
          </w:tcPr>
          <w:p w14:paraId="3E1A8D3C"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Прикладная гимнастика. Лазание по наклонной скамейке.  </w:t>
            </w:r>
          </w:p>
        </w:tc>
        <w:tc>
          <w:tcPr>
            <w:tcW w:w="1134" w:type="dxa"/>
          </w:tcPr>
          <w:p w14:paraId="1BA91CE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41C779AD"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 гимнастическая стенка, перекладина гимнастическая, гимнастическая скамейка.</w:t>
            </w:r>
          </w:p>
        </w:tc>
      </w:tr>
      <w:tr w:rsidR="00FB0D89" w:rsidRPr="00FB0D89" w14:paraId="3BC2090F" w14:textId="77777777" w:rsidTr="00FB0D89">
        <w:tc>
          <w:tcPr>
            <w:tcW w:w="734" w:type="dxa"/>
          </w:tcPr>
          <w:p w14:paraId="6CB6480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8/24</w:t>
            </w:r>
          </w:p>
        </w:tc>
        <w:tc>
          <w:tcPr>
            <w:tcW w:w="4370" w:type="dxa"/>
          </w:tcPr>
          <w:p w14:paraId="27F6714A"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Прикладная гимнастика. </w:t>
            </w:r>
            <w:r w:rsidRPr="00FB0D89">
              <w:rPr>
                <w:rFonts w:ascii="Times New Roman" w:eastAsia="Calibri" w:hAnsi="Times New Roman"/>
                <w:sz w:val="24"/>
              </w:rPr>
              <w:t>Лазание по канату.</w:t>
            </w:r>
          </w:p>
        </w:tc>
        <w:tc>
          <w:tcPr>
            <w:tcW w:w="1134" w:type="dxa"/>
          </w:tcPr>
          <w:p w14:paraId="3464ECA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ED7115E"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Гимнастические маты, гимнастическая скамейка.</w:t>
            </w:r>
          </w:p>
        </w:tc>
      </w:tr>
      <w:tr w:rsidR="00FB0D89" w:rsidRPr="00FB0D89" w14:paraId="740F1230" w14:textId="77777777" w:rsidTr="00FB0D89">
        <w:tc>
          <w:tcPr>
            <w:tcW w:w="734" w:type="dxa"/>
          </w:tcPr>
          <w:p w14:paraId="1DE249F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9/25</w:t>
            </w:r>
          </w:p>
        </w:tc>
        <w:tc>
          <w:tcPr>
            <w:tcW w:w="4370" w:type="dxa"/>
          </w:tcPr>
          <w:p w14:paraId="0D3D119B"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Прикладная гимнастика.</w:t>
            </w:r>
            <w:r w:rsidRPr="00FB0D89">
              <w:rPr>
                <w:rFonts w:ascii="Times New Roman" w:eastAsia="SimSun" w:hAnsi="Times New Roman"/>
                <w:sz w:val="20"/>
                <w:szCs w:val="24"/>
                <w:lang w:eastAsia="hi-IN" w:bidi="hi-IN"/>
              </w:rPr>
              <w:t xml:space="preserve"> </w:t>
            </w:r>
            <w:r w:rsidRPr="00FB0D89">
              <w:rPr>
                <w:rFonts w:ascii="Times New Roman" w:eastAsia="SimSun" w:hAnsi="Times New Roman"/>
                <w:sz w:val="24"/>
                <w:szCs w:val="24"/>
                <w:lang w:eastAsia="hi-IN" w:bidi="hi-IN"/>
              </w:rPr>
              <w:t>Опорный прыжок на горку из гимнастических матов.</w:t>
            </w:r>
          </w:p>
        </w:tc>
        <w:tc>
          <w:tcPr>
            <w:tcW w:w="1134" w:type="dxa"/>
          </w:tcPr>
          <w:p w14:paraId="7AD91E9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7677FC1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Гимнастические маты, канат </w:t>
            </w:r>
          </w:p>
        </w:tc>
      </w:tr>
      <w:tr w:rsidR="00FB0D89" w:rsidRPr="00FB0D89" w14:paraId="4AAF8099" w14:textId="77777777" w:rsidTr="00FB0D89">
        <w:tc>
          <w:tcPr>
            <w:tcW w:w="734" w:type="dxa"/>
          </w:tcPr>
          <w:p w14:paraId="0139A3D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10/26</w:t>
            </w:r>
          </w:p>
        </w:tc>
        <w:tc>
          <w:tcPr>
            <w:tcW w:w="4370" w:type="dxa"/>
          </w:tcPr>
          <w:p w14:paraId="1B4E3D74"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Прикладная гимнастика. Опорный прыжок на коня.</w:t>
            </w:r>
          </w:p>
        </w:tc>
        <w:tc>
          <w:tcPr>
            <w:tcW w:w="1134" w:type="dxa"/>
          </w:tcPr>
          <w:p w14:paraId="23984B4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48CDAB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Гимнастическое бревно, конь гимнастический, гимнастическая скамейка, гимнастические маты</w:t>
            </w:r>
          </w:p>
        </w:tc>
      </w:tr>
      <w:tr w:rsidR="00FB0D89" w:rsidRPr="00FB0D89" w14:paraId="79B37A0D" w14:textId="77777777" w:rsidTr="00FB0D89">
        <w:tc>
          <w:tcPr>
            <w:tcW w:w="734" w:type="dxa"/>
          </w:tcPr>
          <w:p w14:paraId="49E5552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11/27</w:t>
            </w:r>
          </w:p>
        </w:tc>
        <w:tc>
          <w:tcPr>
            <w:tcW w:w="4370" w:type="dxa"/>
          </w:tcPr>
          <w:p w14:paraId="7E014435"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Прикладная гимнастика.</w:t>
            </w:r>
            <w:r w:rsidRPr="00FB0D89">
              <w:rPr>
                <w:rFonts w:ascii="Times New Roman" w:eastAsia="SimSun" w:hAnsi="Times New Roman"/>
                <w:sz w:val="20"/>
                <w:szCs w:val="24"/>
                <w:lang w:eastAsia="hi-IN" w:bidi="hi-IN"/>
              </w:rPr>
              <w:t xml:space="preserve"> </w:t>
            </w:r>
            <w:r w:rsidRPr="00FB0D89">
              <w:rPr>
                <w:rFonts w:ascii="Times New Roman" w:eastAsia="SimSun" w:hAnsi="Times New Roman"/>
                <w:sz w:val="24"/>
                <w:szCs w:val="24"/>
                <w:lang w:eastAsia="hi-IN" w:bidi="hi-IN"/>
              </w:rPr>
              <w:t>Ходьба приставными шагами по бревну, повороты.</w:t>
            </w:r>
          </w:p>
        </w:tc>
        <w:tc>
          <w:tcPr>
            <w:tcW w:w="1134" w:type="dxa"/>
          </w:tcPr>
          <w:p w14:paraId="11A2B38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9CEB2F0"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Гимнастический конь, гимнастическая скамейка, гимнастические маты, гимнастический мост подкидной.</w:t>
            </w:r>
          </w:p>
        </w:tc>
      </w:tr>
      <w:tr w:rsidR="00FB0D89" w:rsidRPr="00FB0D89" w14:paraId="2AD2217F" w14:textId="77777777" w:rsidTr="00FB0D89">
        <w:tc>
          <w:tcPr>
            <w:tcW w:w="734" w:type="dxa"/>
          </w:tcPr>
          <w:p w14:paraId="755E2EE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12/28</w:t>
            </w:r>
          </w:p>
        </w:tc>
        <w:tc>
          <w:tcPr>
            <w:tcW w:w="4370" w:type="dxa"/>
          </w:tcPr>
          <w:p w14:paraId="3939EFDE"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Прикладная гимнастика.</w:t>
            </w:r>
            <w:r w:rsidRPr="00FB0D89">
              <w:rPr>
                <w:rFonts w:ascii="Times New Roman" w:eastAsia="Calibri" w:hAnsi="Times New Roman"/>
              </w:rPr>
              <w:t xml:space="preserve"> </w:t>
            </w:r>
            <w:r w:rsidRPr="00FB0D89">
              <w:rPr>
                <w:rFonts w:ascii="Times New Roman" w:eastAsia="Calibri" w:hAnsi="Times New Roman"/>
                <w:sz w:val="24"/>
              </w:rPr>
              <w:t>Танцевальные движения</w:t>
            </w:r>
          </w:p>
        </w:tc>
        <w:tc>
          <w:tcPr>
            <w:tcW w:w="1134" w:type="dxa"/>
          </w:tcPr>
          <w:p w14:paraId="7EB3E80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6D9EA60"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Компьютер, проектор, экран</w:t>
            </w:r>
          </w:p>
          <w:p w14:paraId="010152CD" w14:textId="77777777" w:rsidR="00FB0D89" w:rsidRPr="00FB0D89" w:rsidRDefault="00FB0D89" w:rsidP="00FB0D89">
            <w:pPr>
              <w:widowControl w:val="0"/>
              <w:snapToGrid w:val="0"/>
              <w:rPr>
                <w:rFonts w:ascii="Times New Roman" w:eastAsia="SimSun" w:hAnsi="Times New Roman"/>
                <w:sz w:val="24"/>
                <w:szCs w:val="24"/>
                <w:lang w:eastAsia="hi-IN" w:bidi="hi-IN"/>
              </w:rPr>
            </w:pPr>
          </w:p>
        </w:tc>
      </w:tr>
      <w:tr w:rsidR="00FB0D89" w:rsidRPr="00FB0D89" w14:paraId="0DD1E3B2" w14:textId="77777777" w:rsidTr="00FB0D89">
        <w:tc>
          <w:tcPr>
            <w:tcW w:w="734" w:type="dxa"/>
          </w:tcPr>
          <w:p w14:paraId="5A5BC04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0CEB6F0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b/>
                <w:sz w:val="24"/>
                <w:lang w:eastAsia="ru-RU"/>
              </w:rPr>
              <w:t>Подвижные и спортивные игры</w:t>
            </w:r>
          </w:p>
        </w:tc>
        <w:tc>
          <w:tcPr>
            <w:tcW w:w="1134" w:type="dxa"/>
          </w:tcPr>
          <w:p w14:paraId="3F0ED61A"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3</w:t>
            </w:r>
          </w:p>
        </w:tc>
        <w:tc>
          <w:tcPr>
            <w:tcW w:w="3254" w:type="dxa"/>
          </w:tcPr>
          <w:p w14:paraId="373881A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6F670443" w14:textId="77777777" w:rsidTr="00FB0D89">
        <w:tc>
          <w:tcPr>
            <w:tcW w:w="734" w:type="dxa"/>
          </w:tcPr>
          <w:p w14:paraId="4818CDD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13/29</w:t>
            </w:r>
          </w:p>
        </w:tc>
        <w:tc>
          <w:tcPr>
            <w:tcW w:w="4370" w:type="dxa"/>
          </w:tcPr>
          <w:p w14:paraId="7A9DE1C8" w14:textId="77777777" w:rsidR="00FB0D89" w:rsidRPr="00FB0D89" w:rsidRDefault="00FB0D89" w:rsidP="00FB0D89">
            <w:pPr>
              <w:widowControl w:val="0"/>
              <w:snapToGrid w:val="0"/>
              <w:ind w:left="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Подвижные игры</w:t>
            </w:r>
            <w:r w:rsidRPr="00FB0D89">
              <w:rPr>
                <w:rFonts w:ascii="Times New Roman" w:eastAsia="Calibri" w:hAnsi="Times New Roman"/>
                <w:iCs/>
              </w:rPr>
              <w:t xml:space="preserve"> </w:t>
            </w:r>
            <w:r w:rsidRPr="00FB0D89">
              <w:rPr>
                <w:rFonts w:ascii="Times New Roman" w:eastAsia="Calibri" w:hAnsi="Times New Roman"/>
                <w:iCs/>
                <w:sz w:val="24"/>
              </w:rPr>
              <w:t>на комплексное развитие координационных и кондиционных способностей. Подвижные игры «Пятнашки», «Вызов номеров», «Третий лишний».</w:t>
            </w:r>
          </w:p>
        </w:tc>
        <w:tc>
          <w:tcPr>
            <w:tcW w:w="1134" w:type="dxa"/>
          </w:tcPr>
          <w:p w14:paraId="15EBC1B3"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1</w:t>
            </w:r>
          </w:p>
        </w:tc>
        <w:tc>
          <w:tcPr>
            <w:tcW w:w="3254" w:type="dxa"/>
          </w:tcPr>
          <w:p w14:paraId="1072B63D"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 xml:space="preserve">Свисток </w:t>
            </w:r>
          </w:p>
          <w:p w14:paraId="1BC5FD35" w14:textId="77777777" w:rsidR="00FB0D89" w:rsidRPr="00FB0D89" w:rsidRDefault="00000000" w:rsidP="00FB0D89">
            <w:pPr>
              <w:spacing w:after="160" w:line="259" w:lineRule="auto"/>
              <w:rPr>
                <w:color w:val="0563C1" w:themeColor="hyperlink"/>
                <w:u w:val="single"/>
              </w:rPr>
            </w:pPr>
            <w:hyperlink r:id="rId36" w:history="1">
              <w:r w:rsidR="00FB0D89" w:rsidRPr="00FB0D89">
                <w:rPr>
                  <w:color w:val="0563C1" w:themeColor="hyperlink"/>
                  <w:u w:val="single"/>
                </w:rPr>
                <w:t>https://spo.1sept.ru/urok/</w:t>
              </w:r>
            </w:hyperlink>
          </w:p>
          <w:p w14:paraId="158F92D4" w14:textId="77777777" w:rsidR="00FB0D89" w:rsidRPr="00FB0D89" w:rsidRDefault="00000000" w:rsidP="00FB0D89">
            <w:pPr>
              <w:spacing w:after="160" w:line="259" w:lineRule="auto"/>
            </w:pPr>
            <w:hyperlink r:id="rId37" w:history="1">
              <w:r w:rsidR="00FB0D89" w:rsidRPr="00FB0D89">
                <w:rPr>
                  <w:color w:val="0563C1" w:themeColor="hyperlink"/>
                  <w:u w:val="single"/>
                </w:rPr>
                <w:t>https://resh.edu.ru/subject/lesson/5132/start/278909/</w:t>
              </w:r>
            </w:hyperlink>
          </w:p>
          <w:p w14:paraId="400087D0"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p>
        </w:tc>
      </w:tr>
      <w:tr w:rsidR="00FB0D89" w:rsidRPr="00FB0D89" w14:paraId="2C1D7185" w14:textId="77777777" w:rsidTr="00FB0D89">
        <w:tc>
          <w:tcPr>
            <w:tcW w:w="734" w:type="dxa"/>
          </w:tcPr>
          <w:p w14:paraId="5E1B660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14/30</w:t>
            </w:r>
          </w:p>
        </w:tc>
        <w:tc>
          <w:tcPr>
            <w:tcW w:w="4370" w:type="dxa"/>
          </w:tcPr>
          <w:p w14:paraId="5C267675" w14:textId="77777777" w:rsidR="00FB0D89" w:rsidRPr="00FB0D89" w:rsidRDefault="00FB0D89" w:rsidP="00FB0D89">
            <w:pPr>
              <w:widowControl w:val="0"/>
              <w:snapToGrid w:val="0"/>
              <w:ind w:left="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Подвижные игры с мячом: </w:t>
            </w:r>
            <w:r w:rsidRPr="00FB0D89">
              <w:rPr>
                <w:rFonts w:ascii="Times New Roman" w:eastAsia="Calibri" w:hAnsi="Times New Roman"/>
                <w:iCs/>
                <w:sz w:val="24"/>
              </w:rPr>
              <w:t xml:space="preserve">«Дай пас», «Мяч последнему». </w:t>
            </w:r>
            <w:r w:rsidRPr="00FB0D89">
              <w:rPr>
                <w:rFonts w:ascii="Times New Roman" w:eastAsia="SimSun" w:hAnsi="Times New Roman"/>
                <w:sz w:val="28"/>
                <w:szCs w:val="24"/>
                <w:lang w:eastAsia="hi-IN" w:bidi="hi-IN"/>
              </w:rPr>
              <w:t>Л</w:t>
            </w:r>
            <w:r w:rsidRPr="00FB0D89">
              <w:rPr>
                <w:rFonts w:ascii="Times New Roman" w:eastAsia="Calibri" w:hAnsi="Times New Roman"/>
                <w:iCs/>
                <w:sz w:val="24"/>
              </w:rPr>
              <w:t xml:space="preserve">овля и передача мяча на месте и в движении в треугольниках, квадратах.  </w:t>
            </w:r>
          </w:p>
        </w:tc>
        <w:tc>
          <w:tcPr>
            <w:tcW w:w="1134" w:type="dxa"/>
          </w:tcPr>
          <w:p w14:paraId="4A9B44C3"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1</w:t>
            </w:r>
          </w:p>
        </w:tc>
        <w:tc>
          <w:tcPr>
            <w:tcW w:w="3254" w:type="dxa"/>
          </w:tcPr>
          <w:p w14:paraId="41A9DA03"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Малые мячи, обручи</w:t>
            </w:r>
          </w:p>
        </w:tc>
      </w:tr>
      <w:tr w:rsidR="00FB0D89" w:rsidRPr="00FB0D89" w14:paraId="73E2030A" w14:textId="77777777" w:rsidTr="00FB0D89">
        <w:tc>
          <w:tcPr>
            <w:tcW w:w="734" w:type="dxa"/>
          </w:tcPr>
          <w:p w14:paraId="0098B94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15/31</w:t>
            </w:r>
          </w:p>
        </w:tc>
        <w:tc>
          <w:tcPr>
            <w:tcW w:w="4370" w:type="dxa"/>
          </w:tcPr>
          <w:p w14:paraId="7E08E14F" w14:textId="77777777" w:rsidR="00FB0D89" w:rsidRPr="00FB0D89" w:rsidRDefault="00FB0D89" w:rsidP="00FB0D89">
            <w:pPr>
              <w:widowControl w:val="0"/>
              <w:snapToGrid w:val="0"/>
              <w:ind w:left="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Подвижные игры на материале акробатики </w:t>
            </w:r>
            <w:r w:rsidRPr="00FB0D89">
              <w:rPr>
                <w:rFonts w:ascii="Times New Roman" w:eastAsia="SimSun" w:hAnsi="Times New Roman"/>
                <w:iCs/>
                <w:sz w:val="24"/>
                <w:szCs w:val="24"/>
                <w:lang w:eastAsia="hi-IN" w:bidi="hi-IN"/>
              </w:rPr>
              <w:t>на развитие гибкости, координации движений</w:t>
            </w:r>
            <w:r w:rsidRPr="00FB0D89">
              <w:rPr>
                <w:rFonts w:ascii="Arial" w:eastAsia="SimSun" w:hAnsi="Arial" w:cs="Mangal"/>
                <w:i/>
                <w:iCs/>
                <w:sz w:val="20"/>
                <w:szCs w:val="24"/>
                <w:lang w:eastAsia="hi-IN" w:bidi="hi-IN"/>
              </w:rPr>
              <w:t xml:space="preserve">. </w:t>
            </w:r>
          </w:p>
        </w:tc>
        <w:tc>
          <w:tcPr>
            <w:tcW w:w="1134" w:type="dxa"/>
          </w:tcPr>
          <w:p w14:paraId="35B891F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4C42592"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Свисток</w:t>
            </w:r>
          </w:p>
        </w:tc>
      </w:tr>
      <w:tr w:rsidR="00FB0D89" w:rsidRPr="00FB0D89" w14:paraId="137DB093" w14:textId="77777777" w:rsidTr="00FB0D89">
        <w:tc>
          <w:tcPr>
            <w:tcW w:w="734" w:type="dxa"/>
          </w:tcPr>
          <w:p w14:paraId="409B8EE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2AC5AF33" w14:textId="77777777" w:rsidR="00FB0D89" w:rsidRPr="00FB0D89" w:rsidRDefault="00FB0D89" w:rsidP="00FB0D89">
            <w:pPr>
              <w:widowControl w:val="0"/>
              <w:tabs>
                <w:tab w:val="left" w:pos="381"/>
              </w:tabs>
              <w:snapToGrid w:val="0"/>
              <w:jc w:val="center"/>
              <w:rPr>
                <w:rFonts w:ascii="Times New Roman" w:eastAsia="SimSun" w:hAnsi="Times New Roman"/>
                <w:sz w:val="24"/>
                <w:szCs w:val="24"/>
                <w:lang w:eastAsia="hi-IN" w:bidi="hi-IN"/>
              </w:rPr>
            </w:pPr>
            <w:r w:rsidRPr="00FB0D89">
              <w:rPr>
                <w:rFonts w:ascii="Times New Roman" w:eastAsia="SimSun" w:hAnsi="Times New Roman"/>
                <w:b/>
                <w:sz w:val="24"/>
                <w:szCs w:val="24"/>
                <w:lang w:eastAsia="hi-IN" w:bidi="hi-IN"/>
              </w:rPr>
              <w:t>Способы двигательной (физкультурной) деятельности</w:t>
            </w:r>
          </w:p>
        </w:tc>
        <w:tc>
          <w:tcPr>
            <w:tcW w:w="1134" w:type="dxa"/>
          </w:tcPr>
          <w:p w14:paraId="7CDF005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21D922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05CF71BB" w14:textId="77777777" w:rsidTr="00FB0D89">
        <w:tc>
          <w:tcPr>
            <w:tcW w:w="734" w:type="dxa"/>
          </w:tcPr>
          <w:p w14:paraId="57EBC44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16/32</w:t>
            </w:r>
          </w:p>
        </w:tc>
        <w:tc>
          <w:tcPr>
            <w:tcW w:w="4370" w:type="dxa"/>
          </w:tcPr>
          <w:p w14:paraId="0AD5BF9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Измерение показателей физического развития.</w:t>
            </w:r>
          </w:p>
        </w:tc>
        <w:tc>
          <w:tcPr>
            <w:tcW w:w="1134" w:type="dxa"/>
          </w:tcPr>
          <w:p w14:paraId="45230D7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CC88EBB"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Учебная презентация. Видеоролик.  Экран, компьютер, проектор.</w:t>
            </w:r>
          </w:p>
          <w:p w14:paraId="6518897A" w14:textId="77777777" w:rsidR="00FB0D89" w:rsidRPr="00FB0D89" w:rsidRDefault="00000000" w:rsidP="00FB0D89">
            <w:pPr>
              <w:widowControl w:val="0"/>
              <w:autoSpaceDE w:val="0"/>
              <w:autoSpaceDN w:val="0"/>
              <w:adjustRightInd w:val="0"/>
              <w:rPr>
                <w:color w:val="0563C1" w:themeColor="hyperlink"/>
                <w:sz w:val="24"/>
                <w:szCs w:val="24"/>
              </w:rPr>
            </w:pPr>
            <w:hyperlink r:id="rId38" w:history="1">
              <w:r w:rsidR="00FB0D89" w:rsidRPr="00FB0D89">
                <w:rPr>
                  <w:color w:val="0563C1" w:themeColor="hyperlink"/>
                  <w:sz w:val="24"/>
                  <w:szCs w:val="24"/>
                </w:rPr>
                <w:t>https://resh.edu.ru/subject/9/</w:t>
              </w:r>
            </w:hyperlink>
          </w:p>
          <w:p w14:paraId="795EFCBC"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39" w:history="1">
              <w:r w:rsidR="00FB0D89" w:rsidRPr="00FB0D89">
                <w:rPr>
                  <w:rFonts w:ascii="Times New Roman" w:eastAsiaTheme="minorEastAsia" w:hAnsi="Times New Roman"/>
                  <w:color w:val="0563C1" w:themeColor="hyperlink"/>
                  <w:u w:val="single"/>
                  <w:lang w:eastAsia="ru-RU"/>
                </w:rPr>
                <w:t>https://resh.edu.ru/subject/lesson/6173/start/192919/</w:t>
              </w:r>
            </w:hyperlink>
          </w:p>
          <w:p w14:paraId="4C12BC5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08EFA43A" w14:textId="77777777" w:rsidTr="00FB0D89">
        <w:tc>
          <w:tcPr>
            <w:tcW w:w="9492" w:type="dxa"/>
            <w:gridSpan w:val="4"/>
          </w:tcPr>
          <w:p w14:paraId="024AC18B" w14:textId="77777777" w:rsidR="00FB0D89" w:rsidRPr="00FB0D89" w:rsidRDefault="00FB0D89" w:rsidP="00FB0D89">
            <w:pPr>
              <w:widowControl w:val="0"/>
              <w:autoSpaceDE w:val="0"/>
              <w:autoSpaceDN w:val="0"/>
              <w:adjustRightInd w:val="0"/>
              <w:jc w:val="center"/>
              <w:rPr>
                <w:rFonts w:ascii="Times New Roman" w:eastAsiaTheme="minorEastAsia" w:hAnsi="Times New Roman"/>
                <w:lang w:eastAsia="ru-RU"/>
              </w:rPr>
            </w:pPr>
            <w:r w:rsidRPr="00FB0D89">
              <w:rPr>
                <w:rFonts w:ascii="Times New Roman" w:eastAsiaTheme="minorEastAsia" w:hAnsi="Times New Roman"/>
                <w:b/>
                <w:lang w:eastAsia="ru-RU"/>
              </w:rPr>
              <w:t>3 четверть</w:t>
            </w:r>
          </w:p>
        </w:tc>
      </w:tr>
      <w:tr w:rsidR="00FB0D89" w:rsidRPr="00FB0D89" w14:paraId="7DEDDEA0" w14:textId="77777777" w:rsidTr="00FB0D89">
        <w:tc>
          <w:tcPr>
            <w:tcW w:w="734" w:type="dxa"/>
          </w:tcPr>
          <w:p w14:paraId="6C7BF76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6ACFDD76" w14:textId="77777777" w:rsidR="00FB0D89" w:rsidRPr="00FB0D89" w:rsidRDefault="00FB0D89" w:rsidP="00FB0D89">
            <w:pPr>
              <w:widowControl w:val="0"/>
              <w:snapToGrid w:val="0"/>
              <w:rPr>
                <w:rFonts w:ascii="Times New Roman" w:eastAsia="SimSun" w:hAnsi="Times New Roman"/>
                <w:b/>
                <w:sz w:val="20"/>
                <w:szCs w:val="24"/>
                <w:lang w:eastAsia="hi-IN" w:bidi="hi-IN"/>
              </w:rPr>
            </w:pPr>
            <w:r w:rsidRPr="00FB0D89">
              <w:rPr>
                <w:rFonts w:ascii="Times New Roman" w:eastAsia="SimSun" w:hAnsi="Times New Roman"/>
                <w:b/>
                <w:sz w:val="24"/>
                <w:szCs w:val="24"/>
                <w:lang w:eastAsia="hi-IN" w:bidi="hi-IN"/>
              </w:rPr>
              <w:t>Знания о физической культуре</w:t>
            </w:r>
          </w:p>
        </w:tc>
        <w:tc>
          <w:tcPr>
            <w:tcW w:w="1134" w:type="dxa"/>
          </w:tcPr>
          <w:p w14:paraId="436FF6D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95E9E5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5F58504D" w14:textId="77777777" w:rsidTr="00FB0D89">
        <w:tc>
          <w:tcPr>
            <w:tcW w:w="734" w:type="dxa"/>
          </w:tcPr>
          <w:p w14:paraId="29828A9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1/33</w:t>
            </w:r>
          </w:p>
        </w:tc>
        <w:tc>
          <w:tcPr>
            <w:tcW w:w="4370" w:type="dxa"/>
          </w:tcPr>
          <w:p w14:paraId="100BEDC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 xml:space="preserve">Зарождение физической культуры на территории Древней Руси. </w:t>
            </w:r>
            <w:r w:rsidRPr="00FB0D89">
              <w:rPr>
                <w:rFonts w:ascii="Times New Roman" w:eastAsiaTheme="minorEastAsia" w:hAnsi="Times New Roman"/>
                <w:b/>
                <w:lang w:eastAsia="ru-RU"/>
              </w:rPr>
              <w:t>Проект «Игры Древней Руси».</w:t>
            </w:r>
          </w:p>
        </w:tc>
        <w:tc>
          <w:tcPr>
            <w:tcW w:w="1134" w:type="dxa"/>
          </w:tcPr>
          <w:p w14:paraId="34AD5E6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3254" w:type="dxa"/>
          </w:tcPr>
          <w:p w14:paraId="7A0B8C53"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Учебная презентация.</w:t>
            </w:r>
          </w:p>
          <w:p w14:paraId="28135679"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Компьютер, проектор, экран.</w:t>
            </w:r>
          </w:p>
          <w:p w14:paraId="08E91F6D" w14:textId="77777777" w:rsidR="00FB0D89" w:rsidRPr="00FB0D89" w:rsidRDefault="00000000" w:rsidP="00FB0D89">
            <w:pPr>
              <w:widowControl w:val="0"/>
              <w:autoSpaceDE w:val="0"/>
              <w:autoSpaceDN w:val="0"/>
              <w:adjustRightInd w:val="0"/>
              <w:rPr>
                <w:color w:val="0563C1" w:themeColor="hyperlink"/>
                <w:sz w:val="24"/>
                <w:szCs w:val="24"/>
              </w:rPr>
            </w:pPr>
            <w:hyperlink r:id="rId40" w:history="1">
              <w:r w:rsidR="00FB0D89" w:rsidRPr="00FB0D89">
                <w:rPr>
                  <w:color w:val="0563C1" w:themeColor="hyperlink"/>
                  <w:sz w:val="24"/>
                  <w:szCs w:val="24"/>
                </w:rPr>
                <w:t>https://resh.edu.ru/subject/9/</w:t>
              </w:r>
            </w:hyperlink>
          </w:p>
          <w:p w14:paraId="7267464D"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41" w:history="1">
              <w:r w:rsidR="00FB0D89" w:rsidRPr="00FB0D89">
                <w:rPr>
                  <w:rFonts w:ascii="Times New Roman" w:eastAsiaTheme="minorEastAsia" w:hAnsi="Times New Roman"/>
                  <w:color w:val="0563C1" w:themeColor="hyperlink"/>
                  <w:u w:val="single"/>
                  <w:lang w:eastAsia="ru-RU"/>
                </w:rPr>
                <w:t>https://resh.edu.ru/subject/lesson/3593/start/194575/</w:t>
              </w:r>
            </w:hyperlink>
          </w:p>
          <w:p w14:paraId="7F00F087"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42" w:history="1">
              <w:r w:rsidR="00FB0D89" w:rsidRPr="00FB0D89">
                <w:rPr>
                  <w:rFonts w:ascii="Times New Roman" w:eastAsiaTheme="minorEastAsia" w:hAnsi="Times New Roman"/>
                  <w:color w:val="0563C1" w:themeColor="hyperlink"/>
                  <w:u w:val="single"/>
                  <w:lang w:eastAsia="ru-RU"/>
                </w:rPr>
                <w:t>https://resh.edu.ru/subject/lesson/4460/start/278961/</w:t>
              </w:r>
            </w:hyperlink>
          </w:p>
          <w:p w14:paraId="6218754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38568914" w14:textId="77777777" w:rsidTr="00FB0D89">
        <w:tc>
          <w:tcPr>
            <w:tcW w:w="734" w:type="dxa"/>
          </w:tcPr>
          <w:p w14:paraId="5A0D918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5595F0E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b/>
                <w:lang w:eastAsia="ru-RU"/>
              </w:rPr>
              <w:t>Лыжные гонки</w:t>
            </w:r>
          </w:p>
        </w:tc>
        <w:tc>
          <w:tcPr>
            <w:tcW w:w="1134" w:type="dxa"/>
          </w:tcPr>
          <w:p w14:paraId="744741C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w:t>
            </w:r>
          </w:p>
        </w:tc>
        <w:tc>
          <w:tcPr>
            <w:tcW w:w="3254" w:type="dxa"/>
          </w:tcPr>
          <w:p w14:paraId="6CB35F2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38B39C3A" w14:textId="77777777" w:rsidTr="00FB0D89">
        <w:tc>
          <w:tcPr>
            <w:tcW w:w="734" w:type="dxa"/>
          </w:tcPr>
          <w:p w14:paraId="6AD58E5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2/34</w:t>
            </w:r>
          </w:p>
        </w:tc>
        <w:tc>
          <w:tcPr>
            <w:tcW w:w="4370" w:type="dxa"/>
          </w:tcPr>
          <w:p w14:paraId="1DC39EA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Лыжная подготовка. Передвижение на лыжах. Ступающий и скользящий шаг.</w:t>
            </w:r>
            <w:r w:rsidRPr="00FB0D89">
              <w:rPr>
                <w:rFonts w:ascii="Times New Roman" w:eastAsiaTheme="minorEastAsia" w:hAnsi="Times New Roman"/>
                <w:sz w:val="24"/>
                <w:szCs w:val="24"/>
                <w:lang w:eastAsia="ru-RU"/>
              </w:rPr>
              <w:t xml:space="preserve"> </w:t>
            </w:r>
            <w:r w:rsidRPr="00FB0D89">
              <w:rPr>
                <w:rFonts w:ascii="Times New Roman" w:eastAsiaTheme="minorEastAsia" w:hAnsi="Times New Roman"/>
                <w:i/>
                <w:iCs/>
                <w:sz w:val="24"/>
                <w:lang w:eastAsia="ru-RU"/>
              </w:rPr>
              <w:t>Техника безопасности по лыжной подготовке.</w:t>
            </w:r>
          </w:p>
        </w:tc>
        <w:tc>
          <w:tcPr>
            <w:tcW w:w="1134" w:type="dxa"/>
          </w:tcPr>
          <w:p w14:paraId="74A9C20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F859F8C" w14:textId="77777777" w:rsidR="00FB0D89" w:rsidRPr="00FB0D89" w:rsidRDefault="00FB0D89" w:rsidP="00FB0D89">
            <w:pPr>
              <w:widowControl w:val="0"/>
              <w:autoSpaceDE w:val="0"/>
              <w:autoSpaceDN w:val="0"/>
              <w:adjustRightInd w:val="0"/>
              <w:rPr>
                <w:color w:val="0563C1" w:themeColor="hyperlink"/>
                <w:sz w:val="24"/>
                <w:szCs w:val="24"/>
              </w:rPr>
            </w:pPr>
            <w:r w:rsidRPr="00FB0D89">
              <w:rPr>
                <w:rFonts w:ascii="Times New Roman" w:eastAsiaTheme="minorEastAsia" w:hAnsi="Times New Roman"/>
                <w:sz w:val="24"/>
                <w:szCs w:val="24"/>
                <w:lang w:eastAsia="ru-RU"/>
              </w:rPr>
              <w:t>Учебная презентация, видеоролик</w:t>
            </w:r>
            <w:r w:rsidRPr="00FB0D89">
              <w:rPr>
                <w:rFonts w:ascii="Times New Roman" w:eastAsiaTheme="minorEastAsia" w:hAnsi="Times New Roman"/>
                <w:lang w:eastAsia="ru-RU"/>
              </w:rPr>
              <w:t xml:space="preserve"> </w:t>
            </w:r>
            <w:r w:rsidRPr="00FB0D89">
              <w:rPr>
                <w:rFonts w:ascii="Times New Roman" w:eastAsiaTheme="minorEastAsia" w:hAnsi="Times New Roman"/>
                <w:sz w:val="24"/>
                <w:szCs w:val="24"/>
                <w:lang w:eastAsia="ru-RU"/>
              </w:rPr>
              <w:t>Лыжи, палки.</w:t>
            </w:r>
            <w:r w:rsidRPr="00FB0D89">
              <w:rPr>
                <w:rFonts w:ascii="Times New Roman" w:eastAsiaTheme="minorEastAsia" w:hAnsi="Times New Roman"/>
                <w:lang w:eastAsia="ru-RU"/>
              </w:rPr>
              <w:t xml:space="preserve"> </w:t>
            </w:r>
            <w:hyperlink r:id="rId43" w:history="1">
              <w:r w:rsidRPr="00FB0D89">
                <w:rPr>
                  <w:color w:val="0563C1" w:themeColor="hyperlink"/>
                  <w:sz w:val="24"/>
                  <w:szCs w:val="24"/>
                </w:rPr>
                <w:t>https://resh.edu.ru/subject/9/</w:t>
              </w:r>
            </w:hyperlink>
          </w:p>
          <w:p w14:paraId="34469467"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44" w:history="1">
              <w:r w:rsidR="00FB0D89" w:rsidRPr="00FB0D89">
                <w:rPr>
                  <w:rFonts w:ascii="Times New Roman" w:eastAsiaTheme="minorEastAsia" w:hAnsi="Times New Roman"/>
                  <w:color w:val="0563C1" w:themeColor="hyperlink"/>
                  <w:u w:val="single"/>
                  <w:lang w:eastAsia="ru-RU"/>
                </w:rPr>
                <w:t>https://resh.edu.ru/subject/lesson/6180/start/197374/</w:t>
              </w:r>
            </w:hyperlink>
          </w:p>
          <w:p w14:paraId="12B8056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0A59237A" w14:textId="77777777" w:rsidTr="00FB0D89">
        <w:tc>
          <w:tcPr>
            <w:tcW w:w="734" w:type="dxa"/>
          </w:tcPr>
          <w:p w14:paraId="5D7D412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3/35</w:t>
            </w:r>
          </w:p>
        </w:tc>
        <w:tc>
          <w:tcPr>
            <w:tcW w:w="4370" w:type="dxa"/>
          </w:tcPr>
          <w:p w14:paraId="293A289A"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Лыжная подготовка. Передвижение скользящим шагом  по дистанции 1км.  Игра «На буксире».</w:t>
            </w:r>
          </w:p>
        </w:tc>
        <w:tc>
          <w:tcPr>
            <w:tcW w:w="1134" w:type="dxa"/>
          </w:tcPr>
          <w:p w14:paraId="373459D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E6741ED"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493FE994" w14:textId="77777777" w:rsidTr="00FB0D89">
        <w:tc>
          <w:tcPr>
            <w:tcW w:w="734" w:type="dxa"/>
          </w:tcPr>
          <w:p w14:paraId="18B2B4E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4/36</w:t>
            </w:r>
          </w:p>
        </w:tc>
        <w:tc>
          <w:tcPr>
            <w:tcW w:w="4370" w:type="dxa"/>
          </w:tcPr>
          <w:p w14:paraId="1AD28A2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Технические действия на лыжах: п</w:t>
            </w:r>
            <w:r w:rsidRPr="00FB0D89">
              <w:rPr>
                <w:rFonts w:ascii="Times New Roman" w:eastAsiaTheme="minorEastAsia" w:hAnsi="Times New Roman"/>
                <w:lang w:eastAsia="ru-RU"/>
              </w:rPr>
              <w:t>овороты переступанием в движении</w:t>
            </w:r>
            <w:r w:rsidRPr="00FB0D89">
              <w:rPr>
                <w:rFonts w:ascii="Times New Roman" w:eastAsiaTheme="minorEastAsia" w:hAnsi="Times New Roman"/>
                <w:sz w:val="24"/>
                <w:lang w:eastAsia="ru-RU"/>
              </w:rPr>
              <w:t xml:space="preserve"> Передвижение на лыжах 1,5 км.</w:t>
            </w:r>
          </w:p>
        </w:tc>
        <w:tc>
          <w:tcPr>
            <w:tcW w:w="1134" w:type="dxa"/>
          </w:tcPr>
          <w:p w14:paraId="1A0B1FF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7D6DF43"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77571F98" w14:textId="77777777" w:rsidTr="00FB0D89">
        <w:tc>
          <w:tcPr>
            <w:tcW w:w="734" w:type="dxa"/>
          </w:tcPr>
          <w:p w14:paraId="33F09D3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5/37</w:t>
            </w:r>
          </w:p>
        </w:tc>
        <w:tc>
          <w:tcPr>
            <w:tcW w:w="4370" w:type="dxa"/>
          </w:tcPr>
          <w:p w14:paraId="30CD427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 xml:space="preserve">Лыжная подготовка. Скользящий шаг. Подъем «лесенкой».  </w:t>
            </w:r>
          </w:p>
        </w:tc>
        <w:tc>
          <w:tcPr>
            <w:tcW w:w="1134" w:type="dxa"/>
          </w:tcPr>
          <w:p w14:paraId="4D7CB5F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445E790F"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1F51371B" w14:textId="77777777" w:rsidTr="00FB0D89">
        <w:tc>
          <w:tcPr>
            <w:tcW w:w="734" w:type="dxa"/>
          </w:tcPr>
          <w:p w14:paraId="646400A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6/38</w:t>
            </w:r>
          </w:p>
        </w:tc>
        <w:tc>
          <w:tcPr>
            <w:tcW w:w="4370" w:type="dxa"/>
          </w:tcPr>
          <w:p w14:paraId="6B7AF3CB"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Лыжная подготовка</w:t>
            </w:r>
            <w:r w:rsidRPr="00FB0D89">
              <w:rPr>
                <w:rFonts w:ascii="Times New Roman" w:eastAsiaTheme="minorEastAsia" w:hAnsi="Times New Roman"/>
                <w:sz w:val="24"/>
                <w:szCs w:val="24"/>
                <w:lang w:eastAsia="ru-RU"/>
              </w:rPr>
              <w:t>. Подъем «полуелочкой». Прохождение дистанции 1,5км.</w:t>
            </w:r>
          </w:p>
        </w:tc>
        <w:tc>
          <w:tcPr>
            <w:tcW w:w="1134" w:type="dxa"/>
          </w:tcPr>
          <w:p w14:paraId="66E791C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CCF7F3D"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4B8A9B67" w14:textId="77777777" w:rsidTr="00FB0D89">
        <w:tc>
          <w:tcPr>
            <w:tcW w:w="734" w:type="dxa"/>
          </w:tcPr>
          <w:p w14:paraId="09BBC88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7/39</w:t>
            </w:r>
          </w:p>
        </w:tc>
        <w:tc>
          <w:tcPr>
            <w:tcW w:w="4370" w:type="dxa"/>
          </w:tcPr>
          <w:p w14:paraId="04087BA0"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 xml:space="preserve">Лыжная подготовка. </w:t>
            </w:r>
            <w:r w:rsidRPr="00FB0D89">
              <w:rPr>
                <w:rFonts w:ascii="Times New Roman" w:eastAsiaTheme="minorEastAsia" w:hAnsi="Times New Roman"/>
                <w:iCs/>
                <w:sz w:val="24"/>
                <w:lang w:eastAsia="ru-RU"/>
              </w:rPr>
              <w:t>Попеременный двухшажный ход.</w:t>
            </w:r>
          </w:p>
        </w:tc>
        <w:tc>
          <w:tcPr>
            <w:tcW w:w="1134" w:type="dxa"/>
          </w:tcPr>
          <w:p w14:paraId="547B4C6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92F6D8E"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7B6E2463" w14:textId="77777777" w:rsidTr="00FB0D89">
        <w:tc>
          <w:tcPr>
            <w:tcW w:w="734" w:type="dxa"/>
          </w:tcPr>
          <w:p w14:paraId="1F78AED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8/40</w:t>
            </w:r>
          </w:p>
        </w:tc>
        <w:tc>
          <w:tcPr>
            <w:tcW w:w="4370" w:type="dxa"/>
          </w:tcPr>
          <w:p w14:paraId="73D726B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Технические действия на лыжах.</w:t>
            </w:r>
            <w:r w:rsidRPr="00FB0D89">
              <w:rPr>
                <w:rFonts w:ascii="Times New Roman" w:eastAsiaTheme="minorEastAsia" w:hAnsi="Times New Roman"/>
                <w:lang w:eastAsia="ru-RU"/>
              </w:rPr>
              <w:t xml:space="preserve"> </w:t>
            </w:r>
            <w:r w:rsidRPr="00FB0D89">
              <w:rPr>
                <w:rFonts w:ascii="Times New Roman" w:eastAsiaTheme="minorEastAsia" w:hAnsi="Times New Roman"/>
                <w:sz w:val="24"/>
                <w:lang w:eastAsia="ru-RU"/>
              </w:rPr>
              <w:t>Торможение «плугом». Игра «Кто обгонит?».</w:t>
            </w:r>
          </w:p>
        </w:tc>
        <w:tc>
          <w:tcPr>
            <w:tcW w:w="1134" w:type="dxa"/>
          </w:tcPr>
          <w:p w14:paraId="1FF553C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19C1213"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37A31883" w14:textId="77777777" w:rsidTr="00FB0D89">
        <w:tc>
          <w:tcPr>
            <w:tcW w:w="734" w:type="dxa"/>
          </w:tcPr>
          <w:p w14:paraId="4B76E0B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9/41</w:t>
            </w:r>
          </w:p>
        </w:tc>
        <w:tc>
          <w:tcPr>
            <w:tcW w:w="4370" w:type="dxa"/>
          </w:tcPr>
          <w:p w14:paraId="2A9815A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Технические действия на лыжах. Спуски в низкой стойке</w:t>
            </w:r>
            <w:r w:rsidRPr="00FB0D89">
              <w:rPr>
                <w:rFonts w:ascii="Times New Roman" w:eastAsiaTheme="minorEastAsia" w:hAnsi="Times New Roman"/>
                <w:lang w:eastAsia="ru-RU"/>
              </w:rPr>
              <w:t>.</w:t>
            </w:r>
          </w:p>
        </w:tc>
        <w:tc>
          <w:tcPr>
            <w:tcW w:w="1134" w:type="dxa"/>
          </w:tcPr>
          <w:p w14:paraId="2783E94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A9956C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Лыжи, палки</w:t>
            </w:r>
          </w:p>
        </w:tc>
      </w:tr>
      <w:tr w:rsidR="00FB0D89" w:rsidRPr="00FB0D89" w14:paraId="577F7591" w14:textId="77777777" w:rsidTr="00FB0D89">
        <w:tc>
          <w:tcPr>
            <w:tcW w:w="734" w:type="dxa"/>
          </w:tcPr>
          <w:p w14:paraId="06F03BF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10/42</w:t>
            </w:r>
          </w:p>
        </w:tc>
        <w:tc>
          <w:tcPr>
            <w:tcW w:w="4370" w:type="dxa"/>
          </w:tcPr>
          <w:p w14:paraId="493985E4"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Технические действия на лыжах. Спуски и подъемы.</w:t>
            </w:r>
          </w:p>
        </w:tc>
        <w:tc>
          <w:tcPr>
            <w:tcW w:w="1134" w:type="dxa"/>
          </w:tcPr>
          <w:p w14:paraId="3ED24BC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4B1E3D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Лыжи, палки</w:t>
            </w:r>
          </w:p>
        </w:tc>
      </w:tr>
      <w:tr w:rsidR="00FB0D89" w:rsidRPr="00FB0D89" w14:paraId="6E0BCF95" w14:textId="77777777" w:rsidTr="00FB0D89">
        <w:tc>
          <w:tcPr>
            <w:tcW w:w="734" w:type="dxa"/>
          </w:tcPr>
          <w:p w14:paraId="4FCE252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11/43</w:t>
            </w:r>
          </w:p>
        </w:tc>
        <w:tc>
          <w:tcPr>
            <w:tcW w:w="4370" w:type="dxa"/>
          </w:tcPr>
          <w:p w14:paraId="3274FF99"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Лыжная подготовка. Передвижение на лыжах разными способами.</w:t>
            </w:r>
          </w:p>
        </w:tc>
        <w:tc>
          <w:tcPr>
            <w:tcW w:w="1134" w:type="dxa"/>
          </w:tcPr>
          <w:p w14:paraId="4D7E58A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31C418F"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sz w:val="24"/>
                <w:lang w:eastAsia="ru-RU"/>
              </w:rPr>
              <w:t>Лыжи, палки</w:t>
            </w:r>
          </w:p>
        </w:tc>
      </w:tr>
      <w:tr w:rsidR="00FB0D89" w:rsidRPr="00FB0D89" w14:paraId="312753BE" w14:textId="77777777" w:rsidTr="00FB0D89">
        <w:tc>
          <w:tcPr>
            <w:tcW w:w="734" w:type="dxa"/>
          </w:tcPr>
          <w:p w14:paraId="56276FA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12/44</w:t>
            </w:r>
          </w:p>
        </w:tc>
        <w:tc>
          <w:tcPr>
            <w:tcW w:w="4370" w:type="dxa"/>
          </w:tcPr>
          <w:p w14:paraId="41F3596C" w14:textId="77777777" w:rsidR="00FB0D89" w:rsidRPr="00FB0D89" w:rsidRDefault="00FB0D89" w:rsidP="00FB0D89">
            <w:pPr>
              <w:widowControl w:val="0"/>
              <w:snapToGrid w:val="0"/>
              <w:ind w:firstLine="109"/>
              <w:rPr>
                <w:rFonts w:ascii="Times New Roman" w:eastAsia="SimSun" w:hAnsi="Times New Roman"/>
                <w:lang w:eastAsia="hi-IN" w:bidi="hi-IN"/>
              </w:rPr>
            </w:pPr>
            <w:r w:rsidRPr="00FB0D89">
              <w:rPr>
                <w:rFonts w:ascii="Times New Roman" w:eastAsia="SimSun" w:hAnsi="Times New Roman"/>
                <w:sz w:val="24"/>
                <w:lang w:eastAsia="hi-IN" w:bidi="hi-IN"/>
              </w:rPr>
              <w:t xml:space="preserve">Лыжная подготовка. Соревнования </w:t>
            </w:r>
            <w:r w:rsidRPr="00FB0D89">
              <w:rPr>
                <w:rFonts w:ascii="Times New Roman" w:eastAsia="SimSun" w:hAnsi="Times New Roman"/>
                <w:sz w:val="24"/>
                <w:szCs w:val="24"/>
                <w:lang w:eastAsia="hi-IN" w:bidi="hi-IN"/>
              </w:rPr>
              <w:t>на дистанции 1км.</w:t>
            </w:r>
          </w:p>
        </w:tc>
        <w:tc>
          <w:tcPr>
            <w:tcW w:w="1134" w:type="dxa"/>
          </w:tcPr>
          <w:p w14:paraId="2FBA527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9FA449F"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 разметочные флажки</w:t>
            </w:r>
          </w:p>
        </w:tc>
      </w:tr>
      <w:tr w:rsidR="00FB0D89" w:rsidRPr="00FB0D89" w14:paraId="69440EE2" w14:textId="77777777" w:rsidTr="00FB0D89">
        <w:tc>
          <w:tcPr>
            <w:tcW w:w="734" w:type="dxa"/>
          </w:tcPr>
          <w:p w14:paraId="4CC45A8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13/45</w:t>
            </w:r>
          </w:p>
        </w:tc>
        <w:tc>
          <w:tcPr>
            <w:tcW w:w="4370" w:type="dxa"/>
          </w:tcPr>
          <w:p w14:paraId="23D25B04"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Лыжная подготовка. Эстафеты.</w:t>
            </w:r>
          </w:p>
        </w:tc>
        <w:tc>
          <w:tcPr>
            <w:tcW w:w="1134" w:type="dxa"/>
          </w:tcPr>
          <w:p w14:paraId="57FA7E1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FC45029"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0B0A98C2" w14:textId="77777777" w:rsidTr="00FB0D89">
        <w:tc>
          <w:tcPr>
            <w:tcW w:w="734" w:type="dxa"/>
          </w:tcPr>
          <w:p w14:paraId="72FBD3B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14/46</w:t>
            </w:r>
          </w:p>
        </w:tc>
        <w:tc>
          <w:tcPr>
            <w:tcW w:w="4370" w:type="dxa"/>
          </w:tcPr>
          <w:p w14:paraId="41F5BE44"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Передвижение на лыжах по пересечен-ной местности.</w:t>
            </w:r>
          </w:p>
        </w:tc>
        <w:tc>
          <w:tcPr>
            <w:tcW w:w="1134" w:type="dxa"/>
          </w:tcPr>
          <w:p w14:paraId="0B9105C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59688CA"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Лыжи, палки</w:t>
            </w:r>
          </w:p>
        </w:tc>
      </w:tr>
      <w:tr w:rsidR="00FB0D89" w:rsidRPr="00FB0D89" w14:paraId="60A028E1" w14:textId="77777777" w:rsidTr="00FB0D89">
        <w:tc>
          <w:tcPr>
            <w:tcW w:w="734" w:type="dxa"/>
          </w:tcPr>
          <w:p w14:paraId="3093091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13D1980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Calibri" w:hAnsi="Times New Roman"/>
                <w:b/>
                <w:sz w:val="24"/>
              </w:rPr>
              <w:t>Подвижные и спортивные игры на основе баскетбола</w:t>
            </w:r>
          </w:p>
        </w:tc>
        <w:tc>
          <w:tcPr>
            <w:tcW w:w="1134" w:type="dxa"/>
          </w:tcPr>
          <w:p w14:paraId="6AC2B72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6</w:t>
            </w:r>
          </w:p>
        </w:tc>
        <w:tc>
          <w:tcPr>
            <w:tcW w:w="3254" w:type="dxa"/>
          </w:tcPr>
          <w:p w14:paraId="4AF97F9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1CA40B96" w14:textId="77777777" w:rsidTr="00FB0D89">
        <w:tc>
          <w:tcPr>
            <w:tcW w:w="734" w:type="dxa"/>
          </w:tcPr>
          <w:p w14:paraId="7B4D30F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15/47</w:t>
            </w:r>
          </w:p>
        </w:tc>
        <w:tc>
          <w:tcPr>
            <w:tcW w:w="4370" w:type="dxa"/>
          </w:tcPr>
          <w:p w14:paraId="5B5BEC16" w14:textId="77777777" w:rsidR="00FB0D89" w:rsidRPr="00FB0D89" w:rsidRDefault="00FB0D89" w:rsidP="00FB0D89">
            <w:pPr>
              <w:widowControl w:val="0"/>
              <w:autoSpaceDE w:val="0"/>
              <w:autoSpaceDN w:val="0"/>
              <w:adjustRightInd w:val="0"/>
              <w:snapToGrid w:val="0"/>
              <w:rPr>
                <w:rFonts w:ascii="Times New Roman" w:eastAsiaTheme="minorEastAsia" w:hAnsi="Times New Roman"/>
                <w:iCs/>
                <w:sz w:val="24"/>
                <w:szCs w:val="24"/>
                <w:lang w:eastAsia="ru-RU"/>
              </w:rPr>
            </w:pPr>
            <w:r w:rsidRPr="00FB0D89">
              <w:rPr>
                <w:rFonts w:ascii="Times New Roman" w:eastAsiaTheme="minorEastAsia" w:hAnsi="Times New Roman"/>
                <w:iCs/>
                <w:sz w:val="24"/>
                <w:szCs w:val="24"/>
                <w:lang w:eastAsia="ru-RU"/>
              </w:rPr>
              <w:t>Подвижные игры, включающие ловлю и передачу мяча:  «Охотники и утки», «Гонка мяча в колоннах», «Вызови по имени».</w:t>
            </w:r>
          </w:p>
        </w:tc>
        <w:tc>
          <w:tcPr>
            <w:tcW w:w="1134" w:type="dxa"/>
          </w:tcPr>
          <w:p w14:paraId="707CF41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4ADDA80"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 мячи</w:t>
            </w:r>
          </w:p>
        </w:tc>
      </w:tr>
      <w:tr w:rsidR="00FB0D89" w:rsidRPr="00FB0D89" w14:paraId="411CD451" w14:textId="77777777" w:rsidTr="00FB0D89">
        <w:tc>
          <w:tcPr>
            <w:tcW w:w="734" w:type="dxa"/>
          </w:tcPr>
          <w:p w14:paraId="5C5D3DF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16/48</w:t>
            </w:r>
          </w:p>
        </w:tc>
        <w:tc>
          <w:tcPr>
            <w:tcW w:w="4370" w:type="dxa"/>
          </w:tcPr>
          <w:p w14:paraId="001F7A6A"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Подвижные игры на основе баскетбола.  Ловля и передача мяча на месте, броски в цель.  Игра «Борьба за мяч».</w:t>
            </w:r>
          </w:p>
        </w:tc>
        <w:tc>
          <w:tcPr>
            <w:tcW w:w="1134" w:type="dxa"/>
          </w:tcPr>
          <w:p w14:paraId="52A7D8C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C33FA7A"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Баскетбольные мячи для мини-игры, цель для бросков</w:t>
            </w:r>
          </w:p>
        </w:tc>
      </w:tr>
      <w:tr w:rsidR="00FB0D89" w:rsidRPr="00FB0D89" w14:paraId="139107BA" w14:textId="77777777" w:rsidTr="00FB0D89">
        <w:tc>
          <w:tcPr>
            <w:tcW w:w="734" w:type="dxa"/>
          </w:tcPr>
          <w:p w14:paraId="0A09F18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17/49</w:t>
            </w:r>
          </w:p>
        </w:tc>
        <w:tc>
          <w:tcPr>
            <w:tcW w:w="4370" w:type="dxa"/>
          </w:tcPr>
          <w:p w14:paraId="3A83BA89" w14:textId="77777777" w:rsidR="00FB0D89" w:rsidRPr="00FB0D89" w:rsidRDefault="00FB0D89" w:rsidP="00FB0D89">
            <w:pPr>
              <w:snapToGrid w:val="0"/>
              <w:rPr>
                <w:rFonts w:ascii="Times New Roman" w:eastAsiaTheme="minorEastAsia" w:hAnsi="Times New Roman"/>
                <w:iCs/>
                <w:sz w:val="24"/>
                <w:szCs w:val="24"/>
                <w:lang w:eastAsia="ar-SA"/>
              </w:rPr>
            </w:pPr>
            <w:r w:rsidRPr="00FB0D89">
              <w:rPr>
                <w:rFonts w:ascii="Times New Roman" w:eastAsiaTheme="minorEastAsia" w:hAnsi="Times New Roman"/>
                <w:iCs/>
                <w:sz w:val="24"/>
                <w:szCs w:val="24"/>
                <w:lang w:eastAsia="ar-SA"/>
              </w:rPr>
              <w:t>Подвижные игры на основе баскетбола на развитие координационных способностей. Ловля  и передача мяча в движении. Игра «Перестрелка».</w:t>
            </w:r>
          </w:p>
        </w:tc>
        <w:tc>
          <w:tcPr>
            <w:tcW w:w="1134" w:type="dxa"/>
          </w:tcPr>
          <w:p w14:paraId="6A97E23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FCE9758"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Баскетбольные мячи для мини-игры </w:t>
            </w:r>
          </w:p>
        </w:tc>
      </w:tr>
      <w:tr w:rsidR="00FB0D89" w:rsidRPr="00FB0D89" w14:paraId="405F970B" w14:textId="77777777" w:rsidTr="00FB0D89">
        <w:tc>
          <w:tcPr>
            <w:tcW w:w="734" w:type="dxa"/>
          </w:tcPr>
          <w:p w14:paraId="3DE22E9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18/50</w:t>
            </w:r>
          </w:p>
        </w:tc>
        <w:tc>
          <w:tcPr>
            <w:tcW w:w="4370" w:type="dxa"/>
          </w:tcPr>
          <w:p w14:paraId="2922C774" w14:textId="77777777" w:rsidR="00FB0D89" w:rsidRPr="00FB0D89" w:rsidRDefault="00FB0D89" w:rsidP="00FB0D89">
            <w:pPr>
              <w:widowControl w:val="0"/>
              <w:autoSpaceDE w:val="0"/>
              <w:autoSpaceDN w:val="0"/>
              <w:adjustRightInd w:val="0"/>
              <w:snapToGrid w:val="0"/>
              <w:rPr>
                <w:rFonts w:ascii="Times New Roman" w:eastAsiaTheme="minorEastAsia" w:hAnsi="Times New Roman"/>
                <w:iCs/>
                <w:sz w:val="24"/>
                <w:szCs w:val="24"/>
                <w:lang w:eastAsia="ru-RU"/>
              </w:rPr>
            </w:pPr>
            <w:r w:rsidRPr="00FB0D89">
              <w:rPr>
                <w:rFonts w:ascii="Times New Roman" w:eastAsiaTheme="minorEastAsia" w:hAnsi="Times New Roman"/>
                <w:iCs/>
                <w:sz w:val="24"/>
                <w:szCs w:val="24"/>
                <w:lang w:eastAsia="ru-RU"/>
              </w:rPr>
              <w:t xml:space="preserve">Подвижные игры на основе баскетбола. Ведение мяча на месте и движении. </w:t>
            </w:r>
            <w:r w:rsidRPr="00FB0D89">
              <w:rPr>
                <w:rFonts w:ascii="Times New Roman" w:eastAsiaTheme="minorEastAsia" w:hAnsi="Times New Roman"/>
                <w:iCs/>
                <w:sz w:val="24"/>
                <w:szCs w:val="24"/>
                <w:lang w:eastAsia="ru-RU"/>
              </w:rPr>
              <w:lastRenderedPageBreak/>
              <w:t>Подвижная игра «Мяч ловцу».</w:t>
            </w:r>
          </w:p>
        </w:tc>
        <w:tc>
          <w:tcPr>
            <w:tcW w:w="1134" w:type="dxa"/>
          </w:tcPr>
          <w:p w14:paraId="364A6A2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lastRenderedPageBreak/>
              <w:t>1</w:t>
            </w:r>
          </w:p>
        </w:tc>
        <w:tc>
          <w:tcPr>
            <w:tcW w:w="3254" w:type="dxa"/>
          </w:tcPr>
          <w:p w14:paraId="5FD66EA5"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 xml:space="preserve">Баскетбольные мячи для мини-игры </w:t>
            </w:r>
          </w:p>
        </w:tc>
      </w:tr>
      <w:tr w:rsidR="00FB0D89" w:rsidRPr="00FB0D89" w14:paraId="1BA1A59A" w14:textId="77777777" w:rsidTr="00FB0D89">
        <w:tc>
          <w:tcPr>
            <w:tcW w:w="734" w:type="dxa"/>
          </w:tcPr>
          <w:p w14:paraId="2E32587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19/51</w:t>
            </w:r>
          </w:p>
        </w:tc>
        <w:tc>
          <w:tcPr>
            <w:tcW w:w="4370" w:type="dxa"/>
          </w:tcPr>
          <w:p w14:paraId="5C77998D"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imes New Roman" w:hAnsi="Times New Roman"/>
                <w:iCs/>
                <w:sz w:val="24"/>
                <w:szCs w:val="24"/>
                <w:lang w:eastAsia="ar-SA"/>
              </w:rPr>
              <w:t>Броски в цель (в щит), ведение мяча правой, левой рукой в движении.</w:t>
            </w:r>
          </w:p>
        </w:tc>
        <w:tc>
          <w:tcPr>
            <w:tcW w:w="1134" w:type="dxa"/>
          </w:tcPr>
          <w:p w14:paraId="734AA06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0F82B4B"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 мячи, цель для бросков</w:t>
            </w:r>
          </w:p>
        </w:tc>
      </w:tr>
      <w:tr w:rsidR="00FB0D89" w:rsidRPr="00FB0D89" w14:paraId="54DC3007" w14:textId="77777777" w:rsidTr="00FB0D89">
        <w:tc>
          <w:tcPr>
            <w:tcW w:w="734" w:type="dxa"/>
          </w:tcPr>
          <w:p w14:paraId="235AD81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20/52</w:t>
            </w:r>
          </w:p>
        </w:tc>
        <w:tc>
          <w:tcPr>
            <w:tcW w:w="4370" w:type="dxa"/>
          </w:tcPr>
          <w:p w14:paraId="6F21C233" w14:textId="77777777" w:rsidR="00FB0D89" w:rsidRPr="00FB0D89" w:rsidRDefault="00FB0D89" w:rsidP="00FB0D89">
            <w:pPr>
              <w:widowControl w:val="0"/>
              <w:snapToGrid w:val="0"/>
              <w:ind w:left="19" w:firstLine="19"/>
              <w:rPr>
                <w:rFonts w:ascii="Times New Roman" w:eastAsia="SimSun" w:hAnsi="Times New Roman"/>
                <w:b/>
                <w:sz w:val="24"/>
                <w:szCs w:val="24"/>
                <w:lang w:eastAsia="hi-IN" w:bidi="hi-IN"/>
              </w:rPr>
            </w:pPr>
            <w:r w:rsidRPr="00FB0D89">
              <w:rPr>
                <w:rFonts w:ascii="Times New Roman" w:eastAsia="Times New Roman" w:hAnsi="Times New Roman"/>
                <w:iCs/>
                <w:sz w:val="24"/>
                <w:szCs w:val="24"/>
                <w:lang w:eastAsia="ar-SA"/>
              </w:rPr>
              <w:t>Подвижные игры на основе баскетбола: «Подвижная цель», «Гонка мячей по кругу».</w:t>
            </w:r>
          </w:p>
        </w:tc>
        <w:tc>
          <w:tcPr>
            <w:tcW w:w="1134" w:type="dxa"/>
          </w:tcPr>
          <w:p w14:paraId="7D240D6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B23BB7A"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Баскетбольные мячи для мини-игры.</w:t>
            </w:r>
          </w:p>
        </w:tc>
      </w:tr>
      <w:tr w:rsidR="00FB0D89" w:rsidRPr="00FB0D89" w14:paraId="033595E5" w14:textId="77777777" w:rsidTr="00FB0D89">
        <w:tc>
          <w:tcPr>
            <w:tcW w:w="9492" w:type="dxa"/>
            <w:gridSpan w:val="4"/>
          </w:tcPr>
          <w:p w14:paraId="1E2B6E5D" w14:textId="77777777" w:rsidR="00FB0D89" w:rsidRPr="00FB0D89" w:rsidRDefault="00FB0D89" w:rsidP="00FB0D89">
            <w:pPr>
              <w:widowControl w:val="0"/>
              <w:snapToGrid w:val="0"/>
              <w:ind w:left="19" w:firstLine="19"/>
              <w:jc w:val="center"/>
              <w:rPr>
                <w:rFonts w:ascii="Times New Roman" w:eastAsia="SimSun" w:hAnsi="Times New Roman"/>
                <w:sz w:val="24"/>
                <w:szCs w:val="24"/>
                <w:lang w:eastAsia="hi-IN" w:bidi="hi-IN"/>
              </w:rPr>
            </w:pPr>
            <w:r w:rsidRPr="00FB0D89">
              <w:rPr>
                <w:rFonts w:ascii="Arial" w:eastAsia="SimSun" w:hAnsi="Arial" w:cs="Mangal"/>
                <w:b/>
                <w:sz w:val="20"/>
                <w:szCs w:val="24"/>
                <w:lang w:eastAsia="hi-IN" w:bidi="hi-IN"/>
              </w:rPr>
              <w:t>4 четверть</w:t>
            </w:r>
          </w:p>
        </w:tc>
      </w:tr>
      <w:tr w:rsidR="00FB0D89" w:rsidRPr="00FB0D89" w14:paraId="658945AC" w14:textId="77777777" w:rsidTr="00FB0D89">
        <w:tc>
          <w:tcPr>
            <w:tcW w:w="734" w:type="dxa"/>
          </w:tcPr>
          <w:p w14:paraId="39C416D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32ACBC67" w14:textId="77777777" w:rsidR="00FB0D89" w:rsidRPr="00FB0D89" w:rsidRDefault="00FB0D89" w:rsidP="00FB0D89">
            <w:pPr>
              <w:widowControl w:val="0"/>
              <w:snapToGrid w:val="0"/>
              <w:ind w:left="19" w:firstLine="19"/>
              <w:rPr>
                <w:rFonts w:ascii="Times New Roman" w:eastAsia="SimSun" w:hAnsi="Times New Roman"/>
                <w:b/>
                <w:sz w:val="24"/>
                <w:szCs w:val="24"/>
                <w:lang w:eastAsia="hi-IN" w:bidi="hi-IN"/>
              </w:rPr>
            </w:pPr>
            <w:r w:rsidRPr="00FB0D89">
              <w:rPr>
                <w:rFonts w:ascii="Times New Roman" w:eastAsia="SimSun" w:hAnsi="Times New Roman"/>
                <w:b/>
                <w:sz w:val="24"/>
                <w:szCs w:val="24"/>
                <w:lang w:eastAsia="hi-IN" w:bidi="hi-IN"/>
              </w:rPr>
              <w:t>Физкультурно-оздоровительная деятельность</w:t>
            </w:r>
          </w:p>
        </w:tc>
        <w:tc>
          <w:tcPr>
            <w:tcW w:w="1134" w:type="dxa"/>
          </w:tcPr>
          <w:p w14:paraId="27C48FC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ACD001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657DC775" w14:textId="77777777" w:rsidTr="00FB0D89">
        <w:tc>
          <w:tcPr>
            <w:tcW w:w="734" w:type="dxa"/>
          </w:tcPr>
          <w:p w14:paraId="5E42D71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1/53</w:t>
            </w:r>
          </w:p>
        </w:tc>
        <w:tc>
          <w:tcPr>
            <w:tcW w:w="4370" w:type="dxa"/>
          </w:tcPr>
          <w:p w14:paraId="45424DA5"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lang w:eastAsia="ru-RU"/>
              </w:rPr>
              <w:t>Оздоровительные формы занятий. Пища и рекомендации по правильному её усвоению.</w:t>
            </w:r>
          </w:p>
        </w:tc>
        <w:tc>
          <w:tcPr>
            <w:tcW w:w="1134" w:type="dxa"/>
          </w:tcPr>
          <w:p w14:paraId="1BA986F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1AA706A"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Учебная презентация. Видеоролик.  Экран, компьютер, проектор.</w:t>
            </w:r>
          </w:p>
          <w:p w14:paraId="12A77A70" w14:textId="77777777" w:rsidR="00FB0D89" w:rsidRPr="00FB0D89" w:rsidRDefault="00000000" w:rsidP="00FB0D89">
            <w:pPr>
              <w:widowControl w:val="0"/>
              <w:autoSpaceDE w:val="0"/>
              <w:autoSpaceDN w:val="0"/>
              <w:adjustRightInd w:val="0"/>
              <w:rPr>
                <w:color w:val="0563C1" w:themeColor="hyperlink"/>
                <w:sz w:val="24"/>
                <w:szCs w:val="24"/>
              </w:rPr>
            </w:pPr>
            <w:hyperlink r:id="rId45" w:history="1">
              <w:r w:rsidR="00FB0D89" w:rsidRPr="00FB0D89">
                <w:rPr>
                  <w:color w:val="0563C1" w:themeColor="hyperlink"/>
                  <w:sz w:val="24"/>
                  <w:szCs w:val="24"/>
                </w:rPr>
                <w:t>https://resh.edu.ru/subject/9/</w:t>
              </w:r>
            </w:hyperlink>
          </w:p>
          <w:p w14:paraId="3E10CBB1"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46" w:history="1">
              <w:r w:rsidR="00FB0D89" w:rsidRPr="00FB0D89">
                <w:rPr>
                  <w:rFonts w:ascii="Times New Roman" w:eastAsiaTheme="minorEastAsia" w:hAnsi="Times New Roman"/>
                  <w:color w:val="0563C1" w:themeColor="hyperlink"/>
                  <w:u w:val="single"/>
                  <w:lang w:eastAsia="ru-RU"/>
                </w:rPr>
                <w:t>https://resh.edu.ru/subject/lesson/4428/start/226288/</w:t>
              </w:r>
            </w:hyperlink>
          </w:p>
          <w:p w14:paraId="2563173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42EDA242" w14:textId="77777777" w:rsidTr="00FB0D89">
        <w:tc>
          <w:tcPr>
            <w:tcW w:w="734" w:type="dxa"/>
          </w:tcPr>
          <w:p w14:paraId="2559BBB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7E83C1CE" w14:textId="77777777" w:rsidR="00FB0D89" w:rsidRPr="00FB0D89" w:rsidRDefault="00FB0D89" w:rsidP="00FB0D89">
            <w:pPr>
              <w:widowControl w:val="0"/>
              <w:snapToGrid w:val="0"/>
              <w:ind w:firstLine="109"/>
              <w:rPr>
                <w:rFonts w:ascii="Times New Roman" w:eastAsia="SimSun" w:hAnsi="Times New Roman"/>
                <w:color w:val="FF0000"/>
                <w:sz w:val="24"/>
                <w:szCs w:val="24"/>
                <w:lang w:eastAsia="hi-IN" w:bidi="hi-IN"/>
              </w:rPr>
            </w:pPr>
            <w:r w:rsidRPr="00FB0D89">
              <w:rPr>
                <w:rFonts w:ascii="Times New Roman" w:eastAsia="SimSun" w:hAnsi="Times New Roman"/>
                <w:b/>
                <w:sz w:val="24"/>
                <w:szCs w:val="24"/>
                <w:lang w:eastAsia="hi-IN" w:bidi="hi-IN"/>
              </w:rPr>
              <w:t>Плавание</w:t>
            </w:r>
          </w:p>
        </w:tc>
        <w:tc>
          <w:tcPr>
            <w:tcW w:w="1134" w:type="dxa"/>
          </w:tcPr>
          <w:p w14:paraId="1FAF09F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91E855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5FC0A08E" w14:textId="77777777" w:rsidTr="00FB0D89">
        <w:tc>
          <w:tcPr>
            <w:tcW w:w="734" w:type="dxa"/>
          </w:tcPr>
          <w:p w14:paraId="3176A76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2/54</w:t>
            </w:r>
          </w:p>
        </w:tc>
        <w:tc>
          <w:tcPr>
            <w:tcW w:w="4370" w:type="dxa"/>
          </w:tcPr>
          <w:p w14:paraId="3000E3B3"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r w:rsidRPr="00FB0D89">
              <w:rPr>
                <w:rFonts w:ascii="Times New Roman" w:eastAsiaTheme="minorEastAsia" w:hAnsi="Times New Roman"/>
                <w:sz w:val="24"/>
                <w:lang w:eastAsia="ru-RU"/>
              </w:rPr>
              <w:t>Правила гигиены и техники безопасности в воде.</w:t>
            </w:r>
          </w:p>
        </w:tc>
        <w:tc>
          <w:tcPr>
            <w:tcW w:w="1134" w:type="dxa"/>
          </w:tcPr>
          <w:p w14:paraId="2D2C163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3254" w:type="dxa"/>
          </w:tcPr>
          <w:p w14:paraId="0F5DA4DC" w14:textId="77777777" w:rsidR="00FB0D89" w:rsidRPr="00FB0D89" w:rsidRDefault="00FB0D89" w:rsidP="00FB0D89">
            <w:pPr>
              <w:widowControl w:val="0"/>
              <w:autoSpaceDE w:val="0"/>
              <w:autoSpaceDN w:val="0"/>
              <w:adjustRightIn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Учебная презентация. Видеоролик.  Экран, компьютер, проектор.</w:t>
            </w:r>
          </w:p>
          <w:p w14:paraId="168A5415" w14:textId="77777777" w:rsidR="00FB0D89" w:rsidRPr="00FB0D89" w:rsidRDefault="00000000" w:rsidP="00FB0D89">
            <w:pPr>
              <w:widowControl w:val="0"/>
              <w:autoSpaceDE w:val="0"/>
              <w:autoSpaceDN w:val="0"/>
              <w:adjustRightInd w:val="0"/>
              <w:rPr>
                <w:color w:val="0563C1" w:themeColor="hyperlink"/>
                <w:sz w:val="24"/>
                <w:szCs w:val="24"/>
              </w:rPr>
            </w:pPr>
            <w:hyperlink r:id="rId47" w:history="1">
              <w:r w:rsidR="00FB0D89" w:rsidRPr="00FB0D89">
                <w:rPr>
                  <w:color w:val="0563C1" w:themeColor="hyperlink"/>
                  <w:sz w:val="24"/>
                  <w:szCs w:val="24"/>
                </w:rPr>
                <w:t>https://resh.edu.ru/subject/9/</w:t>
              </w:r>
            </w:hyperlink>
          </w:p>
          <w:p w14:paraId="53C85A08" w14:textId="77777777" w:rsidR="00FB0D89" w:rsidRPr="00FB0D89" w:rsidRDefault="00000000" w:rsidP="00FB0D89">
            <w:pPr>
              <w:widowControl w:val="0"/>
              <w:autoSpaceDE w:val="0"/>
              <w:autoSpaceDN w:val="0"/>
              <w:adjustRightInd w:val="0"/>
              <w:rPr>
                <w:rFonts w:ascii="Times New Roman" w:eastAsiaTheme="minorEastAsia" w:hAnsi="Times New Roman"/>
                <w:lang w:eastAsia="ru-RU"/>
              </w:rPr>
            </w:pPr>
            <w:hyperlink r:id="rId48" w:history="1">
              <w:r w:rsidR="00FB0D89" w:rsidRPr="00FB0D89">
                <w:rPr>
                  <w:rFonts w:ascii="Times New Roman" w:eastAsiaTheme="minorEastAsia" w:hAnsi="Times New Roman"/>
                  <w:color w:val="0563C1" w:themeColor="hyperlink"/>
                  <w:u w:val="single"/>
                  <w:lang w:eastAsia="ru-RU"/>
                </w:rPr>
                <w:t>https://resh.edu.ru/subject/lesson/6432/start/194549/</w:t>
              </w:r>
            </w:hyperlink>
          </w:p>
          <w:p w14:paraId="4832CBC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45A5478E" w14:textId="77777777" w:rsidTr="00FB0D89">
        <w:tc>
          <w:tcPr>
            <w:tcW w:w="734" w:type="dxa"/>
          </w:tcPr>
          <w:p w14:paraId="7BDC4CD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4D7BB09D"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b/>
                <w:sz w:val="24"/>
                <w:szCs w:val="24"/>
                <w:lang w:eastAsia="hi-IN" w:bidi="hi-IN"/>
              </w:rPr>
              <w:t>Подвижные и спортивные игры на основе волейбола</w:t>
            </w:r>
          </w:p>
        </w:tc>
        <w:tc>
          <w:tcPr>
            <w:tcW w:w="1134" w:type="dxa"/>
          </w:tcPr>
          <w:p w14:paraId="1D3343FD"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2</w:t>
            </w:r>
          </w:p>
        </w:tc>
        <w:tc>
          <w:tcPr>
            <w:tcW w:w="3254" w:type="dxa"/>
          </w:tcPr>
          <w:p w14:paraId="52C4094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r>
      <w:tr w:rsidR="00FB0D89" w:rsidRPr="00FB0D89" w14:paraId="64D92AE5" w14:textId="77777777" w:rsidTr="00FB0D89">
        <w:tc>
          <w:tcPr>
            <w:tcW w:w="734" w:type="dxa"/>
          </w:tcPr>
          <w:p w14:paraId="70B6ED1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3/55</w:t>
            </w:r>
          </w:p>
        </w:tc>
        <w:tc>
          <w:tcPr>
            <w:tcW w:w="4370" w:type="dxa"/>
          </w:tcPr>
          <w:p w14:paraId="34B2C21B"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Подвижные игры на основе волейбола. Подбрасывание  и подача мяча. Подвижная игра «Выбивание в два мяча»</w:t>
            </w:r>
          </w:p>
        </w:tc>
        <w:tc>
          <w:tcPr>
            <w:tcW w:w="1134" w:type="dxa"/>
          </w:tcPr>
          <w:p w14:paraId="48CD608C"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9FDB36E"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Волейбольные мячи</w:t>
            </w:r>
          </w:p>
        </w:tc>
      </w:tr>
      <w:tr w:rsidR="00FB0D89" w:rsidRPr="00FB0D89" w14:paraId="0F4FC4FF" w14:textId="77777777" w:rsidTr="00FB0D89">
        <w:tc>
          <w:tcPr>
            <w:tcW w:w="734" w:type="dxa"/>
          </w:tcPr>
          <w:p w14:paraId="7A4F8C4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4/56</w:t>
            </w:r>
          </w:p>
        </w:tc>
        <w:tc>
          <w:tcPr>
            <w:tcW w:w="4370" w:type="dxa"/>
          </w:tcPr>
          <w:p w14:paraId="58C547A6"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Подвижные игры на основе волейбола. Эстафеты с мячами. Подвижная игра «Быстро и точно».</w:t>
            </w:r>
          </w:p>
        </w:tc>
        <w:tc>
          <w:tcPr>
            <w:tcW w:w="1134" w:type="dxa"/>
          </w:tcPr>
          <w:p w14:paraId="235A8CA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3D2212E"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Волейбольные мячи</w:t>
            </w:r>
          </w:p>
        </w:tc>
      </w:tr>
      <w:tr w:rsidR="00FB0D89" w:rsidRPr="00FB0D89" w14:paraId="0485890D" w14:textId="77777777" w:rsidTr="00FB0D89">
        <w:tc>
          <w:tcPr>
            <w:tcW w:w="734" w:type="dxa"/>
          </w:tcPr>
          <w:p w14:paraId="0245119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2EC105CE" w14:textId="77777777" w:rsidR="00FB0D89" w:rsidRPr="00FB0D89" w:rsidRDefault="00FB0D89" w:rsidP="00FB0D89">
            <w:pPr>
              <w:widowControl w:val="0"/>
              <w:autoSpaceDE w:val="0"/>
              <w:autoSpaceDN w:val="0"/>
              <w:adjustRightInd w:val="0"/>
              <w:rPr>
                <w:rFonts w:ascii="Times New Roman" w:eastAsiaTheme="minorEastAsia" w:hAnsi="Times New Roman"/>
                <w:b/>
                <w:iCs/>
                <w:sz w:val="24"/>
                <w:lang w:eastAsia="ru-RU"/>
              </w:rPr>
            </w:pPr>
            <w:r w:rsidRPr="00FB0D89">
              <w:rPr>
                <w:rFonts w:ascii="Times New Roman" w:eastAsiaTheme="minorEastAsia" w:hAnsi="Times New Roman"/>
                <w:b/>
                <w:sz w:val="24"/>
                <w:lang w:eastAsia="ru-RU"/>
              </w:rPr>
              <w:t>Подвижные игры на основе футбола</w:t>
            </w:r>
          </w:p>
        </w:tc>
        <w:tc>
          <w:tcPr>
            <w:tcW w:w="1134" w:type="dxa"/>
          </w:tcPr>
          <w:p w14:paraId="3E0886E8" w14:textId="77777777" w:rsidR="00FB0D89" w:rsidRPr="00FB0D89" w:rsidRDefault="00FB0D89" w:rsidP="00FB0D89">
            <w:pPr>
              <w:widowControl w:val="0"/>
              <w:autoSpaceDE w:val="0"/>
              <w:autoSpaceDN w:val="0"/>
              <w:adjustRightInd w:val="0"/>
              <w:rPr>
                <w:rFonts w:ascii="Times New Roman" w:eastAsiaTheme="minorEastAsia" w:hAnsi="Times New Roman"/>
                <w:b/>
                <w:lang w:eastAsia="ru-RU"/>
              </w:rPr>
            </w:pPr>
            <w:r w:rsidRPr="00FB0D89">
              <w:rPr>
                <w:rFonts w:ascii="Times New Roman" w:eastAsiaTheme="minorEastAsia" w:hAnsi="Times New Roman"/>
                <w:b/>
                <w:lang w:eastAsia="ru-RU"/>
              </w:rPr>
              <w:t>2</w:t>
            </w:r>
          </w:p>
        </w:tc>
        <w:tc>
          <w:tcPr>
            <w:tcW w:w="3254" w:type="dxa"/>
          </w:tcPr>
          <w:p w14:paraId="682C3F4E"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p>
        </w:tc>
      </w:tr>
      <w:tr w:rsidR="00FB0D89" w:rsidRPr="00FB0D89" w14:paraId="5F3E4CDC" w14:textId="77777777" w:rsidTr="00FB0D89">
        <w:tc>
          <w:tcPr>
            <w:tcW w:w="734" w:type="dxa"/>
          </w:tcPr>
          <w:p w14:paraId="11E778EA"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5/57</w:t>
            </w:r>
          </w:p>
        </w:tc>
        <w:tc>
          <w:tcPr>
            <w:tcW w:w="4370" w:type="dxa"/>
          </w:tcPr>
          <w:p w14:paraId="78165D88"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 xml:space="preserve">Подвижные игры на основе футбола.  </w:t>
            </w:r>
            <w:r w:rsidRPr="00FB0D89">
              <w:rPr>
                <w:rFonts w:ascii="Times New Roman" w:eastAsia="F2" w:hAnsi="Times New Roman"/>
                <w:sz w:val="24"/>
                <w:lang w:eastAsia="ru-RU"/>
              </w:rPr>
              <w:t>Способы перемещения боком приставными и скрестными шагами. И</w:t>
            </w:r>
            <w:r w:rsidRPr="00FB0D89">
              <w:rPr>
                <w:rFonts w:ascii="Times New Roman" w:eastAsiaTheme="minorEastAsia" w:hAnsi="Times New Roman"/>
                <w:sz w:val="24"/>
                <w:lang w:eastAsia="ru-RU"/>
              </w:rPr>
              <w:t>гра «Перестрелка»</w:t>
            </w:r>
          </w:p>
        </w:tc>
        <w:tc>
          <w:tcPr>
            <w:tcW w:w="1134" w:type="dxa"/>
          </w:tcPr>
          <w:p w14:paraId="0D0F10E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60880B5"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Футбольные мячи,  разметочные флажки</w:t>
            </w:r>
          </w:p>
        </w:tc>
      </w:tr>
      <w:tr w:rsidR="00FB0D89" w:rsidRPr="00FB0D89" w14:paraId="004C4BE2" w14:textId="77777777" w:rsidTr="00FB0D89">
        <w:tc>
          <w:tcPr>
            <w:tcW w:w="734" w:type="dxa"/>
          </w:tcPr>
          <w:p w14:paraId="74177B1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6/58</w:t>
            </w:r>
          </w:p>
        </w:tc>
        <w:tc>
          <w:tcPr>
            <w:tcW w:w="4370" w:type="dxa"/>
          </w:tcPr>
          <w:p w14:paraId="43DA4C7E"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r w:rsidRPr="00FB0D89">
              <w:rPr>
                <w:rFonts w:ascii="Times New Roman" w:eastAsiaTheme="minorEastAsia" w:hAnsi="Times New Roman"/>
                <w:sz w:val="24"/>
                <w:lang w:eastAsia="ru-RU"/>
              </w:rPr>
              <w:t xml:space="preserve">Подвижные игры на основе футбола.  </w:t>
            </w:r>
            <w:r w:rsidRPr="00FB0D89">
              <w:rPr>
                <w:rFonts w:ascii="Times New Roman" w:eastAsia="F2" w:hAnsi="Times New Roman"/>
                <w:sz w:val="24"/>
                <w:lang w:eastAsia="ru-RU"/>
              </w:rPr>
              <w:t xml:space="preserve"> Ведение мяча, передачи мяча внутренней стороной стопы.</w:t>
            </w:r>
            <w:r w:rsidRPr="00FB0D89">
              <w:rPr>
                <w:rFonts w:ascii="Times New Roman" w:eastAsiaTheme="minorEastAsia" w:hAnsi="Times New Roman"/>
                <w:sz w:val="24"/>
                <w:lang w:eastAsia="ru-RU"/>
              </w:rPr>
              <w:t xml:space="preserve"> Игра «Не упусти мяч», «Не пропусти».</w:t>
            </w:r>
          </w:p>
          <w:p w14:paraId="28B55285"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lang w:eastAsia="ru-RU"/>
              </w:rPr>
            </w:pPr>
          </w:p>
        </w:tc>
        <w:tc>
          <w:tcPr>
            <w:tcW w:w="1134" w:type="dxa"/>
          </w:tcPr>
          <w:p w14:paraId="4F2B7C8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2541F94" w14:textId="77777777" w:rsidR="00FB0D89" w:rsidRPr="00FB0D89" w:rsidRDefault="00FB0D89" w:rsidP="00FB0D89">
            <w:pPr>
              <w:widowControl w:val="0"/>
              <w:snapToGrid w:val="0"/>
              <w:ind w:left="19"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Футбольные мячи, футбольные ворота,   разметочные флажки</w:t>
            </w:r>
          </w:p>
        </w:tc>
      </w:tr>
      <w:tr w:rsidR="00FB0D89" w:rsidRPr="00FB0D89" w14:paraId="30F0D5BB" w14:textId="77777777" w:rsidTr="00FB0D89">
        <w:tc>
          <w:tcPr>
            <w:tcW w:w="734" w:type="dxa"/>
          </w:tcPr>
          <w:p w14:paraId="0A07CBC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p>
        </w:tc>
        <w:tc>
          <w:tcPr>
            <w:tcW w:w="4370" w:type="dxa"/>
          </w:tcPr>
          <w:p w14:paraId="682197B7" w14:textId="77777777" w:rsidR="00FB0D89" w:rsidRPr="00FB0D89" w:rsidRDefault="00FB0D89" w:rsidP="00FB0D89">
            <w:pPr>
              <w:widowControl w:val="0"/>
              <w:autoSpaceDE w:val="0"/>
              <w:autoSpaceDN w:val="0"/>
              <w:adjustRightInd w:val="0"/>
              <w:snapToGrid w:val="0"/>
              <w:jc w:val="both"/>
              <w:rPr>
                <w:rFonts w:ascii="Times New Roman" w:eastAsiaTheme="minorEastAsia" w:hAnsi="Times New Roman"/>
                <w:lang w:eastAsia="ru-RU"/>
              </w:rPr>
            </w:pPr>
            <w:r w:rsidRPr="00FB0D89">
              <w:rPr>
                <w:rFonts w:ascii="Times New Roman" w:eastAsia="Calibri" w:hAnsi="Times New Roman"/>
                <w:b/>
                <w:sz w:val="24"/>
              </w:rPr>
              <w:t>Легкая атлетика</w:t>
            </w:r>
          </w:p>
        </w:tc>
        <w:tc>
          <w:tcPr>
            <w:tcW w:w="1134" w:type="dxa"/>
          </w:tcPr>
          <w:p w14:paraId="6BC62A73"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10</w:t>
            </w:r>
          </w:p>
        </w:tc>
        <w:tc>
          <w:tcPr>
            <w:tcW w:w="3254" w:type="dxa"/>
          </w:tcPr>
          <w:p w14:paraId="2C576CAC" w14:textId="77777777" w:rsidR="00FB0D89" w:rsidRPr="00FB0D89" w:rsidRDefault="00FB0D89" w:rsidP="00FB0D89">
            <w:pPr>
              <w:widowControl w:val="0"/>
              <w:autoSpaceDE w:val="0"/>
              <w:autoSpaceDN w:val="0"/>
              <w:adjustRightInd w:val="0"/>
              <w:rPr>
                <w:rFonts w:ascii="Times New Roman" w:eastAsiaTheme="minorEastAsia" w:hAnsi="Times New Roman"/>
                <w:sz w:val="24"/>
                <w:lang w:eastAsia="ru-RU"/>
              </w:rPr>
            </w:pPr>
          </w:p>
        </w:tc>
      </w:tr>
      <w:tr w:rsidR="00FB0D89" w:rsidRPr="00FB0D89" w14:paraId="7258EEC2" w14:textId="77777777" w:rsidTr="00FB0D89">
        <w:tc>
          <w:tcPr>
            <w:tcW w:w="734" w:type="dxa"/>
          </w:tcPr>
          <w:p w14:paraId="2244393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7/59</w:t>
            </w:r>
          </w:p>
        </w:tc>
        <w:tc>
          <w:tcPr>
            <w:tcW w:w="4370" w:type="dxa"/>
          </w:tcPr>
          <w:p w14:paraId="2E536AAA"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szCs w:val="24"/>
                <w:lang w:eastAsia="ru-RU"/>
              </w:rPr>
            </w:pPr>
            <w:r w:rsidRPr="00FB0D89">
              <w:rPr>
                <w:rFonts w:ascii="Times New Roman" w:eastAsiaTheme="minorEastAsia" w:hAnsi="Times New Roman"/>
                <w:sz w:val="24"/>
                <w:lang w:eastAsia="ru-RU"/>
              </w:rPr>
              <w:t xml:space="preserve">Техника безопасности на уроках легкой атлетики. </w:t>
            </w:r>
            <w:r w:rsidRPr="00FB0D89">
              <w:rPr>
                <w:rFonts w:ascii="Times New Roman" w:eastAsiaTheme="minorEastAsia" w:hAnsi="Times New Roman"/>
                <w:sz w:val="24"/>
                <w:szCs w:val="24"/>
                <w:lang w:eastAsia="ru-RU"/>
              </w:rPr>
              <w:t>Беговая подготовка. Ходьба и бег</w:t>
            </w:r>
          </w:p>
        </w:tc>
        <w:tc>
          <w:tcPr>
            <w:tcW w:w="1134" w:type="dxa"/>
          </w:tcPr>
          <w:p w14:paraId="512FCF6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2338AFD"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7E67E213"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59634733" w14:textId="77777777" w:rsidTr="00FB0D89">
        <w:tc>
          <w:tcPr>
            <w:tcW w:w="734" w:type="dxa"/>
          </w:tcPr>
          <w:p w14:paraId="58CC6C0E"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8/60</w:t>
            </w:r>
          </w:p>
        </w:tc>
        <w:tc>
          <w:tcPr>
            <w:tcW w:w="4370" w:type="dxa"/>
          </w:tcPr>
          <w:p w14:paraId="355A3E5C" w14:textId="77777777" w:rsidR="00FB0D89" w:rsidRPr="00FB0D89" w:rsidRDefault="00FB0D89" w:rsidP="00FB0D89">
            <w:pPr>
              <w:widowControl w:val="0"/>
              <w:autoSpaceDE w:val="0"/>
              <w:autoSpaceDN w:val="0"/>
              <w:adjustRightInd w:val="0"/>
              <w:snapToGrid w:val="0"/>
              <w:rPr>
                <w:rFonts w:ascii="Times New Roman" w:eastAsiaTheme="minorEastAsia" w:hAnsi="Times New Roman"/>
                <w:sz w:val="24"/>
                <w:szCs w:val="24"/>
                <w:lang w:eastAsia="ru-RU"/>
              </w:rPr>
            </w:pPr>
            <w:r w:rsidRPr="00FB0D89">
              <w:rPr>
                <w:rFonts w:ascii="Times New Roman" w:eastAsiaTheme="minorEastAsia" w:hAnsi="Times New Roman"/>
                <w:sz w:val="24"/>
                <w:szCs w:val="24"/>
                <w:lang w:eastAsia="ru-RU"/>
              </w:rPr>
              <w:t xml:space="preserve">Беговая подготовка. Бег из разных исходных положений. </w:t>
            </w:r>
            <w:r w:rsidRPr="00FB0D89">
              <w:rPr>
                <w:rFonts w:ascii="Times New Roman" w:eastAsiaTheme="minorEastAsia" w:hAnsi="Times New Roman"/>
                <w:sz w:val="24"/>
                <w:lang w:eastAsia="ru-RU"/>
              </w:rPr>
              <w:t xml:space="preserve">Понятия «эстафета», «старт», «финиш».  </w:t>
            </w:r>
          </w:p>
        </w:tc>
        <w:tc>
          <w:tcPr>
            <w:tcW w:w="1134" w:type="dxa"/>
          </w:tcPr>
          <w:p w14:paraId="6217312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EC4936F"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4658D800"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13BDF25F" w14:textId="77777777" w:rsidTr="00FB0D89">
        <w:tc>
          <w:tcPr>
            <w:tcW w:w="734" w:type="dxa"/>
          </w:tcPr>
          <w:p w14:paraId="50AF492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9/61</w:t>
            </w:r>
          </w:p>
        </w:tc>
        <w:tc>
          <w:tcPr>
            <w:tcW w:w="4370" w:type="dxa"/>
          </w:tcPr>
          <w:p w14:paraId="6F95CD35"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Беговая подготовка. Круговая эстафета.</w:t>
            </w:r>
          </w:p>
          <w:p w14:paraId="60EE5001"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Равномерный бег (8мин).</w:t>
            </w:r>
          </w:p>
        </w:tc>
        <w:tc>
          <w:tcPr>
            <w:tcW w:w="1134" w:type="dxa"/>
          </w:tcPr>
          <w:p w14:paraId="318029F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1CD74014"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08C1F418"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06748204" w14:textId="77777777" w:rsidTr="00FB0D89">
        <w:tc>
          <w:tcPr>
            <w:tcW w:w="734" w:type="dxa"/>
          </w:tcPr>
          <w:p w14:paraId="7907DC1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lastRenderedPageBreak/>
              <w:t>10/62</w:t>
            </w:r>
          </w:p>
        </w:tc>
        <w:tc>
          <w:tcPr>
            <w:tcW w:w="4370" w:type="dxa"/>
          </w:tcPr>
          <w:p w14:paraId="3D930CF6"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Беговая подготовка. Кросс</w:t>
            </w:r>
            <w:r w:rsidRPr="00FB0D89">
              <w:rPr>
                <w:rFonts w:ascii="Arial" w:eastAsia="SimSun" w:hAnsi="Arial" w:cs="Mangal"/>
                <w:sz w:val="20"/>
                <w:szCs w:val="24"/>
                <w:lang w:eastAsia="hi-IN" w:bidi="hi-IN"/>
              </w:rPr>
              <w:t xml:space="preserve"> </w:t>
            </w:r>
            <w:r w:rsidRPr="00FB0D89">
              <w:rPr>
                <w:rFonts w:ascii="Times New Roman" w:eastAsia="SimSun" w:hAnsi="Times New Roman"/>
                <w:sz w:val="24"/>
                <w:szCs w:val="24"/>
                <w:lang w:eastAsia="hi-IN" w:bidi="hi-IN"/>
              </w:rPr>
              <w:t>по слабопересеченной местности до 1км.</w:t>
            </w:r>
            <w:r w:rsidRPr="00FB0D89">
              <w:rPr>
                <w:rFonts w:ascii="Arial" w:eastAsia="SimSun" w:hAnsi="Arial" w:cs="Mangal"/>
                <w:sz w:val="24"/>
                <w:szCs w:val="24"/>
                <w:lang w:eastAsia="hi-IN" w:bidi="hi-IN"/>
              </w:rPr>
              <w:t xml:space="preserve"> </w:t>
            </w:r>
            <w:r w:rsidRPr="00FB0D89">
              <w:rPr>
                <w:rFonts w:ascii="Times New Roman" w:eastAsia="SimSun" w:hAnsi="Times New Roman"/>
                <w:sz w:val="32"/>
                <w:szCs w:val="24"/>
                <w:lang w:eastAsia="hi-IN" w:bidi="hi-IN"/>
              </w:rPr>
              <w:t xml:space="preserve"> </w:t>
            </w:r>
          </w:p>
        </w:tc>
        <w:tc>
          <w:tcPr>
            <w:tcW w:w="1134" w:type="dxa"/>
          </w:tcPr>
          <w:p w14:paraId="4D65129B"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3987AAF6"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24B6735D"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3859423F" w14:textId="77777777" w:rsidTr="00FB0D89">
        <w:tc>
          <w:tcPr>
            <w:tcW w:w="734" w:type="dxa"/>
          </w:tcPr>
          <w:p w14:paraId="3EAC950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11/63</w:t>
            </w:r>
          </w:p>
        </w:tc>
        <w:tc>
          <w:tcPr>
            <w:tcW w:w="4370" w:type="dxa"/>
          </w:tcPr>
          <w:p w14:paraId="7DDD91D1"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Прыжковая подготовка. Прыжки на месте. Многоскоки.</w:t>
            </w:r>
          </w:p>
        </w:tc>
        <w:tc>
          <w:tcPr>
            <w:tcW w:w="1134" w:type="dxa"/>
          </w:tcPr>
          <w:p w14:paraId="382FF730"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232AB472"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p>
        </w:tc>
      </w:tr>
      <w:tr w:rsidR="00FB0D89" w:rsidRPr="00FB0D89" w14:paraId="05B2706C" w14:textId="77777777" w:rsidTr="00FB0D89">
        <w:tc>
          <w:tcPr>
            <w:tcW w:w="734" w:type="dxa"/>
          </w:tcPr>
          <w:p w14:paraId="534F33A4"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12/64</w:t>
            </w:r>
          </w:p>
        </w:tc>
        <w:tc>
          <w:tcPr>
            <w:tcW w:w="4370" w:type="dxa"/>
          </w:tcPr>
          <w:p w14:paraId="207D02BB"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Прыжковая подготовка. Прыжки в длину с места.</w:t>
            </w:r>
          </w:p>
        </w:tc>
        <w:tc>
          <w:tcPr>
            <w:tcW w:w="1134" w:type="dxa"/>
          </w:tcPr>
          <w:p w14:paraId="76DE85D7"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1C17500"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Дорожка разметочная для прыжков в длину с места</w:t>
            </w:r>
          </w:p>
        </w:tc>
      </w:tr>
      <w:tr w:rsidR="00FB0D89" w:rsidRPr="00FB0D89" w14:paraId="211AA3AC" w14:textId="77777777" w:rsidTr="00FB0D89">
        <w:tc>
          <w:tcPr>
            <w:tcW w:w="734" w:type="dxa"/>
          </w:tcPr>
          <w:p w14:paraId="298F9688"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13/65</w:t>
            </w:r>
          </w:p>
        </w:tc>
        <w:tc>
          <w:tcPr>
            <w:tcW w:w="4370" w:type="dxa"/>
          </w:tcPr>
          <w:p w14:paraId="048EBB33"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Прыжковая подготовка. Прыжки в длину с разбега.</w:t>
            </w:r>
          </w:p>
        </w:tc>
        <w:tc>
          <w:tcPr>
            <w:tcW w:w="1134" w:type="dxa"/>
          </w:tcPr>
          <w:p w14:paraId="72B03431"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CCF437E"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Свисток</w:t>
            </w:r>
          </w:p>
          <w:p w14:paraId="665D372D" w14:textId="77777777" w:rsidR="00FB0D89" w:rsidRPr="00FB0D89" w:rsidRDefault="00FB0D89" w:rsidP="00FB0D89">
            <w:pPr>
              <w:widowControl w:val="0"/>
              <w:snapToGrid w:val="0"/>
              <w:ind w:firstLine="27"/>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Прыжковая яма Набивные мячи</w:t>
            </w:r>
          </w:p>
        </w:tc>
      </w:tr>
      <w:tr w:rsidR="00FB0D89" w:rsidRPr="00FB0D89" w14:paraId="0E02AB81" w14:textId="77777777" w:rsidTr="00FB0D89">
        <w:tc>
          <w:tcPr>
            <w:tcW w:w="734" w:type="dxa"/>
          </w:tcPr>
          <w:p w14:paraId="1605CDA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14/66</w:t>
            </w:r>
          </w:p>
        </w:tc>
        <w:tc>
          <w:tcPr>
            <w:tcW w:w="4370" w:type="dxa"/>
          </w:tcPr>
          <w:p w14:paraId="77AF8D81"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Метание малого мяча</w:t>
            </w:r>
            <w:r w:rsidRPr="00FB0D89">
              <w:rPr>
                <w:rFonts w:ascii="Times New Roman" w:eastAsia="SimSun" w:hAnsi="Times New Roman"/>
                <w:i/>
                <w:sz w:val="24"/>
                <w:szCs w:val="24"/>
                <w:lang w:eastAsia="hi-IN" w:bidi="hi-IN"/>
              </w:rPr>
              <w:t xml:space="preserve"> </w:t>
            </w:r>
            <w:r w:rsidRPr="00FB0D89">
              <w:rPr>
                <w:rFonts w:ascii="Times New Roman" w:eastAsia="SimSun" w:hAnsi="Times New Roman"/>
                <w:iCs/>
                <w:sz w:val="24"/>
                <w:szCs w:val="24"/>
                <w:lang w:eastAsia="hi-IN" w:bidi="hi-IN"/>
              </w:rPr>
              <w:t>на дальность и заданное расстояние.</w:t>
            </w:r>
            <w:r w:rsidRPr="00FB0D89">
              <w:rPr>
                <w:rFonts w:ascii="Times New Roman" w:eastAsia="SimSun" w:hAnsi="Times New Roman"/>
                <w:i/>
                <w:sz w:val="24"/>
                <w:szCs w:val="24"/>
                <w:lang w:eastAsia="hi-IN" w:bidi="hi-IN"/>
              </w:rPr>
              <w:t>.</w:t>
            </w:r>
          </w:p>
        </w:tc>
        <w:tc>
          <w:tcPr>
            <w:tcW w:w="1134" w:type="dxa"/>
          </w:tcPr>
          <w:p w14:paraId="24D48826"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0877DE11"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Мяч малый (мягкий), флажки, рулетка.</w:t>
            </w:r>
          </w:p>
          <w:p w14:paraId="798EF7DB" w14:textId="77777777" w:rsidR="00FB0D89" w:rsidRPr="00FB0D89" w:rsidRDefault="00000000" w:rsidP="00FB0D89">
            <w:pPr>
              <w:widowControl w:val="0"/>
              <w:snapToGrid w:val="0"/>
              <w:rPr>
                <w:rFonts w:ascii="Times New Roman" w:eastAsia="SimSun" w:hAnsi="Times New Roman"/>
                <w:sz w:val="24"/>
                <w:szCs w:val="24"/>
                <w:lang w:eastAsia="hi-IN" w:bidi="hi-IN"/>
              </w:rPr>
            </w:pPr>
            <w:hyperlink r:id="rId49" w:history="1">
              <w:r w:rsidR="00FB0D89" w:rsidRPr="00FB0D89">
                <w:rPr>
                  <w:rFonts w:ascii="Times New Roman" w:eastAsia="SimSun" w:hAnsi="Times New Roman"/>
                  <w:color w:val="0563C1" w:themeColor="hyperlink"/>
                  <w:sz w:val="24"/>
                  <w:szCs w:val="24"/>
                  <w:u w:val="single"/>
                  <w:lang w:eastAsia="hi-IN" w:bidi="hi-IN"/>
                </w:rPr>
                <w:t>https://resh.edu.ru/subject/lesson/6175/start/226376/</w:t>
              </w:r>
            </w:hyperlink>
          </w:p>
          <w:p w14:paraId="7CC789E9" w14:textId="77777777" w:rsidR="00FB0D89" w:rsidRPr="00FB0D89" w:rsidRDefault="00FB0D89" w:rsidP="00FB0D89">
            <w:pPr>
              <w:widowControl w:val="0"/>
              <w:snapToGrid w:val="0"/>
              <w:rPr>
                <w:rFonts w:ascii="Times New Roman" w:eastAsia="SimSun" w:hAnsi="Times New Roman"/>
                <w:sz w:val="24"/>
                <w:szCs w:val="24"/>
                <w:lang w:eastAsia="hi-IN" w:bidi="hi-IN"/>
              </w:rPr>
            </w:pPr>
          </w:p>
        </w:tc>
      </w:tr>
      <w:tr w:rsidR="00FB0D89" w:rsidRPr="00FB0D89" w14:paraId="0CEFCBB3" w14:textId="77777777" w:rsidTr="00FB0D89">
        <w:tc>
          <w:tcPr>
            <w:tcW w:w="734" w:type="dxa"/>
          </w:tcPr>
          <w:p w14:paraId="177A3115"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15/67</w:t>
            </w:r>
          </w:p>
        </w:tc>
        <w:tc>
          <w:tcPr>
            <w:tcW w:w="4370" w:type="dxa"/>
          </w:tcPr>
          <w:p w14:paraId="45B9B577" w14:textId="77777777" w:rsidR="00FB0D89" w:rsidRPr="00FB0D89" w:rsidRDefault="00FB0D89" w:rsidP="00FB0D89">
            <w:pPr>
              <w:widowControl w:val="0"/>
              <w:snapToGrid w:val="0"/>
              <w:ind w:left="-20"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Метание малого мяча в горизонтальную и вертикальную цель.</w:t>
            </w:r>
          </w:p>
        </w:tc>
        <w:tc>
          <w:tcPr>
            <w:tcW w:w="1134" w:type="dxa"/>
          </w:tcPr>
          <w:p w14:paraId="007370F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67C1B2A8" w14:textId="77777777" w:rsidR="00FB0D89" w:rsidRPr="00FB0D89" w:rsidRDefault="00FB0D89" w:rsidP="00FB0D89">
            <w:pPr>
              <w:widowControl w:val="0"/>
              <w:snapToGrid w:val="0"/>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Мяч малый (мягкий), флажки, рулетка.</w:t>
            </w:r>
          </w:p>
        </w:tc>
      </w:tr>
      <w:tr w:rsidR="00FB0D89" w:rsidRPr="00FB0D89" w14:paraId="68DD9F49" w14:textId="77777777" w:rsidTr="00FB0D89">
        <w:tc>
          <w:tcPr>
            <w:tcW w:w="734" w:type="dxa"/>
          </w:tcPr>
          <w:p w14:paraId="666649D9"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16/68</w:t>
            </w:r>
          </w:p>
        </w:tc>
        <w:tc>
          <w:tcPr>
            <w:tcW w:w="4370" w:type="dxa"/>
          </w:tcPr>
          <w:p w14:paraId="7D2BF008" w14:textId="77777777" w:rsidR="00FB0D89" w:rsidRPr="00FB0D89" w:rsidRDefault="00FB0D89" w:rsidP="00FB0D89">
            <w:pPr>
              <w:widowControl w:val="0"/>
              <w:snapToGrid w:val="0"/>
              <w:ind w:firstLine="19"/>
              <w:rPr>
                <w:rFonts w:ascii="Times New Roman" w:eastAsia="SimSun" w:hAnsi="Times New Roman"/>
                <w:sz w:val="24"/>
                <w:szCs w:val="24"/>
                <w:lang w:eastAsia="hi-IN" w:bidi="hi-IN"/>
              </w:rPr>
            </w:pPr>
            <w:r w:rsidRPr="00FB0D89">
              <w:rPr>
                <w:rFonts w:ascii="Times New Roman" w:eastAsia="SimSun" w:hAnsi="Times New Roman"/>
                <w:sz w:val="24"/>
                <w:szCs w:val="24"/>
                <w:lang w:eastAsia="hi-IN" w:bidi="hi-IN"/>
              </w:rPr>
              <w:t>Подвижные игры и развлечения  в летнее время года.</w:t>
            </w:r>
          </w:p>
        </w:tc>
        <w:tc>
          <w:tcPr>
            <w:tcW w:w="1134" w:type="dxa"/>
          </w:tcPr>
          <w:p w14:paraId="19A459D2" w14:textId="77777777" w:rsidR="00FB0D89" w:rsidRPr="00FB0D89" w:rsidRDefault="00FB0D89" w:rsidP="00FB0D89">
            <w:pPr>
              <w:widowControl w:val="0"/>
              <w:autoSpaceDE w:val="0"/>
              <w:autoSpaceDN w:val="0"/>
              <w:adjustRightInd w:val="0"/>
              <w:rPr>
                <w:rFonts w:ascii="Times New Roman" w:eastAsiaTheme="minorEastAsia" w:hAnsi="Times New Roman"/>
                <w:lang w:eastAsia="ru-RU"/>
              </w:rPr>
            </w:pPr>
            <w:r w:rsidRPr="00FB0D89">
              <w:rPr>
                <w:rFonts w:ascii="Times New Roman" w:eastAsiaTheme="minorEastAsia" w:hAnsi="Times New Roman"/>
                <w:lang w:eastAsia="ru-RU"/>
              </w:rPr>
              <w:t>1</w:t>
            </w:r>
          </w:p>
        </w:tc>
        <w:tc>
          <w:tcPr>
            <w:tcW w:w="3254" w:type="dxa"/>
          </w:tcPr>
          <w:p w14:paraId="51168AF4" w14:textId="77777777" w:rsidR="00FB0D89" w:rsidRPr="00FB0D89" w:rsidRDefault="00FB0D89" w:rsidP="00FB0D89">
            <w:pPr>
              <w:widowControl w:val="0"/>
              <w:autoSpaceDE w:val="0"/>
              <w:autoSpaceDN w:val="0"/>
              <w:adjustRightInd w:val="0"/>
              <w:jc w:val="center"/>
              <w:rPr>
                <w:rFonts w:ascii="Times New Roman" w:eastAsiaTheme="minorEastAsia" w:hAnsi="Times New Roman"/>
                <w:lang w:eastAsia="ru-RU"/>
              </w:rPr>
            </w:pPr>
            <w:r w:rsidRPr="00FB0D89">
              <w:rPr>
                <w:rFonts w:ascii="Times New Roman" w:eastAsiaTheme="minorEastAsia" w:hAnsi="Times New Roman"/>
                <w:lang w:eastAsia="ru-RU"/>
              </w:rPr>
              <w:t>Учебная презентация. Видеоролик.  Компьютер, проектор, экран</w:t>
            </w:r>
          </w:p>
        </w:tc>
      </w:tr>
    </w:tbl>
    <w:p w14:paraId="19349BE6" w14:textId="77777777" w:rsidR="00FB0D89" w:rsidRPr="00FB0D89" w:rsidRDefault="00FB0D89" w:rsidP="00FB0D89">
      <w:pPr>
        <w:widowControl w:val="0"/>
        <w:autoSpaceDE w:val="0"/>
        <w:autoSpaceDN w:val="0"/>
        <w:adjustRightInd w:val="0"/>
        <w:spacing w:after="0" w:line="240" w:lineRule="auto"/>
        <w:rPr>
          <w:rFonts w:ascii="Times New Roman" w:eastAsiaTheme="minorEastAsia" w:hAnsi="Times New Roman" w:cs="Times New Roman"/>
          <w:lang w:eastAsia="ru-RU"/>
        </w:rPr>
      </w:pPr>
    </w:p>
    <w:p w14:paraId="124D7B02" w14:textId="77777777" w:rsidR="00FB0D89" w:rsidRDefault="00FB0D89" w:rsidP="00933D75">
      <w:pPr>
        <w:pStyle w:val="a3"/>
        <w:ind w:firstLine="709"/>
        <w:rPr>
          <w:caps w:val="0"/>
          <w:color w:val="auto"/>
          <w:sz w:val="24"/>
        </w:rPr>
      </w:pPr>
    </w:p>
    <w:p w14:paraId="4174B4E6" w14:textId="77777777" w:rsidR="003A10B1" w:rsidRPr="00A33245" w:rsidRDefault="003A10B1" w:rsidP="003A10B1">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354CA5BC" w14:textId="77777777" w:rsidR="003A10B1" w:rsidRDefault="003A10B1" w:rsidP="003A10B1">
      <w:pPr>
        <w:pStyle w:val="a9"/>
        <w:tabs>
          <w:tab w:val="left" w:pos="0"/>
          <w:tab w:val="left" w:pos="1134"/>
        </w:tabs>
        <w:spacing w:before="0" w:beforeAutospacing="0" w:after="0" w:afterAutospacing="0"/>
        <w:ind w:left="721"/>
        <w:jc w:val="both"/>
      </w:pPr>
    </w:p>
    <w:p w14:paraId="587EF064" w14:textId="77777777" w:rsidR="003A10B1" w:rsidRPr="00A33245" w:rsidRDefault="003A10B1" w:rsidP="003A10B1">
      <w:pPr>
        <w:jc w:val="center"/>
        <w:rPr>
          <w:rFonts w:ascii="Times New Roman" w:eastAsia="Times New Roman" w:hAnsi="Times New Roman" w:cs="Times New Roman"/>
          <w:b/>
          <w:bCs/>
          <w:sz w:val="28"/>
          <w:szCs w:val="28"/>
          <w:lang w:eastAsia="ar-SA"/>
        </w:rPr>
      </w:pPr>
      <w:r w:rsidRPr="00A33245">
        <w:rPr>
          <w:rFonts w:ascii="Times New Roman" w:eastAsia="Times New Roman" w:hAnsi="Times New Roman" w:cs="Times New Roman"/>
          <w:b/>
          <w:bCs/>
          <w:sz w:val="28"/>
          <w:szCs w:val="28"/>
          <w:lang w:eastAsia="ar-SA"/>
        </w:rPr>
        <w:t>3 класс</w:t>
      </w:r>
    </w:p>
    <w:p w14:paraId="18D91707" w14:textId="77777777" w:rsidR="003A10B1" w:rsidRPr="00A33245" w:rsidRDefault="003A10B1" w:rsidP="003A10B1">
      <w:pPr>
        <w:widowControl w:val="0"/>
        <w:suppressAutoHyphens/>
        <w:spacing w:after="120" w:line="240" w:lineRule="auto"/>
        <w:rPr>
          <w:rFonts w:ascii="Times New Roman" w:eastAsia="Times New Roman" w:hAnsi="Times New Roman" w:cs="Times New Roman"/>
          <w:b/>
          <w:bCs/>
          <w:sz w:val="24"/>
          <w:szCs w:val="28"/>
          <w:lang w:eastAsia="ar-SA"/>
        </w:rPr>
      </w:pPr>
      <w:r w:rsidRPr="00A33245">
        <w:rPr>
          <w:rFonts w:ascii="Times New Roman" w:eastAsia="Times New Roman" w:hAnsi="Times New Roman" w:cs="Times New Roman"/>
          <w:b/>
          <w:bCs/>
          <w:sz w:val="24"/>
          <w:szCs w:val="28"/>
          <w:lang w:eastAsia="ar-SA"/>
        </w:rPr>
        <w:t>Тема «Знания о физической культуре»</w:t>
      </w:r>
    </w:p>
    <w:p w14:paraId="5B553431" w14:textId="77777777" w:rsidR="003A10B1" w:rsidRPr="00A33245" w:rsidRDefault="003A10B1" w:rsidP="003A10B1">
      <w:pPr>
        <w:widowControl w:val="0"/>
        <w:numPr>
          <w:ilvl w:val="0"/>
          <w:numId w:val="2"/>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6EC03508" w14:textId="77777777" w:rsidR="003A10B1" w:rsidRPr="00A33245" w:rsidRDefault="003A10B1" w:rsidP="003A10B1">
      <w:pPr>
        <w:widowControl w:val="0"/>
        <w:numPr>
          <w:ilvl w:val="0"/>
          <w:numId w:val="2"/>
        </w:numPr>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5EBF7010" w14:textId="77777777" w:rsidR="003A10B1" w:rsidRPr="00A33245" w:rsidRDefault="003A10B1" w:rsidP="003A10B1">
      <w:pPr>
        <w:widowControl w:val="0"/>
        <w:suppressAutoHyphens/>
        <w:spacing w:after="120" w:line="240" w:lineRule="auto"/>
        <w:rPr>
          <w:rFonts w:ascii="Times New Roman" w:eastAsia="SimSun" w:hAnsi="Times New Roman" w:cs="Times New Roman"/>
          <w:b/>
          <w:bCs/>
          <w:kern w:val="1"/>
          <w:sz w:val="24"/>
          <w:szCs w:val="28"/>
          <w:lang w:eastAsia="hi-IN" w:bidi="hi-IN"/>
        </w:rPr>
      </w:pPr>
      <w:r w:rsidRPr="00A33245">
        <w:rPr>
          <w:rFonts w:ascii="Times New Roman" w:eastAsia="SimSun" w:hAnsi="Times New Roman" w:cs="Times New Roman"/>
          <w:b/>
          <w:bCs/>
          <w:kern w:val="1"/>
          <w:sz w:val="24"/>
          <w:szCs w:val="28"/>
          <w:lang w:eastAsia="hi-IN" w:bidi="hi-IN"/>
        </w:rPr>
        <w:t>Тема «Способы двигательной (физкультурной) деятельности»</w:t>
      </w:r>
    </w:p>
    <w:p w14:paraId="713AEEE6" w14:textId="77777777" w:rsidR="003A10B1" w:rsidRPr="00A33245" w:rsidRDefault="003A10B1" w:rsidP="003A10B1">
      <w:pPr>
        <w:widowControl w:val="0"/>
        <w:numPr>
          <w:ilvl w:val="0"/>
          <w:numId w:val="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hAnsi="Times New Roman" w:cs="Times New Roman"/>
          <w:b/>
          <w:bCs/>
          <w:sz w:val="24"/>
          <w:szCs w:val="28"/>
        </w:rPr>
        <w:t xml:space="preserve"> </w:t>
      </w: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7CEBECA1" w14:textId="77777777" w:rsidR="003A10B1" w:rsidRPr="00A33245" w:rsidRDefault="003A10B1" w:rsidP="003A10B1">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01E1DF18" w14:textId="77777777" w:rsidR="003A10B1" w:rsidRPr="00A33245" w:rsidRDefault="003A10B1" w:rsidP="003A10B1">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51383FE9" w14:textId="77777777" w:rsidR="003A10B1" w:rsidRPr="00A33245" w:rsidRDefault="003A10B1" w:rsidP="003A10B1">
      <w:pPr>
        <w:widowControl w:val="0"/>
        <w:numPr>
          <w:ilvl w:val="0"/>
          <w:numId w:val="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5F89D38" w14:textId="77777777" w:rsidR="003A10B1" w:rsidRPr="00A33245" w:rsidRDefault="003A10B1" w:rsidP="003A10B1">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DB45A70" w14:textId="77777777" w:rsidR="003A10B1" w:rsidRPr="00A33245" w:rsidRDefault="003A10B1" w:rsidP="003A10B1">
      <w:pPr>
        <w:widowControl w:val="0"/>
        <w:suppressAutoHyphens/>
        <w:spacing w:after="120" w:line="240" w:lineRule="auto"/>
        <w:rPr>
          <w:rFonts w:ascii="Times New Roman" w:eastAsia="SimSun" w:hAnsi="Times New Roman" w:cs="Times New Roman"/>
          <w:b/>
          <w:bCs/>
          <w:kern w:val="1"/>
          <w:sz w:val="24"/>
          <w:szCs w:val="28"/>
          <w:lang w:eastAsia="hi-IN" w:bidi="hi-IN"/>
        </w:rPr>
      </w:pPr>
    </w:p>
    <w:p w14:paraId="6AFE6682" w14:textId="77777777" w:rsidR="003A10B1" w:rsidRPr="00A33245" w:rsidRDefault="003A10B1" w:rsidP="003A10B1">
      <w:pPr>
        <w:suppressAutoHyphens/>
        <w:spacing w:after="0" w:line="240" w:lineRule="auto"/>
        <w:rPr>
          <w:rFonts w:ascii="Times New Roman" w:eastAsia="Times New Roman" w:hAnsi="Times New Roman" w:cs="Times New Roman"/>
          <w:b/>
          <w:sz w:val="24"/>
          <w:szCs w:val="24"/>
          <w:lang w:eastAsia="ar-SA"/>
        </w:rPr>
      </w:pPr>
      <w:r w:rsidRPr="00A33245">
        <w:rPr>
          <w:rFonts w:ascii="Times New Roman" w:eastAsia="Times New Roman" w:hAnsi="Times New Roman" w:cs="Times New Roman"/>
          <w:b/>
          <w:bCs/>
          <w:sz w:val="24"/>
          <w:szCs w:val="24"/>
          <w:lang w:eastAsia="ar-SA"/>
        </w:rPr>
        <w:lastRenderedPageBreak/>
        <w:t>Тема «</w:t>
      </w:r>
      <w:r w:rsidRPr="00A33245">
        <w:rPr>
          <w:rFonts w:ascii="Times New Roman" w:eastAsia="Times New Roman" w:hAnsi="Times New Roman" w:cs="Times New Roman"/>
          <w:b/>
          <w:sz w:val="24"/>
          <w:szCs w:val="24"/>
          <w:lang w:eastAsia="ar-SA"/>
        </w:rPr>
        <w:t>Физкультурно-оздоровительная деятельность»</w:t>
      </w:r>
    </w:p>
    <w:p w14:paraId="3CAF71AD" w14:textId="77777777" w:rsidR="003A10B1" w:rsidRPr="00A33245" w:rsidRDefault="003A10B1" w:rsidP="003A10B1">
      <w:pPr>
        <w:widowControl w:val="0"/>
        <w:numPr>
          <w:ilvl w:val="0"/>
          <w:numId w:val="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31A8DBC8" w14:textId="77777777" w:rsidR="003A10B1" w:rsidRPr="00A33245" w:rsidRDefault="003A10B1" w:rsidP="003A10B1">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36044AA5" w14:textId="77777777" w:rsidR="003A10B1" w:rsidRPr="00A33245" w:rsidRDefault="003A10B1" w:rsidP="003A10B1">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5DB05E40" w14:textId="77777777" w:rsidR="003A10B1" w:rsidRPr="00A33245" w:rsidRDefault="003A10B1" w:rsidP="003A10B1">
      <w:pPr>
        <w:widowControl w:val="0"/>
        <w:numPr>
          <w:ilvl w:val="0"/>
          <w:numId w:val="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521CB3F0" w14:textId="77777777" w:rsidR="003A10B1" w:rsidRPr="00A33245" w:rsidRDefault="003A10B1" w:rsidP="003A10B1">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322FCD3D" w14:textId="77777777" w:rsidR="003A10B1" w:rsidRPr="00A33245" w:rsidRDefault="003A10B1" w:rsidP="003A10B1">
      <w:pPr>
        <w:suppressAutoHyphens/>
        <w:spacing w:after="0" w:line="240" w:lineRule="auto"/>
        <w:rPr>
          <w:rFonts w:ascii="Times New Roman" w:hAnsi="Times New Roman" w:cs="Times New Roman"/>
          <w:b/>
          <w:sz w:val="24"/>
          <w:szCs w:val="24"/>
        </w:rPr>
      </w:pPr>
    </w:p>
    <w:p w14:paraId="6EE168D6" w14:textId="77777777" w:rsidR="003A10B1" w:rsidRPr="00A33245" w:rsidRDefault="003A10B1" w:rsidP="003A10B1">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«Легкая атлетика»</w:t>
      </w:r>
    </w:p>
    <w:p w14:paraId="587FC51D" w14:textId="77777777" w:rsidR="003A10B1" w:rsidRPr="00A33245" w:rsidRDefault="003A10B1" w:rsidP="003A10B1">
      <w:pPr>
        <w:widowControl w:val="0"/>
        <w:numPr>
          <w:ilvl w:val="0"/>
          <w:numId w:val="5"/>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38B9CE9D" w14:textId="77777777" w:rsidR="003A10B1" w:rsidRPr="00A33245" w:rsidRDefault="003A10B1" w:rsidP="003A10B1">
      <w:pPr>
        <w:widowControl w:val="0"/>
        <w:numPr>
          <w:ilvl w:val="0"/>
          <w:numId w:val="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4B383826" w14:textId="77777777" w:rsidR="003A10B1" w:rsidRPr="00A33245" w:rsidRDefault="003A10B1" w:rsidP="003A10B1">
      <w:pPr>
        <w:widowControl w:val="0"/>
        <w:numPr>
          <w:ilvl w:val="0"/>
          <w:numId w:val="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46CEDED9" w14:textId="77777777" w:rsidR="003A10B1" w:rsidRPr="00A33245" w:rsidRDefault="003A10B1" w:rsidP="003A10B1">
      <w:pPr>
        <w:widowControl w:val="0"/>
        <w:numPr>
          <w:ilvl w:val="0"/>
          <w:numId w:val="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9480AE5" w14:textId="77777777" w:rsidR="003A10B1" w:rsidRPr="00A33245" w:rsidRDefault="003A10B1" w:rsidP="003A10B1">
      <w:pPr>
        <w:widowControl w:val="0"/>
        <w:numPr>
          <w:ilvl w:val="0"/>
          <w:numId w:val="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2BD6A16C" w14:textId="77777777" w:rsidR="003A10B1" w:rsidRPr="00A33245" w:rsidRDefault="003A10B1" w:rsidP="003A10B1">
      <w:pPr>
        <w:numPr>
          <w:ilvl w:val="0"/>
          <w:numId w:val="5"/>
        </w:numPr>
        <w:suppressAutoHyphens/>
        <w:spacing w:after="0" w:line="240" w:lineRule="auto"/>
        <w:contextualSpacing/>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63FB88D8" w14:textId="77777777" w:rsidR="003A10B1" w:rsidRPr="00A33245" w:rsidRDefault="003A10B1" w:rsidP="003A10B1">
      <w:pPr>
        <w:suppressAutoHyphens/>
        <w:spacing w:after="0" w:line="240" w:lineRule="auto"/>
        <w:rPr>
          <w:rFonts w:ascii="Times New Roman" w:eastAsia="Times New Roman" w:hAnsi="Times New Roman" w:cs="Times New Roman"/>
          <w:sz w:val="24"/>
          <w:szCs w:val="24"/>
          <w:lang w:eastAsia="ar-SA"/>
        </w:rPr>
      </w:pPr>
    </w:p>
    <w:p w14:paraId="43BDB3CA" w14:textId="77777777" w:rsidR="003A10B1" w:rsidRPr="00A33245" w:rsidRDefault="003A10B1" w:rsidP="003A10B1">
      <w:pPr>
        <w:spacing w:line="360" w:lineRule="atLeast"/>
        <w:ind w:firstLine="109"/>
        <w:rPr>
          <w:rFonts w:ascii="Times New Roman" w:eastAsia="Times New Roman" w:hAnsi="Times New Roman" w:cs="Times New Roman"/>
          <w:b/>
          <w:sz w:val="24"/>
          <w:lang w:eastAsia="ar-SA"/>
        </w:rPr>
      </w:pPr>
      <w:r w:rsidRPr="00A33245">
        <w:rPr>
          <w:rFonts w:ascii="Times New Roman" w:hAnsi="Times New Roman" w:cs="Times New Roman"/>
          <w:b/>
          <w:sz w:val="24"/>
          <w:szCs w:val="24"/>
        </w:rPr>
        <w:t>Тема «</w:t>
      </w:r>
      <w:r w:rsidRPr="00A33245">
        <w:rPr>
          <w:rFonts w:ascii="Times New Roman" w:eastAsia="Times New Roman" w:hAnsi="Times New Roman" w:cs="Times New Roman"/>
          <w:b/>
          <w:sz w:val="24"/>
          <w:lang w:eastAsia="ar-SA"/>
        </w:rPr>
        <w:t>Гимнастика с основами акробатики»</w:t>
      </w:r>
    </w:p>
    <w:p w14:paraId="5FA726BF" w14:textId="77777777" w:rsidR="003A10B1" w:rsidRPr="00A33245" w:rsidRDefault="003A10B1" w:rsidP="003A10B1">
      <w:pPr>
        <w:widowControl w:val="0"/>
        <w:numPr>
          <w:ilvl w:val="0"/>
          <w:numId w:val="6"/>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2A86497A"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7CBD89DC"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E5EB423"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623155E4"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19B8E7FE"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65A8BEC8"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15ABF1C0" w14:textId="77777777" w:rsidR="003A10B1" w:rsidRPr="00A33245" w:rsidRDefault="003A10B1" w:rsidP="003A10B1">
      <w:pPr>
        <w:widowControl w:val="0"/>
        <w:numPr>
          <w:ilvl w:val="0"/>
          <w:numId w:val="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0066063B" w14:textId="77777777" w:rsidR="003A10B1" w:rsidRPr="00A33245" w:rsidRDefault="003A10B1" w:rsidP="003A10B1">
      <w:pPr>
        <w:spacing w:line="240" w:lineRule="auto"/>
        <w:ind w:firstLine="109"/>
        <w:rPr>
          <w:rFonts w:ascii="Times New Roman" w:eastAsia="Times New Roman" w:hAnsi="Times New Roman" w:cs="Times New Roman"/>
          <w:b/>
          <w:sz w:val="28"/>
          <w:lang w:eastAsia="ar-SA"/>
        </w:rPr>
      </w:pPr>
    </w:p>
    <w:p w14:paraId="6509B0BD" w14:textId="77777777" w:rsidR="003A10B1" w:rsidRPr="00A33245" w:rsidRDefault="003A10B1" w:rsidP="003A10B1">
      <w:pPr>
        <w:suppressAutoHyphens/>
        <w:spacing w:after="0" w:line="360" w:lineRule="atLeast"/>
        <w:ind w:firstLine="109"/>
        <w:jc w:val="center"/>
        <w:rPr>
          <w:rFonts w:ascii="Times New Roman" w:eastAsia="Times New Roman" w:hAnsi="Times New Roman" w:cs="Times New Roman"/>
          <w:b/>
          <w:sz w:val="24"/>
          <w:lang w:eastAsia="ar-SA"/>
        </w:rPr>
      </w:pPr>
    </w:p>
    <w:p w14:paraId="3FCE426A" w14:textId="77777777" w:rsidR="003A10B1" w:rsidRPr="00A33245" w:rsidRDefault="003A10B1" w:rsidP="003A10B1">
      <w:pPr>
        <w:suppressAutoHyphens/>
        <w:spacing w:after="0" w:line="240" w:lineRule="auto"/>
        <w:rPr>
          <w:rFonts w:ascii="Times New Roman" w:hAnsi="Times New Roman" w:cs="Times New Roman"/>
          <w:b/>
          <w:sz w:val="24"/>
        </w:rPr>
      </w:pPr>
      <w:r w:rsidRPr="00A33245">
        <w:rPr>
          <w:rFonts w:ascii="Times New Roman" w:hAnsi="Times New Roman" w:cs="Times New Roman"/>
          <w:b/>
          <w:sz w:val="24"/>
        </w:rPr>
        <w:t>Тема «Лыжная подготовка»</w:t>
      </w:r>
    </w:p>
    <w:p w14:paraId="66D6B91E" w14:textId="77777777" w:rsidR="003A10B1" w:rsidRPr="00A33245" w:rsidRDefault="003A10B1" w:rsidP="003A10B1">
      <w:pPr>
        <w:widowControl w:val="0"/>
        <w:numPr>
          <w:ilvl w:val="0"/>
          <w:numId w:val="7"/>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5688A138"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29DBBB5"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0836EAD8"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3DDC1D03"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4051CCF0"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D2FECA8"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529697DC" w14:textId="77777777" w:rsidR="003A10B1" w:rsidRPr="00A33245" w:rsidRDefault="003A10B1" w:rsidP="003A10B1">
      <w:pPr>
        <w:widowControl w:val="0"/>
        <w:numPr>
          <w:ilvl w:val="0"/>
          <w:numId w:val="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764CC0EA" w14:textId="77777777" w:rsidR="003A10B1" w:rsidRPr="00A33245" w:rsidRDefault="003A10B1" w:rsidP="003A10B1">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«Подвижные игры  и спортивные игры»</w:t>
      </w:r>
    </w:p>
    <w:p w14:paraId="7991C3B8" w14:textId="77777777" w:rsidR="003A10B1" w:rsidRPr="00A33245" w:rsidRDefault="003A10B1" w:rsidP="003A10B1">
      <w:pPr>
        <w:widowControl w:val="0"/>
        <w:numPr>
          <w:ilvl w:val="0"/>
          <w:numId w:val="8"/>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680E6DA4"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0C9119E7"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359B66EB"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25C82176"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9B8686A"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028A54FF" w14:textId="77777777" w:rsidR="003A10B1" w:rsidRPr="00A33245" w:rsidRDefault="003A10B1" w:rsidP="003A10B1">
      <w:pPr>
        <w:widowControl w:val="0"/>
        <w:numPr>
          <w:ilvl w:val="0"/>
          <w:numId w:val="8"/>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0FEB6DBE" w14:textId="77777777" w:rsidR="003A10B1" w:rsidRPr="00A33245" w:rsidRDefault="003A10B1" w:rsidP="003A10B1">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«Плавание»</w:t>
      </w:r>
    </w:p>
    <w:p w14:paraId="55DDC0DB" w14:textId="77777777" w:rsidR="003A10B1" w:rsidRPr="00A33245" w:rsidRDefault="003A10B1" w:rsidP="003A10B1">
      <w:pPr>
        <w:widowControl w:val="0"/>
        <w:numPr>
          <w:ilvl w:val="0"/>
          <w:numId w:val="9"/>
        </w:numPr>
        <w:tabs>
          <w:tab w:val="left" w:pos="229"/>
        </w:tabs>
        <w:suppressAutoHyphens/>
        <w:autoSpaceDE w:val="0"/>
        <w:snapToGrid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373C7032" w14:textId="77777777" w:rsidR="003A10B1" w:rsidRPr="00A33245" w:rsidRDefault="003A10B1" w:rsidP="003A10B1">
      <w:pPr>
        <w:widowControl w:val="0"/>
        <w:numPr>
          <w:ilvl w:val="0"/>
          <w:numId w:val="9"/>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4A8F174" w14:textId="77777777" w:rsidR="003A10B1" w:rsidRPr="00A33245" w:rsidRDefault="003A10B1" w:rsidP="003A10B1">
      <w:pPr>
        <w:widowControl w:val="0"/>
        <w:numPr>
          <w:ilvl w:val="0"/>
          <w:numId w:val="9"/>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0043A6F7" w14:textId="77777777" w:rsidR="003A10B1" w:rsidRPr="00A33245" w:rsidRDefault="003A10B1" w:rsidP="003A10B1">
      <w:pPr>
        <w:widowControl w:val="0"/>
        <w:numPr>
          <w:ilvl w:val="0"/>
          <w:numId w:val="9"/>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E691192" w14:textId="77777777" w:rsidR="003A10B1" w:rsidRPr="00A33245" w:rsidRDefault="003A10B1" w:rsidP="003A10B1">
      <w:pPr>
        <w:widowControl w:val="0"/>
        <w:numPr>
          <w:ilvl w:val="0"/>
          <w:numId w:val="9"/>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FD3DE96" w14:textId="77777777" w:rsidR="003A10B1" w:rsidRPr="00A33245" w:rsidRDefault="003A10B1" w:rsidP="003A10B1">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5E0F12D5" w14:textId="77777777" w:rsidR="003A10B1" w:rsidRPr="00A33245" w:rsidRDefault="003A10B1" w:rsidP="003A10B1">
      <w:pPr>
        <w:suppressAutoHyphens/>
        <w:spacing w:after="0" w:line="240" w:lineRule="auto"/>
        <w:rPr>
          <w:rFonts w:ascii="Times New Roman" w:eastAsia="Times New Roman" w:hAnsi="Times New Roman" w:cs="Times New Roman"/>
          <w:sz w:val="24"/>
          <w:szCs w:val="24"/>
          <w:lang w:eastAsia="ar-SA"/>
        </w:rPr>
      </w:pPr>
    </w:p>
    <w:p w14:paraId="03525644" w14:textId="77777777" w:rsidR="00FB0D89" w:rsidRPr="00933D75" w:rsidRDefault="00FB0D89" w:rsidP="00933D75">
      <w:pPr>
        <w:pStyle w:val="a3"/>
        <w:ind w:firstLine="709"/>
        <w:rPr>
          <w:caps w:val="0"/>
          <w:color w:val="auto"/>
          <w:sz w:val="24"/>
        </w:rPr>
      </w:pPr>
    </w:p>
    <w:sectPr w:rsidR="00FB0D89" w:rsidRPr="00933D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7A68" w14:textId="77777777" w:rsidR="00234793" w:rsidRDefault="00234793" w:rsidP="00DD5622">
      <w:pPr>
        <w:spacing w:after="0" w:line="240" w:lineRule="auto"/>
      </w:pPr>
      <w:r>
        <w:separator/>
      </w:r>
    </w:p>
  </w:endnote>
  <w:endnote w:type="continuationSeparator" w:id="0">
    <w:p w14:paraId="4405D932" w14:textId="77777777" w:rsidR="00234793" w:rsidRDefault="00234793" w:rsidP="00DD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2">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3193" w14:textId="77777777" w:rsidR="00234793" w:rsidRDefault="00234793" w:rsidP="00DD5622">
      <w:pPr>
        <w:spacing w:after="0" w:line="240" w:lineRule="auto"/>
      </w:pPr>
      <w:r>
        <w:separator/>
      </w:r>
    </w:p>
  </w:footnote>
  <w:footnote w:type="continuationSeparator" w:id="0">
    <w:p w14:paraId="260D0A95" w14:textId="77777777" w:rsidR="00234793" w:rsidRDefault="00234793" w:rsidP="00DD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2771"/>
        </w:tabs>
        <w:ind w:left="2771" w:hanging="360"/>
      </w:pPr>
      <w:rPr>
        <w:rFonts w:ascii="Symbol" w:hAnsi="Symbol"/>
        <w:color w:val="auto"/>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3"/>
    <w:multiLevelType w:val="singleLevel"/>
    <w:tmpl w:val="00000013"/>
    <w:name w:val="WW8Num19"/>
    <w:lvl w:ilvl="0">
      <w:start w:val="1"/>
      <w:numFmt w:val="bullet"/>
      <w:lvlText w:val=""/>
      <w:lvlJc w:val="left"/>
      <w:pPr>
        <w:tabs>
          <w:tab w:val="num" w:pos="2760"/>
        </w:tabs>
        <w:ind w:left="2760" w:hanging="360"/>
      </w:pPr>
      <w:rPr>
        <w:rFonts w:ascii="Symbol" w:hAnsi="Symbol"/>
        <w:color w:val="auto"/>
      </w:rPr>
    </w:lvl>
  </w:abstractNum>
  <w:abstractNum w:abstractNumId="5"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1A"/>
    <w:multiLevelType w:val="multilevel"/>
    <w:tmpl w:val="0000001A"/>
    <w:name w:val="WW8Num2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4D660FCA"/>
    <w:multiLevelType w:val="hybridMultilevel"/>
    <w:tmpl w:val="CBC8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F52CF0"/>
    <w:multiLevelType w:val="hybridMultilevel"/>
    <w:tmpl w:val="54A47228"/>
    <w:lvl w:ilvl="0" w:tplc="96303E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146048043">
    <w:abstractNumId w:val="8"/>
  </w:num>
  <w:num w:numId="2" w16cid:durableId="1072434085">
    <w:abstractNumId w:val="7"/>
  </w:num>
  <w:num w:numId="3" w16cid:durableId="642391792">
    <w:abstractNumId w:val="3"/>
  </w:num>
  <w:num w:numId="4" w16cid:durableId="1444614189">
    <w:abstractNumId w:val="2"/>
  </w:num>
  <w:num w:numId="5" w16cid:durableId="159005937">
    <w:abstractNumId w:val="5"/>
  </w:num>
  <w:num w:numId="6" w16cid:durableId="535318252">
    <w:abstractNumId w:val="6"/>
  </w:num>
  <w:num w:numId="7" w16cid:durableId="1073433783">
    <w:abstractNumId w:val="1"/>
  </w:num>
  <w:num w:numId="8" w16cid:durableId="446583311">
    <w:abstractNumId w:val="0"/>
  </w:num>
  <w:num w:numId="9" w16cid:durableId="554121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75"/>
    <w:rsid w:val="000978B4"/>
    <w:rsid w:val="00234793"/>
    <w:rsid w:val="002A24F6"/>
    <w:rsid w:val="003A10B1"/>
    <w:rsid w:val="00483726"/>
    <w:rsid w:val="008E426F"/>
    <w:rsid w:val="00933D75"/>
    <w:rsid w:val="00A433D4"/>
    <w:rsid w:val="00DD5622"/>
    <w:rsid w:val="00F2602B"/>
    <w:rsid w:val="00FB0D89"/>
    <w:rsid w:val="00FC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60C8"/>
  <w15:chartTrackingRefBased/>
  <w15:docId w15:val="{AA24E892-E1C0-4395-98AF-E83184BD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933D75"/>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4">
    <w:name w:val="А ОСН ТЕКСТ Знак"/>
    <w:link w:val="a3"/>
    <w:rsid w:val="00933D75"/>
    <w:rPr>
      <w:rFonts w:ascii="Times New Roman" w:eastAsia="Arial Unicode MS" w:hAnsi="Times New Roman" w:cs="Times New Roman"/>
      <w:caps/>
      <w:color w:val="000000"/>
      <w:kern w:val="1"/>
      <w:sz w:val="28"/>
      <w:szCs w:val="28"/>
    </w:rPr>
  </w:style>
  <w:style w:type="paragraph" w:customStyle="1" w:styleId="14TexstOSNOVA1012">
    <w:name w:val="14TexstOSNOVA_10/12"/>
    <w:basedOn w:val="a"/>
    <w:uiPriority w:val="99"/>
    <w:rsid w:val="00933D7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5">
    <w:name w:val="Body Text"/>
    <w:basedOn w:val="a"/>
    <w:link w:val="a6"/>
    <w:uiPriority w:val="99"/>
    <w:semiHidden/>
    <w:unhideWhenUsed/>
    <w:rsid w:val="00933D75"/>
    <w:pPr>
      <w:suppressAutoHyphens/>
      <w:spacing w:after="120" w:line="276" w:lineRule="auto"/>
    </w:pPr>
    <w:rPr>
      <w:rFonts w:ascii="Calibri" w:eastAsia="Arial Unicode MS" w:hAnsi="Calibri" w:cs="Times New Roman"/>
      <w:color w:val="00000A"/>
      <w:kern w:val="1"/>
    </w:rPr>
  </w:style>
  <w:style w:type="character" w:customStyle="1" w:styleId="a6">
    <w:name w:val="Основной текст Знак"/>
    <w:basedOn w:val="a0"/>
    <w:link w:val="a5"/>
    <w:uiPriority w:val="99"/>
    <w:semiHidden/>
    <w:rsid w:val="00933D75"/>
    <w:rPr>
      <w:rFonts w:ascii="Calibri" w:eastAsia="Arial Unicode MS" w:hAnsi="Calibri" w:cs="Times New Roman"/>
      <w:color w:val="00000A"/>
      <w:kern w:val="1"/>
    </w:rPr>
  </w:style>
  <w:style w:type="paragraph" w:customStyle="1" w:styleId="1">
    <w:name w:val="Абзац списка1"/>
    <w:basedOn w:val="a"/>
    <w:rsid w:val="00933D75"/>
    <w:pPr>
      <w:suppressAutoHyphens/>
      <w:spacing w:after="0" w:line="360" w:lineRule="auto"/>
      <w:ind w:left="720"/>
    </w:pPr>
    <w:rPr>
      <w:rFonts w:ascii="Times New Roman" w:eastAsia="Times New Roman" w:hAnsi="Times New Roman" w:cs="Times New Roman"/>
      <w:kern w:val="1"/>
      <w:sz w:val="24"/>
      <w:szCs w:val="24"/>
      <w:lang w:eastAsia="ar-SA"/>
    </w:rPr>
  </w:style>
  <w:style w:type="table" w:styleId="a7">
    <w:name w:val="Table Grid"/>
    <w:basedOn w:val="a1"/>
    <w:uiPriority w:val="39"/>
    <w:rsid w:val="00FB0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B0D89"/>
    <w:rPr>
      <w:color w:val="0563C1" w:themeColor="hyperlink"/>
      <w:u w:val="single"/>
    </w:rPr>
  </w:style>
  <w:style w:type="paragraph" w:customStyle="1" w:styleId="dash041e005f0431005f044b005f0447005f043d005f044b005f0439">
    <w:name w:val="dash041e_005f0431_005f044b_005f0447_005f043d_005f044b_005f0439"/>
    <w:basedOn w:val="a"/>
    <w:rsid w:val="00FB0D89"/>
    <w:pPr>
      <w:widowControl w:val="0"/>
      <w:suppressAutoHyphens/>
      <w:spacing w:after="0" w:line="240" w:lineRule="auto"/>
    </w:pPr>
    <w:rPr>
      <w:rFonts w:ascii="Arial" w:eastAsia="SimSun" w:hAnsi="Arial" w:cs="Mangal"/>
      <w:kern w:val="1"/>
      <w:sz w:val="20"/>
      <w:szCs w:val="24"/>
      <w:lang w:eastAsia="hi-IN" w:bidi="hi-IN"/>
    </w:rPr>
  </w:style>
  <w:style w:type="character" w:customStyle="1" w:styleId="dash041e005f0431005f044b005f0447005f043d005f044b005f0439005f005fchar1char1">
    <w:name w:val="dash041e_005f0431_005f044b_005f0447_005f043d_005f044b_005f0439_005f_005fchar1__char1"/>
    <w:rsid w:val="00FB0D89"/>
    <w:rPr>
      <w:rFonts w:ascii="Times New Roman" w:hAnsi="Times New Roman" w:cs="Times New Roman"/>
      <w:strike w:val="0"/>
      <w:dstrike w:val="0"/>
      <w:sz w:val="24"/>
      <w:szCs w:val="24"/>
      <w:u w:val="none"/>
    </w:rPr>
  </w:style>
  <w:style w:type="paragraph" w:styleId="a9">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a"/>
    <w:uiPriority w:val="99"/>
    <w:unhideWhenUsed/>
    <w:qFormat/>
    <w:rsid w:val="00FB0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D56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5622"/>
  </w:style>
  <w:style w:type="paragraph" w:styleId="ad">
    <w:name w:val="footer"/>
    <w:basedOn w:val="a"/>
    <w:link w:val="ae"/>
    <w:uiPriority w:val="99"/>
    <w:unhideWhenUsed/>
    <w:rsid w:val="00DD56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5622"/>
  </w:style>
  <w:style w:type="character" w:customStyle="1" w:styleId="aa">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9"/>
    <w:uiPriority w:val="99"/>
    <w:locked/>
    <w:rsid w:val="003A10B1"/>
    <w:rPr>
      <w:rFonts w:ascii="Times New Roman" w:eastAsia="Times New Roman" w:hAnsi="Times New Roman" w:cs="Times New Roman"/>
      <w:sz w:val="24"/>
      <w:szCs w:val="24"/>
      <w:lang w:eastAsia="ru-RU"/>
    </w:rPr>
  </w:style>
  <w:style w:type="paragraph" w:customStyle="1" w:styleId="paragraph">
    <w:name w:val="paragraph"/>
    <w:basedOn w:val="a"/>
    <w:rsid w:val="002A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A24F6"/>
  </w:style>
  <w:style w:type="character" w:customStyle="1" w:styleId="eop">
    <w:name w:val="eop"/>
    <w:basedOn w:val="a0"/>
    <w:rsid w:val="002A24F6"/>
  </w:style>
  <w:style w:type="character" w:customStyle="1" w:styleId="spellingerror">
    <w:name w:val="spellingerror"/>
    <w:basedOn w:val="a0"/>
    <w:rsid w:val="002A24F6"/>
  </w:style>
  <w:style w:type="paragraph" w:styleId="af">
    <w:name w:val="No Spacing"/>
    <w:uiPriority w:val="1"/>
    <w:qFormat/>
    <w:rsid w:val="00F2602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6484141"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lesson/6174/start/226527/" TargetMode="External"/><Relationship Id="rId39" Type="http://schemas.openxmlformats.org/officeDocument/2006/relationships/hyperlink" Target="https://resh.edu.ru/subject/lesson/6173/start/192919/" TargetMode="External"/><Relationship Id="rId3" Type="http://schemas.openxmlformats.org/officeDocument/2006/relationships/styles" Target="styles.xml"/><Relationship Id="rId21" Type="http://schemas.openxmlformats.org/officeDocument/2006/relationships/hyperlink" Target="https://resh.edu.ru/subject/9/" TargetMode="External"/><Relationship Id="rId34" Type="http://schemas.openxmlformats.org/officeDocument/2006/relationships/hyperlink" Target="https://resh.edu.ru/subject/lesson/3540/start/279013/" TargetMode="External"/><Relationship Id="rId42" Type="http://schemas.openxmlformats.org/officeDocument/2006/relationships/hyperlink" Target="https://resh.edu.ru/subject/lesson/4460/start/278961/" TargetMode="External"/><Relationship Id="rId47" Type="http://schemas.openxmlformats.org/officeDocument/2006/relationships/hyperlink" Target="https://resh.edu.ru/subject/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laws.ru/acts/Rasporyazhenie-Minprosvescheniya-Rossii-ot-05.12.2019-N-R-124/"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lesson/4457/start/278856/" TargetMode="External"/><Relationship Id="rId33" Type="http://schemas.openxmlformats.org/officeDocument/2006/relationships/hyperlink" Target="https://resh.edu.ru/subject/lesson/4428/start/226288/"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lesson/4428/start/226288/" TargetMode="External"/><Relationship Id="rId2" Type="http://schemas.openxmlformats.org/officeDocument/2006/relationships/numbering" Target="numbering.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41" Type="http://schemas.openxmlformats.org/officeDocument/2006/relationships/hyperlink" Target="https://resh.edu.ru/subject/lesson/3593/start/194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274142/" TargetMode="External"/><Relationship Id="rId24" Type="http://schemas.openxmlformats.org/officeDocument/2006/relationships/hyperlink" Target="https://resh.edu.ru/subject/lesson/4162/start/190628/"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lesson/5132/start/27890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5" Type="http://schemas.openxmlformats.org/officeDocument/2006/relationships/webSettings" Target="webSettings.xml"/><Relationship Id="rId15" Type="http://schemas.openxmlformats.org/officeDocument/2006/relationships/hyperlink" Target="https://docs.cntd.ru/document/1200114183" TargetMode="External"/><Relationship Id="rId23" Type="http://schemas.openxmlformats.org/officeDocument/2006/relationships/hyperlink" Target="https://resh.edu.ru/subject/9/" TargetMode="External"/><Relationship Id="rId28" Type="http://schemas.openxmlformats.org/officeDocument/2006/relationships/hyperlink" Target="https://spo.1sept.ru/urok/" TargetMode="External"/><Relationship Id="rId36" Type="http://schemas.openxmlformats.org/officeDocument/2006/relationships/hyperlink" Target="https://spo.1sept.ru/urok/" TargetMode="External"/><Relationship Id="rId49" Type="http://schemas.openxmlformats.org/officeDocument/2006/relationships/hyperlink" Target="https://resh.edu.ru/subject/lesson/6175/start/226376/" TargetMode="External"/><Relationship Id="rId10" Type="http://schemas.openxmlformats.org/officeDocument/2006/relationships/hyperlink" Target="https://base.garant.ru/73948111/"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lesson/" TargetMode="External"/><Relationship Id="rId44" Type="http://schemas.openxmlformats.org/officeDocument/2006/relationships/hyperlink" Target="https://resh.edu.ru/subject/lesson/6180/start/197374/"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www.garant.ru/products/ipo/prime/doc/74993644/" TargetMode="External"/><Relationship Id="rId22" Type="http://schemas.openxmlformats.org/officeDocument/2006/relationships/hyperlink" Target="https://resh.edu.ru/subject/9/" TargetMode="External"/><Relationship Id="rId27" Type="http://schemas.openxmlformats.org/officeDocument/2006/relationships/hyperlink" Target="https://spo.1sept.ru/urok/"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lesson/3562/start/279066/" TargetMode="External"/><Relationship Id="rId43" Type="http://schemas.openxmlformats.org/officeDocument/2006/relationships/hyperlink" Target="https://resh.edu.ru/subject/9/" TargetMode="External"/><Relationship Id="rId48" Type="http://schemas.openxmlformats.org/officeDocument/2006/relationships/hyperlink" Target="https://resh.edu.ru/subject/lesson/6432/start/194549/" TargetMode="External"/><Relationship Id="rId8" Type="http://schemas.openxmlformats.org/officeDocument/2006/relationships/hyperlink" Target="https://docs.edu.gov.ru/document/f7ccb63562c743ddc208b5c1b54c3ac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9557-5B7B-4CAF-9FBC-432B55B0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1 1</cp:lastModifiedBy>
  <cp:revision>2</cp:revision>
  <dcterms:created xsi:type="dcterms:W3CDTF">2023-10-13T16:53:00Z</dcterms:created>
  <dcterms:modified xsi:type="dcterms:W3CDTF">2023-10-13T16:53:00Z</dcterms:modified>
</cp:coreProperties>
</file>