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E787"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bCs/>
          <w:sz w:val="28"/>
          <w:szCs w:val="28"/>
        </w:rPr>
      </w:pPr>
      <w:bookmarkStart w:id="0" w:name="OLE_LINK1"/>
      <w:r w:rsidRPr="00000019">
        <w:rPr>
          <w:rFonts w:ascii="Times New Roman" w:hAnsi="Times New Roman" w:cs="Times New Roman"/>
          <w:bCs/>
          <w:sz w:val="28"/>
          <w:szCs w:val="28"/>
        </w:rPr>
        <w:t>Муниципальное общеобразовательное учреждение</w:t>
      </w:r>
    </w:p>
    <w:p w14:paraId="2F51E61C"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bCs/>
          <w:sz w:val="28"/>
          <w:szCs w:val="28"/>
        </w:rPr>
      </w:pPr>
      <w:r w:rsidRPr="00000019">
        <w:rPr>
          <w:rFonts w:ascii="Times New Roman" w:hAnsi="Times New Roman" w:cs="Times New Roman"/>
          <w:bCs/>
          <w:sz w:val="28"/>
          <w:szCs w:val="28"/>
        </w:rPr>
        <w:t>Петровская средняя общеобразовательная школа</w:t>
      </w:r>
    </w:p>
    <w:p w14:paraId="73F57F42"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4"/>
          <w:szCs w:val="24"/>
        </w:rPr>
      </w:pPr>
    </w:p>
    <w:p w14:paraId="52F3FEDB"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7584E93A" w14:textId="77777777" w:rsidR="00000019" w:rsidRPr="00000019" w:rsidRDefault="00000019" w:rsidP="00000019">
      <w:pPr>
        <w:tabs>
          <w:tab w:val="left" w:pos="6450"/>
        </w:tabs>
        <w:spacing w:before="100" w:beforeAutospacing="1" w:after="100" w:afterAutospacing="1" w:line="0" w:lineRule="atLeast"/>
        <w:contextualSpacing/>
        <w:mirrorIndents/>
        <w:rPr>
          <w:rFonts w:ascii="Times New Roman" w:hAnsi="Times New Roman" w:cs="Times New Roman"/>
        </w:rPr>
      </w:pPr>
      <w:r w:rsidRPr="00000019">
        <w:rPr>
          <w:rFonts w:ascii="Times New Roman" w:hAnsi="Times New Roman" w:cs="Times New Roman"/>
          <w:sz w:val="28"/>
          <w:szCs w:val="28"/>
        </w:rPr>
        <w:tab/>
      </w:r>
    </w:p>
    <w:p w14:paraId="06F455D4" w14:textId="7A9F54EB" w:rsidR="00000019" w:rsidRPr="00000019" w:rsidRDefault="00120B5F" w:rsidP="00000019">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noProof/>
        </w:rPr>
        <w:drawing>
          <wp:inline distT="0" distB="0" distL="0" distR="0" wp14:anchorId="14025F97" wp14:editId="448D4510">
            <wp:extent cx="5937885" cy="1731645"/>
            <wp:effectExtent l="0" t="0" r="5715" b="1905"/>
            <wp:docPr id="10644520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55F45C5C"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1A8823A5"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73CC2BD5"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7ABA81BD"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60101722"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64546DB5" w14:textId="77777777" w:rsidR="00000019" w:rsidRPr="00000019" w:rsidRDefault="00000019" w:rsidP="00000019">
      <w:pPr>
        <w:tabs>
          <w:tab w:val="left" w:pos="276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000019">
        <w:rPr>
          <w:rFonts w:ascii="Times New Roman" w:hAnsi="Times New Roman" w:cs="Times New Roman"/>
          <w:b/>
          <w:bCs/>
          <w:sz w:val="28"/>
          <w:szCs w:val="28"/>
        </w:rPr>
        <w:t>Рабочая программа</w:t>
      </w:r>
    </w:p>
    <w:p w14:paraId="1601AA59" w14:textId="77777777" w:rsidR="00000019" w:rsidRPr="00000019" w:rsidRDefault="00000019" w:rsidP="00000019">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000019">
        <w:rPr>
          <w:rFonts w:ascii="Times New Roman" w:hAnsi="Times New Roman" w:cs="Times New Roman"/>
          <w:b/>
          <w:bCs/>
          <w:sz w:val="28"/>
          <w:szCs w:val="28"/>
        </w:rPr>
        <w:t>учебного предмета</w:t>
      </w:r>
    </w:p>
    <w:p w14:paraId="58F0D9E5" w14:textId="77777777" w:rsidR="00000019" w:rsidRPr="00000019" w:rsidRDefault="00000019" w:rsidP="00000019">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Pr>
          <w:rFonts w:ascii="Times New Roman" w:hAnsi="Times New Roman" w:cs="Times New Roman"/>
          <w:b/>
          <w:bCs/>
          <w:sz w:val="28"/>
          <w:szCs w:val="28"/>
        </w:rPr>
        <w:t>«Математика</w:t>
      </w:r>
      <w:r w:rsidRPr="00000019">
        <w:rPr>
          <w:rFonts w:ascii="Times New Roman" w:hAnsi="Times New Roman" w:cs="Times New Roman"/>
          <w:b/>
          <w:bCs/>
          <w:sz w:val="28"/>
          <w:szCs w:val="28"/>
        </w:rPr>
        <w:t>»</w:t>
      </w:r>
    </w:p>
    <w:p w14:paraId="2AE3FD8F" w14:textId="77777777" w:rsidR="00000019" w:rsidRPr="00000019" w:rsidRDefault="00000019" w:rsidP="00000019">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000019">
        <w:rPr>
          <w:rFonts w:ascii="Times New Roman" w:hAnsi="Times New Roman" w:cs="Times New Roman"/>
          <w:b/>
          <w:bCs/>
          <w:sz w:val="28"/>
          <w:szCs w:val="28"/>
        </w:rPr>
        <w:t xml:space="preserve">по адаптированной образовательной программе </w:t>
      </w:r>
    </w:p>
    <w:p w14:paraId="078328DA" w14:textId="77777777" w:rsidR="00000019" w:rsidRPr="00000019" w:rsidRDefault="00000019" w:rsidP="00000019">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000019">
        <w:rPr>
          <w:rFonts w:ascii="Times New Roman" w:hAnsi="Times New Roman" w:cs="Times New Roman"/>
          <w:b/>
          <w:bCs/>
          <w:sz w:val="28"/>
          <w:szCs w:val="28"/>
        </w:rPr>
        <w:t>для детей с ограниченными возможностями здоровья</w:t>
      </w:r>
    </w:p>
    <w:p w14:paraId="4DC2D4C3"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b/>
          <w:sz w:val="28"/>
          <w:szCs w:val="28"/>
        </w:rPr>
      </w:pPr>
      <w:r w:rsidRPr="00000019">
        <w:rPr>
          <w:rFonts w:ascii="Times New Roman" w:hAnsi="Times New Roman" w:cs="Times New Roman"/>
          <w:b/>
          <w:sz w:val="28"/>
          <w:szCs w:val="28"/>
        </w:rPr>
        <w:t>(ЗПР, вариант 7.2)</w:t>
      </w:r>
    </w:p>
    <w:p w14:paraId="46692511"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b/>
          <w:sz w:val="28"/>
          <w:szCs w:val="28"/>
        </w:rPr>
      </w:pPr>
      <w:r w:rsidRPr="00000019">
        <w:rPr>
          <w:rFonts w:ascii="Times New Roman" w:hAnsi="Times New Roman" w:cs="Times New Roman"/>
          <w:b/>
          <w:sz w:val="28"/>
          <w:szCs w:val="28"/>
        </w:rPr>
        <w:t>1 класс</w:t>
      </w:r>
    </w:p>
    <w:p w14:paraId="4ABFCA0D"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b/>
          <w:sz w:val="28"/>
          <w:szCs w:val="28"/>
        </w:rPr>
      </w:pPr>
      <w:r w:rsidRPr="00000019">
        <w:rPr>
          <w:rFonts w:ascii="Times New Roman" w:hAnsi="Times New Roman" w:cs="Times New Roman"/>
          <w:b/>
          <w:sz w:val="28"/>
          <w:szCs w:val="28"/>
        </w:rPr>
        <w:t>2023-2024 учебный год</w:t>
      </w:r>
    </w:p>
    <w:p w14:paraId="3AB73C80"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4"/>
          <w:szCs w:val="24"/>
        </w:rPr>
      </w:pPr>
    </w:p>
    <w:p w14:paraId="2298C3EF"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59A15B99"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1E43EA21"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2E79BCE5"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0F506CEB"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1B6F310A"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13B912EB"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rPr>
      </w:pPr>
    </w:p>
    <w:p w14:paraId="3E178362" w14:textId="77777777" w:rsidR="00000019" w:rsidRPr="00000019" w:rsidRDefault="00000019" w:rsidP="00000019">
      <w:pPr>
        <w:spacing w:before="100" w:beforeAutospacing="1" w:after="100" w:afterAutospacing="1" w:line="0" w:lineRule="atLeast"/>
        <w:contextualSpacing/>
        <w:mirrorIndents/>
        <w:jc w:val="right"/>
        <w:rPr>
          <w:rFonts w:ascii="Times New Roman" w:hAnsi="Times New Roman" w:cs="Times New Roman"/>
          <w:sz w:val="24"/>
        </w:rPr>
      </w:pPr>
      <w:r w:rsidRPr="00000019">
        <w:rPr>
          <w:rFonts w:ascii="Times New Roman" w:hAnsi="Times New Roman" w:cs="Times New Roman"/>
          <w:sz w:val="24"/>
        </w:rPr>
        <w:t>Программу составила</w:t>
      </w:r>
    </w:p>
    <w:p w14:paraId="2718216B" w14:textId="77777777" w:rsidR="00000019" w:rsidRPr="00000019" w:rsidRDefault="00000019" w:rsidP="00000019">
      <w:pPr>
        <w:spacing w:before="100" w:beforeAutospacing="1" w:after="100" w:afterAutospacing="1" w:line="0" w:lineRule="atLeast"/>
        <w:contextualSpacing/>
        <w:mirrorIndents/>
        <w:jc w:val="right"/>
        <w:rPr>
          <w:rFonts w:ascii="Times New Roman" w:hAnsi="Times New Roman" w:cs="Times New Roman"/>
          <w:sz w:val="24"/>
        </w:rPr>
      </w:pPr>
      <w:r w:rsidRPr="00000019">
        <w:rPr>
          <w:rFonts w:ascii="Times New Roman" w:hAnsi="Times New Roman" w:cs="Times New Roman"/>
          <w:sz w:val="24"/>
        </w:rPr>
        <w:t>учитель начальных классов</w:t>
      </w:r>
    </w:p>
    <w:p w14:paraId="63C6BF0A" w14:textId="77777777" w:rsidR="00000019" w:rsidRPr="00000019" w:rsidRDefault="00000019" w:rsidP="00000019">
      <w:pPr>
        <w:spacing w:before="100" w:beforeAutospacing="1" w:after="100" w:afterAutospacing="1" w:line="0" w:lineRule="atLeast"/>
        <w:contextualSpacing/>
        <w:mirrorIndents/>
        <w:jc w:val="right"/>
        <w:rPr>
          <w:rFonts w:ascii="Times New Roman" w:hAnsi="Times New Roman" w:cs="Times New Roman"/>
          <w:sz w:val="24"/>
        </w:rPr>
      </w:pPr>
      <w:r w:rsidRPr="00000019">
        <w:rPr>
          <w:rFonts w:ascii="Times New Roman" w:hAnsi="Times New Roman" w:cs="Times New Roman"/>
          <w:sz w:val="24"/>
        </w:rPr>
        <w:t>Кашина Н.В.</w:t>
      </w:r>
    </w:p>
    <w:p w14:paraId="5A9BD32C"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4"/>
        </w:rPr>
      </w:pPr>
    </w:p>
    <w:p w14:paraId="27013872"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8"/>
          <w:szCs w:val="28"/>
        </w:rPr>
      </w:pPr>
    </w:p>
    <w:p w14:paraId="74DF31BF"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8"/>
          <w:szCs w:val="28"/>
        </w:rPr>
      </w:pPr>
    </w:p>
    <w:p w14:paraId="31845F67"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8"/>
          <w:szCs w:val="28"/>
        </w:rPr>
      </w:pPr>
    </w:p>
    <w:p w14:paraId="3E4CC55D"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8"/>
          <w:szCs w:val="28"/>
        </w:rPr>
      </w:pPr>
    </w:p>
    <w:p w14:paraId="223C5D8C"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8"/>
          <w:szCs w:val="28"/>
        </w:rPr>
      </w:pPr>
    </w:p>
    <w:p w14:paraId="00DD98C2" w14:textId="77777777" w:rsidR="00000019" w:rsidRPr="00000019" w:rsidRDefault="00000019" w:rsidP="00000019">
      <w:pPr>
        <w:spacing w:before="100" w:beforeAutospacing="1" w:after="100" w:afterAutospacing="1" w:line="0" w:lineRule="atLeast"/>
        <w:contextualSpacing/>
        <w:mirrorIndents/>
        <w:rPr>
          <w:rFonts w:ascii="Times New Roman" w:hAnsi="Times New Roman" w:cs="Times New Roman"/>
          <w:sz w:val="28"/>
          <w:szCs w:val="28"/>
        </w:rPr>
      </w:pPr>
    </w:p>
    <w:p w14:paraId="5039F63C"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sz w:val="28"/>
          <w:szCs w:val="28"/>
        </w:rPr>
      </w:pPr>
      <w:r w:rsidRPr="00000019">
        <w:rPr>
          <w:rFonts w:ascii="Times New Roman" w:hAnsi="Times New Roman" w:cs="Times New Roman"/>
          <w:sz w:val="28"/>
          <w:szCs w:val="28"/>
        </w:rPr>
        <w:t>р.п.Петровское, 2023г.</w:t>
      </w:r>
      <w:bookmarkEnd w:id="0"/>
    </w:p>
    <w:p w14:paraId="5AA838A2"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sz w:val="28"/>
          <w:szCs w:val="28"/>
        </w:rPr>
      </w:pPr>
    </w:p>
    <w:p w14:paraId="0291862F" w14:textId="77777777" w:rsidR="00000019" w:rsidRPr="00000019" w:rsidRDefault="00000019" w:rsidP="00000019">
      <w:pPr>
        <w:spacing w:before="100" w:beforeAutospacing="1" w:after="100" w:afterAutospacing="1" w:line="0" w:lineRule="atLeast"/>
        <w:contextualSpacing/>
        <w:mirrorIndents/>
        <w:jc w:val="center"/>
        <w:rPr>
          <w:rFonts w:ascii="Times New Roman" w:hAnsi="Times New Roman" w:cs="Times New Roman"/>
          <w:sz w:val="28"/>
          <w:szCs w:val="28"/>
        </w:rPr>
      </w:pPr>
    </w:p>
    <w:p w14:paraId="23D558B2"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4AB8712B" w14:textId="77777777" w:rsidR="00000019" w:rsidRPr="00153B1A" w:rsidRDefault="00000019" w:rsidP="00000019">
      <w:pPr>
        <w:widowControl w:val="0"/>
        <w:spacing w:after="0" w:line="360" w:lineRule="auto"/>
        <w:ind w:firstLine="567"/>
        <w:contextualSpacing/>
        <w:jc w:val="center"/>
        <w:rPr>
          <w:rFonts w:ascii="Times New Roman" w:eastAsia="Courier New" w:hAnsi="Times New Roman" w:cs="Times New Roman"/>
          <w:b/>
          <w:sz w:val="24"/>
          <w:szCs w:val="24"/>
        </w:rPr>
      </w:pPr>
      <w:r w:rsidRPr="00153B1A">
        <w:rPr>
          <w:rFonts w:ascii="Times New Roman" w:eastAsia="Courier New" w:hAnsi="Times New Roman" w:cs="Times New Roman"/>
          <w:b/>
          <w:sz w:val="24"/>
          <w:szCs w:val="24"/>
        </w:rPr>
        <w:lastRenderedPageBreak/>
        <w:t>ПОЯСНИТЕЛЬНАЯ ЗАПИСКА</w:t>
      </w:r>
    </w:p>
    <w:p w14:paraId="20DA5A8F" w14:textId="77777777" w:rsidR="00000019" w:rsidRPr="00000019" w:rsidRDefault="00000019" w:rsidP="00000019">
      <w:pPr>
        <w:spacing w:after="200" w:line="100" w:lineRule="atLeast"/>
        <w:jc w:val="both"/>
        <w:rPr>
          <w:rFonts w:ascii="Times New Roman" w:eastAsia="Times New Roman" w:hAnsi="Times New Roman" w:cs="Times New Roman"/>
          <w:sz w:val="28"/>
          <w:szCs w:val="28"/>
          <w:lang w:eastAsia="ru-RU"/>
        </w:rPr>
      </w:pPr>
    </w:p>
    <w:p w14:paraId="73D0F4EA" w14:textId="77777777" w:rsidR="00000019" w:rsidRPr="00000019" w:rsidRDefault="00000019" w:rsidP="00000019">
      <w:pPr>
        <w:spacing w:after="200" w:line="100" w:lineRule="atLeast"/>
        <w:ind w:firstLine="567"/>
        <w:jc w:val="both"/>
        <w:rPr>
          <w:rFonts w:ascii="Times New Roman" w:eastAsia="Times New Roman" w:hAnsi="Times New Roman" w:cs="Times New Roman"/>
          <w:sz w:val="24"/>
          <w:szCs w:val="24"/>
          <w:lang w:eastAsia="ru-RU"/>
        </w:rPr>
      </w:pPr>
      <w:r w:rsidRPr="00000019">
        <w:rPr>
          <w:rFonts w:ascii="Times New Roman" w:eastAsia="Times New Roman" w:hAnsi="Times New Roman" w:cs="Times New Roman"/>
          <w:sz w:val="24"/>
          <w:szCs w:val="24"/>
          <w:lang w:eastAsia="ru-RU"/>
        </w:rPr>
        <w:t>Рабочая программа по учеб</w:t>
      </w:r>
      <w:r>
        <w:rPr>
          <w:rFonts w:ascii="Times New Roman" w:eastAsia="Times New Roman" w:hAnsi="Times New Roman" w:cs="Times New Roman"/>
          <w:sz w:val="24"/>
          <w:szCs w:val="24"/>
          <w:lang w:eastAsia="ru-RU"/>
        </w:rPr>
        <w:t xml:space="preserve">ному предмету «Математика» </w:t>
      </w:r>
      <w:r w:rsidRPr="00000019">
        <w:rPr>
          <w:rFonts w:ascii="Times New Roman" w:eastAsia="Times New Roman" w:hAnsi="Times New Roman" w:cs="Times New Roman"/>
          <w:sz w:val="24"/>
          <w:szCs w:val="24"/>
          <w:lang w:eastAsia="ru-RU"/>
        </w:rPr>
        <w:t xml:space="preserve">разработана  </w:t>
      </w:r>
      <w:r w:rsidRPr="00000019">
        <w:rPr>
          <w:rFonts w:ascii="Times New Roman" w:eastAsia="Times New Roman" w:hAnsi="Times New Roman" w:cs="Times New Roman"/>
          <w:b/>
          <w:i/>
          <w:sz w:val="24"/>
          <w:szCs w:val="24"/>
          <w:lang w:eastAsia="ru-RU"/>
        </w:rPr>
        <w:t>на основе следующих документов:</w:t>
      </w:r>
    </w:p>
    <w:p w14:paraId="3250B476" w14:textId="77777777" w:rsidR="00000019" w:rsidRPr="00000019" w:rsidRDefault="00000019" w:rsidP="00000019">
      <w:pPr>
        <w:numPr>
          <w:ilvl w:val="0"/>
          <w:numId w:val="11"/>
        </w:numPr>
        <w:spacing w:after="200" w:line="276" w:lineRule="auto"/>
        <w:contextualSpacing/>
        <w:rPr>
          <w:rFonts w:ascii="Times New Roman" w:eastAsia="Times New Roman" w:hAnsi="Times New Roman" w:cs="Times New Roman"/>
          <w:sz w:val="24"/>
          <w:szCs w:val="24"/>
          <w:lang w:eastAsia="ru-RU"/>
        </w:rPr>
      </w:pPr>
      <w:r w:rsidRPr="00000019">
        <w:rPr>
          <w:rFonts w:ascii="Times New Roman" w:eastAsia="Times New Roman" w:hAnsi="Times New Roman" w:cs="Times New Roman"/>
          <w:sz w:val="24"/>
          <w:szCs w:val="24"/>
          <w:lang w:eastAsia="ru-RU"/>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5D27EBA8" w14:textId="77777777" w:rsidR="00000019" w:rsidRPr="00000019" w:rsidRDefault="00000019" w:rsidP="00000019">
      <w:pPr>
        <w:numPr>
          <w:ilvl w:val="0"/>
          <w:numId w:val="11"/>
        </w:numPr>
        <w:spacing w:after="200" w:line="276" w:lineRule="auto"/>
        <w:contextualSpacing/>
        <w:rPr>
          <w:rFonts w:ascii="Times New Roman" w:eastAsia="Times New Roman" w:hAnsi="Times New Roman" w:cs="Times New Roman"/>
          <w:sz w:val="24"/>
          <w:szCs w:val="24"/>
          <w:lang w:eastAsia="ru-RU"/>
        </w:rPr>
      </w:pPr>
      <w:r w:rsidRPr="00000019">
        <w:rPr>
          <w:rFonts w:ascii="Times New Roman" w:eastAsia="Times New Roman" w:hAnsi="Times New Roman" w:cs="Times New Roman"/>
          <w:sz w:val="24"/>
          <w:szCs w:val="24"/>
          <w:lang w:eastAsia="ru-RU"/>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5F886F3C" w14:textId="77777777" w:rsidR="00000019" w:rsidRPr="00000019" w:rsidRDefault="00000019" w:rsidP="00000019">
      <w:pPr>
        <w:numPr>
          <w:ilvl w:val="0"/>
          <w:numId w:val="11"/>
        </w:numPr>
        <w:spacing w:after="200" w:line="276" w:lineRule="auto"/>
        <w:contextualSpacing/>
        <w:rPr>
          <w:rFonts w:ascii="Times New Roman" w:eastAsia="Times New Roman" w:hAnsi="Times New Roman" w:cs="Times New Roman"/>
          <w:color w:val="FF0000"/>
          <w:sz w:val="24"/>
          <w:szCs w:val="24"/>
          <w:lang w:eastAsia="ru-RU"/>
        </w:rPr>
      </w:pPr>
      <w:r w:rsidRPr="00000019">
        <w:rPr>
          <w:rFonts w:ascii="Times New Roman" w:eastAsia="Times New Roman" w:hAnsi="Times New Roman" w:cs="Times New Roman"/>
          <w:color w:val="FF0000"/>
          <w:sz w:val="24"/>
          <w:szCs w:val="24"/>
          <w:lang w:eastAsia="ru-RU"/>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10203D85" w14:textId="77777777" w:rsidR="00000019" w:rsidRPr="00000019" w:rsidRDefault="00000019" w:rsidP="00000019">
      <w:pPr>
        <w:numPr>
          <w:ilvl w:val="0"/>
          <w:numId w:val="11"/>
        </w:numPr>
        <w:spacing w:after="200" w:line="276" w:lineRule="auto"/>
        <w:contextualSpacing/>
        <w:rPr>
          <w:rFonts w:ascii="Times New Roman" w:eastAsia="Times New Roman" w:hAnsi="Times New Roman" w:cs="Times New Roman"/>
          <w:sz w:val="24"/>
          <w:szCs w:val="24"/>
          <w:lang w:eastAsia="ru-RU"/>
        </w:rPr>
      </w:pPr>
      <w:r w:rsidRPr="00000019">
        <w:rPr>
          <w:rFonts w:ascii="Times New Roman" w:eastAsia="Times New Roman" w:hAnsi="Times New Roman" w:cs="Times New Roman"/>
          <w:sz w:val="24"/>
          <w:szCs w:val="24"/>
          <w:lang w:eastAsia="ru-RU"/>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3FE4E04C" w14:textId="77777777" w:rsidR="00000019" w:rsidRPr="00000019" w:rsidRDefault="00000019" w:rsidP="00000019">
      <w:pPr>
        <w:numPr>
          <w:ilvl w:val="0"/>
          <w:numId w:val="11"/>
        </w:numPr>
        <w:spacing w:after="200" w:line="276" w:lineRule="auto"/>
        <w:contextualSpacing/>
        <w:rPr>
          <w:rFonts w:ascii="Times New Roman" w:eastAsia="Times New Roman" w:hAnsi="Times New Roman" w:cs="Times New Roman"/>
          <w:sz w:val="24"/>
          <w:szCs w:val="24"/>
          <w:lang w:eastAsia="ru-RU"/>
        </w:rPr>
      </w:pPr>
      <w:r w:rsidRPr="00000019">
        <w:rPr>
          <w:rFonts w:ascii="Times New Roman" w:eastAsia="Times New Roman" w:hAnsi="Times New Roman" w:cs="Times New Roman"/>
          <w:sz w:val="24"/>
          <w:szCs w:val="24"/>
          <w:lang w:eastAsia="ru-RU"/>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4A7D9A4D" w14:textId="77777777" w:rsidR="00000019" w:rsidRPr="00000019" w:rsidRDefault="00000019" w:rsidP="00000019">
      <w:pPr>
        <w:numPr>
          <w:ilvl w:val="0"/>
          <w:numId w:val="11"/>
        </w:numPr>
        <w:spacing w:after="200" w:line="276" w:lineRule="auto"/>
        <w:contextualSpacing/>
        <w:rPr>
          <w:rFonts w:ascii="Times New Roman" w:eastAsia="Times New Roman" w:hAnsi="Times New Roman" w:cs="Times New Roman"/>
          <w:sz w:val="24"/>
          <w:szCs w:val="24"/>
          <w:lang w:eastAsia="ru-RU"/>
        </w:rPr>
      </w:pPr>
      <w:r w:rsidRPr="00000019">
        <w:rPr>
          <w:rFonts w:ascii="Times New Roman" w:eastAsia="Times New Roman" w:hAnsi="Times New Roman" w:cs="Times New Roman"/>
          <w:sz w:val="24"/>
          <w:szCs w:val="24"/>
          <w:lang w:eastAsia="ru-RU"/>
        </w:rPr>
        <w:t>АОП НОО МОУ Петровской СОШ  (утв. приказом   утв. приказом  от  31.08.2023 года   №255 о.д.):</w:t>
      </w:r>
    </w:p>
    <w:p w14:paraId="4F955BE1" w14:textId="77777777" w:rsidR="00000019" w:rsidRPr="00000019" w:rsidRDefault="00000019" w:rsidP="00000019">
      <w:pPr>
        <w:spacing w:after="200" w:line="276" w:lineRule="auto"/>
        <w:ind w:left="720"/>
        <w:contextualSpacing/>
        <w:rPr>
          <w:rFonts w:ascii="Times New Roman" w:eastAsia="Times New Roman" w:hAnsi="Times New Roman" w:cs="Times New Roman"/>
          <w:color w:val="FF0000"/>
          <w:sz w:val="24"/>
          <w:szCs w:val="24"/>
          <w:lang w:eastAsia="ru-RU"/>
        </w:rPr>
      </w:pPr>
      <w:r w:rsidRPr="00000019">
        <w:rPr>
          <w:rFonts w:ascii="Times New Roman" w:eastAsia="Times New Roman" w:hAnsi="Times New Roman" w:cs="Times New Roman"/>
          <w:color w:val="FF0000"/>
          <w:sz w:val="24"/>
          <w:szCs w:val="24"/>
          <w:lang w:eastAsia="ru-RU"/>
        </w:rPr>
        <w:t>АОП НОО, ЗПР вариант 7.1 или  7.2</w:t>
      </w:r>
    </w:p>
    <w:p w14:paraId="2FF2B3C3" w14:textId="77777777" w:rsidR="00000019" w:rsidRDefault="00000019" w:rsidP="00000019">
      <w:pPr>
        <w:widowControl w:val="0"/>
        <w:spacing w:after="0" w:line="360" w:lineRule="auto"/>
        <w:ind w:firstLine="567"/>
        <w:contextualSpacing/>
        <w:rPr>
          <w:rFonts w:ascii="Times New Roman" w:hAnsi="Times New Roman" w:cs="Times New Roman"/>
          <w:b/>
        </w:rPr>
      </w:pPr>
    </w:p>
    <w:p w14:paraId="0CE6FE55"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14B7C917"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69AA3266"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415C51FD"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0DC23613"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6EA11E3D"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3611F1DD"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69786DBF"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4C1716A5"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2CCCA51D" w14:textId="77777777" w:rsidR="00000019" w:rsidRDefault="00000019" w:rsidP="00153B1A">
      <w:pPr>
        <w:widowControl w:val="0"/>
        <w:spacing w:after="0" w:line="360" w:lineRule="auto"/>
        <w:ind w:firstLine="567"/>
        <w:contextualSpacing/>
        <w:jc w:val="center"/>
        <w:rPr>
          <w:rFonts w:ascii="Times New Roman" w:hAnsi="Times New Roman" w:cs="Times New Roman"/>
          <w:b/>
        </w:rPr>
      </w:pPr>
    </w:p>
    <w:p w14:paraId="41E715F6" w14:textId="77777777" w:rsidR="00153B1A" w:rsidRPr="00153B1A" w:rsidRDefault="00153B1A" w:rsidP="00000019">
      <w:pPr>
        <w:widowControl w:val="0"/>
        <w:spacing w:after="0" w:line="360" w:lineRule="auto"/>
        <w:contextualSpacing/>
        <w:jc w:val="both"/>
        <w:rPr>
          <w:rFonts w:ascii="Times New Roman" w:eastAsia="Courier New" w:hAnsi="Times New Roman" w:cs="Times New Roman"/>
          <w:b/>
          <w:sz w:val="24"/>
          <w:szCs w:val="24"/>
        </w:rPr>
      </w:pPr>
    </w:p>
    <w:p w14:paraId="594262B2" w14:textId="77777777" w:rsidR="00153B1A" w:rsidRPr="00153B1A" w:rsidRDefault="00000019" w:rsidP="00153B1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Р</w:t>
      </w:r>
      <w:r w:rsidR="00153B1A" w:rsidRPr="00153B1A">
        <w:rPr>
          <w:rFonts w:ascii="Times New Roman" w:hAnsi="Times New Roman"/>
          <w:sz w:val="24"/>
          <w:szCs w:val="24"/>
        </w:rPr>
        <w:t xml:space="preserve">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«Математика» с учетом особых образовательных потребностей обучающихся с задержкой психического развития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14:paraId="62D128D1" w14:textId="77777777" w:rsidR="00153B1A" w:rsidRPr="00153B1A" w:rsidRDefault="00153B1A" w:rsidP="00153B1A">
      <w:pPr>
        <w:spacing w:after="0" w:line="360" w:lineRule="auto"/>
        <w:ind w:firstLine="709"/>
        <w:jc w:val="both"/>
        <w:rPr>
          <w:rFonts w:ascii="Times New Roman" w:hAnsi="Times New Roman"/>
          <w:sz w:val="24"/>
          <w:szCs w:val="24"/>
        </w:rPr>
      </w:pPr>
      <w:r w:rsidRPr="00153B1A">
        <w:rPr>
          <w:rFonts w:ascii="Times New Roman" w:hAnsi="Times New Roman"/>
          <w:sz w:val="24"/>
          <w:szCs w:val="24"/>
        </w:rPr>
        <w:t>Учебный предмет «Математика» в начальной школе является ведущим, обеспечивающим формирование общеучебных умений и познавательной деятельности обучающихся с ЗПР.</w:t>
      </w:r>
    </w:p>
    <w:p w14:paraId="0D17D82F" w14:textId="77777777" w:rsidR="00153B1A" w:rsidRPr="00153B1A" w:rsidRDefault="00153B1A" w:rsidP="00153B1A">
      <w:pPr>
        <w:widowControl w:val="0"/>
        <w:spacing w:after="0" w:line="360" w:lineRule="auto"/>
        <w:ind w:firstLine="709"/>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b/>
          <w:i/>
          <w:sz w:val="24"/>
          <w:szCs w:val="24"/>
        </w:rPr>
        <w:t>Общей целью</w:t>
      </w:r>
      <w:r w:rsidRPr="00153B1A">
        <w:rPr>
          <w:rFonts w:ascii="Times New Roman" w:eastAsia="Courier New" w:hAnsi="Times New Roman" w:cs="Times New Roman"/>
          <w:sz w:val="24"/>
          <w:szCs w:val="24"/>
        </w:rPr>
        <w:t xml:space="preserve"> изучения предмета «Математика» является формирование базовых математических знаний, умений и навыков, позволяющих в дальнейшем осваивать на доступном уровне программу основного общего образования, решать адекватные возрасту практические задачи, требующие действий с величинами, а также коррекция недостатков отдельных познавательных процессов и познавательной деятельности в целом.</w:t>
      </w:r>
    </w:p>
    <w:p w14:paraId="66CD3905" w14:textId="77777777" w:rsidR="00153B1A" w:rsidRPr="00153B1A" w:rsidRDefault="00153B1A" w:rsidP="00153B1A">
      <w:pPr>
        <w:widowControl w:val="0"/>
        <w:spacing w:after="0" w:line="360" w:lineRule="auto"/>
        <w:ind w:firstLine="567"/>
        <w:contextualSpacing/>
        <w:jc w:val="both"/>
        <w:rPr>
          <w:rFonts w:ascii="Times New Roman" w:eastAsia="Courier New" w:hAnsi="Times New Roman" w:cs="Times New Roman"/>
          <w:b/>
          <w:i/>
          <w:sz w:val="24"/>
          <w:szCs w:val="24"/>
        </w:rPr>
      </w:pPr>
      <w:r w:rsidRPr="00153B1A">
        <w:rPr>
          <w:rFonts w:ascii="Times New Roman" w:eastAsia="Courier New" w:hAnsi="Times New Roman" w:cs="Times New Roman"/>
          <w:sz w:val="24"/>
          <w:szCs w:val="24"/>
        </w:rPr>
        <w:t xml:space="preserve">В соответствии с перечисленными трудностями и обозначенными во ФГОС НОО обучающихся с ЗПР особыми образовательными потребностями определяются </w:t>
      </w:r>
      <w:r w:rsidRPr="00153B1A">
        <w:rPr>
          <w:rFonts w:ascii="Times New Roman" w:eastAsia="Courier New" w:hAnsi="Times New Roman" w:cs="Times New Roman"/>
          <w:b/>
          <w:i/>
          <w:sz w:val="24"/>
          <w:szCs w:val="24"/>
        </w:rPr>
        <w:t>общие задачи учебного предмета:</w:t>
      </w:r>
    </w:p>
    <w:p w14:paraId="6A116CA0"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формировать представления о числах и величинах, арифметических действиях;</w:t>
      </w:r>
    </w:p>
    <w:p w14:paraId="398120F9"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формировать устойчивые навыки вычислений в определенном программой объеме;</w:t>
      </w:r>
    </w:p>
    <w:p w14:paraId="29DACB0C" w14:textId="77777777" w:rsidR="00153B1A" w:rsidRPr="00153B1A" w:rsidRDefault="00153B1A" w:rsidP="00E13B9C">
      <w:pPr>
        <w:numPr>
          <w:ilvl w:val="0"/>
          <w:numId w:val="8"/>
        </w:numPr>
        <w:tabs>
          <w:tab w:val="left" w:pos="851"/>
        </w:tabs>
        <w:spacing w:after="0" w:line="360" w:lineRule="auto"/>
        <w:ind w:left="357" w:hanging="357"/>
        <w:contextualSpacing/>
        <w:jc w:val="both"/>
        <w:rPr>
          <w:rFonts w:ascii="Times New Roman" w:eastAsia="Calibri" w:hAnsi="Times New Roman" w:cs="Times New Roman"/>
          <w:sz w:val="24"/>
          <w:szCs w:val="24"/>
        </w:rPr>
      </w:pPr>
      <w:r w:rsidRPr="00153B1A">
        <w:rPr>
          <w:rFonts w:ascii="Times New Roman" w:eastAsia="Calibri" w:hAnsi="Times New Roman" w:cs="Times New Roman"/>
          <w:sz w:val="24"/>
          <w:szCs w:val="24"/>
        </w:rPr>
        <w:t xml:space="preserve">уточнять и расширять представления о простейших геометрических фигурах, пространственных отношениях; </w:t>
      </w:r>
    </w:p>
    <w:p w14:paraId="49AC55FD" w14:textId="77777777" w:rsidR="00153B1A" w:rsidRPr="00153B1A" w:rsidRDefault="00153B1A" w:rsidP="00E13B9C">
      <w:pPr>
        <w:numPr>
          <w:ilvl w:val="0"/>
          <w:numId w:val="8"/>
        </w:numPr>
        <w:tabs>
          <w:tab w:val="left" w:pos="851"/>
        </w:tabs>
        <w:spacing w:after="0" w:line="360" w:lineRule="auto"/>
        <w:ind w:left="357" w:hanging="357"/>
        <w:contextualSpacing/>
        <w:jc w:val="both"/>
        <w:rPr>
          <w:rFonts w:ascii="Times New Roman" w:eastAsia="Calibri" w:hAnsi="Times New Roman" w:cs="Times New Roman"/>
          <w:sz w:val="24"/>
          <w:szCs w:val="24"/>
        </w:rPr>
      </w:pPr>
      <w:r w:rsidRPr="00153B1A">
        <w:rPr>
          <w:rFonts w:ascii="Times New Roman" w:eastAsia="Calibri" w:hAnsi="Times New Roman" w:cs="Times New Roman"/>
          <w:sz w:val="24"/>
          <w:szCs w:val="24"/>
        </w:rPr>
        <w:t>формировать умения пользоваться измерительными инструментами, а также оперировать с результатами измерений и использовать их на практике;</w:t>
      </w:r>
    </w:p>
    <w:p w14:paraId="736BA173"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 xml:space="preserve">учить решать простые текстовые задачи с помощью сложения и вычитания; </w:t>
      </w:r>
    </w:p>
    <w:p w14:paraId="031DB11E"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формировать способность использовать знаково-символические средства путем усвоения математической символики и обучения составлению различных схем;</w:t>
      </w:r>
    </w:p>
    <w:p w14:paraId="25207496"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формировать приемы умственной деятельности, необходимые для овладения начальным курсом математики (наблюдения, анализа, сравнения, противопоставления и обобщения математических свойств и отношений);</w:t>
      </w:r>
    </w:p>
    <w:p w14:paraId="69256A2B"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развивать связную устную речь через формирование учебного высказывания с использованием математической терминологии;</w:t>
      </w:r>
    </w:p>
    <w:p w14:paraId="5B66F5FF"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lastRenderedPageBreak/>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14:paraId="17F81394"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младших школьников с ЗПР; </w:t>
      </w:r>
    </w:p>
    <w:p w14:paraId="2313C360" w14:textId="77777777" w:rsidR="00153B1A" w:rsidRPr="00153B1A" w:rsidRDefault="00153B1A" w:rsidP="00E13B9C">
      <w:pPr>
        <w:widowControl w:val="0"/>
        <w:numPr>
          <w:ilvl w:val="0"/>
          <w:numId w:val="8"/>
        </w:numPr>
        <w:tabs>
          <w:tab w:val="left" w:pos="851"/>
        </w:tabs>
        <w:spacing w:after="0" w:line="360" w:lineRule="auto"/>
        <w:ind w:left="357" w:hanging="357"/>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содействовать достижению личностных, метапредметных и предметных результатов образования, совершенствованию сферы жизненной компетенции.</w:t>
      </w:r>
    </w:p>
    <w:p w14:paraId="483AEC9A" w14:textId="77777777" w:rsidR="00153B1A" w:rsidRPr="00153B1A" w:rsidRDefault="00153B1A" w:rsidP="00153B1A">
      <w:pPr>
        <w:spacing w:after="0" w:line="360" w:lineRule="auto"/>
        <w:ind w:firstLine="709"/>
        <w:jc w:val="both"/>
        <w:rPr>
          <w:rFonts w:ascii="Times New Roman" w:eastAsia="Calibri" w:hAnsi="Times New Roman"/>
          <w:b/>
          <w:i/>
          <w:sz w:val="24"/>
          <w:szCs w:val="24"/>
        </w:rPr>
      </w:pPr>
    </w:p>
    <w:p w14:paraId="1793A8AA" w14:textId="77777777" w:rsidR="00153B1A" w:rsidRPr="00153B1A" w:rsidRDefault="00153B1A" w:rsidP="00153B1A">
      <w:pPr>
        <w:spacing w:after="0" w:line="360" w:lineRule="auto"/>
        <w:ind w:firstLine="709"/>
        <w:jc w:val="both"/>
        <w:rPr>
          <w:rFonts w:ascii="Times New Roman" w:eastAsia="Calibri" w:hAnsi="Times New Roman"/>
          <w:b/>
          <w:i/>
          <w:sz w:val="24"/>
          <w:szCs w:val="24"/>
        </w:rPr>
      </w:pPr>
      <w:r w:rsidRPr="00153B1A">
        <w:rPr>
          <w:rFonts w:ascii="Times New Roman" w:eastAsia="Calibri" w:hAnsi="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14:paraId="16BA37A2"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научить выделять, сравнивать, обобщать свойства предметов (по цвету, форме, размеру), активизируя необходимые мыслительные операции;</w:t>
      </w:r>
    </w:p>
    <w:p w14:paraId="00F50C56"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научить соотносить  цифры и количество, названия и обозначения действий сложения и вычитания;</w:t>
      </w:r>
    </w:p>
    <w:p w14:paraId="53E6E17C"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сформировать осознанные навыки арифметических действий (сложения и вычитания) в пределах 10;</w:t>
      </w:r>
    </w:p>
    <w:p w14:paraId="5B652C43"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научить распознавать простейшие геометрические фигуры (круг, квадрат, прямоугольник, треугольник, отрезок) и строить их по заданным значениям (кроме круга);</w:t>
      </w:r>
    </w:p>
    <w:p w14:paraId="535FDFF4"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 xml:space="preserve">научить решать простые текстовые задачи на нахождение суммы и остатка, на увеличение и уменьшение числа на несколько единиц; отвечать на вопросы: </w:t>
      </w:r>
      <w:r w:rsidRPr="00153B1A">
        <w:rPr>
          <w:rFonts w:ascii="Times New Roman" w:eastAsia="Courier New" w:hAnsi="Times New Roman" w:cs="Times New Roman"/>
          <w:i/>
          <w:sz w:val="24"/>
          <w:szCs w:val="24"/>
        </w:rPr>
        <w:t>который по счету? сколько всего? сколько осталось?</w:t>
      </w:r>
    </w:p>
    <w:p w14:paraId="201F76C6"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формировать умение использовать знаково-символические средства (при составлении условия задачи с помощью рисунка и/или схемы);</w:t>
      </w:r>
    </w:p>
    <w:p w14:paraId="721C4951"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учить умению планировать и контролировать учебные действия при решении задач и примеров, развивая тем самым способность к самостоятельной организации собственной деятельности;</w:t>
      </w:r>
    </w:p>
    <w:p w14:paraId="42359BE4"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воспитывать интерес к предмету, преодолевая специфичную для обучающихся с ЗПР низкую познавательную активность;</w:t>
      </w:r>
    </w:p>
    <w:p w14:paraId="1DAA5039"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совершенствовать учебное высказывание в ходе усвоения понятий, обозначающих пространственные представления (</w:t>
      </w:r>
      <w:r w:rsidRPr="00153B1A">
        <w:rPr>
          <w:rFonts w:ascii="Times New Roman" w:eastAsia="Courier New" w:hAnsi="Times New Roman" w:cs="Times New Roman"/>
          <w:i/>
          <w:sz w:val="24"/>
          <w:szCs w:val="24"/>
        </w:rPr>
        <w:t>вверх – вниз, слева – справа, здесь – там, спереди – сзади, посередине</w:t>
      </w:r>
      <w:r w:rsidRPr="00153B1A">
        <w:rPr>
          <w:rFonts w:ascii="Times New Roman" w:eastAsia="Courier New" w:hAnsi="Times New Roman" w:cs="Times New Roman"/>
          <w:sz w:val="24"/>
          <w:szCs w:val="24"/>
        </w:rPr>
        <w:t xml:space="preserve">, </w:t>
      </w:r>
      <w:r w:rsidRPr="00153B1A">
        <w:rPr>
          <w:rFonts w:ascii="Times New Roman" w:eastAsia="Courier New" w:hAnsi="Times New Roman" w:cs="Times New Roman"/>
          <w:i/>
          <w:sz w:val="24"/>
          <w:szCs w:val="24"/>
        </w:rPr>
        <w:t>за – перед, между</w:t>
      </w:r>
      <w:r w:rsidRPr="00153B1A">
        <w:rPr>
          <w:rFonts w:ascii="Times New Roman" w:eastAsia="Courier New" w:hAnsi="Times New Roman" w:cs="Times New Roman"/>
          <w:sz w:val="24"/>
          <w:szCs w:val="24"/>
        </w:rPr>
        <w:t>) временные (</w:t>
      </w:r>
      <w:r w:rsidRPr="00153B1A">
        <w:rPr>
          <w:rFonts w:ascii="Times New Roman" w:eastAsia="Courier New" w:hAnsi="Times New Roman" w:cs="Times New Roman"/>
          <w:i/>
          <w:sz w:val="24"/>
          <w:szCs w:val="24"/>
        </w:rPr>
        <w:t>утро, день, вечер, ночь, раньше, позже</w:t>
      </w:r>
      <w:r w:rsidRPr="00153B1A">
        <w:rPr>
          <w:rFonts w:ascii="Times New Roman" w:eastAsia="Courier New" w:hAnsi="Times New Roman" w:cs="Times New Roman"/>
          <w:sz w:val="24"/>
          <w:szCs w:val="24"/>
        </w:rPr>
        <w:t>), признаки предметов (</w:t>
      </w:r>
      <w:r w:rsidRPr="00153B1A">
        <w:rPr>
          <w:rFonts w:ascii="Times New Roman" w:eastAsia="Courier New" w:hAnsi="Times New Roman" w:cs="Times New Roman"/>
          <w:i/>
          <w:sz w:val="24"/>
          <w:szCs w:val="24"/>
        </w:rPr>
        <w:t>больше, меньше, длиннее, короче, тоньше, толще, выше, ниже, одинаковые)</w:t>
      </w:r>
      <w:r w:rsidRPr="00153B1A">
        <w:rPr>
          <w:rFonts w:ascii="Times New Roman" w:eastAsia="Courier New" w:hAnsi="Times New Roman" w:cs="Times New Roman"/>
          <w:sz w:val="24"/>
          <w:szCs w:val="24"/>
        </w:rPr>
        <w:t>, понятий, используемых при сопоставлении предметов (</w:t>
      </w:r>
      <w:r w:rsidRPr="00153B1A">
        <w:rPr>
          <w:rFonts w:ascii="Times New Roman" w:eastAsia="Courier New" w:hAnsi="Times New Roman" w:cs="Times New Roman"/>
          <w:i/>
          <w:sz w:val="24"/>
          <w:szCs w:val="24"/>
        </w:rPr>
        <w:t xml:space="preserve">столько же, </w:t>
      </w:r>
      <w:r w:rsidRPr="00153B1A">
        <w:rPr>
          <w:rFonts w:ascii="Times New Roman" w:eastAsia="Courier New" w:hAnsi="Times New Roman" w:cs="Times New Roman"/>
          <w:i/>
          <w:sz w:val="24"/>
          <w:szCs w:val="24"/>
        </w:rPr>
        <w:lastRenderedPageBreak/>
        <w:t>поровну, больше, меньше);</w:t>
      </w:r>
    </w:p>
    <w:p w14:paraId="29D45EBE"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удовлетворять особые образовательные потребности обучающихся с ЗПР за счет пошагового предъявления материала с необходимой помощью дефектолога, а также переносу полученных знаний;</w:t>
      </w:r>
    </w:p>
    <w:p w14:paraId="5343762A" w14:textId="77777777" w:rsidR="00153B1A" w:rsidRPr="00153B1A" w:rsidRDefault="00153B1A" w:rsidP="00E13B9C">
      <w:pPr>
        <w:widowControl w:val="0"/>
        <w:numPr>
          <w:ilvl w:val="0"/>
          <w:numId w:val="9"/>
        </w:numPr>
        <w:tabs>
          <w:tab w:val="left" w:pos="851"/>
        </w:tabs>
        <w:spacing w:after="0" w:line="360" w:lineRule="auto"/>
        <w:ind w:left="340" w:hanging="340"/>
        <w:contextualSpacing/>
        <w:jc w:val="both"/>
        <w:rPr>
          <w:rFonts w:ascii="Times New Roman" w:eastAsia="Courier New" w:hAnsi="Times New Roman" w:cs="Times New Roman"/>
          <w:sz w:val="24"/>
          <w:szCs w:val="24"/>
        </w:rPr>
      </w:pPr>
      <w:r w:rsidRPr="00153B1A">
        <w:rPr>
          <w:rFonts w:ascii="Times New Roman" w:eastAsia="Courier New" w:hAnsi="Times New Roman" w:cs="Times New Roman"/>
          <w:sz w:val="24"/>
          <w:szCs w:val="24"/>
        </w:rPr>
        <w:t>развивать мелкую моторику как одно из условий становления графо-моторных навыков.</w:t>
      </w:r>
    </w:p>
    <w:p w14:paraId="5E190C9C" w14:textId="77777777" w:rsidR="00153B1A" w:rsidRPr="00153B1A" w:rsidRDefault="00153B1A" w:rsidP="00153B1A">
      <w:pPr>
        <w:widowControl w:val="0"/>
        <w:tabs>
          <w:tab w:val="left" w:pos="851"/>
        </w:tabs>
        <w:spacing w:after="0" w:line="360" w:lineRule="auto"/>
        <w:ind w:left="340"/>
        <w:contextualSpacing/>
        <w:jc w:val="both"/>
        <w:rPr>
          <w:rFonts w:ascii="Times New Roman" w:eastAsia="Courier New" w:hAnsi="Times New Roman" w:cs="Times New Roman"/>
          <w:sz w:val="24"/>
          <w:szCs w:val="24"/>
        </w:rPr>
      </w:pPr>
    </w:p>
    <w:p w14:paraId="0205B755" w14:textId="77777777" w:rsidR="00153B1A" w:rsidRPr="00153B1A" w:rsidRDefault="00153B1A" w:rsidP="00153B1A">
      <w:pPr>
        <w:spacing w:after="0" w:line="360" w:lineRule="auto"/>
        <w:ind w:firstLine="567"/>
        <w:contextualSpacing/>
        <w:jc w:val="center"/>
        <w:rPr>
          <w:rFonts w:ascii="Times New Roman" w:hAnsi="Times New Roman"/>
          <w:b/>
          <w:i/>
          <w:sz w:val="24"/>
          <w:szCs w:val="24"/>
        </w:rPr>
      </w:pPr>
      <w:r w:rsidRPr="00153B1A">
        <w:rPr>
          <w:rFonts w:ascii="Times New Roman" w:hAnsi="Times New Roman"/>
          <w:b/>
          <w:i/>
          <w:sz w:val="24"/>
          <w:szCs w:val="24"/>
        </w:rPr>
        <w:t>Общая характеристика и коррекционно-развивающее значение предмета</w:t>
      </w:r>
    </w:p>
    <w:p w14:paraId="3056F89E"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 xml:space="preserve">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 </w:t>
      </w:r>
    </w:p>
    <w:p w14:paraId="138C9CD8"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При задержке психического развития эти трудности резко усиливаются. Дети, начавшие школьное обучение, как правило, затрудняются в порядковом и количественном счете, усвоении пространственно-временных отношений и 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w:t>
      </w:r>
    </w:p>
    <w:p w14:paraId="1469D3FA"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Обучение предмету «Математика» создает возможности для преодоления перечисленных недостатков. Для обучающихся с ЗПР рекомендуется использование предметной линии учебников «Школа России», в частности, в первом классе для обучающихся по варианту 7.2 в качестве учебника в первом классе следует использовать учебник «Математика» авторов М.И. Моро, С.И. Волковой, С.В. Степановой до раздела «Числа от 11 до 20» (2 часть со стр.44). Однако механический перенос методических рекомендаций по обучению математике школьников, не обнаруживающих отставания в развитии, на контингент обучающихся с ЗПР недопустим. Следует отметить, что замедленный темп освоения учебного материала по математике обучающимися с ЗПР и введение для них в последующем обучение в 1 дополнительном классе не дает возможности использовать учебник на каждом уроке. Поэтому учитель периодически будет сталкиваться с необходимостью самостоятельно подбирать дидактический материал с учетом особых образовательных потребностей детей с ЗПР, а также определять цели и задачи урока.</w:t>
      </w:r>
    </w:p>
    <w:p w14:paraId="3AF5D891" w14:textId="77777777" w:rsidR="00153B1A" w:rsidRPr="00153B1A" w:rsidRDefault="00153B1A" w:rsidP="00153B1A">
      <w:pPr>
        <w:spacing w:after="0" w:line="360" w:lineRule="auto"/>
        <w:ind w:firstLine="567"/>
        <w:contextualSpacing/>
        <w:jc w:val="both"/>
        <w:rPr>
          <w:rFonts w:ascii="Times New Roman" w:hAnsi="Times New Roman"/>
          <w:spacing w:val="2"/>
          <w:sz w:val="24"/>
          <w:szCs w:val="24"/>
        </w:rPr>
      </w:pPr>
      <w:r w:rsidRPr="00153B1A">
        <w:rPr>
          <w:rFonts w:ascii="Times New Roman" w:hAnsi="Times New Roman"/>
          <w:spacing w:val="2"/>
          <w:sz w:val="24"/>
          <w:szCs w:val="24"/>
        </w:rPr>
        <w:lastRenderedPageBreak/>
        <w:t xml:space="preserve">Коррекционно-развивающая направленность учебного предмета «Математика» должна осуществляться за счет разнообразной предметно-практической деятельности, использования приемов взаимно-однозначного соотнесения, закрепления понятий в графических работах, постепенном усложнении предъявляемых заданий, 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 Формирование ориентировочной основы различных математических действий базируется на полноценном овладении составом числа, которому в 1 классе уделяется очень большое внимание. Помимо перечисленных при обучении математике решаются и общие коррекционно-развивающие задачи. Так совершенствование учебного высказывания может реализовываться через обучение ориентировке на поставленный вопрос при формулировке ответа (например, при решении задачи). </w:t>
      </w:r>
    </w:p>
    <w:p w14:paraId="0481F5BE" w14:textId="77777777" w:rsidR="00153B1A" w:rsidRPr="00153B1A" w:rsidRDefault="00153B1A" w:rsidP="00153B1A">
      <w:pPr>
        <w:spacing w:after="0" w:line="360" w:lineRule="auto"/>
        <w:ind w:firstLine="567"/>
        <w:contextualSpacing/>
        <w:jc w:val="both"/>
        <w:rPr>
          <w:rFonts w:ascii="Times New Roman" w:hAnsi="Times New Roman"/>
          <w:spacing w:val="2"/>
          <w:sz w:val="24"/>
          <w:szCs w:val="24"/>
        </w:rPr>
      </w:pPr>
      <w:r w:rsidRPr="00153B1A">
        <w:rPr>
          <w:rFonts w:ascii="Times New Roman" w:hAnsi="Times New Roman"/>
          <w:spacing w:val="2"/>
          <w:sz w:val="24"/>
          <w:szCs w:val="24"/>
        </w:rPr>
        <w:t xml:space="preserve">У обучающихся с ЗПР в определенной степени недостаточна замещающая функция мышления (способность к знаковому опосредствованию совершаемых действий). Поэтому они могут испытывать трудности в составлении схем, краткой записи. 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 </w:t>
      </w:r>
    </w:p>
    <w:p w14:paraId="08BD1CF2" w14:textId="77777777" w:rsidR="00153B1A" w:rsidRPr="00153B1A" w:rsidRDefault="00153B1A" w:rsidP="00153B1A">
      <w:pPr>
        <w:spacing w:after="0" w:line="360" w:lineRule="auto"/>
        <w:ind w:firstLine="567"/>
        <w:contextualSpacing/>
        <w:jc w:val="both"/>
        <w:rPr>
          <w:rFonts w:ascii="Times New Roman" w:hAnsi="Times New Roman"/>
          <w:spacing w:val="2"/>
          <w:sz w:val="24"/>
          <w:szCs w:val="24"/>
        </w:rPr>
      </w:pPr>
      <w:r w:rsidRPr="00153B1A">
        <w:rPr>
          <w:rFonts w:ascii="Times New Roman" w:hAnsi="Times New Roman"/>
          <w:spacing w:val="2"/>
          <w:sz w:val="24"/>
          <w:szCs w:val="24"/>
        </w:rPr>
        <w:t xml:space="preserve">В ходе обучения необходимо осуществлять индивидуальный подход к младшим школьникам с ЗПР. Обучающиеся, обнаруживающие относительно бо́льшую успешность при изучении материала, выполняют дополнительные индивидуальные задания. В свою очередь, школьники, испытывающие значительные трудности, могут получать необходимую помощь на психокоррекционных занятиях. Коррекционно-развивающее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подсчетов необходимого количества и пр. </w:t>
      </w:r>
    </w:p>
    <w:p w14:paraId="5A0C15C0" w14:textId="77777777" w:rsidR="00153B1A" w:rsidRPr="00153B1A" w:rsidRDefault="00153B1A" w:rsidP="00153B1A">
      <w:pPr>
        <w:spacing w:after="0" w:line="360" w:lineRule="auto"/>
        <w:ind w:firstLine="567"/>
        <w:contextualSpacing/>
        <w:jc w:val="both"/>
        <w:rPr>
          <w:rFonts w:ascii="Times New Roman" w:hAnsi="Times New Roman"/>
          <w:spacing w:val="2"/>
          <w:sz w:val="24"/>
          <w:szCs w:val="24"/>
        </w:rPr>
      </w:pPr>
      <w:r w:rsidRPr="00153B1A">
        <w:rPr>
          <w:rFonts w:ascii="Times New Roman" w:hAnsi="Times New Roman"/>
          <w:spacing w:val="2"/>
          <w:sz w:val="24"/>
          <w:szCs w:val="24"/>
        </w:rPr>
        <w:t>При обучении в 1 классе, выполняющем преимущественно пропедевтическую функцию, младший школьник осваивает первоначальные навыки работы с учебником и тетрадью, овладевает начальными математическими званиями о числах, мерах, величинах и геометрических фигурах; умением выполнять устно и письменно арифметические действия с числами в пределах 10, решать текстовые задачи, распознавать и изображать простейшие геометрические фигуры.</w:t>
      </w:r>
    </w:p>
    <w:p w14:paraId="1CAB5C8A" w14:textId="77777777" w:rsidR="00153B1A" w:rsidRPr="00153B1A" w:rsidRDefault="00153B1A" w:rsidP="00153B1A">
      <w:pPr>
        <w:spacing w:after="0" w:line="360" w:lineRule="auto"/>
        <w:ind w:firstLine="567"/>
        <w:contextualSpacing/>
        <w:jc w:val="both"/>
        <w:rPr>
          <w:rFonts w:ascii="Times New Roman" w:hAnsi="Times New Roman"/>
          <w:b/>
          <w:i/>
          <w:spacing w:val="2"/>
          <w:sz w:val="24"/>
          <w:szCs w:val="24"/>
        </w:rPr>
      </w:pPr>
    </w:p>
    <w:p w14:paraId="7509E249" w14:textId="77777777" w:rsidR="00153B1A" w:rsidRPr="00153B1A" w:rsidRDefault="00153B1A" w:rsidP="00153B1A">
      <w:pPr>
        <w:spacing w:after="0" w:line="360" w:lineRule="auto"/>
        <w:ind w:firstLine="567"/>
        <w:contextualSpacing/>
        <w:jc w:val="center"/>
        <w:rPr>
          <w:rFonts w:ascii="Times New Roman" w:hAnsi="Times New Roman"/>
          <w:b/>
          <w:i/>
          <w:spacing w:val="2"/>
          <w:sz w:val="24"/>
          <w:szCs w:val="24"/>
        </w:rPr>
      </w:pPr>
      <w:r w:rsidRPr="00153B1A">
        <w:rPr>
          <w:rFonts w:ascii="Times New Roman" w:hAnsi="Times New Roman"/>
          <w:b/>
          <w:i/>
          <w:spacing w:val="2"/>
          <w:sz w:val="24"/>
          <w:szCs w:val="24"/>
        </w:rPr>
        <w:lastRenderedPageBreak/>
        <w:t>Значение предмета в общей системе коррекционно-развивающей работы</w:t>
      </w:r>
    </w:p>
    <w:p w14:paraId="173B07A7" w14:textId="77777777" w:rsidR="00153B1A" w:rsidRPr="00153B1A" w:rsidRDefault="00153B1A" w:rsidP="00153B1A">
      <w:pPr>
        <w:spacing w:after="0" w:line="360" w:lineRule="auto"/>
        <w:ind w:firstLine="567"/>
        <w:contextualSpacing/>
        <w:jc w:val="center"/>
        <w:rPr>
          <w:rFonts w:ascii="Times New Roman" w:hAnsi="Times New Roman"/>
          <w:b/>
          <w:i/>
          <w:spacing w:val="2"/>
          <w:sz w:val="24"/>
          <w:szCs w:val="24"/>
        </w:rPr>
      </w:pPr>
    </w:p>
    <w:p w14:paraId="4EA15255" w14:textId="77777777" w:rsidR="00153B1A" w:rsidRPr="00153B1A" w:rsidRDefault="00153B1A" w:rsidP="00153B1A">
      <w:pPr>
        <w:spacing w:after="0" w:line="360" w:lineRule="auto"/>
        <w:ind w:firstLine="567"/>
        <w:contextualSpacing/>
        <w:jc w:val="both"/>
        <w:rPr>
          <w:rFonts w:ascii="Times New Roman" w:hAnsi="Times New Roman"/>
          <w:spacing w:val="2"/>
          <w:sz w:val="24"/>
          <w:szCs w:val="24"/>
        </w:rPr>
      </w:pPr>
      <w:r w:rsidRPr="00153B1A">
        <w:rPr>
          <w:rFonts w:ascii="Times New Roman" w:hAnsi="Times New Roman"/>
          <w:spacing w:val="2"/>
          <w:sz w:val="24"/>
          <w:szCs w:val="24"/>
        </w:rPr>
        <w:t xml:space="preserve">Изучение учебного материала по математике имеет большое значение в общей системе коррекционно-развивающей работы. В ходе обучения математике совершенствуются возможности произвольной концентрации внимания, расширяется объем оперативной памяти, формируются элементы логического мышления, улучшаются навыки установления причинно-следственных связей и разнообразных отношений между величинами. Развиваются процессы анализа, синтеза, сравнения, обобщения, происходит коррекция недостатков оперативной и долговременной памяти. Требования пояснять ход своих рассуждений способствуют формированию умений математического доказательства. </w:t>
      </w:r>
      <w:r w:rsidRPr="00153B1A">
        <w:rPr>
          <w:rFonts w:ascii="Times New Roman" w:hAnsi="Times New Roman"/>
          <w:sz w:val="24"/>
          <w:szCs w:val="24"/>
        </w:rPr>
        <w:t xml:space="preserve">Усвоение приемов решения задач является универсальным методом развития мышления. </w:t>
      </w:r>
      <w:r w:rsidRPr="00153B1A">
        <w:rPr>
          <w:rFonts w:ascii="Times New Roman" w:hAnsi="Times New Roman"/>
          <w:spacing w:val="2"/>
          <w:sz w:val="24"/>
          <w:szCs w:val="24"/>
        </w:rPr>
        <w:t xml:space="preserve">Выделение обобщенных способов решений примеров и задач определенного типа ведет к появлению возможностей рефлексии. Математика как учебный предмет максимально насыщена знаково-символическими средствами, активизирующими отвлеченное мышление. </w:t>
      </w:r>
    </w:p>
    <w:p w14:paraId="1DE0575B" w14:textId="77777777" w:rsidR="00153B1A" w:rsidRPr="00153B1A" w:rsidRDefault="00153B1A" w:rsidP="00153B1A">
      <w:pPr>
        <w:spacing w:after="0" w:line="360" w:lineRule="auto"/>
        <w:ind w:firstLine="567"/>
        <w:contextualSpacing/>
        <w:jc w:val="both"/>
        <w:rPr>
          <w:rFonts w:ascii="Times New Roman" w:hAnsi="Times New Roman"/>
          <w:spacing w:val="2"/>
          <w:sz w:val="24"/>
          <w:szCs w:val="24"/>
        </w:rPr>
      </w:pPr>
      <w:r w:rsidRPr="00153B1A">
        <w:rPr>
          <w:rFonts w:ascii="Times New Roman" w:hAnsi="Times New Roman"/>
          <w:spacing w:val="2"/>
          <w:sz w:val="24"/>
          <w:szCs w:val="24"/>
        </w:rPr>
        <w:t xml:space="preserve">При усвоении программного материала по учебному предмету «Математика»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предстоящую работу, контролировать правильность выполнения задания, рассказывать о проведенной работе и давать ей оценку, что способствует совершенствованию произвольной регуляции деятельности. </w:t>
      </w:r>
    </w:p>
    <w:p w14:paraId="4283F4AE"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Содержание материала 1 класса позволяет ввести в курс большое количество заданий предметного характера, предполагающих использование практических действий для их решения. Педагогу рекомендуется соблюдать принцип пошаговости при объяснении нового материала, которое обеспечивается уже указанной выше этапностью формирования действий, большим объемом наглядности, активизацией разных каналов восприятия (слухового, зрительного, тактильно-кинестетического).</w:t>
      </w:r>
    </w:p>
    <w:p w14:paraId="5B4EA102"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Происходит постепенное усложнение заданий. Первые решаются в наглядно-практическом плане, далее предлагаются задания, решаемые с помощью действий образного мышления.</w:t>
      </w:r>
    </w:p>
    <w:p w14:paraId="7283B5D8"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При обучении детей с ЗПР важно взаимодействие специалистов. Осуществление взаимосвязи учителя</w:t>
      </w:r>
      <w:r w:rsidRPr="00153B1A">
        <w:rPr>
          <w:rFonts w:ascii="Times New Roman" w:hAnsi="Times New Roman"/>
          <w:sz w:val="24"/>
          <w:szCs w:val="24"/>
          <w:vertAlign w:val="superscript"/>
        </w:rPr>
        <w:footnoteReference w:id="1"/>
      </w:r>
      <w:r w:rsidRPr="00153B1A">
        <w:rPr>
          <w:rFonts w:ascii="Times New Roman" w:hAnsi="Times New Roman"/>
          <w:sz w:val="24"/>
          <w:szCs w:val="24"/>
        </w:rPr>
        <w:t xml:space="preserve"> с педагогом-психологом позволит учитывать рекомендации </w:t>
      </w:r>
      <w:r w:rsidRPr="00153B1A">
        <w:rPr>
          <w:rFonts w:ascii="Times New Roman" w:hAnsi="Times New Roman"/>
          <w:sz w:val="24"/>
          <w:szCs w:val="24"/>
        </w:rPr>
        <w:lastRenderedPageBreak/>
        <w:t xml:space="preserve">последнего в реализации индивидуального подхода к обучающимся, соблюдении этапности работы по формированию учебных действий, а также произвольной регуляции деятельности. </w:t>
      </w:r>
    </w:p>
    <w:p w14:paraId="41E423CB"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Педагог-психолог, в свою очередь, способствует преодолению дисфункций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14:paraId="683DF431"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Взаимодействие всех участников коррекционно-педагогического процесса, активное привлечение родителей является необходимым условием для достижения планируемых результатов образования и формирования сферы жизненной компетенции.</w:t>
      </w:r>
    </w:p>
    <w:p w14:paraId="2BCDE6A6"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С целью реализации коррекционной направленности предмета и удовлетворения образовательных потребностей обучающихся по варианту 7.2 учителю необходимо:</w:t>
      </w:r>
    </w:p>
    <w:p w14:paraId="151648E5"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 знакомить с новым материалом развернуто, пошагово (полезен прием детального руководства выполнением конкретного задания: например, при установлении взаимно однозначного соответствия между предметными множествами: пересчитать предметы, положить столько же фишек, сколько предметов в первом множестве, положить столько же фишек, сколько предметов во втором множестве, попарно соотнести выбранное количество фишек. Прийти к аргументированному выводу: в каком множестве предметов больше и почему);</w:t>
      </w:r>
    </w:p>
    <w:p w14:paraId="12F743D3"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–изучать цифры с опорой на все модальности: слуховую, зрительную, кинестетическую (пишем цифры в воздухе, на спине одноклассника, лепим из пластилина, выкладываем из палочек, персонифицируем названия элементов цифры, например, цифра 1: носик, ножка; цифра 2: голова, шейка, хвостик);</w:t>
      </w:r>
    </w:p>
    <w:p w14:paraId="32F1A5D5"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 отводить значительное время практическим действиям: работе с предметами, рисунками, схемами к задачам и примерам и пр.;</w:t>
      </w:r>
    </w:p>
    <w:p w14:paraId="7B73AE59"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 использовать для обучающихся мнестические опоры: наглядные схемы, шаблоны общего хода выполнения заданий (например: план-схема «решение задачи»).</w:t>
      </w:r>
    </w:p>
    <w:p w14:paraId="1FF48199"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Систематическое повторение и закрепление изученного материала способствует прочному и осознанному усвоению нового. Детям, которым рекомендовано обучение по варианту 7.2, нуждаются также в том, чтобы на уроках математики в 1 классе учитель:</w:t>
      </w:r>
    </w:p>
    <w:p w14:paraId="021C8867" w14:textId="77777777" w:rsidR="00153B1A" w:rsidRPr="00153B1A" w:rsidRDefault="00153B1A" w:rsidP="00E13B9C">
      <w:pPr>
        <w:numPr>
          <w:ilvl w:val="0"/>
          <w:numId w:val="2"/>
        </w:numPr>
        <w:spacing w:after="0" w:line="360" w:lineRule="auto"/>
        <w:ind w:left="357" w:hanging="357"/>
        <w:contextualSpacing/>
        <w:jc w:val="both"/>
        <w:rPr>
          <w:rFonts w:ascii="Times New Roman" w:hAnsi="Times New Roman"/>
          <w:sz w:val="24"/>
          <w:szCs w:val="24"/>
        </w:rPr>
      </w:pPr>
      <w:r w:rsidRPr="00153B1A">
        <w:rPr>
          <w:rFonts w:ascii="Times New Roman" w:hAnsi="Times New Roman"/>
          <w:sz w:val="24"/>
          <w:szCs w:val="24"/>
        </w:rPr>
        <w:t>просил детей громко проговаривать совершаемые действия: «Записываю решение…», «Записываю ответ…» и т. п.;</w:t>
      </w:r>
    </w:p>
    <w:p w14:paraId="1BA98547" w14:textId="77777777" w:rsidR="00153B1A" w:rsidRPr="00153B1A" w:rsidRDefault="00153B1A" w:rsidP="00E13B9C">
      <w:pPr>
        <w:numPr>
          <w:ilvl w:val="0"/>
          <w:numId w:val="2"/>
        </w:numPr>
        <w:spacing w:after="0" w:line="360" w:lineRule="auto"/>
        <w:ind w:left="357" w:hanging="357"/>
        <w:contextualSpacing/>
        <w:jc w:val="both"/>
        <w:rPr>
          <w:rFonts w:ascii="Times New Roman" w:hAnsi="Times New Roman"/>
          <w:sz w:val="24"/>
          <w:szCs w:val="24"/>
        </w:rPr>
      </w:pPr>
      <w:r w:rsidRPr="00153B1A">
        <w:rPr>
          <w:rFonts w:ascii="Times New Roman" w:hAnsi="Times New Roman"/>
          <w:sz w:val="24"/>
          <w:szCs w:val="24"/>
        </w:rPr>
        <w:t>понятно объяснял детям и периодически задавал им вопросы о цели выполняемых действий: для чего мы подчеркнули главные слова в задаче? т.п.;</w:t>
      </w:r>
    </w:p>
    <w:p w14:paraId="516AAE90" w14:textId="77777777" w:rsidR="00153B1A" w:rsidRPr="00153B1A" w:rsidRDefault="00153B1A" w:rsidP="00E13B9C">
      <w:pPr>
        <w:numPr>
          <w:ilvl w:val="0"/>
          <w:numId w:val="2"/>
        </w:numPr>
        <w:spacing w:after="0" w:line="360" w:lineRule="auto"/>
        <w:ind w:left="357" w:hanging="357"/>
        <w:contextualSpacing/>
        <w:jc w:val="both"/>
        <w:rPr>
          <w:rFonts w:ascii="Times New Roman" w:hAnsi="Times New Roman"/>
          <w:sz w:val="24"/>
          <w:szCs w:val="24"/>
        </w:rPr>
      </w:pPr>
      <w:r w:rsidRPr="00153B1A">
        <w:rPr>
          <w:rFonts w:ascii="Times New Roman" w:hAnsi="Times New Roman"/>
          <w:sz w:val="24"/>
          <w:szCs w:val="24"/>
        </w:rPr>
        <w:lastRenderedPageBreak/>
        <w:t xml:space="preserve">постоянно напоминал и проговаривал способ последовательности написания цифры, решения задачи, наглядно демонстрировал, создавал и поддерживал положительный эмоциональный настрой. </w:t>
      </w:r>
    </w:p>
    <w:p w14:paraId="04B7BCE2" w14:textId="77777777" w:rsidR="00153B1A" w:rsidRPr="00153B1A" w:rsidRDefault="00153B1A" w:rsidP="00153B1A">
      <w:pPr>
        <w:spacing w:after="0" w:line="360" w:lineRule="auto"/>
        <w:ind w:firstLine="567"/>
        <w:contextualSpacing/>
        <w:jc w:val="both"/>
        <w:rPr>
          <w:rFonts w:ascii="Times New Roman" w:hAnsi="Times New Roman"/>
          <w:sz w:val="24"/>
          <w:szCs w:val="24"/>
        </w:rPr>
      </w:pPr>
      <w:r w:rsidRPr="00153B1A">
        <w:rPr>
          <w:rFonts w:ascii="Times New Roman" w:hAnsi="Times New Roman"/>
          <w:sz w:val="24"/>
          <w:szCs w:val="24"/>
        </w:rPr>
        <w:t xml:space="preserve">В большинстве случаев первоклассники, получившие рекомендацию обучаться по варианту 7.2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системы произвольной регуляции успех ребенку может быть обеспечен только при полном объеме помощи, т.е. фактически совместном выполнении задания. </w:t>
      </w:r>
    </w:p>
    <w:p w14:paraId="17D5D32A" w14:textId="77777777" w:rsidR="00153B1A" w:rsidRPr="00153B1A" w:rsidRDefault="00153B1A" w:rsidP="00153B1A">
      <w:pPr>
        <w:spacing w:after="0" w:line="360" w:lineRule="auto"/>
        <w:ind w:firstLine="567"/>
        <w:contextualSpacing/>
        <w:jc w:val="both"/>
        <w:rPr>
          <w:rFonts w:ascii="Times New Roman" w:hAnsi="Times New Roman"/>
          <w:sz w:val="24"/>
          <w:szCs w:val="24"/>
        </w:rPr>
      </w:pPr>
    </w:p>
    <w:p w14:paraId="0112BA6B" w14:textId="77777777" w:rsidR="00153B1A" w:rsidRPr="00153B1A" w:rsidRDefault="00153B1A" w:rsidP="00153B1A">
      <w:pPr>
        <w:spacing w:after="0" w:line="360" w:lineRule="auto"/>
        <w:contextualSpacing/>
        <w:jc w:val="center"/>
        <w:rPr>
          <w:rFonts w:ascii="Times New Roman" w:hAnsi="Times New Roman"/>
          <w:b/>
          <w:i/>
          <w:sz w:val="24"/>
          <w:szCs w:val="24"/>
        </w:rPr>
      </w:pPr>
      <w:r w:rsidRPr="00153B1A">
        <w:rPr>
          <w:rFonts w:ascii="Times New Roman" w:hAnsi="Times New Roman"/>
          <w:b/>
          <w:i/>
          <w:sz w:val="24"/>
          <w:szCs w:val="24"/>
        </w:rPr>
        <w:t>Место предмета в учебном плане</w:t>
      </w:r>
    </w:p>
    <w:p w14:paraId="46864B46" w14:textId="77777777" w:rsidR="00153B1A" w:rsidRPr="00153B1A" w:rsidRDefault="00153B1A" w:rsidP="00153B1A">
      <w:pPr>
        <w:spacing w:after="0" w:line="360" w:lineRule="auto"/>
        <w:ind w:firstLine="709"/>
        <w:contextualSpacing/>
        <w:jc w:val="both"/>
        <w:rPr>
          <w:rFonts w:ascii="Times New Roman" w:eastAsia="Times New Roman" w:hAnsi="Times New Roman" w:cs="Times New Roman"/>
          <w:sz w:val="24"/>
          <w:szCs w:val="24"/>
          <w:lang w:eastAsia="ru-RU"/>
        </w:rPr>
      </w:pPr>
      <w:r w:rsidRPr="00153B1A">
        <w:rPr>
          <w:rFonts w:ascii="Times New Roman" w:hAnsi="Times New Roman"/>
          <w:sz w:val="24"/>
          <w:szCs w:val="24"/>
        </w:rPr>
        <w:t xml:space="preserve">Приведенная примерная программа составлена на 132 часа (по 4 часа в неделю при 33 учебных неделях). </w:t>
      </w:r>
      <w:r w:rsidRPr="00153B1A">
        <w:rPr>
          <w:rFonts w:ascii="Times New Roman" w:eastAsia="Times New Roman" w:hAnsi="Times New Roman" w:cs="Times New Roman"/>
          <w:sz w:val="24"/>
          <w:szCs w:val="24"/>
          <w:lang w:eastAsia="ru-RU"/>
        </w:rPr>
        <w:t>В соответствии</w:t>
      </w:r>
      <w:r w:rsidR="00DE298F">
        <w:rPr>
          <w:rFonts w:ascii="Times New Roman" w:eastAsia="Times New Roman" w:hAnsi="Times New Roman" w:cs="Times New Roman"/>
          <w:sz w:val="24"/>
          <w:szCs w:val="24"/>
          <w:lang w:eastAsia="ru-RU"/>
        </w:rPr>
        <w:t xml:space="preserve"> с Ф</w:t>
      </w:r>
      <w:r w:rsidRPr="00153B1A">
        <w:rPr>
          <w:rFonts w:ascii="Times New Roman" w:eastAsia="Times New Roman" w:hAnsi="Times New Roman" w:cs="Times New Roman"/>
          <w:sz w:val="24"/>
          <w:szCs w:val="24"/>
          <w:lang w:eastAsia="ru-RU"/>
        </w:rPr>
        <w:t>АООП длительность уроков в первом полугодии составляет 35 минут, во втором- 40 минут.</w:t>
      </w:r>
    </w:p>
    <w:p w14:paraId="2902A34F" w14:textId="77777777" w:rsidR="00153B1A" w:rsidRPr="00153B1A" w:rsidRDefault="00153B1A" w:rsidP="00153B1A">
      <w:pPr>
        <w:spacing w:after="0" w:line="360" w:lineRule="auto"/>
        <w:ind w:firstLine="567"/>
        <w:contextualSpacing/>
        <w:jc w:val="both"/>
        <w:rPr>
          <w:rFonts w:ascii="Times New Roman" w:hAnsi="Times New Roman"/>
          <w:sz w:val="24"/>
          <w:szCs w:val="24"/>
        </w:rPr>
      </w:pPr>
    </w:p>
    <w:p w14:paraId="653FDBB3" w14:textId="77777777" w:rsidR="00153B1A" w:rsidRPr="00153B1A" w:rsidRDefault="00153B1A" w:rsidP="00153B1A">
      <w:pPr>
        <w:spacing w:after="0" w:line="360" w:lineRule="auto"/>
        <w:ind w:firstLine="567"/>
        <w:contextualSpacing/>
        <w:jc w:val="center"/>
        <w:rPr>
          <w:rFonts w:ascii="Times New Roman" w:hAnsi="Times New Roman"/>
          <w:sz w:val="24"/>
          <w:szCs w:val="24"/>
        </w:rPr>
      </w:pPr>
      <w:r w:rsidRPr="00153B1A">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14:paraId="5DDC3F3D"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В общей системе коррекционно-развивающей работы предмет «Математика» позволяет наиболее достоверно проконтролировать наличие позитивных изменений по следующим параметрам:</w:t>
      </w:r>
    </w:p>
    <w:p w14:paraId="6572DF80" w14:textId="77777777" w:rsidR="00153B1A" w:rsidRPr="00153B1A" w:rsidRDefault="00153B1A" w:rsidP="00E13B9C">
      <w:pPr>
        <w:numPr>
          <w:ilvl w:val="0"/>
          <w:numId w:val="1"/>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14:paraId="02F51143" w14:textId="77777777" w:rsidR="00153B1A" w:rsidRPr="00153B1A" w:rsidRDefault="00153B1A" w:rsidP="00E13B9C">
      <w:pPr>
        <w:numPr>
          <w:ilvl w:val="0"/>
          <w:numId w:val="1"/>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количества предметов, условия задачи);</w:t>
      </w:r>
    </w:p>
    <w:p w14:paraId="0EA3F010" w14:textId="77777777" w:rsidR="00153B1A" w:rsidRPr="00153B1A" w:rsidRDefault="00153B1A" w:rsidP="00E13B9C">
      <w:pPr>
        <w:numPr>
          <w:ilvl w:val="0"/>
          <w:numId w:val="1"/>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улучшение мелкой моторики, зрительно-моторной координации;</w:t>
      </w:r>
    </w:p>
    <w:p w14:paraId="423D5C8C" w14:textId="77777777" w:rsidR="00153B1A" w:rsidRPr="00153B1A" w:rsidRDefault="00153B1A" w:rsidP="00E13B9C">
      <w:pPr>
        <w:numPr>
          <w:ilvl w:val="0"/>
          <w:numId w:val="1"/>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совершенствование зрительно-пространственных представлений (ориентировка в тетради на листе, размещение цифр, геометрических фигур и т.п.);</w:t>
      </w:r>
    </w:p>
    <w:p w14:paraId="47144352" w14:textId="77777777" w:rsidR="00153B1A" w:rsidRPr="00153B1A" w:rsidRDefault="00153B1A" w:rsidP="00E13B9C">
      <w:pPr>
        <w:numPr>
          <w:ilvl w:val="0"/>
          <w:numId w:val="1"/>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улучшение качества учебного высказывания за счет расширения словарного запаса математическими терминами, предъявления «эталонных» речевых образцов;</w:t>
      </w:r>
    </w:p>
    <w:p w14:paraId="6F67802C" w14:textId="77777777" w:rsidR="00153B1A" w:rsidRPr="00153B1A" w:rsidRDefault="00153B1A" w:rsidP="00E13B9C">
      <w:pPr>
        <w:numPr>
          <w:ilvl w:val="0"/>
          <w:numId w:val="1"/>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развитие самоконтроля при оценке полученного результата.</w:t>
      </w:r>
    </w:p>
    <w:p w14:paraId="70ACFA96"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b/>
          <w:i/>
          <w:sz w:val="24"/>
          <w:szCs w:val="24"/>
        </w:rPr>
        <w:t>Личностные результаты</w:t>
      </w:r>
      <w:r w:rsidRPr="00153B1A">
        <w:rPr>
          <w:rFonts w:ascii="Times New Roman" w:hAnsi="Times New Roman"/>
          <w:sz w:val="24"/>
          <w:szCs w:val="24"/>
        </w:rPr>
        <w:t xml:space="preserve"> освоения ПРП для 1 класса по учебному предмету «Математика» могут проявляться: </w:t>
      </w:r>
    </w:p>
    <w:p w14:paraId="37164E32" w14:textId="77777777" w:rsidR="00153B1A" w:rsidRPr="00153B1A" w:rsidRDefault="00153B1A" w:rsidP="00E13B9C">
      <w:pPr>
        <w:numPr>
          <w:ilvl w:val="0"/>
          <w:numId w:val="3"/>
        </w:numPr>
        <w:spacing w:after="0" w:line="360" w:lineRule="auto"/>
        <w:ind w:firstLine="284"/>
        <w:jc w:val="both"/>
        <w:rPr>
          <w:rFonts w:ascii="Times New Roman" w:hAnsi="Times New Roman"/>
          <w:sz w:val="24"/>
          <w:szCs w:val="24"/>
        </w:rPr>
      </w:pPr>
      <w:r w:rsidRPr="00153B1A">
        <w:rPr>
          <w:rFonts w:ascii="Times New Roman" w:hAnsi="Times New Roman"/>
          <w:bCs/>
          <w:sz w:val="24"/>
          <w:szCs w:val="24"/>
        </w:rPr>
        <w:lastRenderedPageBreak/>
        <w:t>в принятии и освоении социальной роли обучающегося, формировании и развитии социально значимых мотивов учебной деятельности;</w:t>
      </w:r>
    </w:p>
    <w:p w14:paraId="6DC297D2" w14:textId="77777777" w:rsidR="00153B1A" w:rsidRPr="00153B1A" w:rsidRDefault="00153B1A" w:rsidP="00E13B9C">
      <w:pPr>
        <w:numPr>
          <w:ilvl w:val="0"/>
          <w:numId w:val="3"/>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в формировании навыков сотрудничества со сверстниками (на основе работы в парах);</w:t>
      </w:r>
    </w:p>
    <w:p w14:paraId="5D475450" w14:textId="77777777" w:rsidR="00153B1A" w:rsidRPr="00153B1A" w:rsidRDefault="00153B1A" w:rsidP="00E13B9C">
      <w:pPr>
        <w:numPr>
          <w:ilvl w:val="0"/>
          <w:numId w:val="3"/>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в развитии доброжелательности и эмоционально-нравственной отзывчивости, понимания и сопереживания чувствам других людей (одноклассников);</w:t>
      </w:r>
    </w:p>
    <w:p w14:paraId="147A792D" w14:textId="77777777" w:rsidR="00153B1A" w:rsidRPr="00153B1A" w:rsidRDefault="00153B1A" w:rsidP="00E13B9C">
      <w:pPr>
        <w:numPr>
          <w:ilvl w:val="0"/>
          <w:numId w:val="3"/>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в развитии адекватных представлений о собственных возможностях;</w:t>
      </w:r>
    </w:p>
    <w:p w14:paraId="39876D58" w14:textId="77777777" w:rsidR="00153B1A" w:rsidRPr="00153B1A" w:rsidRDefault="00153B1A" w:rsidP="00E13B9C">
      <w:pPr>
        <w:numPr>
          <w:ilvl w:val="0"/>
          <w:numId w:val="3"/>
        </w:numPr>
        <w:spacing w:after="0" w:line="360" w:lineRule="auto"/>
        <w:ind w:firstLine="284"/>
        <w:jc w:val="both"/>
        <w:rPr>
          <w:rFonts w:ascii="Times New Roman" w:hAnsi="Times New Roman"/>
          <w:iCs/>
          <w:sz w:val="24"/>
          <w:szCs w:val="24"/>
        </w:rPr>
      </w:pPr>
      <w:r w:rsidRPr="00153B1A">
        <w:rPr>
          <w:rFonts w:ascii="Times New Roman" w:hAnsi="Times New Roman"/>
          <w:sz w:val="24"/>
          <w:szCs w:val="24"/>
        </w:rPr>
        <w:t>в овладении навыками коммуникации (с учителем, одноклассниками);</w:t>
      </w:r>
    </w:p>
    <w:p w14:paraId="1B7A9313" w14:textId="77777777" w:rsidR="00153B1A" w:rsidRPr="00153B1A" w:rsidRDefault="00153B1A" w:rsidP="00E13B9C">
      <w:pPr>
        <w:numPr>
          <w:ilvl w:val="0"/>
          <w:numId w:val="3"/>
        </w:numPr>
        <w:spacing w:after="0" w:line="360" w:lineRule="auto"/>
        <w:ind w:firstLine="284"/>
        <w:jc w:val="both"/>
        <w:rPr>
          <w:rFonts w:ascii="Times New Roman" w:hAnsi="Times New Roman"/>
          <w:iCs/>
          <w:sz w:val="24"/>
          <w:szCs w:val="24"/>
        </w:rPr>
      </w:pPr>
      <w:r w:rsidRPr="00153B1A">
        <w:rPr>
          <w:rFonts w:ascii="Times New Roman" w:hAnsi="Times New Roman"/>
          <w:iCs/>
          <w:sz w:val="24"/>
          <w:szCs w:val="24"/>
        </w:rPr>
        <w:t>в овладении социально-бытовыми умениями, используемыми в повседневной жизни (на основе овладения арифметическим счетом, составления и решения задач из житейских ситуаций).</w:t>
      </w:r>
    </w:p>
    <w:p w14:paraId="48690C08"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b/>
          <w:i/>
          <w:sz w:val="24"/>
          <w:szCs w:val="24"/>
        </w:rPr>
        <w:t>Метапредметные результаты</w:t>
      </w:r>
      <w:r w:rsidRPr="00153B1A">
        <w:rPr>
          <w:rFonts w:ascii="Times New Roman" w:hAnsi="Times New Roman"/>
          <w:sz w:val="24"/>
          <w:szCs w:val="24"/>
        </w:rPr>
        <w:t xml:space="preserve"> освоения ПРП для 1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14:paraId="00FF575E"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bCs/>
          <w:sz w:val="24"/>
          <w:szCs w:val="24"/>
        </w:rPr>
        <w:t xml:space="preserve">С учетом </w:t>
      </w:r>
      <w:r w:rsidRPr="00153B1A">
        <w:rPr>
          <w:rFonts w:ascii="Times New Roman" w:hAnsi="Times New Roman"/>
          <w:sz w:val="24"/>
          <w:szCs w:val="24"/>
        </w:rPr>
        <w:t xml:space="preserve">индивидуальных возможностей и особых образовательных потребностей обучающихся с ЗПР </w:t>
      </w:r>
      <w:r w:rsidRPr="00153B1A">
        <w:rPr>
          <w:rFonts w:ascii="Times New Roman" w:hAnsi="Times New Roman"/>
          <w:b/>
          <w:bCs/>
          <w:i/>
          <w:sz w:val="24"/>
          <w:szCs w:val="24"/>
        </w:rPr>
        <w:t>метапредметные результаты</w:t>
      </w:r>
      <w:r w:rsidRPr="00153B1A">
        <w:rPr>
          <w:rFonts w:ascii="Times New Roman" w:hAnsi="Times New Roman"/>
          <w:sz w:val="24"/>
          <w:szCs w:val="24"/>
        </w:rPr>
        <w:t xml:space="preserve"> могут быть обозначены следующим образом.</w:t>
      </w:r>
    </w:p>
    <w:p w14:paraId="5EC75710" w14:textId="77777777" w:rsidR="00153B1A" w:rsidRPr="00153B1A" w:rsidRDefault="00153B1A" w:rsidP="00153B1A">
      <w:pPr>
        <w:spacing w:after="0" w:line="360" w:lineRule="auto"/>
        <w:ind w:firstLine="284"/>
        <w:jc w:val="both"/>
        <w:rPr>
          <w:rFonts w:ascii="Times New Roman" w:hAnsi="Times New Roman"/>
          <w:b/>
          <w:i/>
          <w:sz w:val="24"/>
          <w:szCs w:val="24"/>
        </w:rPr>
      </w:pPr>
      <w:r w:rsidRPr="00153B1A">
        <w:rPr>
          <w:rFonts w:ascii="Times New Roman" w:hAnsi="Times New Roman"/>
          <w:b/>
          <w:i/>
          <w:sz w:val="24"/>
          <w:szCs w:val="24"/>
        </w:rPr>
        <w:t>Сформированные познавательные универсальные учебные действия проявляются возможностью:</w:t>
      </w:r>
    </w:p>
    <w:p w14:paraId="2063D735" w14:textId="77777777" w:rsidR="00153B1A" w:rsidRPr="00153B1A" w:rsidRDefault="00153B1A" w:rsidP="00E13B9C">
      <w:pPr>
        <w:numPr>
          <w:ilvl w:val="0"/>
          <w:numId w:val="6"/>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осознавать цель выполняемых действий и наглядно представленный способ ее достижения (ориентировка на заданный образец);</w:t>
      </w:r>
    </w:p>
    <w:p w14:paraId="3143DBC1" w14:textId="77777777" w:rsidR="00153B1A" w:rsidRPr="00153B1A" w:rsidRDefault="00153B1A" w:rsidP="00E13B9C">
      <w:pPr>
        <w:numPr>
          <w:ilvl w:val="0"/>
          <w:numId w:val="6"/>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кодировать и перекодировать информацию (заменять предмет символом, читать символическое изображения (в виде рисунка и/или схемы условия задач и пр.);</w:t>
      </w:r>
    </w:p>
    <w:p w14:paraId="13524A3E" w14:textId="77777777" w:rsidR="00153B1A" w:rsidRPr="00153B1A" w:rsidRDefault="00153B1A" w:rsidP="00E13B9C">
      <w:pPr>
        <w:numPr>
          <w:ilvl w:val="0"/>
          <w:numId w:val="6"/>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осуществлять разносторонний анализ объекта (геометрическая фигура, графическое изображение задачи и т.п.);</w:t>
      </w:r>
    </w:p>
    <w:p w14:paraId="56F6D8CE" w14:textId="77777777" w:rsidR="00153B1A" w:rsidRPr="00153B1A" w:rsidRDefault="00153B1A" w:rsidP="00E13B9C">
      <w:pPr>
        <w:numPr>
          <w:ilvl w:val="0"/>
          <w:numId w:val="6"/>
        </w:numPr>
        <w:spacing w:after="0" w:line="360" w:lineRule="auto"/>
        <w:ind w:firstLine="284"/>
        <w:jc w:val="both"/>
        <w:rPr>
          <w:rFonts w:ascii="Times New Roman" w:hAnsi="Times New Roman"/>
          <w:sz w:val="24"/>
          <w:szCs w:val="24"/>
        </w:rPr>
      </w:pPr>
      <w:r w:rsidRPr="00153B1A">
        <w:rPr>
          <w:rFonts w:ascii="Times New Roman" w:hAnsi="Times New Roman"/>
          <w:sz w:val="24"/>
          <w:szCs w:val="24"/>
        </w:rPr>
        <w:t>сравнивать геометрические фигуры, предметы по разным классификационным основаниям (больше – меньше, длиннее – короче и т.п.);</w:t>
      </w:r>
    </w:p>
    <w:p w14:paraId="56E83E16" w14:textId="77777777" w:rsidR="00153B1A" w:rsidRPr="00153B1A" w:rsidRDefault="00153B1A" w:rsidP="00E13B9C">
      <w:pPr>
        <w:numPr>
          <w:ilvl w:val="0"/>
          <w:numId w:val="6"/>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обобщать (самостоятельно выделять признаки сходства).</w:t>
      </w:r>
    </w:p>
    <w:p w14:paraId="26A2B75F" w14:textId="77777777" w:rsidR="00153B1A" w:rsidRPr="00153B1A" w:rsidRDefault="00153B1A" w:rsidP="00153B1A">
      <w:pPr>
        <w:spacing w:after="0" w:line="360" w:lineRule="auto"/>
        <w:ind w:firstLine="284"/>
        <w:jc w:val="both"/>
        <w:rPr>
          <w:rFonts w:ascii="Times New Roman" w:hAnsi="Times New Roman"/>
          <w:sz w:val="24"/>
          <w:szCs w:val="24"/>
        </w:rPr>
      </w:pPr>
    </w:p>
    <w:p w14:paraId="4B618822" w14:textId="77777777" w:rsidR="00153B1A" w:rsidRPr="00153B1A" w:rsidRDefault="00153B1A" w:rsidP="00153B1A">
      <w:pPr>
        <w:spacing w:after="0" w:line="360" w:lineRule="auto"/>
        <w:ind w:firstLine="284"/>
        <w:jc w:val="both"/>
        <w:rPr>
          <w:rFonts w:ascii="Times New Roman" w:hAnsi="Times New Roman"/>
          <w:b/>
          <w:i/>
          <w:sz w:val="24"/>
          <w:szCs w:val="24"/>
        </w:rPr>
      </w:pPr>
      <w:r w:rsidRPr="00153B1A">
        <w:rPr>
          <w:rFonts w:ascii="Times New Roman" w:hAnsi="Times New Roman"/>
          <w:b/>
          <w:i/>
          <w:sz w:val="24"/>
          <w:szCs w:val="24"/>
        </w:rPr>
        <w:t>Сформированные регулятивные универсальные учебные действия проявляются возможностью:</w:t>
      </w:r>
    </w:p>
    <w:p w14:paraId="77B06B45" w14:textId="77777777" w:rsidR="00153B1A" w:rsidRPr="00153B1A" w:rsidRDefault="00153B1A" w:rsidP="00E13B9C">
      <w:pPr>
        <w:numPr>
          <w:ilvl w:val="0"/>
          <w:numId w:val="5"/>
        </w:numPr>
        <w:spacing w:after="0" w:line="360" w:lineRule="auto"/>
        <w:ind w:firstLine="284"/>
        <w:jc w:val="both"/>
        <w:rPr>
          <w:rFonts w:ascii="Times New Roman" w:hAnsi="Times New Roman"/>
          <w:sz w:val="24"/>
          <w:szCs w:val="24"/>
        </w:rPr>
      </w:pPr>
      <w:r w:rsidRPr="00153B1A">
        <w:rPr>
          <w:rFonts w:ascii="Times New Roman" w:hAnsi="Times New Roman"/>
          <w:sz w:val="24"/>
          <w:szCs w:val="24"/>
        </w:rPr>
        <w:lastRenderedPageBreak/>
        <w:t>понимать смысл предъявляемых учебных задач (проанализировать, написать и т.п.);</w:t>
      </w:r>
    </w:p>
    <w:p w14:paraId="46103DFC" w14:textId="77777777" w:rsidR="00153B1A" w:rsidRPr="00153B1A" w:rsidRDefault="00153B1A" w:rsidP="00E13B9C">
      <w:pPr>
        <w:numPr>
          <w:ilvl w:val="0"/>
          <w:numId w:val="5"/>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планировать свои действия в соответствии с поставленной задачей и условием ее реализации (например, рисование рисунка к условию задачи, сравнить полученный ответ с условием и вопросом);</w:t>
      </w:r>
    </w:p>
    <w:p w14:paraId="7826D990" w14:textId="77777777" w:rsidR="00153B1A" w:rsidRPr="00153B1A" w:rsidRDefault="00153B1A" w:rsidP="00E13B9C">
      <w:pPr>
        <w:numPr>
          <w:ilvl w:val="0"/>
          <w:numId w:val="5"/>
        </w:numPr>
        <w:spacing w:after="0" w:line="360" w:lineRule="auto"/>
        <w:ind w:firstLine="284"/>
        <w:jc w:val="both"/>
        <w:rPr>
          <w:rFonts w:ascii="Times New Roman" w:hAnsi="Times New Roman"/>
          <w:sz w:val="24"/>
          <w:szCs w:val="24"/>
        </w:rPr>
      </w:pPr>
      <w:r w:rsidRPr="00153B1A">
        <w:rPr>
          <w:rFonts w:ascii="Times New Roman" w:hAnsi="Times New Roman"/>
          <w:sz w:val="24"/>
          <w:szCs w:val="24"/>
        </w:rPr>
        <w:t>различать способы и результат действия (складывать или вычитать);</w:t>
      </w:r>
    </w:p>
    <w:p w14:paraId="05757488" w14:textId="77777777" w:rsidR="00153B1A" w:rsidRPr="00153B1A" w:rsidRDefault="00153B1A" w:rsidP="00E13B9C">
      <w:pPr>
        <w:numPr>
          <w:ilvl w:val="0"/>
          <w:numId w:val="5"/>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вносить необходимые коррективы в действия на основе их оценки и учета характера сделанных ошибок;</w:t>
      </w:r>
    </w:p>
    <w:p w14:paraId="06044BC5" w14:textId="77777777" w:rsidR="00153B1A" w:rsidRPr="00153B1A" w:rsidRDefault="00153B1A" w:rsidP="00E13B9C">
      <w:pPr>
        <w:numPr>
          <w:ilvl w:val="0"/>
          <w:numId w:val="5"/>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осуществлять пошаговый и итоговый контроль результатов под руководством учителя и самостоятельно.</w:t>
      </w:r>
    </w:p>
    <w:p w14:paraId="6DDB672E" w14:textId="77777777" w:rsidR="00153B1A" w:rsidRPr="00153B1A" w:rsidRDefault="00153B1A" w:rsidP="00153B1A">
      <w:pPr>
        <w:spacing w:after="0" w:line="360" w:lineRule="auto"/>
        <w:ind w:hanging="357"/>
        <w:jc w:val="both"/>
        <w:rPr>
          <w:rFonts w:ascii="Times New Roman" w:hAnsi="Times New Roman"/>
          <w:b/>
          <w:i/>
          <w:sz w:val="24"/>
          <w:szCs w:val="24"/>
        </w:rPr>
      </w:pPr>
    </w:p>
    <w:p w14:paraId="15124CC5" w14:textId="77777777" w:rsidR="00153B1A" w:rsidRPr="00153B1A" w:rsidRDefault="00153B1A" w:rsidP="00153B1A">
      <w:pPr>
        <w:spacing w:after="0" w:line="360" w:lineRule="auto"/>
        <w:ind w:firstLine="284"/>
        <w:jc w:val="both"/>
        <w:rPr>
          <w:rFonts w:ascii="Times New Roman" w:hAnsi="Times New Roman"/>
          <w:b/>
          <w:i/>
          <w:sz w:val="24"/>
          <w:szCs w:val="24"/>
        </w:rPr>
      </w:pPr>
      <w:r w:rsidRPr="00153B1A">
        <w:rPr>
          <w:rFonts w:ascii="Times New Roman" w:hAnsi="Times New Roman"/>
          <w:b/>
          <w:i/>
          <w:sz w:val="24"/>
          <w:szCs w:val="24"/>
        </w:rPr>
        <w:t>Сформированные коммуникативные универсальные учебные действия проявляются возможностью:</w:t>
      </w:r>
    </w:p>
    <w:p w14:paraId="7A17DB2F" w14:textId="77777777" w:rsidR="00153B1A" w:rsidRPr="00153B1A" w:rsidRDefault="00153B1A" w:rsidP="00E13B9C">
      <w:pPr>
        <w:numPr>
          <w:ilvl w:val="0"/>
          <w:numId w:val="4"/>
        </w:numPr>
        <w:spacing w:after="0" w:line="360" w:lineRule="auto"/>
        <w:ind w:firstLine="284"/>
        <w:jc w:val="both"/>
        <w:rPr>
          <w:rFonts w:ascii="Times New Roman" w:hAnsi="Times New Roman"/>
          <w:sz w:val="24"/>
          <w:szCs w:val="24"/>
        </w:rPr>
      </w:pPr>
      <w:r w:rsidRPr="00153B1A">
        <w:rPr>
          <w:rFonts w:ascii="Times New Roman" w:hAnsi="Times New Roman"/>
          <w:sz w:val="24"/>
          <w:szCs w:val="24"/>
        </w:rPr>
        <w:t xml:space="preserve">адекватно использовать речевые средства при обсуждении результата деятельности; </w:t>
      </w:r>
    </w:p>
    <w:p w14:paraId="00408E11" w14:textId="77777777" w:rsidR="00153B1A" w:rsidRPr="00153B1A" w:rsidRDefault="00153B1A" w:rsidP="00E13B9C">
      <w:pPr>
        <w:numPr>
          <w:ilvl w:val="0"/>
          <w:numId w:val="4"/>
        </w:numPr>
        <w:spacing w:after="0" w:line="360" w:lineRule="auto"/>
        <w:ind w:firstLine="284"/>
        <w:jc w:val="both"/>
        <w:rPr>
          <w:rFonts w:ascii="Times New Roman" w:hAnsi="Times New Roman"/>
          <w:sz w:val="24"/>
          <w:szCs w:val="24"/>
        </w:rPr>
      </w:pPr>
      <w:r w:rsidRPr="00153B1A">
        <w:rPr>
          <w:rFonts w:ascii="Times New Roman" w:hAnsi="Times New Roman"/>
          <w:sz w:val="24"/>
          <w:szCs w:val="24"/>
        </w:rPr>
        <w:t>использовать формулы речевого этикета во взаимодействии с соучениками и учителем.</w:t>
      </w:r>
    </w:p>
    <w:p w14:paraId="4796DC8B"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Учебный предмет «Математика»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14:paraId="0197AD73" w14:textId="77777777" w:rsidR="00153B1A" w:rsidRPr="00153B1A" w:rsidRDefault="00153B1A" w:rsidP="00153B1A">
      <w:pPr>
        <w:spacing w:after="0" w:line="360" w:lineRule="auto"/>
        <w:ind w:firstLine="284"/>
        <w:jc w:val="both"/>
        <w:rPr>
          <w:rFonts w:ascii="Times New Roman" w:hAnsi="Times New Roman"/>
          <w:b/>
          <w:i/>
          <w:sz w:val="24"/>
          <w:szCs w:val="24"/>
        </w:rPr>
      </w:pPr>
      <w:r w:rsidRPr="00153B1A">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14:paraId="32E5B453"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 организовать себя на рабочем месте (правильная посадка при письме в тетради, удержание ручки, расположение тетради и т.п.);</w:t>
      </w:r>
    </w:p>
    <w:p w14:paraId="314399B0"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 задать вопрос учителю при неусвоении материала урока или его фрагмента;</w:t>
      </w:r>
    </w:p>
    <w:p w14:paraId="096BC97F"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 xml:space="preserve">– распределять время на выполнение задания в обозначенный учителем отрезок времени; </w:t>
      </w:r>
    </w:p>
    <w:p w14:paraId="071DD316"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 словесно обозначать цель выполняемых действий и их результат.</w:t>
      </w:r>
    </w:p>
    <w:p w14:paraId="1E37A8D5" w14:textId="77777777" w:rsidR="00153B1A" w:rsidRPr="00153B1A" w:rsidRDefault="00153B1A" w:rsidP="00153B1A">
      <w:pPr>
        <w:spacing w:after="0" w:line="360" w:lineRule="auto"/>
        <w:ind w:firstLine="284"/>
        <w:jc w:val="both"/>
        <w:rPr>
          <w:rFonts w:ascii="Times New Roman" w:hAnsi="Times New Roman"/>
          <w:b/>
          <w:i/>
          <w:sz w:val="24"/>
          <w:szCs w:val="24"/>
        </w:rPr>
      </w:pPr>
      <w:r w:rsidRPr="00153B1A">
        <w:rPr>
          <w:rFonts w:ascii="Times New Roman" w:hAnsi="Times New Roman"/>
          <w:b/>
          <w:i/>
          <w:sz w:val="24"/>
          <w:szCs w:val="24"/>
        </w:rPr>
        <w:t>Овладение навыками коммуникации и принятыми ритуалами социального взаимодействия проявляется:</w:t>
      </w:r>
    </w:p>
    <w:p w14:paraId="5854A731"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 xml:space="preserve">– в умении слушать внимательно и адекватно реагировать на обращенную речь; </w:t>
      </w:r>
    </w:p>
    <w:p w14:paraId="429EE0A6"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 в умении отвечать на вопросы учителя, адекватно реагировать на его одобрение и порицание, критику со стороны одноклассников.</w:t>
      </w:r>
    </w:p>
    <w:p w14:paraId="641D1A5E" w14:textId="77777777" w:rsidR="00153B1A" w:rsidRPr="00153B1A" w:rsidRDefault="00153B1A" w:rsidP="00153B1A">
      <w:pPr>
        <w:spacing w:after="0" w:line="360" w:lineRule="auto"/>
        <w:ind w:firstLine="284"/>
        <w:jc w:val="both"/>
        <w:rPr>
          <w:rFonts w:ascii="Times New Roman" w:hAnsi="Times New Roman"/>
          <w:b/>
          <w:i/>
          <w:sz w:val="24"/>
          <w:szCs w:val="24"/>
        </w:rPr>
      </w:pPr>
      <w:r w:rsidRPr="00153B1A">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r w:rsidRPr="00153B1A">
        <w:rPr>
          <w:rFonts w:ascii="Times New Roman" w:hAnsi="Times New Roman"/>
          <w:sz w:val="24"/>
          <w:szCs w:val="24"/>
        </w:rPr>
        <w:t xml:space="preserve">в понимании роли математических знаний в быту и профессии.  </w:t>
      </w:r>
    </w:p>
    <w:p w14:paraId="4B896EBA" w14:textId="77777777" w:rsidR="00153B1A" w:rsidRPr="00153B1A" w:rsidRDefault="00153B1A" w:rsidP="00153B1A">
      <w:pPr>
        <w:spacing w:after="0" w:line="360" w:lineRule="auto"/>
        <w:ind w:firstLine="284"/>
        <w:jc w:val="both"/>
        <w:rPr>
          <w:rFonts w:ascii="Times New Roman" w:hAnsi="Times New Roman"/>
          <w:b/>
          <w:i/>
          <w:sz w:val="24"/>
          <w:szCs w:val="24"/>
        </w:rPr>
      </w:pPr>
      <w:r w:rsidRPr="00153B1A">
        <w:rPr>
          <w:rFonts w:ascii="Times New Roman" w:hAnsi="Times New Roman"/>
          <w:b/>
          <w:i/>
          <w:sz w:val="24"/>
          <w:szCs w:val="24"/>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153B1A">
        <w:rPr>
          <w:rFonts w:ascii="Times New Roman" w:hAnsi="Times New Roman"/>
          <w:sz w:val="24"/>
          <w:szCs w:val="24"/>
        </w:rPr>
        <w:t>в стремлении научиться правильно считать, решать задачи.</w:t>
      </w:r>
    </w:p>
    <w:p w14:paraId="7269A298" w14:textId="77777777" w:rsidR="00153B1A" w:rsidRPr="00153B1A" w:rsidRDefault="00153B1A" w:rsidP="00153B1A">
      <w:pPr>
        <w:spacing w:after="0" w:line="360" w:lineRule="auto"/>
        <w:ind w:firstLine="284"/>
        <w:jc w:val="both"/>
        <w:rPr>
          <w:rFonts w:ascii="Times New Roman" w:hAnsi="Times New Roman"/>
          <w:b/>
          <w:bCs/>
          <w:sz w:val="24"/>
          <w:szCs w:val="24"/>
        </w:rPr>
      </w:pPr>
    </w:p>
    <w:p w14:paraId="598F96EE" w14:textId="77777777" w:rsidR="00153B1A" w:rsidRPr="00153B1A" w:rsidRDefault="00153B1A" w:rsidP="00153B1A">
      <w:pPr>
        <w:spacing w:after="0" w:line="360" w:lineRule="auto"/>
        <w:ind w:firstLine="284"/>
        <w:jc w:val="both"/>
        <w:rPr>
          <w:rFonts w:ascii="Times New Roman" w:hAnsi="Times New Roman"/>
          <w:b/>
          <w:bCs/>
          <w:i/>
          <w:sz w:val="24"/>
          <w:szCs w:val="24"/>
        </w:rPr>
      </w:pPr>
      <w:r w:rsidRPr="00153B1A">
        <w:rPr>
          <w:rFonts w:ascii="Times New Roman" w:hAnsi="Times New Roman"/>
          <w:b/>
          <w:bCs/>
          <w:sz w:val="24"/>
          <w:szCs w:val="24"/>
        </w:rPr>
        <w:t xml:space="preserve">Предметные </w:t>
      </w:r>
      <w:r w:rsidRPr="00153B1A">
        <w:rPr>
          <w:rFonts w:ascii="Times New Roman" w:hAnsi="Times New Roman"/>
          <w:bCs/>
          <w:sz w:val="24"/>
          <w:szCs w:val="24"/>
        </w:rPr>
        <w:t>результаты в целом оцениваются в конце начального об</w:t>
      </w:r>
      <w:r w:rsidR="00DE298F">
        <w:rPr>
          <w:rFonts w:ascii="Times New Roman" w:hAnsi="Times New Roman"/>
          <w:bCs/>
          <w:sz w:val="24"/>
          <w:szCs w:val="24"/>
        </w:rPr>
        <w:t>разования. Они обозначаются в Ф</w:t>
      </w:r>
      <w:r w:rsidRPr="00153B1A">
        <w:rPr>
          <w:rFonts w:ascii="Times New Roman" w:hAnsi="Times New Roman"/>
          <w:bCs/>
          <w:sz w:val="24"/>
          <w:szCs w:val="24"/>
        </w:rPr>
        <w:t>АООП как:</w:t>
      </w:r>
    </w:p>
    <w:p w14:paraId="749E1015" w14:textId="77777777" w:rsidR="00153B1A" w:rsidRPr="00153B1A" w:rsidRDefault="00153B1A" w:rsidP="00E13B9C">
      <w:pPr>
        <w:numPr>
          <w:ilvl w:val="0"/>
          <w:numId w:val="10"/>
        </w:numPr>
        <w:spacing w:after="0" w:line="360" w:lineRule="auto"/>
        <w:ind w:hanging="357"/>
        <w:jc w:val="both"/>
        <w:rPr>
          <w:rFonts w:ascii="Times New Roman" w:hAnsi="Times New Roman"/>
          <w:bCs/>
          <w:sz w:val="24"/>
          <w:szCs w:val="24"/>
        </w:rPr>
      </w:pPr>
      <w:r w:rsidRPr="00153B1A">
        <w:rPr>
          <w:rFonts w:ascii="Times New Roman" w:hAnsi="Times New Roman"/>
          <w:bCs/>
          <w:sz w:val="24"/>
          <w:szCs w:val="24"/>
        </w:rPr>
        <w:t xml:space="preserve">формирование начальных математических знаний о числах,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14:paraId="6EDBFDD9" w14:textId="77777777" w:rsidR="00153B1A" w:rsidRPr="00153B1A" w:rsidRDefault="00153B1A" w:rsidP="00E13B9C">
      <w:pPr>
        <w:numPr>
          <w:ilvl w:val="0"/>
          <w:numId w:val="10"/>
        </w:numPr>
        <w:spacing w:after="0" w:line="360" w:lineRule="auto"/>
        <w:ind w:hanging="357"/>
        <w:jc w:val="both"/>
        <w:rPr>
          <w:rFonts w:ascii="Times New Roman" w:hAnsi="Times New Roman"/>
          <w:bCs/>
          <w:sz w:val="24"/>
          <w:szCs w:val="24"/>
        </w:rPr>
      </w:pPr>
      <w:r w:rsidRPr="00153B1A">
        <w:rPr>
          <w:rFonts w:ascii="Times New Roman" w:hAnsi="Times New Roman"/>
          <w:bCs/>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14:paraId="08A6505E" w14:textId="77777777" w:rsidR="00153B1A" w:rsidRPr="00153B1A" w:rsidRDefault="00153B1A" w:rsidP="00E13B9C">
      <w:pPr>
        <w:numPr>
          <w:ilvl w:val="0"/>
          <w:numId w:val="10"/>
        </w:numPr>
        <w:spacing w:after="0" w:line="360" w:lineRule="auto"/>
        <w:ind w:hanging="357"/>
        <w:jc w:val="both"/>
        <w:rPr>
          <w:rFonts w:ascii="Times New Roman" w:hAnsi="Times New Roman"/>
          <w:bCs/>
          <w:sz w:val="24"/>
          <w:szCs w:val="24"/>
        </w:rPr>
      </w:pPr>
      <w:r w:rsidRPr="00153B1A">
        <w:rPr>
          <w:rFonts w:ascii="Times New Roman" w:hAnsi="Times New Roman"/>
          <w:bCs/>
          <w:sz w:val="24"/>
          <w:szCs w:val="24"/>
        </w:rPr>
        <w:t xml:space="preserve">умение выполнять устно и письменно арифметические действия с числами, решать текстовые задачи, умение действовать в соответствии с алгоритмом; </w:t>
      </w:r>
    </w:p>
    <w:p w14:paraId="6F65D43A" w14:textId="77777777" w:rsidR="00153B1A" w:rsidRPr="00153B1A" w:rsidRDefault="00153B1A" w:rsidP="00E13B9C">
      <w:pPr>
        <w:numPr>
          <w:ilvl w:val="0"/>
          <w:numId w:val="10"/>
        </w:numPr>
        <w:spacing w:after="0" w:line="360" w:lineRule="auto"/>
        <w:ind w:hanging="357"/>
        <w:jc w:val="both"/>
        <w:rPr>
          <w:rFonts w:ascii="Times New Roman" w:hAnsi="Times New Roman"/>
          <w:bCs/>
          <w:sz w:val="24"/>
          <w:szCs w:val="24"/>
        </w:rPr>
      </w:pPr>
      <w:r w:rsidRPr="00153B1A">
        <w:rPr>
          <w:rFonts w:ascii="Times New Roman" w:hAnsi="Times New Roman"/>
          <w:bCs/>
          <w:sz w:val="24"/>
          <w:szCs w:val="24"/>
        </w:rPr>
        <w:t>исследовать, распознавать и изображать геометрические фигуры.</w:t>
      </w:r>
    </w:p>
    <w:p w14:paraId="308BAA1C" w14:textId="77777777" w:rsidR="00153B1A" w:rsidRPr="00153B1A" w:rsidRDefault="00153B1A" w:rsidP="00153B1A">
      <w:pPr>
        <w:spacing w:after="0" w:line="360" w:lineRule="auto"/>
        <w:ind w:firstLine="567"/>
        <w:contextualSpacing/>
        <w:jc w:val="both"/>
        <w:rPr>
          <w:rFonts w:ascii="Times New Roman" w:hAnsi="Times New Roman"/>
          <w:b/>
          <w:i/>
          <w:color w:val="FF0000"/>
          <w:sz w:val="24"/>
          <w:szCs w:val="24"/>
        </w:rPr>
      </w:pPr>
    </w:p>
    <w:p w14:paraId="7909C385" w14:textId="77777777" w:rsidR="00153B1A" w:rsidRPr="00153B1A" w:rsidRDefault="00153B1A" w:rsidP="00153B1A">
      <w:pPr>
        <w:spacing w:after="0" w:line="360" w:lineRule="auto"/>
        <w:ind w:firstLine="567"/>
        <w:contextualSpacing/>
        <w:jc w:val="center"/>
        <w:rPr>
          <w:rFonts w:ascii="Times New Roman" w:hAnsi="Times New Roman"/>
          <w:b/>
          <w:color w:val="000000"/>
          <w:sz w:val="24"/>
          <w:szCs w:val="24"/>
        </w:rPr>
      </w:pPr>
      <w:r w:rsidRPr="00153B1A">
        <w:rPr>
          <w:rFonts w:ascii="Times New Roman" w:hAnsi="Times New Roman"/>
          <w:b/>
          <w:color w:val="000000"/>
          <w:sz w:val="24"/>
          <w:szCs w:val="24"/>
        </w:rPr>
        <w:t xml:space="preserve">ОСНОВНОЕ СОДЕРЖАНИЕ УЧЕБНОГО ПРЕДМЕТА </w:t>
      </w:r>
    </w:p>
    <w:p w14:paraId="069EACDF" w14:textId="77777777" w:rsidR="00153B1A" w:rsidRPr="00153B1A" w:rsidRDefault="00153B1A" w:rsidP="00153B1A">
      <w:pPr>
        <w:spacing w:after="0" w:line="360" w:lineRule="auto"/>
        <w:ind w:firstLine="567"/>
        <w:contextualSpacing/>
        <w:jc w:val="both"/>
        <w:rPr>
          <w:rFonts w:ascii="Times New Roman" w:hAnsi="Times New Roman"/>
          <w:b/>
          <w:color w:val="000000"/>
          <w:sz w:val="24"/>
          <w:szCs w:val="24"/>
        </w:rPr>
      </w:pPr>
    </w:p>
    <w:p w14:paraId="105A9BB1" w14:textId="77777777" w:rsidR="00153B1A" w:rsidRPr="00153B1A" w:rsidRDefault="00153B1A" w:rsidP="00153B1A">
      <w:pPr>
        <w:spacing w:after="0" w:line="360" w:lineRule="auto"/>
        <w:ind w:firstLine="567"/>
        <w:contextualSpacing/>
        <w:jc w:val="both"/>
        <w:rPr>
          <w:rFonts w:ascii="Times New Roman" w:hAnsi="Times New Roman"/>
          <w:color w:val="000000"/>
          <w:sz w:val="24"/>
          <w:szCs w:val="24"/>
        </w:rPr>
      </w:pPr>
      <w:r w:rsidRPr="00153B1A">
        <w:rPr>
          <w:rFonts w:ascii="Times New Roman" w:hAnsi="Times New Roman"/>
          <w:color w:val="000000"/>
          <w:sz w:val="24"/>
          <w:szCs w:val="24"/>
        </w:rPr>
        <w:t xml:space="preserve">В соответствии с </w:t>
      </w:r>
      <w:r w:rsidR="00DE298F">
        <w:rPr>
          <w:rFonts w:ascii="Times New Roman" w:hAnsi="Times New Roman"/>
          <w:color w:val="000000"/>
          <w:sz w:val="24"/>
          <w:szCs w:val="24"/>
        </w:rPr>
        <w:t>выделенными в Ф</w:t>
      </w:r>
      <w:r w:rsidRPr="00153B1A">
        <w:rPr>
          <w:rFonts w:ascii="Times New Roman" w:hAnsi="Times New Roman"/>
          <w:color w:val="000000"/>
          <w:sz w:val="24"/>
          <w:szCs w:val="24"/>
        </w:rPr>
        <w:t>АООП направлениями изучение предмета «Математика» в 1 классе включает следующие разделы:</w:t>
      </w:r>
    </w:p>
    <w:p w14:paraId="7F137D02" w14:textId="77777777" w:rsidR="00153B1A" w:rsidRPr="00153B1A" w:rsidRDefault="00153B1A" w:rsidP="00153B1A">
      <w:pPr>
        <w:spacing w:after="0" w:line="360" w:lineRule="auto"/>
        <w:ind w:firstLine="567"/>
        <w:contextualSpacing/>
        <w:jc w:val="both"/>
        <w:rPr>
          <w:rFonts w:ascii="Times New Roman" w:hAnsi="Times New Roman"/>
          <w:color w:val="000000"/>
          <w:sz w:val="24"/>
          <w:szCs w:val="24"/>
        </w:rPr>
      </w:pPr>
      <w:r w:rsidRPr="00153B1A">
        <w:rPr>
          <w:rFonts w:ascii="Times New Roman" w:hAnsi="Times New Roman"/>
          <w:b/>
          <w:color w:val="000000"/>
          <w:sz w:val="24"/>
          <w:szCs w:val="24"/>
        </w:rPr>
        <w:t>Числа и величины.</w:t>
      </w:r>
      <w:r w:rsidRPr="00153B1A">
        <w:rPr>
          <w:rFonts w:ascii="Times New Roman" w:hAnsi="Times New Roman"/>
          <w:color w:val="000000"/>
          <w:sz w:val="24"/>
          <w:szCs w:val="24"/>
        </w:rPr>
        <w:t xml:space="preserve"> Счёт предметов. Чтение и запись чисел от нуля до 10. Сравнение и упорядочение чисел, знаки сравнения. Измерение величин (см).</w:t>
      </w:r>
    </w:p>
    <w:p w14:paraId="29AFC045" w14:textId="77777777" w:rsidR="00153B1A" w:rsidRPr="00153B1A" w:rsidRDefault="00153B1A" w:rsidP="00153B1A">
      <w:pPr>
        <w:spacing w:after="0" w:line="360" w:lineRule="auto"/>
        <w:ind w:firstLine="567"/>
        <w:contextualSpacing/>
        <w:jc w:val="both"/>
        <w:rPr>
          <w:rFonts w:ascii="Times New Roman" w:hAnsi="Times New Roman"/>
          <w:color w:val="000000"/>
          <w:sz w:val="24"/>
          <w:szCs w:val="24"/>
        </w:rPr>
      </w:pPr>
      <w:r w:rsidRPr="00153B1A">
        <w:rPr>
          <w:rFonts w:ascii="Times New Roman" w:hAnsi="Times New Roman"/>
          <w:b/>
          <w:color w:val="000000"/>
          <w:sz w:val="24"/>
          <w:szCs w:val="24"/>
        </w:rPr>
        <w:t>Арифметические действия</w:t>
      </w:r>
      <w:r w:rsidRPr="00153B1A">
        <w:rPr>
          <w:rFonts w:ascii="Times New Roman" w:hAnsi="Times New Roman"/>
          <w:color w:val="000000"/>
          <w:sz w:val="24"/>
          <w:szCs w:val="24"/>
        </w:rPr>
        <w:t xml:space="preserve">. Сложение, вычитание. Названия компонентов арифметических действий, знаки действий. Таблица сложения. Алгоритмы письменного сложения. </w:t>
      </w:r>
    </w:p>
    <w:p w14:paraId="566FEB5C" w14:textId="77777777" w:rsidR="00153B1A" w:rsidRPr="00153B1A" w:rsidRDefault="00153B1A" w:rsidP="00153B1A">
      <w:pPr>
        <w:spacing w:after="0" w:line="360" w:lineRule="auto"/>
        <w:ind w:firstLine="567"/>
        <w:contextualSpacing/>
        <w:jc w:val="both"/>
        <w:rPr>
          <w:rFonts w:ascii="Times New Roman" w:hAnsi="Times New Roman"/>
          <w:color w:val="000000"/>
          <w:sz w:val="24"/>
          <w:szCs w:val="24"/>
        </w:rPr>
      </w:pPr>
      <w:r w:rsidRPr="00153B1A">
        <w:rPr>
          <w:rFonts w:ascii="Times New Roman" w:hAnsi="Times New Roman"/>
          <w:b/>
          <w:color w:val="000000"/>
          <w:sz w:val="24"/>
          <w:szCs w:val="24"/>
        </w:rPr>
        <w:t xml:space="preserve">Работа с текстовыми задачами. </w:t>
      </w:r>
      <w:r w:rsidRPr="00153B1A">
        <w:rPr>
          <w:rFonts w:ascii="Times New Roman" w:hAnsi="Times New Roman"/>
          <w:color w:val="000000"/>
          <w:sz w:val="24"/>
          <w:szCs w:val="24"/>
        </w:rPr>
        <w:t xml:space="preserve">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 рисунок). </w:t>
      </w:r>
    </w:p>
    <w:p w14:paraId="1EA50F87" w14:textId="77777777" w:rsidR="00153B1A" w:rsidRPr="00153B1A" w:rsidRDefault="00153B1A" w:rsidP="00153B1A">
      <w:pPr>
        <w:spacing w:after="0" w:line="360" w:lineRule="auto"/>
        <w:ind w:firstLine="567"/>
        <w:contextualSpacing/>
        <w:jc w:val="both"/>
        <w:rPr>
          <w:rFonts w:ascii="Times New Roman" w:hAnsi="Times New Roman"/>
          <w:color w:val="000000"/>
          <w:sz w:val="24"/>
          <w:szCs w:val="24"/>
        </w:rPr>
      </w:pPr>
      <w:r w:rsidRPr="00153B1A">
        <w:rPr>
          <w:rFonts w:ascii="Times New Roman" w:hAnsi="Times New Roman"/>
          <w:b/>
          <w:color w:val="000000"/>
          <w:sz w:val="24"/>
          <w:szCs w:val="24"/>
        </w:rPr>
        <w:t>Пространственные отношения. Геометрические фигуры</w:t>
      </w:r>
      <w:r w:rsidRPr="00153B1A">
        <w:rPr>
          <w:rFonts w:ascii="Times New Roman" w:hAnsi="Times New Roman"/>
          <w:color w:val="000000"/>
          <w:sz w:val="24"/>
          <w:szCs w:val="24"/>
        </w:rPr>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многоугольник, треугольник, прямоугольник, квадрат, круг, овал. Использование чертёжных инструментов для выполнения построений. Геометрические формы в окружающем мире. </w:t>
      </w:r>
    </w:p>
    <w:p w14:paraId="3D515F1F" w14:textId="77777777" w:rsidR="00153B1A" w:rsidRPr="00153B1A" w:rsidRDefault="00153B1A" w:rsidP="00153B1A">
      <w:pPr>
        <w:spacing w:after="0" w:line="360" w:lineRule="auto"/>
        <w:ind w:firstLine="567"/>
        <w:contextualSpacing/>
        <w:jc w:val="both"/>
        <w:rPr>
          <w:rFonts w:ascii="Times New Roman" w:hAnsi="Times New Roman"/>
          <w:color w:val="000000"/>
          <w:sz w:val="24"/>
          <w:szCs w:val="24"/>
        </w:rPr>
      </w:pPr>
      <w:r w:rsidRPr="00153B1A">
        <w:rPr>
          <w:rFonts w:ascii="Times New Roman" w:hAnsi="Times New Roman"/>
          <w:b/>
          <w:color w:val="000000"/>
          <w:sz w:val="24"/>
          <w:szCs w:val="24"/>
        </w:rPr>
        <w:t xml:space="preserve">Геометрические величины. </w:t>
      </w:r>
      <w:r w:rsidRPr="00153B1A">
        <w:rPr>
          <w:rFonts w:ascii="Times New Roman" w:hAnsi="Times New Roman"/>
          <w:color w:val="000000"/>
          <w:sz w:val="24"/>
          <w:szCs w:val="24"/>
        </w:rPr>
        <w:t>Геометрические величины и их измерение. Измерение длины отрезка. Единицы длины (см).</w:t>
      </w:r>
    </w:p>
    <w:p w14:paraId="75BB0120" w14:textId="77777777" w:rsidR="00153B1A" w:rsidRPr="00153B1A" w:rsidRDefault="00153B1A" w:rsidP="00153B1A">
      <w:pPr>
        <w:spacing w:after="0" w:line="360" w:lineRule="auto"/>
        <w:ind w:firstLine="567"/>
        <w:contextualSpacing/>
        <w:jc w:val="both"/>
        <w:rPr>
          <w:rFonts w:ascii="Times New Roman" w:hAnsi="Times New Roman"/>
          <w:color w:val="000000"/>
          <w:sz w:val="24"/>
          <w:szCs w:val="24"/>
        </w:rPr>
      </w:pPr>
      <w:r w:rsidRPr="00153B1A">
        <w:rPr>
          <w:rFonts w:ascii="Times New Roman" w:hAnsi="Times New Roman"/>
          <w:b/>
          <w:color w:val="000000"/>
          <w:sz w:val="24"/>
          <w:szCs w:val="24"/>
        </w:rPr>
        <w:lastRenderedPageBreak/>
        <w:t>Работа с информацией.</w:t>
      </w:r>
      <w:r w:rsidRPr="00153B1A">
        <w:rPr>
          <w:rFonts w:ascii="Times New Roman" w:hAnsi="Times New Roman"/>
          <w:color w:val="000000"/>
          <w:sz w:val="24"/>
          <w:szCs w:val="24"/>
        </w:rPr>
        <w:t xml:space="preserve"> Сбор и представление информации, связанной со счётом (пересчётом); фиксирование, анализ полученной информации. Построение простейших выражений с помощью логических связок и слов. Составление конечной последовательности (цепочки) предметов, геометрических фигур по правилу. Чтение и заполнение таблицы. Создание простейшей информационной модели (схема).</w:t>
      </w:r>
    </w:p>
    <w:p w14:paraId="222712CD" w14:textId="77777777" w:rsidR="00153B1A" w:rsidRPr="00153B1A" w:rsidRDefault="00153B1A" w:rsidP="00153B1A">
      <w:pPr>
        <w:spacing w:after="0" w:line="360" w:lineRule="auto"/>
        <w:ind w:firstLine="567"/>
        <w:contextualSpacing/>
        <w:jc w:val="both"/>
        <w:rPr>
          <w:rFonts w:ascii="Times New Roman" w:hAnsi="Times New Roman"/>
          <w:b/>
          <w:color w:val="000000"/>
          <w:sz w:val="24"/>
          <w:szCs w:val="24"/>
        </w:rPr>
      </w:pPr>
    </w:p>
    <w:p w14:paraId="500904C9" w14:textId="77777777" w:rsidR="00153B1A" w:rsidRPr="00153B1A" w:rsidRDefault="00153B1A" w:rsidP="00153B1A">
      <w:pPr>
        <w:spacing w:after="0" w:line="360" w:lineRule="auto"/>
        <w:ind w:firstLine="709"/>
        <w:jc w:val="center"/>
        <w:rPr>
          <w:rFonts w:ascii="Times New Roman" w:hAnsi="Times New Roman"/>
          <w:b/>
          <w:sz w:val="24"/>
          <w:szCs w:val="24"/>
        </w:rPr>
      </w:pPr>
      <w:r w:rsidRPr="00153B1A">
        <w:rPr>
          <w:rFonts w:ascii="Times New Roman" w:hAnsi="Times New Roman"/>
          <w:b/>
          <w:sz w:val="24"/>
          <w:szCs w:val="24"/>
        </w:rPr>
        <w:t xml:space="preserve">КАЛЕНДАРНО-ТЕМАТИЧЕСКОЕ ПЛАНИРОВАНИЕ </w:t>
      </w:r>
    </w:p>
    <w:p w14:paraId="05096359" w14:textId="77777777" w:rsidR="00153B1A" w:rsidRPr="00153B1A" w:rsidRDefault="00153B1A" w:rsidP="00153B1A">
      <w:pPr>
        <w:spacing w:after="0" w:line="36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66"/>
        <w:gridCol w:w="2277"/>
        <w:gridCol w:w="2666"/>
        <w:gridCol w:w="3870"/>
      </w:tblGrid>
      <w:tr w:rsidR="00153B1A" w:rsidRPr="00153B1A" w14:paraId="61D41B8F" w14:textId="77777777" w:rsidTr="00147935">
        <w:tc>
          <w:tcPr>
            <w:tcW w:w="468" w:type="dxa"/>
            <w:shd w:val="clear" w:color="auto" w:fill="auto"/>
          </w:tcPr>
          <w:p w14:paraId="5434F604" w14:textId="77777777" w:rsidR="00153B1A" w:rsidRPr="00153B1A" w:rsidRDefault="00153B1A" w:rsidP="00153B1A">
            <w:pPr>
              <w:spacing w:after="0" w:line="360" w:lineRule="auto"/>
              <w:jc w:val="center"/>
              <w:rPr>
                <w:rFonts w:ascii="Times New Roman" w:hAnsi="Times New Roman"/>
                <w:sz w:val="24"/>
                <w:szCs w:val="24"/>
              </w:rPr>
            </w:pPr>
            <w:r w:rsidRPr="00153B1A">
              <w:rPr>
                <w:rFonts w:ascii="Times New Roman" w:hAnsi="Times New Roman"/>
                <w:sz w:val="24"/>
                <w:szCs w:val="24"/>
              </w:rPr>
              <w:t>№</w:t>
            </w:r>
          </w:p>
        </w:tc>
        <w:tc>
          <w:tcPr>
            <w:tcW w:w="2362" w:type="dxa"/>
            <w:gridSpan w:val="2"/>
            <w:shd w:val="clear" w:color="auto" w:fill="auto"/>
          </w:tcPr>
          <w:p w14:paraId="0ECEE97F" w14:textId="77777777" w:rsidR="00153B1A" w:rsidRPr="00153B1A" w:rsidRDefault="00153B1A" w:rsidP="00153B1A">
            <w:pPr>
              <w:spacing w:after="0" w:line="360" w:lineRule="auto"/>
              <w:jc w:val="center"/>
              <w:rPr>
                <w:rFonts w:ascii="Times New Roman" w:hAnsi="Times New Roman"/>
                <w:sz w:val="24"/>
                <w:szCs w:val="24"/>
              </w:rPr>
            </w:pPr>
            <w:r w:rsidRPr="00153B1A">
              <w:rPr>
                <w:rFonts w:ascii="Times New Roman" w:hAnsi="Times New Roman"/>
                <w:sz w:val="24"/>
                <w:szCs w:val="24"/>
              </w:rPr>
              <w:t>Раздел</w:t>
            </w:r>
          </w:p>
        </w:tc>
        <w:tc>
          <w:tcPr>
            <w:tcW w:w="2703" w:type="dxa"/>
            <w:shd w:val="clear" w:color="auto" w:fill="auto"/>
          </w:tcPr>
          <w:p w14:paraId="32E07226" w14:textId="77777777" w:rsidR="00153B1A" w:rsidRPr="00153B1A" w:rsidRDefault="00153B1A" w:rsidP="00153B1A">
            <w:pPr>
              <w:spacing w:after="0" w:line="360" w:lineRule="auto"/>
              <w:jc w:val="center"/>
              <w:rPr>
                <w:rFonts w:ascii="Times New Roman" w:hAnsi="Times New Roman"/>
                <w:sz w:val="24"/>
                <w:szCs w:val="24"/>
              </w:rPr>
            </w:pPr>
            <w:r w:rsidRPr="00153B1A">
              <w:rPr>
                <w:rFonts w:ascii="Times New Roman" w:hAnsi="Times New Roman"/>
                <w:sz w:val="24"/>
                <w:szCs w:val="24"/>
              </w:rPr>
              <w:t>Примерные темы занятий</w:t>
            </w:r>
          </w:p>
        </w:tc>
        <w:tc>
          <w:tcPr>
            <w:tcW w:w="4038" w:type="dxa"/>
            <w:shd w:val="clear" w:color="auto" w:fill="auto"/>
          </w:tcPr>
          <w:p w14:paraId="6787DA71" w14:textId="77777777" w:rsidR="00153B1A" w:rsidRPr="00153B1A" w:rsidRDefault="00153B1A" w:rsidP="00153B1A">
            <w:pPr>
              <w:spacing w:after="0" w:line="360" w:lineRule="auto"/>
              <w:jc w:val="center"/>
              <w:rPr>
                <w:rFonts w:ascii="Times New Roman" w:hAnsi="Times New Roman"/>
                <w:sz w:val="24"/>
                <w:szCs w:val="24"/>
              </w:rPr>
            </w:pPr>
            <w:r w:rsidRPr="00153B1A">
              <w:rPr>
                <w:rFonts w:ascii="Times New Roman" w:hAnsi="Times New Roman"/>
                <w:sz w:val="24"/>
                <w:szCs w:val="24"/>
              </w:rPr>
              <w:t>Содержание занятий</w:t>
            </w:r>
          </w:p>
        </w:tc>
      </w:tr>
      <w:tr w:rsidR="00153B1A" w:rsidRPr="00153B1A" w14:paraId="19873639" w14:textId="77777777" w:rsidTr="00147935">
        <w:tc>
          <w:tcPr>
            <w:tcW w:w="9571" w:type="dxa"/>
            <w:gridSpan w:val="5"/>
            <w:shd w:val="clear" w:color="auto" w:fill="auto"/>
          </w:tcPr>
          <w:p w14:paraId="2132161E" w14:textId="77777777" w:rsidR="00153B1A" w:rsidRPr="00153B1A" w:rsidRDefault="00153B1A" w:rsidP="00153B1A">
            <w:pPr>
              <w:tabs>
                <w:tab w:val="left" w:pos="318"/>
              </w:tabs>
              <w:spacing w:after="0" w:line="360" w:lineRule="auto"/>
              <w:jc w:val="center"/>
              <w:rPr>
                <w:rFonts w:ascii="Times New Roman" w:hAnsi="Times New Roman"/>
                <w:sz w:val="24"/>
                <w:szCs w:val="24"/>
              </w:rPr>
            </w:pPr>
            <w:r w:rsidRPr="00153B1A">
              <w:rPr>
                <w:rFonts w:ascii="Times New Roman" w:hAnsi="Times New Roman"/>
                <w:sz w:val="24"/>
                <w:szCs w:val="24"/>
              </w:rPr>
              <w:t xml:space="preserve">1 четверть </w:t>
            </w:r>
          </w:p>
        </w:tc>
      </w:tr>
      <w:tr w:rsidR="00153B1A" w:rsidRPr="00153B1A" w14:paraId="57154FDF" w14:textId="77777777" w:rsidTr="00147935">
        <w:tc>
          <w:tcPr>
            <w:tcW w:w="468" w:type="dxa"/>
            <w:shd w:val="clear" w:color="auto" w:fill="auto"/>
          </w:tcPr>
          <w:p w14:paraId="7337DA75"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1</w:t>
            </w:r>
          </w:p>
        </w:tc>
        <w:tc>
          <w:tcPr>
            <w:tcW w:w="2362" w:type="dxa"/>
            <w:gridSpan w:val="2"/>
            <w:shd w:val="clear" w:color="auto" w:fill="auto"/>
          </w:tcPr>
          <w:p w14:paraId="40C4ABB9"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Оценка сформированности элементарных математических представлений </w:t>
            </w:r>
          </w:p>
          <w:p w14:paraId="53FC9D5D" w14:textId="77777777" w:rsidR="00153B1A" w:rsidRPr="00153B1A" w:rsidRDefault="00153B1A" w:rsidP="00153B1A">
            <w:pPr>
              <w:spacing w:after="0" w:line="360" w:lineRule="auto"/>
              <w:jc w:val="both"/>
              <w:rPr>
                <w:rFonts w:ascii="Times New Roman" w:hAnsi="Times New Roman"/>
                <w:b/>
                <w:sz w:val="24"/>
                <w:szCs w:val="24"/>
              </w:rPr>
            </w:pPr>
            <w:r w:rsidRPr="00153B1A">
              <w:rPr>
                <w:rFonts w:ascii="Times New Roman" w:hAnsi="Times New Roman"/>
                <w:sz w:val="24"/>
                <w:szCs w:val="24"/>
              </w:rPr>
              <w:t>(10 часов)</w:t>
            </w:r>
          </w:p>
        </w:tc>
        <w:tc>
          <w:tcPr>
            <w:tcW w:w="2703" w:type="dxa"/>
            <w:shd w:val="clear" w:color="auto" w:fill="auto"/>
          </w:tcPr>
          <w:p w14:paraId="1D2DEBBA"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Количественный счет.</w:t>
            </w:r>
          </w:p>
          <w:p w14:paraId="05B90A7A"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Порядковый счет (прямой и обратный, от заданного числа).</w:t>
            </w:r>
          </w:p>
          <w:p w14:paraId="26D39DDF"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Счет вне видимости.</w:t>
            </w:r>
          </w:p>
          <w:p w14:paraId="1F5C4CA7"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Сравнение множеств.</w:t>
            </w:r>
          </w:p>
          <w:p w14:paraId="32F577F0"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Геометрические фигуры.</w:t>
            </w:r>
          </w:p>
          <w:p w14:paraId="0E0700CA"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Считаем деньги.</w:t>
            </w:r>
          </w:p>
          <w:p w14:paraId="3DB60D9D"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Арифметические задачи на сложение.</w:t>
            </w:r>
          </w:p>
          <w:p w14:paraId="0C351DC6"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Арифметические задачи на вычитание.</w:t>
            </w:r>
          </w:p>
        </w:tc>
        <w:tc>
          <w:tcPr>
            <w:tcW w:w="4038" w:type="dxa"/>
            <w:shd w:val="clear" w:color="auto" w:fill="auto"/>
          </w:tcPr>
          <w:p w14:paraId="6CC3F152"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Оценка сформированности:</w:t>
            </w:r>
          </w:p>
          <w:p w14:paraId="340DC010"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 умений пересчитывать (предметы, их изображения), присчитывать, отсчитывать;</w:t>
            </w:r>
          </w:p>
          <w:p w14:paraId="0E8E0799"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 умений сравнивать множества предметов (визуально, попарным соотнесением);</w:t>
            </w:r>
          </w:p>
          <w:p w14:paraId="79C62DA1"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 способности понимать номинал монет;</w:t>
            </w:r>
          </w:p>
          <w:p w14:paraId="42D16A68"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 умений выделения геометрических форм (круги, квадраты, треугольники);</w:t>
            </w:r>
          </w:p>
          <w:p w14:paraId="76EBE76D"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возможности решать прямую арифметическую задачу (в уме, с использованием наглядности, на пальцах);</w:t>
            </w:r>
          </w:p>
          <w:p w14:paraId="531A4405"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понимания сохранения количества при исчезновении предметов из поля зрения.</w:t>
            </w:r>
          </w:p>
          <w:p w14:paraId="31B064BC" w14:textId="77777777" w:rsidR="00153B1A" w:rsidRPr="00153B1A" w:rsidRDefault="00153B1A" w:rsidP="00153B1A">
            <w:pPr>
              <w:spacing w:after="0" w:line="360" w:lineRule="auto"/>
              <w:rPr>
                <w:rFonts w:ascii="Times New Roman" w:hAnsi="Times New Roman"/>
                <w:sz w:val="24"/>
                <w:szCs w:val="24"/>
              </w:rPr>
            </w:pPr>
          </w:p>
        </w:tc>
      </w:tr>
      <w:tr w:rsidR="00153B1A" w:rsidRPr="00153B1A" w14:paraId="68EC9E9D" w14:textId="77777777" w:rsidTr="00147935">
        <w:tc>
          <w:tcPr>
            <w:tcW w:w="468" w:type="dxa"/>
            <w:vMerge w:val="restart"/>
            <w:shd w:val="clear" w:color="auto" w:fill="auto"/>
          </w:tcPr>
          <w:p w14:paraId="67A5F41A"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2</w:t>
            </w:r>
          </w:p>
        </w:tc>
        <w:tc>
          <w:tcPr>
            <w:tcW w:w="2362" w:type="dxa"/>
            <w:gridSpan w:val="2"/>
            <w:vMerge w:val="restart"/>
            <w:shd w:val="clear" w:color="auto" w:fill="auto"/>
          </w:tcPr>
          <w:p w14:paraId="64927E55"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Подготовительный период (8 часов).</w:t>
            </w:r>
          </w:p>
          <w:p w14:paraId="63056A81" w14:textId="77777777" w:rsidR="00153B1A" w:rsidRPr="00153B1A" w:rsidRDefault="00153B1A" w:rsidP="00153B1A">
            <w:pPr>
              <w:spacing w:after="0" w:line="360" w:lineRule="auto"/>
              <w:rPr>
                <w:rFonts w:ascii="Times New Roman" w:hAnsi="Times New Roman"/>
                <w:b/>
                <w:sz w:val="24"/>
                <w:szCs w:val="24"/>
              </w:rPr>
            </w:pPr>
          </w:p>
          <w:p w14:paraId="61D3B8B8" w14:textId="77777777" w:rsidR="00153B1A" w:rsidRPr="00153B1A" w:rsidRDefault="00153B1A" w:rsidP="00153B1A">
            <w:pPr>
              <w:spacing w:after="0" w:line="360" w:lineRule="auto"/>
              <w:rPr>
                <w:rFonts w:ascii="Times New Roman" w:hAnsi="Times New Roman"/>
                <w:b/>
                <w:sz w:val="24"/>
                <w:szCs w:val="24"/>
              </w:rPr>
            </w:pPr>
          </w:p>
          <w:p w14:paraId="12624D3A" w14:textId="77777777" w:rsidR="00153B1A" w:rsidRPr="00153B1A" w:rsidRDefault="00153B1A" w:rsidP="00153B1A">
            <w:pPr>
              <w:spacing w:after="0" w:line="360" w:lineRule="auto"/>
              <w:rPr>
                <w:rFonts w:ascii="Times New Roman" w:hAnsi="Times New Roman"/>
                <w:b/>
                <w:sz w:val="24"/>
                <w:szCs w:val="24"/>
              </w:rPr>
            </w:pPr>
          </w:p>
          <w:p w14:paraId="60397080" w14:textId="77777777" w:rsidR="00153B1A" w:rsidRPr="00153B1A" w:rsidRDefault="00153B1A" w:rsidP="00153B1A">
            <w:pPr>
              <w:spacing w:after="0" w:line="360" w:lineRule="auto"/>
              <w:rPr>
                <w:rFonts w:ascii="Times New Roman" w:hAnsi="Times New Roman"/>
                <w:b/>
                <w:sz w:val="24"/>
                <w:szCs w:val="24"/>
              </w:rPr>
            </w:pPr>
          </w:p>
          <w:p w14:paraId="169DD4D1" w14:textId="77777777" w:rsidR="00153B1A" w:rsidRPr="00153B1A" w:rsidRDefault="00153B1A" w:rsidP="00153B1A">
            <w:pPr>
              <w:spacing w:after="0" w:line="360" w:lineRule="auto"/>
              <w:rPr>
                <w:rFonts w:ascii="Times New Roman" w:hAnsi="Times New Roman"/>
                <w:b/>
                <w:sz w:val="24"/>
                <w:szCs w:val="24"/>
              </w:rPr>
            </w:pPr>
          </w:p>
          <w:p w14:paraId="3FFA0222" w14:textId="77777777" w:rsidR="00153B1A" w:rsidRPr="00153B1A" w:rsidRDefault="00153B1A" w:rsidP="00153B1A">
            <w:pPr>
              <w:spacing w:after="0" w:line="360" w:lineRule="auto"/>
              <w:rPr>
                <w:rFonts w:ascii="Times New Roman" w:hAnsi="Times New Roman"/>
                <w:b/>
                <w:sz w:val="24"/>
                <w:szCs w:val="24"/>
              </w:rPr>
            </w:pPr>
          </w:p>
          <w:p w14:paraId="7530B2A2" w14:textId="77777777" w:rsidR="00153B1A" w:rsidRPr="00153B1A" w:rsidRDefault="00153B1A" w:rsidP="00153B1A">
            <w:pPr>
              <w:spacing w:after="0" w:line="360" w:lineRule="auto"/>
              <w:rPr>
                <w:rFonts w:ascii="Times New Roman" w:hAnsi="Times New Roman"/>
                <w:b/>
                <w:sz w:val="24"/>
                <w:szCs w:val="24"/>
              </w:rPr>
            </w:pPr>
          </w:p>
          <w:p w14:paraId="6841DA59"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1) Уточнение признаков предметов, пространственных и временных представлений.</w:t>
            </w:r>
          </w:p>
          <w:p w14:paraId="41627EF2" w14:textId="77777777" w:rsidR="00153B1A" w:rsidRPr="00153B1A" w:rsidRDefault="00153B1A" w:rsidP="00153B1A">
            <w:pPr>
              <w:spacing w:after="0" w:line="360" w:lineRule="auto"/>
              <w:rPr>
                <w:rFonts w:ascii="Times New Roman" w:hAnsi="Times New Roman"/>
                <w:b/>
                <w:sz w:val="24"/>
                <w:szCs w:val="24"/>
              </w:rPr>
            </w:pPr>
          </w:p>
          <w:p w14:paraId="7AACD1FE" w14:textId="77777777" w:rsidR="00153B1A" w:rsidRPr="00153B1A" w:rsidRDefault="00153B1A" w:rsidP="00153B1A">
            <w:pPr>
              <w:spacing w:after="0" w:line="360" w:lineRule="auto"/>
              <w:rPr>
                <w:rFonts w:ascii="Times New Roman" w:hAnsi="Times New Roman"/>
                <w:b/>
                <w:sz w:val="24"/>
                <w:szCs w:val="24"/>
              </w:rPr>
            </w:pPr>
          </w:p>
          <w:p w14:paraId="5300F36F" w14:textId="77777777" w:rsidR="00153B1A" w:rsidRPr="00153B1A" w:rsidRDefault="00153B1A" w:rsidP="00153B1A">
            <w:pPr>
              <w:spacing w:after="0" w:line="360" w:lineRule="auto"/>
              <w:rPr>
                <w:rFonts w:ascii="Times New Roman" w:hAnsi="Times New Roman"/>
                <w:b/>
                <w:sz w:val="24"/>
                <w:szCs w:val="24"/>
              </w:rPr>
            </w:pPr>
          </w:p>
          <w:p w14:paraId="6687D465" w14:textId="77777777" w:rsidR="00153B1A" w:rsidRPr="00153B1A" w:rsidRDefault="00153B1A" w:rsidP="00153B1A">
            <w:pPr>
              <w:spacing w:after="0" w:line="360" w:lineRule="auto"/>
              <w:rPr>
                <w:rFonts w:ascii="Times New Roman" w:hAnsi="Times New Roman"/>
                <w:b/>
                <w:sz w:val="24"/>
                <w:szCs w:val="24"/>
              </w:rPr>
            </w:pPr>
          </w:p>
          <w:p w14:paraId="03EC1630" w14:textId="77777777" w:rsidR="00153B1A" w:rsidRPr="00153B1A" w:rsidRDefault="00153B1A" w:rsidP="00153B1A">
            <w:pPr>
              <w:spacing w:after="0" w:line="360" w:lineRule="auto"/>
              <w:rPr>
                <w:rFonts w:ascii="Times New Roman" w:hAnsi="Times New Roman"/>
                <w:b/>
                <w:sz w:val="24"/>
                <w:szCs w:val="24"/>
              </w:rPr>
            </w:pPr>
          </w:p>
          <w:p w14:paraId="131BEDB5" w14:textId="77777777" w:rsidR="00153B1A" w:rsidRPr="00153B1A" w:rsidRDefault="00153B1A" w:rsidP="00153B1A">
            <w:pPr>
              <w:spacing w:after="0" w:line="360" w:lineRule="auto"/>
              <w:rPr>
                <w:rFonts w:ascii="Times New Roman" w:hAnsi="Times New Roman"/>
                <w:b/>
                <w:sz w:val="24"/>
                <w:szCs w:val="24"/>
              </w:rPr>
            </w:pPr>
          </w:p>
          <w:p w14:paraId="317AEA0F" w14:textId="77777777" w:rsidR="00153B1A" w:rsidRPr="00153B1A" w:rsidRDefault="00153B1A" w:rsidP="00153B1A">
            <w:pPr>
              <w:spacing w:after="0" w:line="360" w:lineRule="auto"/>
              <w:rPr>
                <w:rFonts w:ascii="Times New Roman" w:hAnsi="Times New Roman"/>
                <w:b/>
                <w:sz w:val="24"/>
                <w:szCs w:val="24"/>
              </w:rPr>
            </w:pPr>
          </w:p>
          <w:p w14:paraId="537208DB" w14:textId="77777777" w:rsidR="00153B1A" w:rsidRPr="00153B1A" w:rsidRDefault="00153B1A" w:rsidP="00153B1A">
            <w:pPr>
              <w:spacing w:after="0" w:line="360" w:lineRule="auto"/>
              <w:rPr>
                <w:rFonts w:ascii="Times New Roman" w:hAnsi="Times New Roman"/>
                <w:b/>
                <w:sz w:val="24"/>
                <w:szCs w:val="24"/>
              </w:rPr>
            </w:pPr>
          </w:p>
          <w:p w14:paraId="58CA975E" w14:textId="77777777" w:rsidR="00153B1A" w:rsidRPr="00153B1A" w:rsidRDefault="00153B1A" w:rsidP="00153B1A">
            <w:pPr>
              <w:spacing w:after="0" w:line="360" w:lineRule="auto"/>
              <w:rPr>
                <w:rFonts w:ascii="Times New Roman" w:hAnsi="Times New Roman"/>
                <w:b/>
                <w:sz w:val="24"/>
                <w:szCs w:val="24"/>
              </w:rPr>
            </w:pPr>
          </w:p>
          <w:p w14:paraId="6F1DDADF" w14:textId="77777777" w:rsidR="00153B1A" w:rsidRPr="00153B1A" w:rsidRDefault="00153B1A" w:rsidP="00153B1A">
            <w:pPr>
              <w:spacing w:after="0" w:line="360" w:lineRule="auto"/>
              <w:rPr>
                <w:rFonts w:ascii="Times New Roman" w:hAnsi="Times New Roman"/>
                <w:b/>
                <w:sz w:val="24"/>
                <w:szCs w:val="24"/>
              </w:rPr>
            </w:pPr>
          </w:p>
          <w:p w14:paraId="6762822A" w14:textId="77777777" w:rsidR="00153B1A" w:rsidRPr="00153B1A" w:rsidRDefault="00153B1A" w:rsidP="00153B1A">
            <w:pPr>
              <w:spacing w:after="0" w:line="360" w:lineRule="auto"/>
              <w:rPr>
                <w:rFonts w:ascii="Times New Roman" w:hAnsi="Times New Roman"/>
                <w:b/>
                <w:sz w:val="24"/>
                <w:szCs w:val="24"/>
              </w:rPr>
            </w:pPr>
          </w:p>
          <w:p w14:paraId="4928677D" w14:textId="77777777" w:rsidR="00153B1A" w:rsidRPr="00153B1A" w:rsidRDefault="00153B1A" w:rsidP="00153B1A">
            <w:pPr>
              <w:spacing w:after="0" w:line="360" w:lineRule="auto"/>
              <w:rPr>
                <w:rFonts w:ascii="Times New Roman" w:hAnsi="Times New Roman"/>
                <w:b/>
                <w:sz w:val="24"/>
                <w:szCs w:val="24"/>
              </w:rPr>
            </w:pPr>
          </w:p>
          <w:p w14:paraId="2E170545" w14:textId="77777777" w:rsidR="00153B1A" w:rsidRPr="00153B1A" w:rsidRDefault="00153B1A" w:rsidP="00153B1A">
            <w:pPr>
              <w:spacing w:after="0" w:line="360" w:lineRule="auto"/>
              <w:rPr>
                <w:rFonts w:ascii="Times New Roman" w:hAnsi="Times New Roman"/>
                <w:b/>
                <w:sz w:val="24"/>
                <w:szCs w:val="24"/>
              </w:rPr>
            </w:pPr>
          </w:p>
          <w:p w14:paraId="44320042" w14:textId="77777777" w:rsidR="00153B1A" w:rsidRPr="00153B1A" w:rsidRDefault="00153B1A" w:rsidP="00153B1A">
            <w:pPr>
              <w:spacing w:after="0" w:line="360" w:lineRule="auto"/>
              <w:rPr>
                <w:rFonts w:ascii="Times New Roman" w:hAnsi="Times New Roman"/>
                <w:b/>
                <w:sz w:val="24"/>
                <w:szCs w:val="24"/>
              </w:rPr>
            </w:pPr>
          </w:p>
          <w:p w14:paraId="4D40B5CC" w14:textId="77777777" w:rsidR="00153B1A" w:rsidRPr="00153B1A" w:rsidRDefault="00153B1A" w:rsidP="00153B1A">
            <w:pPr>
              <w:spacing w:after="0" w:line="360" w:lineRule="auto"/>
              <w:rPr>
                <w:rFonts w:ascii="Times New Roman" w:hAnsi="Times New Roman"/>
                <w:b/>
                <w:sz w:val="24"/>
                <w:szCs w:val="24"/>
              </w:rPr>
            </w:pPr>
          </w:p>
          <w:p w14:paraId="468B3A6F" w14:textId="77777777" w:rsidR="00153B1A" w:rsidRPr="00153B1A" w:rsidRDefault="00153B1A" w:rsidP="00153B1A">
            <w:pPr>
              <w:spacing w:after="0" w:line="360" w:lineRule="auto"/>
              <w:rPr>
                <w:rFonts w:ascii="Times New Roman" w:hAnsi="Times New Roman"/>
                <w:b/>
                <w:sz w:val="24"/>
                <w:szCs w:val="24"/>
              </w:rPr>
            </w:pPr>
          </w:p>
          <w:p w14:paraId="664DA0AB" w14:textId="77777777" w:rsidR="00153B1A" w:rsidRPr="00153B1A" w:rsidRDefault="00153B1A" w:rsidP="00153B1A">
            <w:pPr>
              <w:spacing w:after="0" w:line="360" w:lineRule="auto"/>
              <w:rPr>
                <w:rFonts w:ascii="Times New Roman" w:hAnsi="Times New Roman"/>
                <w:b/>
                <w:sz w:val="24"/>
                <w:szCs w:val="24"/>
              </w:rPr>
            </w:pPr>
          </w:p>
          <w:p w14:paraId="4B19B2FC" w14:textId="77777777" w:rsidR="00153B1A" w:rsidRPr="00153B1A" w:rsidRDefault="00153B1A" w:rsidP="00153B1A">
            <w:pPr>
              <w:spacing w:after="0" w:line="360" w:lineRule="auto"/>
              <w:rPr>
                <w:rFonts w:ascii="Times New Roman" w:hAnsi="Times New Roman"/>
                <w:b/>
                <w:sz w:val="24"/>
                <w:szCs w:val="24"/>
              </w:rPr>
            </w:pPr>
          </w:p>
          <w:p w14:paraId="33F458D8" w14:textId="77777777" w:rsidR="00153B1A" w:rsidRPr="00153B1A" w:rsidRDefault="00153B1A" w:rsidP="00153B1A">
            <w:pPr>
              <w:spacing w:after="0" w:line="360" w:lineRule="auto"/>
              <w:rPr>
                <w:rFonts w:ascii="Times New Roman" w:hAnsi="Times New Roman"/>
                <w:b/>
                <w:sz w:val="24"/>
                <w:szCs w:val="24"/>
              </w:rPr>
            </w:pPr>
          </w:p>
          <w:p w14:paraId="40013481" w14:textId="77777777" w:rsidR="00153B1A" w:rsidRPr="00153B1A" w:rsidRDefault="00153B1A" w:rsidP="00153B1A">
            <w:pPr>
              <w:spacing w:after="0" w:line="360" w:lineRule="auto"/>
              <w:rPr>
                <w:rFonts w:ascii="Times New Roman" w:hAnsi="Times New Roman"/>
                <w:b/>
                <w:sz w:val="24"/>
                <w:szCs w:val="24"/>
              </w:rPr>
            </w:pPr>
          </w:p>
          <w:p w14:paraId="09481122" w14:textId="77777777" w:rsidR="00153B1A" w:rsidRPr="00153B1A" w:rsidRDefault="00153B1A" w:rsidP="00153B1A">
            <w:pPr>
              <w:spacing w:after="0" w:line="360" w:lineRule="auto"/>
              <w:rPr>
                <w:rFonts w:ascii="Times New Roman" w:hAnsi="Times New Roman"/>
                <w:b/>
                <w:sz w:val="24"/>
                <w:szCs w:val="24"/>
              </w:rPr>
            </w:pPr>
          </w:p>
          <w:p w14:paraId="2CC5F7C8" w14:textId="77777777" w:rsidR="00153B1A" w:rsidRPr="00153B1A" w:rsidRDefault="00153B1A" w:rsidP="00153B1A">
            <w:pPr>
              <w:spacing w:after="0" w:line="360" w:lineRule="auto"/>
              <w:rPr>
                <w:rFonts w:ascii="Times New Roman" w:hAnsi="Times New Roman"/>
                <w:b/>
                <w:sz w:val="24"/>
                <w:szCs w:val="24"/>
              </w:rPr>
            </w:pPr>
          </w:p>
          <w:p w14:paraId="41BF7080" w14:textId="77777777" w:rsidR="00153B1A" w:rsidRPr="00153B1A" w:rsidRDefault="00153B1A" w:rsidP="00153B1A">
            <w:pPr>
              <w:spacing w:after="0" w:line="360" w:lineRule="auto"/>
              <w:rPr>
                <w:rFonts w:ascii="Times New Roman" w:hAnsi="Times New Roman"/>
                <w:b/>
                <w:sz w:val="24"/>
                <w:szCs w:val="24"/>
              </w:rPr>
            </w:pPr>
          </w:p>
          <w:p w14:paraId="684BA4DB"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lastRenderedPageBreak/>
              <w:t>2) Действия с группами предметов.</w:t>
            </w:r>
          </w:p>
          <w:p w14:paraId="390054E7" w14:textId="77777777" w:rsidR="00153B1A" w:rsidRPr="00153B1A" w:rsidRDefault="00153B1A" w:rsidP="00153B1A">
            <w:pPr>
              <w:spacing w:after="0" w:line="360" w:lineRule="auto"/>
              <w:rPr>
                <w:rFonts w:ascii="Times New Roman" w:hAnsi="Times New Roman"/>
                <w:sz w:val="24"/>
                <w:szCs w:val="24"/>
              </w:rPr>
            </w:pPr>
          </w:p>
          <w:p w14:paraId="5CC5F89C" w14:textId="77777777" w:rsidR="00153B1A" w:rsidRPr="00153B1A" w:rsidRDefault="00153B1A" w:rsidP="00153B1A">
            <w:pPr>
              <w:spacing w:after="0" w:line="360" w:lineRule="auto"/>
              <w:rPr>
                <w:rFonts w:ascii="Times New Roman" w:hAnsi="Times New Roman"/>
                <w:sz w:val="24"/>
                <w:szCs w:val="24"/>
              </w:rPr>
            </w:pPr>
          </w:p>
          <w:p w14:paraId="31DF5895"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3) Количество и счет.</w:t>
            </w:r>
          </w:p>
          <w:p w14:paraId="605612C9" w14:textId="77777777" w:rsidR="00153B1A" w:rsidRPr="00153B1A" w:rsidRDefault="00153B1A" w:rsidP="00153B1A">
            <w:pPr>
              <w:spacing w:after="0" w:line="360" w:lineRule="auto"/>
              <w:rPr>
                <w:rFonts w:ascii="Times New Roman" w:hAnsi="Times New Roman"/>
                <w:sz w:val="24"/>
                <w:szCs w:val="24"/>
              </w:rPr>
            </w:pPr>
          </w:p>
          <w:p w14:paraId="611B8DDF" w14:textId="77777777" w:rsidR="00153B1A" w:rsidRPr="00153B1A" w:rsidRDefault="00153B1A" w:rsidP="00153B1A">
            <w:pPr>
              <w:spacing w:after="0" w:line="360" w:lineRule="auto"/>
              <w:rPr>
                <w:rFonts w:ascii="Times New Roman" w:hAnsi="Times New Roman"/>
                <w:b/>
                <w:sz w:val="24"/>
                <w:szCs w:val="24"/>
              </w:rPr>
            </w:pPr>
          </w:p>
          <w:p w14:paraId="791E9094" w14:textId="77777777" w:rsidR="00153B1A" w:rsidRPr="00153B1A" w:rsidRDefault="00153B1A" w:rsidP="00153B1A">
            <w:pPr>
              <w:spacing w:after="0" w:line="360" w:lineRule="auto"/>
              <w:rPr>
                <w:rFonts w:ascii="Times New Roman" w:hAnsi="Times New Roman"/>
                <w:b/>
                <w:sz w:val="24"/>
                <w:szCs w:val="24"/>
              </w:rPr>
            </w:pPr>
          </w:p>
          <w:p w14:paraId="249D858A" w14:textId="77777777" w:rsidR="00153B1A" w:rsidRPr="00153B1A" w:rsidRDefault="00153B1A" w:rsidP="00153B1A">
            <w:pPr>
              <w:spacing w:after="0" w:line="360" w:lineRule="auto"/>
              <w:rPr>
                <w:rFonts w:ascii="Times New Roman" w:hAnsi="Times New Roman"/>
                <w:b/>
                <w:sz w:val="24"/>
                <w:szCs w:val="24"/>
              </w:rPr>
            </w:pPr>
          </w:p>
          <w:p w14:paraId="4A18B7B4" w14:textId="77777777" w:rsidR="00153B1A" w:rsidRPr="00153B1A" w:rsidRDefault="00153B1A" w:rsidP="00153B1A">
            <w:pPr>
              <w:spacing w:after="0" w:line="360" w:lineRule="auto"/>
              <w:rPr>
                <w:rFonts w:ascii="Times New Roman" w:hAnsi="Times New Roman"/>
                <w:b/>
                <w:sz w:val="24"/>
                <w:szCs w:val="24"/>
              </w:rPr>
            </w:pPr>
          </w:p>
          <w:p w14:paraId="314C538D" w14:textId="77777777" w:rsidR="00153B1A" w:rsidRPr="00153B1A" w:rsidRDefault="00153B1A" w:rsidP="00153B1A">
            <w:pPr>
              <w:spacing w:after="0" w:line="360" w:lineRule="auto"/>
              <w:rPr>
                <w:rFonts w:ascii="Times New Roman" w:hAnsi="Times New Roman"/>
                <w:b/>
                <w:sz w:val="24"/>
                <w:szCs w:val="24"/>
              </w:rPr>
            </w:pPr>
          </w:p>
          <w:p w14:paraId="582E15EC" w14:textId="77777777" w:rsidR="00153B1A" w:rsidRPr="00153B1A" w:rsidRDefault="00153B1A" w:rsidP="00153B1A">
            <w:pPr>
              <w:spacing w:after="0" w:line="360" w:lineRule="auto"/>
              <w:rPr>
                <w:rFonts w:ascii="Times New Roman" w:hAnsi="Times New Roman"/>
                <w:b/>
                <w:sz w:val="24"/>
                <w:szCs w:val="24"/>
              </w:rPr>
            </w:pPr>
          </w:p>
          <w:p w14:paraId="7B0BE66F" w14:textId="77777777" w:rsidR="00153B1A" w:rsidRPr="00153B1A" w:rsidRDefault="00153B1A" w:rsidP="00153B1A">
            <w:pPr>
              <w:spacing w:after="0" w:line="360" w:lineRule="auto"/>
              <w:rPr>
                <w:rFonts w:ascii="Times New Roman" w:hAnsi="Times New Roman"/>
                <w:b/>
                <w:sz w:val="24"/>
                <w:szCs w:val="24"/>
              </w:rPr>
            </w:pPr>
          </w:p>
          <w:p w14:paraId="12941927" w14:textId="77777777" w:rsidR="00153B1A" w:rsidRPr="00153B1A" w:rsidRDefault="00153B1A" w:rsidP="00153B1A">
            <w:pPr>
              <w:spacing w:after="0" w:line="360" w:lineRule="auto"/>
              <w:rPr>
                <w:rFonts w:ascii="Times New Roman" w:hAnsi="Times New Roman"/>
                <w:b/>
                <w:sz w:val="24"/>
                <w:szCs w:val="24"/>
              </w:rPr>
            </w:pPr>
          </w:p>
          <w:p w14:paraId="5695A523" w14:textId="77777777" w:rsidR="00153B1A" w:rsidRPr="00153B1A" w:rsidRDefault="00153B1A" w:rsidP="00153B1A">
            <w:pPr>
              <w:spacing w:after="0" w:line="360" w:lineRule="auto"/>
              <w:rPr>
                <w:rFonts w:ascii="Times New Roman" w:hAnsi="Times New Roman"/>
                <w:b/>
                <w:sz w:val="24"/>
                <w:szCs w:val="24"/>
              </w:rPr>
            </w:pPr>
          </w:p>
          <w:p w14:paraId="45ED23DB" w14:textId="77777777" w:rsidR="00153B1A" w:rsidRPr="00153B1A" w:rsidRDefault="00153B1A" w:rsidP="00153B1A">
            <w:pPr>
              <w:spacing w:after="0" w:line="360" w:lineRule="auto"/>
              <w:rPr>
                <w:rFonts w:ascii="Times New Roman" w:hAnsi="Times New Roman"/>
                <w:b/>
                <w:sz w:val="24"/>
                <w:szCs w:val="24"/>
              </w:rPr>
            </w:pPr>
          </w:p>
          <w:p w14:paraId="358550DE" w14:textId="77777777" w:rsidR="00153B1A" w:rsidRPr="00153B1A" w:rsidRDefault="00153B1A" w:rsidP="00153B1A">
            <w:pPr>
              <w:spacing w:after="0" w:line="360" w:lineRule="auto"/>
              <w:rPr>
                <w:rFonts w:ascii="Times New Roman" w:hAnsi="Times New Roman"/>
                <w:b/>
                <w:sz w:val="24"/>
                <w:szCs w:val="24"/>
              </w:rPr>
            </w:pPr>
            <w:r w:rsidRPr="00153B1A">
              <w:rPr>
                <w:rFonts w:ascii="Times New Roman" w:hAnsi="Times New Roman"/>
                <w:sz w:val="24"/>
                <w:szCs w:val="24"/>
              </w:rPr>
              <w:t>4) Подготовка к письму цифр. Графические упражнения (сквозной раздел).</w:t>
            </w:r>
          </w:p>
        </w:tc>
        <w:tc>
          <w:tcPr>
            <w:tcW w:w="2703" w:type="dxa"/>
            <w:vMerge w:val="restart"/>
            <w:shd w:val="clear" w:color="auto" w:fill="auto"/>
          </w:tcPr>
          <w:p w14:paraId="567C12FD"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lastRenderedPageBreak/>
              <w:t>Знакомство с тетрадью.</w:t>
            </w:r>
          </w:p>
          <w:p w14:paraId="70F1528B" w14:textId="77777777" w:rsidR="00153B1A" w:rsidRPr="00153B1A" w:rsidRDefault="00153B1A" w:rsidP="00153B1A">
            <w:pPr>
              <w:spacing w:after="0" w:line="360" w:lineRule="auto"/>
              <w:rPr>
                <w:rFonts w:ascii="Times New Roman" w:hAnsi="Times New Roman"/>
                <w:sz w:val="24"/>
                <w:szCs w:val="24"/>
              </w:rPr>
            </w:pPr>
          </w:p>
          <w:p w14:paraId="74F88824" w14:textId="77777777" w:rsidR="00153B1A" w:rsidRPr="00153B1A" w:rsidRDefault="00153B1A" w:rsidP="00153B1A">
            <w:pPr>
              <w:spacing w:after="0" w:line="360" w:lineRule="auto"/>
              <w:rPr>
                <w:rFonts w:ascii="Times New Roman" w:hAnsi="Times New Roman"/>
                <w:sz w:val="24"/>
                <w:szCs w:val="24"/>
              </w:rPr>
            </w:pPr>
          </w:p>
          <w:p w14:paraId="7D8BD1C6" w14:textId="77777777" w:rsidR="00153B1A" w:rsidRPr="00153B1A" w:rsidRDefault="00153B1A" w:rsidP="00153B1A">
            <w:pPr>
              <w:spacing w:after="0" w:line="360" w:lineRule="auto"/>
              <w:rPr>
                <w:rFonts w:ascii="Times New Roman" w:hAnsi="Times New Roman"/>
                <w:sz w:val="24"/>
                <w:szCs w:val="24"/>
              </w:rPr>
            </w:pPr>
          </w:p>
          <w:p w14:paraId="77FB8D24" w14:textId="77777777" w:rsidR="00153B1A" w:rsidRPr="00153B1A" w:rsidRDefault="00153B1A" w:rsidP="00153B1A">
            <w:pPr>
              <w:spacing w:after="0" w:line="360" w:lineRule="auto"/>
              <w:rPr>
                <w:rFonts w:ascii="Times New Roman" w:hAnsi="Times New Roman"/>
                <w:sz w:val="24"/>
                <w:szCs w:val="24"/>
              </w:rPr>
            </w:pPr>
          </w:p>
          <w:p w14:paraId="086293CB" w14:textId="77777777" w:rsidR="00153B1A" w:rsidRPr="00153B1A" w:rsidRDefault="00153B1A" w:rsidP="00153B1A">
            <w:pPr>
              <w:spacing w:after="0" w:line="360" w:lineRule="auto"/>
              <w:rPr>
                <w:rFonts w:ascii="Times New Roman" w:hAnsi="Times New Roman"/>
                <w:sz w:val="24"/>
                <w:szCs w:val="24"/>
              </w:rPr>
            </w:pPr>
          </w:p>
          <w:p w14:paraId="48CC9402" w14:textId="77777777" w:rsidR="00153B1A" w:rsidRPr="00153B1A" w:rsidRDefault="00153B1A" w:rsidP="00153B1A">
            <w:pPr>
              <w:spacing w:after="0" w:line="360" w:lineRule="auto"/>
              <w:rPr>
                <w:rFonts w:ascii="Times New Roman" w:hAnsi="Times New Roman"/>
                <w:sz w:val="24"/>
                <w:szCs w:val="24"/>
              </w:rPr>
            </w:pPr>
          </w:p>
          <w:p w14:paraId="6B56F295" w14:textId="77777777" w:rsidR="00153B1A" w:rsidRPr="00153B1A" w:rsidRDefault="00153B1A" w:rsidP="00153B1A">
            <w:pPr>
              <w:spacing w:after="0" w:line="360" w:lineRule="auto"/>
              <w:rPr>
                <w:rFonts w:ascii="Times New Roman" w:hAnsi="Times New Roman"/>
                <w:sz w:val="24"/>
                <w:szCs w:val="24"/>
              </w:rPr>
            </w:pPr>
          </w:p>
          <w:p w14:paraId="01A52084" w14:textId="77777777" w:rsidR="00153B1A" w:rsidRPr="00153B1A" w:rsidRDefault="00153B1A" w:rsidP="00153B1A">
            <w:pPr>
              <w:spacing w:after="0" w:line="360" w:lineRule="auto"/>
              <w:rPr>
                <w:rFonts w:ascii="Times New Roman" w:hAnsi="Times New Roman"/>
                <w:sz w:val="24"/>
                <w:szCs w:val="24"/>
              </w:rPr>
            </w:pPr>
          </w:p>
          <w:p w14:paraId="36DD0819" w14:textId="77777777" w:rsidR="00153B1A" w:rsidRPr="00153B1A" w:rsidRDefault="00153B1A" w:rsidP="00153B1A">
            <w:pPr>
              <w:spacing w:after="0" w:line="360" w:lineRule="auto"/>
              <w:rPr>
                <w:rFonts w:ascii="Times New Roman" w:hAnsi="Times New Roman"/>
                <w:sz w:val="24"/>
                <w:szCs w:val="24"/>
              </w:rPr>
            </w:pPr>
          </w:p>
          <w:p w14:paraId="588C7E00" w14:textId="77777777" w:rsidR="00153B1A" w:rsidRPr="00153B1A" w:rsidRDefault="00153B1A" w:rsidP="00153B1A">
            <w:pPr>
              <w:spacing w:after="0" w:line="360" w:lineRule="auto"/>
              <w:rPr>
                <w:rFonts w:ascii="Times New Roman" w:hAnsi="Times New Roman"/>
                <w:sz w:val="24"/>
                <w:szCs w:val="24"/>
              </w:rPr>
            </w:pPr>
          </w:p>
          <w:p w14:paraId="20CA9FEB" w14:textId="77777777" w:rsidR="00153B1A" w:rsidRPr="00153B1A" w:rsidRDefault="00153B1A" w:rsidP="00153B1A">
            <w:pPr>
              <w:spacing w:after="0" w:line="360" w:lineRule="auto"/>
              <w:rPr>
                <w:rFonts w:ascii="Times New Roman" w:hAnsi="Times New Roman"/>
                <w:sz w:val="24"/>
                <w:szCs w:val="24"/>
              </w:rPr>
            </w:pPr>
          </w:p>
          <w:p w14:paraId="1865ACA7"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Признаки предметов: цвет, форма, размер.</w:t>
            </w:r>
          </w:p>
          <w:p w14:paraId="0F9D3194" w14:textId="77777777" w:rsidR="00153B1A" w:rsidRPr="00153B1A" w:rsidRDefault="00153B1A" w:rsidP="00153B1A">
            <w:pPr>
              <w:spacing w:after="0" w:line="360" w:lineRule="auto"/>
              <w:rPr>
                <w:rFonts w:ascii="Times New Roman" w:hAnsi="Times New Roman"/>
                <w:sz w:val="24"/>
                <w:szCs w:val="24"/>
              </w:rPr>
            </w:pPr>
          </w:p>
          <w:p w14:paraId="1C83A301" w14:textId="77777777" w:rsidR="00153B1A" w:rsidRPr="00153B1A" w:rsidRDefault="00153B1A" w:rsidP="00153B1A">
            <w:pPr>
              <w:spacing w:after="0" w:line="360" w:lineRule="auto"/>
              <w:rPr>
                <w:rFonts w:ascii="Times New Roman" w:hAnsi="Times New Roman"/>
                <w:sz w:val="24"/>
                <w:szCs w:val="24"/>
              </w:rPr>
            </w:pPr>
          </w:p>
          <w:p w14:paraId="01112599" w14:textId="77777777" w:rsidR="00153B1A" w:rsidRPr="00153B1A" w:rsidRDefault="00153B1A" w:rsidP="00153B1A">
            <w:pPr>
              <w:spacing w:after="0" w:line="360" w:lineRule="auto"/>
              <w:rPr>
                <w:rFonts w:ascii="Times New Roman" w:hAnsi="Times New Roman"/>
                <w:sz w:val="24"/>
                <w:szCs w:val="24"/>
              </w:rPr>
            </w:pPr>
          </w:p>
          <w:p w14:paraId="09DC15F5" w14:textId="77777777" w:rsidR="00153B1A" w:rsidRPr="00153B1A" w:rsidRDefault="00153B1A" w:rsidP="00153B1A">
            <w:pPr>
              <w:spacing w:after="0" w:line="360" w:lineRule="auto"/>
              <w:rPr>
                <w:rFonts w:ascii="Times New Roman" w:hAnsi="Times New Roman"/>
                <w:sz w:val="24"/>
                <w:szCs w:val="24"/>
              </w:rPr>
            </w:pPr>
          </w:p>
          <w:p w14:paraId="5B431465" w14:textId="77777777" w:rsidR="00153B1A" w:rsidRPr="00153B1A" w:rsidRDefault="00153B1A" w:rsidP="00153B1A">
            <w:pPr>
              <w:spacing w:after="0" w:line="360" w:lineRule="auto"/>
              <w:rPr>
                <w:rFonts w:ascii="Times New Roman" w:hAnsi="Times New Roman"/>
                <w:sz w:val="24"/>
                <w:szCs w:val="24"/>
              </w:rPr>
            </w:pPr>
          </w:p>
          <w:p w14:paraId="37725B78"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Пространственные представления.</w:t>
            </w:r>
          </w:p>
          <w:p w14:paraId="392BD4A0" w14:textId="77777777" w:rsidR="00153B1A" w:rsidRPr="00153B1A" w:rsidRDefault="00153B1A" w:rsidP="00153B1A">
            <w:pPr>
              <w:spacing w:after="0" w:line="360" w:lineRule="auto"/>
              <w:rPr>
                <w:rFonts w:ascii="Times New Roman" w:hAnsi="Times New Roman"/>
                <w:sz w:val="24"/>
                <w:szCs w:val="24"/>
              </w:rPr>
            </w:pPr>
          </w:p>
          <w:p w14:paraId="6188C348" w14:textId="77777777" w:rsidR="00153B1A" w:rsidRPr="00153B1A" w:rsidRDefault="00153B1A" w:rsidP="00153B1A">
            <w:pPr>
              <w:spacing w:after="0" w:line="360" w:lineRule="auto"/>
              <w:rPr>
                <w:rFonts w:ascii="Times New Roman" w:hAnsi="Times New Roman"/>
                <w:sz w:val="24"/>
                <w:szCs w:val="24"/>
              </w:rPr>
            </w:pPr>
          </w:p>
          <w:p w14:paraId="56B89418" w14:textId="77777777" w:rsidR="00153B1A" w:rsidRPr="00153B1A" w:rsidRDefault="00153B1A" w:rsidP="00153B1A">
            <w:pPr>
              <w:spacing w:after="0" w:line="360" w:lineRule="auto"/>
              <w:rPr>
                <w:rFonts w:ascii="Times New Roman" w:hAnsi="Times New Roman"/>
                <w:sz w:val="24"/>
                <w:szCs w:val="24"/>
              </w:rPr>
            </w:pPr>
          </w:p>
          <w:p w14:paraId="02164EFD" w14:textId="77777777" w:rsidR="00153B1A" w:rsidRPr="00153B1A" w:rsidRDefault="00153B1A" w:rsidP="00153B1A">
            <w:pPr>
              <w:spacing w:after="0" w:line="360" w:lineRule="auto"/>
              <w:rPr>
                <w:rFonts w:ascii="Times New Roman" w:hAnsi="Times New Roman"/>
                <w:sz w:val="24"/>
                <w:szCs w:val="24"/>
              </w:rPr>
            </w:pPr>
          </w:p>
          <w:p w14:paraId="2CE0F376" w14:textId="77777777" w:rsidR="00153B1A" w:rsidRPr="00153B1A" w:rsidRDefault="00153B1A" w:rsidP="00153B1A">
            <w:pPr>
              <w:spacing w:after="0" w:line="360" w:lineRule="auto"/>
              <w:rPr>
                <w:rFonts w:ascii="Times New Roman" w:hAnsi="Times New Roman"/>
                <w:sz w:val="24"/>
                <w:szCs w:val="24"/>
              </w:rPr>
            </w:pPr>
          </w:p>
          <w:p w14:paraId="4CE8CE82" w14:textId="77777777" w:rsidR="00153B1A" w:rsidRPr="00153B1A" w:rsidRDefault="00153B1A" w:rsidP="00153B1A">
            <w:pPr>
              <w:spacing w:after="0" w:line="360" w:lineRule="auto"/>
              <w:rPr>
                <w:rFonts w:ascii="Times New Roman" w:hAnsi="Times New Roman"/>
                <w:sz w:val="24"/>
                <w:szCs w:val="24"/>
              </w:rPr>
            </w:pPr>
          </w:p>
          <w:p w14:paraId="1A473D80" w14:textId="77777777" w:rsidR="00153B1A" w:rsidRPr="00153B1A" w:rsidRDefault="00153B1A" w:rsidP="00153B1A">
            <w:pPr>
              <w:spacing w:after="0" w:line="360" w:lineRule="auto"/>
              <w:rPr>
                <w:rFonts w:ascii="Times New Roman" w:hAnsi="Times New Roman"/>
                <w:sz w:val="24"/>
                <w:szCs w:val="24"/>
              </w:rPr>
            </w:pPr>
          </w:p>
          <w:p w14:paraId="3A0F1D09" w14:textId="77777777" w:rsidR="00153B1A" w:rsidRPr="00153B1A" w:rsidRDefault="00153B1A" w:rsidP="00153B1A">
            <w:pPr>
              <w:spacing w:after="0" w:line="360" w:lineRule="auto"/>
              <w:rPr>
                <w:rFonts w:ascii="Times New Roman" w:hAnsi="Times New Roman"/>
                <w:sz w:val="24"/>
                <w:szCs w:val="24"/>
              </w:rPr>
            </w:pPr>
          </w:p>
          <w:p w14:paraId="70D9AB52"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Временные представления. Части суток, их последовательность.</w:t>
            </w:r>
          </w:p>
          <w:p w14:paraId="698E6CCF" w14:textId="77777777" w:rsidR="00153B1A" w:rsidRPr="00153B1A" w:rsidRDefault="00153B1A" w:rsidP="00153B1A">
            <w:pPr>
              <w:spacing w:after="0" w:line="360" w:lineRule="auto"/>
              <w:rPr>
                <w:rFonts w:ascii="Times New Roman" w:hAnsi="Times New Roman"/>
                <w:sz w:val="24"/>
                <w:szCs w:val="24"/>
              </w:rPr>
            </w:pPr>
          </w:p>
          <w:p w14:paraId="17F14381" w14:textId="77777777" w:rsidR="00153B1A" w:rsidRPr="00153B1A" w:rsidRDefault="00153B1A" w:rsidP="00153B1A">
            <w:pPr>
              <w:spacing w:after="0" w:line="360" w:lineRule="auto"/>
              <w:rPr>
                <w:rFonts w:ascii="Times New Roman" w:hAnsi="Times New Roman"/>
                <w:sz w:val="24"/>
                <w:szCs w:val="24"/>
              </w:rPr>
            </w:pPr>
          </w:p>
          <w:p w14:paraId="1DB75A79"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Сходство и различия предметов по размеру.</w:t>
            </w:r>
          </w:p>
          <w:p w14:paraId="1E1686B0" w14:textId="77777777" w:rsidR="00153B1A" w:rsidRPr="00153B1A" w:rsidRDefault="00153B1A" w:rsidP="00153B1A">
            <w:pPr>
              <w:spacing w:after="0" w:line="360" w:lineRule="auto"/>
              <w:rPr>
                <w:rFonts w:ascii="Times New Roman" w:hAnsi="Times New Roman"/>
                <w:sz w:val="24"/>
                <w:szCs w:val="24"/>
              </w:rPr>
            </w:pPr>
          </w:p>
          <w:p w14:paraId="6139C04A" w14:textId="77777777" w:rsidR="00153B1A" w:rsidRPr="00153B1A" w:rsidRDefault="00153B1A" w:rsidP="00153B1A">
            <w:pPr>
              <w:spacing w:after="0" w:line="360" w:lineRule="auto"/>
              <w:rPr>
                <w:rFonts w:ascii="Times New Roman" w:hAnsi="Times New Roman"/>
                <w:sz w:val="24"/>
                <w:szCs w:val="24"/>
              </w:rPr>
            </w:pPr>
          </w:p>
          <w:p w14:paraId="7F92B31E" w14:textId="77777777" w:rsidR="00153B1A" w:rsidRPr="00153B1A" w:rsidRDefault="00153B1A" w:rsidP="00153B1A">
            <w:pPr>
              <w:spacing w:after="0" w:line="360" w:lineRule="auto"/>
              <w:rPr>
                <w:rFonts w:ascii="Times New Roman" w:hAnsi="Times New Roman"/>
                <w:sz w:val="24"/>
                <w:szCs w:val="24"/>
              </w:rPr>
            </w:pPr>
          </w:p>
          <w:p w14:paraId="39EE76BE" w14:textId="77777777" w:rsidR="00153B1A" w:rsidRPr="00153B1A" w:rsidRDefault="00153B1A" w:rsidP="00153B1A">
            <w:pPr>
              <w:spacing w:after="0" w:line="360" w:lineRule="auto"/>
              <w:rPr>
                <w:rFonts w:ascii="Times New Roman" w:hAnsi="Times New Roman"/>
                <w:sz w:val="24"/>
                <w:szCs w:val="24"/>
              </w:rPr>
            </w:pPr>
          </w:p>
          <w:p w14:paraId="0C4E1FC8" w14:textId="77777777" w:rsidR="00153B1A" w:rsidRPr="00153B1A" w:rsidRDefault="00153B1A" w:rsidP="00153B1A">
            <w:pPr>
              <w:spacing w:after="0" w:line="360" w:lineRule="auto"/>
              <w:rPr>
                <w:rFonts w:ascii="Times New Roman" w:hAnsi="Times New Roman"/>
                <w:sz w:val="24"/>
                <w:szCs w:val="24"/>
              </w:rPr>
            </w:pPr>
          </w:p>
          <w:p w14:paraId="2C25FD72"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Составление и сопоставление групп предметов по одному или нескольким признакам. </w:t>
            </w:r>
          </w:p>
          <w:p w14:paraId="4878C452" w14:textId="77777777" w:rsidR="00153B1A" w:rsidRPr="00153B1A" w:rsidRDefault="00153B1A" w:rsidP="00153B1A">
            <w:pPr>
              <w:spacing w:after="0" w:line="360" w:lineRule="auto"/>
              <w:rPr>
                <w:rFonts w:ascii="Times New Roman" w:hAnsi="Times New Roman"/>
                <w:sz w:val="24"/>
                <w:szCs w:val="24"/>
              </w:rPr>
            </w:pPr>
          </w:p>
          <w:p w14:paraId="5C1069AF" w14:textId="77777777" w:rsidR="00153B1A" w:rsidRPr="00153B1A" w:rsidRDefault="00153B1A" w:rsidP="00153B1A">
            <w:pPr>
              <w:spacing w:after="0" w:line="360" w:lineRule="auto"/>
              <w:rPr>
                <w:rFonts w:ascii="Times New Roman" w:hAnsi="Times New Roman"/>
                <w:sz w:val="24"/>
                <w:szCs w:val="24"/>
              </w:rPr>
            </w:pPr>
          </w:p>
          <w:p w14:paraId="7CB34DFD" w14:textId="77777777" w:rsidR="00153B1A" w:rsidRPr="00153B1A" w:rsidRDefault="00153B1A" w:rsidP="00153B1A">
            <w:pPr>
              <w:spacing w:after="0" w:line="360" w:lineRule="auto"/>
              <w:rPr>
                <w:rFonts w:ascii="Times New Roman" w:hAnsi="Times New Roman"/>
                <w:sz w:val="24"/>
                <w:szCs w:val="24"/>
              </w:rPr>
            </w:pPr>
          </w:p>
          <w:p w14:paraId="05C3E6F0" w14:textId="77777777" w:rsidR="00153B1A" w:rsidRPr="00153B1A" w:rsidRDefault="00153B1A" w:rsidP="00153B1A">
            <w:pPr>
              <w:spacing w:after="0" w:line="360" w:lineRule="auto"/>
              <w:rPr>
                <w:rFonts w:ascii="Times New Roman" w:hAnsi="Times New Roman"/>
                <w:sz w:val="24"/>
                <w:szCs w:val="24"/>
              </w:rPr>
            </w:pPr>
          </w:p>
          <w:p w14:paraId="477F3AC3" w14:textId="77777777" w:rsidR="00153B1A" w:rsidRPr="00153B1A" w:rsidRDefault="00153B1A" w:rsidP="00153B1A">
            <w:pPr>
              <w:spacing w:after="0" w:line="360" w:lineRule="auto"/>
              <w:rPr>
                <w:rFonts w:ascii="Times New Roman" w:hAnsi="Times New Roman"/>
                <w:sz w:val="24"/>
                <w:szCs w:val="24"/>
              </w:rPr>
            </w:pPr>
          </w:p>
          <w:p w14:paraId="76FE1FCE" w14:textId="77777777" w:rsidR="00153B1A" w:rsidRPr="00153B1A" w:rsidRDefault="00153B1A" w:rsidP="00153B1A">
            <w:pPr>
              <w:spacing w:after="0" w:line="360" w:lineRule="auto"/>
              <w:rPr>
                <w:rFonts w:ascii="Times New Roman" w:hAnsi="Times New Roman"/>
                <w:sz w:val="24"/>
                <w:szCs w:val="24"/>
              </w:rPr>
            </w:pPr>
          </w:p>
          <w:p w14:paraId="0E17214B" w14:textId="77777777" w:rsidR="00153B1A" w:rsidRPr="00153B1A" w:rsidRDefault="00153B1A" w:rsidP="00153B1A">
            <w:pPr>
              <w:spacing w:after="0" w:line="360" w:lineRule="auto"/>
              <w:rPr>
                <w:rFonts w:ascii="Times New Roman" w:hAnsi="Times New Roman"/>
                <w:sz w:val="24"/>
                <w:szCs w:val="24"/>
              </w:rPr>
            </w:pPr>
          </w:p>
          <w:p w14:paraId="2864ECAD" w14:textId="77777777" w:rsidR="00153B1A" w:rsidRPr="00153B1A" w:rsidRDefault="00153B1A" w:rsidP="00153B1A">
            <w:pPr>
              <w:spacing w:after="0" w:line="360" w:lineRule="auto"/>
              <w:rPr>
                <w:rFonts w:ascii="Times New Roman" w:hAnsi="Times New Roman"/>
                <w:sz w:val="24"/>
                <w:szCs w:val="24"/>
              </w:rPr>
            </w:pPr>
          </w:p>
          <w:p w14:paraId="42D865B1" w14:textId="77777777" w:rsidR="00153B1A" w:rsidRPr="00153B1A" w:rsidRDefault="00153B1A" w:rsidP="00153B1A">
            <w:pPr>
              <w:spacing w:after="0" w:line="360" w:lineRule="auto"/>
              <w:rPr>
                <w:rFonts w:ascii="Times New Roman" w:hAnsi="Times New Roman"/>
                <w:sz w:val="24"/>
                <w:szCs w:val="24"/>
              </w:rPr>
            </w:pPr>
          </w:p>
          <w:p w14:paraId="02C1FDAA"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Счет прямой и обратный. Порядковый и количественный счет. </w:t>
            </w:r>
          </w:p>
          <w:p w14:paraId="672D055F" w14:textId="77777777" w:rsidR="00153B1A" w:rsidRPr="00153B1A" w:rsidRDefault="00153B1A" w:rsidP="00153B1A">
            <w:pPr>
              <w:spacing w:after="0" w:line="360" w:lineRule="auto"/>
              <w:rPr>
                <w:rFonts w:ascii="Times New Roman" w:hAnsi="Times New Roman"/>
                <w:sz w:val="24"/>
                <w:szCs w:val="24"/>
              </w:rPr>
            </w:pPr>
          </w:p>
          <w:p w14:paraId="45340A92" w14:textId="77777777" w:rsidR="00153B1A" w:rsidRPr="00153B1A" w:rsidRDefault="00153B1A" w:rsidP="00153B1A">
            <w:pPr>
              <w:spacing w:after="0" w:line="360" w:lineRule="auto"/>
              <w:rPr>
                <w:rFonts w:ascii="Times New Roman" w:hAnsi="Times New Roman"/>
                <w:sz w:val="24"/>
                <w:szCs w:val="24"/>
              </w:rPr>
            </w:pPr>
          </w:p>
          <w:p w14:paraId="78865395" w14:textId="77777777" w:rsidR="00153B1A" w:rsidRPr="00153B1A" w:rsidRDefault="00153B1A" w:rsidP="00153B1A">
            <w:pPr>
              <w:spacing w:after="0" w:line="360" w:lineRule="auto"/>
              <w:rPr>
                <w:rFonts w:ascii="Times New Roman" w:hAnsi="Times New Roman"/>
                <w:sz w:val="24"/>
                <w:szCs w:val="24"/>
              </w:rPr>
            </w:pPr>
          </w:p>
          <w:p w14:paraId="54418572" w14:textId="77777777" w:rsidR="00153B1A" w:rsidRPr="00153B1A" w:rsidRDefault="00153B1A" w:rsidP="00153B1A">
            <w:pPr>
              <w:spacing w:after="0" w:line="360" w:lineRule="auto"/>
              <w:rPr>
                <w:rFonts w:ascii="Times New Roman" w:hAnsi="Times New Roman"/>
                <w:sz w:val="24"/>
                <w:szCs w:val="24"/>
              </w:rPr>
            </w:pPr>
          </w:p>
          <w:p w14:paraId="70A94C3D" w14:textId="77777777" w:rsidR="00153B1A" w:rsidRPr="00153B1A" w:rsidRDefault="00153B1A" w:rsidP="00153B1A">
            <w:pPr>
              <w:spacing w:after="0" w:line="360" w:lineRule="auto"/>
              <w:rPr>
                <w:rFonts w:ascii="Times New Roman" w:hAnsi="Times New Roman"/>
                <w:sz w:val="24"/>
                <w:szCs w:val="24"/>
              </w:rPr>
            </w:pPr>
          </w:p>
          <w:p w14:paraId="29DEBA98" w14:textId="77777777" w:rsidR="00153B1A" w:rsidRPr="00153B1A" w:rsidRDefault="00153B1A" w:rsidP="00153B1A">
            <w:pPr>
              <w:spacing w:after="0" w:line="360" w:lineRule="auto"/>
              <w:rPr>
                <w:rFonts w:ascii="Times New Roman" w:hAnsi="Times New Roman"/>
                <w:sz w:val="24"/>
                <w:szCs w:val="24"/>
              </w:rPr>
            </w:pPr>
          </w:p>
          <w:p w14:paraId="60A92B90"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Соотнесение числа и количества предметов.</w:t>
            </w:r>
          </w:p>
          <w:p w14:paraId="54F9250D" w14:textId="77777777" w:rsidR="00153B1A" w:rsidRPr="00153B1A" w:rsidRDefault="00153B1A" w:rsidP="00153B1A">
            <w:pPr>
              <w:spacing w:after="0" w:line="360" w:lineRule="auto"/>
              <w:rPr>
                <w:rFonts w:ascii="Times New Roman" w:hAnsi="Times New Roman"/>
                <w:sz w:val="24"/>
                <w:szCs w:val="24"/>
              </w:rPr>
            </w:pPr>
          </w:p>
        </w:tc>
        <w:tc>
          <w:tcPr>
            <w:tcW w:w="4038" w:type="dxa"/>
            <w:shd w:val="clear" w:color="auto" w:fill="auto"/>
          </w:tcPr>
          <w:p w14:paraId="750F5995"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lastRenderedPageBreak/>
              <w:t xml:space="preserve">Знакомство с тетрадью, правилами посадки во время рисования; расположением тетради на столе, правилами удерживания </w:t>
            </w:r>
            <w:r w:rsidRPr="00153B1A">
              <w:rPr>
                <w:rFonts w:ascii="Times New Roman" w:hAnsi="Times New Roman"/>
                <w:sz w:val="24"/>
                <w:szCs w:val="24"/>
              </w:rPr>
              <w:lastRenderedPageBreak/>
              <w:t>карандаша. Углы листа. Верх – низ, справа – слева. Середина листа. Разделение листа: по горизонтали, вертикали (на 2, 3, 4 части). Рисование в тетради в крупную клетку точек по клеткам, обводка, штриховка, рисование, дорисовывание, раскрашивание, письмо элементов цифр с предварительном анализом. Гимнастика для пальцев и кистей рук.</w:t>
            </w:r>
          </w:p>
        </w:tc>
      </w:tr>
      <w:tr w:rsidR="00153B1A" w:rsidRPr="00153B1A" w14:paraId="609D8B6E" w14:textId="77777777" w:rsidTr="00147935">
        <w:tc>
          <w:tcPr>
            <w:tcW w:w="468" w:type="dxa"/>
            <w:vMerge/>
            <w:shd w:val="clear" w:color="auto" w:fill="auto"/>
          </w:tcPr>
          <w:p w14:paraId="588DE60B" w14:textId="77777777" w:rsidR="00153B1A" w:rsidRPr="00153B1A" w:rsidRDefault="00153B1A" w:rsidP="00153B1A">
            <w:pPr>
              <w:spacing w:after="0" w:line="360" w:lineRule="auto"/>
              <w:jc w:val="both"/>
              <w:rPr>
                <w:rFonts w:ascii="Times New Roman" w:hAnsi="Times New Roman"/>
                <w:sz w:val="24"/>
                <w:szCs w:val="24"/>
              </w:rPr>
            </w:pPr>
          </w:p>
        </w:tc>
        <w:tc>
          <w:tcPr>
            <w:tcW w:w="2362" w:type="dxa"/>
            <w:gridSpan w:val="2"/>
            <w:vMerge/>
            <w:shd w:val="clear" w:color="auto" w:fill="auto"/>
          </w:tcPr>
          <w:p w14:paraId="56BF1B3F" w14:textId="77777777" w:rsidR="00153B1A" w:rsidRPr="00153B1A" w:rsidRDefault="00153B1A" w:rsidP="00153B1A">
            <w:pPr>
              <w:spacing w:after="0" w:line="360" w:lineRule="auto"/>
              <w:jc w:val="both"/>
              <w:rPr>
                <w:rFonts w:ascii="Times New Roman" w:hAnsi="Times New Roman"/>
                <w:b/>
                <w:sz w:val="24"/>
                <w:szCs w:val="24"/>
              </w:rPr>
            </w:pPr>
          </w:p>
        </w:tc>
        <w:tc>
          <w:tcPr>
            <w:tcW w:w="2703" w:type="dxa"/>
            <w:vMerge/>
            <w:shd w:val="clear" w:color="auto" w:fill="auto"/>
          </w:tcPr>
          <w:p w14:paraId="7C852543" w14:textId="77777777" w:rsidR="00153B1A" w:rsidRPr="00153B1A" w:rsidRDefault="00153B1A" w:rsidP="00153B1A">
            <w:pPr>
              <w:spacing w:after="0" w:line="360" w:lineRule="auto"/>
              <w:jc w:val="both"/>
              <w:rPr>
                <w:rFonts w:ascii="Times New Roman" w:hAnsi="Times New Roman"/>
                <w:sz w:val="24"/>
                <w:szCs w:val="24"/>
              </w:rPr>
            </w:pPr>
          </w:p>
        </w:tc>
        <w:tc>
          <w:tcPr>
            <w:tcW w:w="4038" w:type="dxa"/>
            <w:shd w:val="clear" w:color="auto" w:fill="auto"/>
          </w:tcPr>
          <w:p w14:paraId="1AF37254"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Сравнение предметов; сравнение предметов с введением третьего предмета; классификация предметов по цвету, форме, размеру. Противопоставление предметов по размеру. Нахождение сходства и отличия.</w:t>
            </w:r>
          </w:p>
          <w:p w14:paraId="0875C514" w14:textId="77777777" w:rsidR="00153B1A" w:rsidRPr="00153B1A" w:rsidRDefault="00153B1A" w:rsidP="00153B1A">
            <w:pPr>
              <w:tabs>
                <w:tab w:val="left" w:pos="318"/>
              </w:tabs>
              <w:spacing w:after="0" w:line="360" w:lineRule="auto"/>
              <w:rPr>
                <w:rFonts w:ascii="Times New Roman" w:hAnsi="Times New Roman"/>
                <w:sz w:val="24"/>
                <w:szCs w:val="24"/>
              </w:rPr>
            </w:pPr>
          </w:p>
          <w:p w14:paraId="29164B76"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Определение пространственного расположения предметов с использованием слов «вверху», «внизу», «слева», «справа». Демонстрация пространственного расположения предметов. Выполнение практических действий с предметами по инструкции. Выполнение действий с предметами с предварительным проговариванием. Игра «Муха».</w:t>
            </w:r>
          </w:p>
          <w:p w14:paraId="5759B460" w14:textId="77777777" w:rsidR="00153B1A" w:rsidRPr="00153B1A" w:rsidRDefault="00153B1A" w:rsidP="00153B1A">
            <w:pPr>
              <w:tabs>
                <w:tab w:val="left" w:pos="318"/>
              </w:tabs>
              <w:spacing w:after="0" w:line="360" w:lineRule="auto"/>
              <w:rPr>
                <w:rFonts w:ascii="Times New Roman" w:hAnsi="Times New Roman"/>
                <w:sz w:val="24"/>
                <w:szCs w:val="24"/>
              </w:rPr>
            </w:pPr>
          </w:p>
          <w:p w14:paraId="27699DCB" w14:textId="77777777" w:rsidR="00153B1A" w:rsidRPr="00153B1A" w:rsidRDefault="00153B1A" w:rsidP="00153B1A">
            <w:pPr>
              <w:tabs>
                <w:tab w:val="left" w:pos="318"/>
              </w:tabs>
              <w:spacing w:after="0" w:line="360" w:lineRule="auto"/>
              <w:rPr>
                <w:rFonts w:ascii="Times New Roman" w:hAnsi="Times New Roman"/>
                <w:sz w:val="24"/>
                <w:szCs w:val="24"/>
              </w:rPr>
            </w:pPr>
          </w:p>
          <w:p w14:paraId="19D74333"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 xml:space="preserve">Практическое знакомство с временными представлениями </w:t>
            </w:r>
            <w:r w:rsidRPr="00153B1A">
              <w:rPr>
                <w:rFonts w:ascii="Times New Roman" w:hAnsi="Times New Roman"/>
                <w:sz w:val="24"/>
                <w:szCs w:val="24"/>
              </w:rPr>
              <w:lastRenderedPageBreak/>
              <w:t xml:space="preserve">(соотнесение с режимом дня). Практическое закрепление понятий при установлении последовательности событий в сказке. </w:t>
            </w:r>
          </w:p>
          <w:p w14:paraId="7239B5D2" w14:textId="77777777" w:rsidR="00153B1A" w:rsidRPr="00153B1A" w:rsidRDefault="00153B1A" w:rsidP="00153B1A">
            <w:pPr>
              <w:tabs>
                <w:tab w:val="left" w:pos="318"/>
              </w:tabs>
              <w:spacing w:after="0" w:line="360" w:lineRule="auto"/>
              <w:rPr>
                <w:rFonts w:ascii="Times New Roman" w:hAnsi="Times New Roman"/>
                <w:sz w:val="24"/>
                <w:szCs w:val="24"/>
              </w:rPr>
            </w:pPr>
          </w:p>
          <w:p w14:paraId="2B011F45"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Сравнение двух предметов по длине с использованием слов длинный, короткий, широкий, узкий, толстый, тонкий; по весу </w:t>
            </w:r>
            <w:r w:rsidRPr="00153B1A">
              <w:rPr>
                <w:rFonts w:ascii="Times New Roman" w:hAnsi="Times New Roman"/>
                <w:i/>
                <w:sz w:val="24"/>
                <w:szCs w:val="24"/>
              </w:rPr>
              <w:t>(легкий, тяжелый, легче, тяжелее)</w:t>
            </w:r>
            <w:r w:rsidRPr="00153B1A">
              <w:rPr>
                <w:rFonts w:ascii="Times New Roman" w:hAnsi="Times New Roman"/>
                <w:sz w:val="24"/>
                <w:szCs w:val="24"/>
              </w:rPr>
              <w:t xml:space="preserve">. Определение величины предметов, используя термины «короткий», «длиннее», «самый длинный», «тяжелый», «легкий», «самый легкий» и т.д. Практическое сравнение (соизмерение) контрастных и одинаковых по величине предметов. Результаты сравнения отражать в речи: </w:t>
            </w:r>
            <w:r w:rsidRPr="00153B1A">
              <w:rPr>
                <w:rFonts w:ascii="Times New Roman" w:hAnsi="Times New Roman"/>
                <w:i/>
                <w:sz w:val="24"/>
                <w:szCs w:val="24"/>
              </w:rPr>
              <w:t>длиннее, короче, одинаковые; ниже выше, одинаковые; больше, меньше одинаковые.</w:t>
            </w:r>
          </w:p>
          <w:p w14:paraId="651955C8" w14:textId="77777777" w:rsidR="00153B1A" w:rsidRPr="00153B1A" w:rsidRDefault="00153B1A" w:rsidP="00153B1A">
            <w:pPr>
              <w:tabs>
                <w:tab w:val="left" w:pos="318"/>
              </w:tabs>
              <w:spacing w:after="0" w:line="360" w:lineRule="auto"/>
              <w:rPr>
                <w:rFonts w:ascii="Times New Roman" w:hAnsi="Times New Roman"/>
                <w:sz w:val="24"/>
                <w:szCs w:val="24"/>
              </w:rPr>
            </w:pPr>
          </w:p>
          <w:p w14:paraId="17FCD0F2" w14:textId="77777777" w:rsidR="00153B1A" w:rsidRPr="00153B1A" w:rsidRDefault="00153B1A" w:rsidP="00153B1A">
            <w:pPr>
              <w:tabs>
                <w:tab w:val="left" w:pos="318"/>
              </w:tabs>
              <w:spacing w:after="0" w:line="360" w:lineRule="auto"/>
              <w:rPr>
                <w:rFonts w:ascii="Times New Roman" w:hAnsi="Times New Roman"/>
                <w:sz w:val="24"/>
                <w:szCs w:val="24"/>
              </w:rPr>
            </w:pPr>
          </w:p>
          <w:p w14:paraId="58E88DFB"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Сравнение двух-трех предметных совокупностей с использованием слов «мало», «много», «больше», «меньше», «одинаковое», «поровну».</w:t>
            </w:r>
          </w:p>
          <w:p w14:paraId="6C9BCD9E" w14:textId="77777777" w:rsidR="00153B1A" w:rsidRPr="00153B1A" w:rsidRDefault="00153B1A" w:rsidP="00153B1A">
            <w:pPr>
              <w:tabs>
                <w:tab w:val="left" w:pos="318"/>
              </w:tabs>
              <w:spacing w:after="0" w:line="360" w:lineRule="auto"/>
              <w:rPr>
                <w:rFonts w:ascii="Times New Roman" w:hAnsi="Times New Roman"/>
                <w:sz w:val="24"/>
                <w:szCs w:val="24"/>
              </w:rPr>
            </w:pPr>
          </w:p>
          <w:p w14:paraId="302C14C5"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 xml:space="preserve">Счет в прямом и обратном порядке, называние итога: </w:t>
            </w:r>
            <w:r w:rsidRPr="00153B1A">
              <w:rPr>
                <w:rFonts w:ascii="Times New Roman" w:hAnsi="Times New Roman"/>
                <w:i/>
                <w:sz w:val="24"/>
                <w:szCs w:val="24"/>
              </w:rPr>
              <w:t>сколько всего? сколько осталось?</w:t>
            </w:r>
            <w:r w:rsidRPr="00153B1A">
              <w:rPr>
                <w:rFonts w:ascii="Times New Roman" w:hAnsi="Times New Roman"/>
                <w:sz w:val="24"/>
                <w:szCs w:val="24"/>
              </w:rPr>
              <w:t xml:space="preserve">. Счет </w:t>
            </w:r>
            <w:r w:rsidRPr="00153B1A">
              <w:rPr>
                <w:rFonts w:ascii="Times New Roman" w:hAnsi="Times New Roman"/>
                <w:sz w:val="24"/>
                <w:szCs w:val="24"/>
              </w:rPr>
              <w:lastRenderedPageBreak/>
              <w:t>предметов в различном направлении и пространственном расположении. Счет предметов с опорой на различные анализаторы: слух, осязание, счет движений. Счет ряда чисел, начиная с любого числа. Присчитывание отсчитывание по одному с называнием итога.</w:t>
            </w:r>
          </w:p>
          <w:p w14:paraId="26259279" w14:textId="77777777" w:rsidR="00153B1A" w:rsidRPr="00153B1A" w:rsidRDefault="00153B1A" w:rsidP="00153B1A">
            <w:pPr>
              <w:tabs>
                <w:tab w:val="left" w:pos="318"/>
              </w:tabs>
              <w:spacing w:after="0" w:line="360" w:lineRule="auto"/>
              <w:rPr>
                <w:rFonts w:ascii="Times New Roman" w:hAnsi="Times New Roman"/>
                <w:sz w:val="24"/>
                <w:szCs w:val="24"/>
              </w:rPr>
            </w:pPr>
          </w:p>
          <w:p w14:paraId="0A70FBAF"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 xml:space="preserve">Соотнесение числа и количества предметов. Выполнение инструкций и ответы на вопросы: </w:t>
            </w:r>
          </w:p>
          <w:p w14:paraId="2B74263E" w14:textId="77777777" w:rsidR="00153B1A" w:rsidRPr="00153B1A" w:rsidRDefault="00153B1A" w:rsidP="00153B1A">
            <w:pPr>
              <w:tabs>
                <w:tab w:val="left" w:pos="318"/>
              </w:tabs>
              <w:spacing w:after="0" w:line="360" w:lineRule="auto"/>
              <w:rPr>
                <w:rFonts w:ascii="Times New Roman" w:hAnsi="Times New Roman"/>
                <w:sz w:val="24"/>
                <w:szCs w:val="24"/>
              </w:rPr>
            </w:pPr>
            <w:r w:rsidRPr="00153B1A">
              <w:rPr>
                <w:rFonts w:ascii="Times New Roman" w:hAnsi="Times New Roman"/>
                <w:sz w:val="24"/>
                <w:szCs w:val="24"/>
              </w:rPr>
              <w:t>«Покажи, где один…», «Покажи, где два…», «На сколько больше?», «На сколько меньше?». Упражнения на понимание сохранения количества при исчезновении предметов из поля зрения.</w:t>
            </w:r>
          </w:p>
          <w:p w14:paraId="21EBDECF" w14:textId="77777777" w:rsidR="00153B1A" w:rsidRPr="00153B1A" w:rsidRDefault="00153B1A" w:rsidP="00153B1A">
            <w:pPr>
              <w:tabs>
                <w:tab w:val="left" w:pos="318"/>
              </w:tabs>
              <w:spacing w:after="0" w:line="360" w:lineRule="auto"/>
              <w:rPr>
                <w:rFonts w:ascii="Times New Roman" w:hAnsi="Times New Roman"/>
                <w:sz w:val="24"/>
                <w:szCs w:val="24"/>
              </w:rPr>
            </w:pPr>
          </w:p>
          <w:p w14:paraId="70CF6D35" w14:textId="77777777" w:rsidR="00153B1A" w:rsidRPr="00153B1A" w:rsidRDefault="00153B1A" w:rsidP="00153B1A">
            <w:pPr>
              <w:spacing w:after="0" w:line="360" w:lineRule="auto"/>
              <w:rPr>
                <w:rFonts w:ascii="Times New Roman" w:hAnsi="Times New Roman"/>
                <w:color w:val="FF0000"/>
                <w:sz w:val="24"/>
                <w:szCs w:val="24"/>
              </w:rPr>
            </w:pPr>
            <w:r w:rsidRPr="00153B1A">
              <w:rPr>
                <w:rFonts w:ascii="Times New Roman" w:hAnsi="Times New Roman"/>
                <w:sz w:val="24"/>
                <w:szCs w:val="24"/>
              </w:rPr>
              <w:t>Рисование в тетради в крупную клетку точек по клеткам, обводка, штриховка, рисование, дорисовывание, раскрашивание, письмо элементов цифр с предварительном анализом. Гимнастика для пальцев и кистей рук.</w:t>
            </w:r>
          </w:p>
        </w:tc>
      </w:tr>
      <w:tr w:rsidR="00153B1A" w:rsidRPr="00153B1A" w14:paraId="7CD47D44" w14:textId="77777777" w:rsidTr="00147935">
        <w:tc>
          <w:tcPr>
            <w:tcW w:w="468" w:type="dxa"/>
            <w:shd w:val="clear" w:color="auto" w:fill="auto"/>
          </w:tcPr>
          <w:p w14:paraId="16FADA7F"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lastRenderedPageBreak/>
              <w:t>3</w:t>
            </w:r>
          </w:p>
        </w:tc>
        <w:tc>
          <w:tcPr>
            <w:tcW w:w="2362" w:type="dxa"/>
            <w:gridSpan w:val="2"/>
            <w:shd w:val="clear" w:color="auto" w:fill="auto"/>
          </w:tcPr>
          <w:p w14:paraId="309D0451" w14:textId="77777777" w:rsidR="00153B1A" w:rsidRPr="00153B1A" w:rsidRDefault="00153B1A" w:rsidP="00153B1A">
            <w:pPr>
              <w:spacing w:after="0" w:line="360" w:lineRule="auto"/>
              <w:jc w:val="both"/>
              <w:rPr>
                <w:rFonts w:ascii="Times New Roman" w:hAnsi="Times New Roman"/>
                <w:sz w:val="24"/>
                <w:szCs w:val="24"/>
                <w:lang w:val="en-US"/>
              </w:rPr>
            </w:pPr>
            <w:r w:rsidRPr="00153B1A">
              <w:rPr>
                <w:rFonts w:ascii="Times New Roman" w:hAnsi="Times New Roman"/>
                <w:sz w:val="24"/>
                <w:szCs w:val="24"/>
              </w:rPr>
              <w:t>Изучение геометрических фигур (8 часов)</w:t>
            </w:r>
          </w:p>
          <w:p w14:paraId="12BB6A86" w14:textId="77777777" w:rsidR="00153B1A" w:rsidRPr="00153B1A" w:rsidRDefault="00153B1A" w:rsidP="00153B1A">
            <w:pPr>
              <w:spacing w:after="0" w:line="360" w:lineRule="auto"/>
              <w:jc w:val="both"/>
              <w:rPr>
                <w:rFonts w:ascii="Times New Roman" w:hAnsi="Times New Roman"/>
                <w:b/>
                <w:sz w:val="24"/>
                <w:szCs w:val="24"/>
              </w:rPr>
            </w:pPr>
          </w:p>
          <w:p w14:paraId="3AF25B04" w14:textId="77777777" w:rsidR="00153B1A" w:rsidRPr="00153B1A" w:rsidRDefault="00153B1A" w:rsidP="00153B1A">
            <w:pPr>
              <w:spacing w:after="0" w:line="360" w:lineRule="auto"/>
              <w:jc w:val="both"/>
              <w:rPr>
                <w:rFonts w:ascii="Times New Roman" w:hAnsi="Times New Roman"/>
                <w:b/>
                <w:sz w:val="24"/>
                <w:szCs w:val="24"/>
              </w:rPr>
            </w:pPr>
          </w:p>
          <w:p w14:paraId="7E9A751A" w14:textId="77777777" w:rsidR="00153B1A" w:rsidRPr="00153B1A" w:rsidRDefault="00153B1A" w:rsidP="00153B1A">
            <w:pPr>
              <w:spacing w:after="0" w:line="360" w:lineRule="auto"/>
              <w:jc w:val="both"/>
              <w:rPr>
                <w:rFonts w:ascii="Times New Roman" w:hAnsi="Times New Roman"/>
                <w:b/>
                <w:sz w:val="24"/>
                <w:szCs w:val="24"/>
              </w:rPr>
            </w:pPr>
          </w:p>
          <w:p w14:paraId="068B5FAF" w14:textId="77777777" w:rsidR="00153B1A" w:rsidRPr="00153B1A" w:rsidRDefault="00153B1A" w:rsidP="00153B1A">
            <w:pPr>
              <w:spacing w:after="0" w:line="360" w:lineRule="auto"/>
              <w:jc w:val="both"/>
              <w:rPr>
                <w:rFonts w:ascii="Times New Roman" w:hAnsi="Times New Roman"/>
                <w:b/>
                <w:sz w:val="24"/>
                <w:szCs w:val="24"/>
              </w:rPr>
            </w:pPr>
          </w:p>
          <w:p w14:paraId="2BE26C28" w14:textId="77777777" w:rsidR="00153B1A" w:rsidRPr="00153B1A" w:rsidRDefault="00153B1A" w:rsidP="00153B1A">
            <w:pPr>
              <w:spacing w:after="0" w:line="360" w:lineRule="auto"/>
              <w:jc w:val="both"/>
              <w:rPr>
                <w:rFonts w:ascii="Times New Roman" w:hAnsi="Times New Roman"/>
                <w:b/>
                <w:sz w:val="24"/>
                <w:szCs w:val="24"/>
              </w:rPr>
            </w:pPr>
          </w:p>
          <w:p w14:paraId="285BFB1F" w14:textId="77777777" w:rsidR="00153B1A" w:rsidRPr="00153B1A" w:rsidRDefault="00153B1A" w:rsidP="00153B1A">
            <w:pPr>
              <w:spacing w:after="0" w:line="360" w:lineRule="auto"/>
              <w:jc w:val="both"/>
              <w:rPr>
                <w:rFonts w:ascii="Times New Roman" w:hAnsi="Times New Roman"/>
                <w:b/>
                <w:sz w:val="24"/>
                <w:szCs w:val="24"/>
              </w:rPr>
            </w:pPr>
          </w:p>
          <w:p w14:paraId="6BBD9DC4" w14:textId="77777777" w:rsidR="00153B1A" w:rsidRPr="00153B1A" w:rsidRDefault="00153B1A" w:rsidP="00153B1A">
            <w:pPr>
              <w:spacing w:after="0" w:line="360" w:lineRule="auto"/>
              <w:jc w:val="both"/>
              <w:rPr>
                <w:rFonts w:ascii="Times New Roman" w:hAnsi="Times New Roman"/>
                <w:b/>
                <w:sz w:val="24"/>
                <w:szCs w:val="24"/>
              </w:rPr>
            </w:pPr>
          </w:p>
          <w:p w14:paraId="645A494F" w14:textId="77777777" w:rsidR="00153B1A" w:rsidRPr="00153B1A" w:rsidRDefault="00153B1A" w:rsidP="00153B1A">
            <w:pPr>
              <w:spacing w:after="0" w:line="360" w:lineRule="auto"/>
              <w:jc w:val="both"/>
              <w:rPr>
                <w:rFonts w:ascii="Times New Roman" w:hAnsi="Times New Roman"/>
                <w:b/>
                <w:sz w:val="24"/>
                <w:szCs w:val="24"/>
              </w:rPr>
            </w:pPr>
          </w:p>
          <w:p w14:paraId="76BB451F" w14:textId="77777777" w:rsidR="00153B1A" w:rsidRPr="00153B1A" w:rsidRDefault="00153B1A" w:rsidP="00153B1A">
            <w:pPr>
              <w:spacing w:after="0" w:line="360" w:lineRule="auto"/>
              <w:jc w:val="both"/>
              <w:rPr>
                <w:rFonts w:ascii="Times New Roman" w:hAnsi="Times New Roman"/>
                <w:b/>
                <w:sz w:val="24"/>
                <w:szCs w:val="24"/>
              </w:rPr>
            </w:pPr>
          </w:p>
          <w:p w14:paraId="0957A5E9" w14:textId="77777777" w:rsidR="00153B1A" w:rsidRPr="00153B1A" w:rsidRDefault="00153B1A" w:rsidP="00153B1A">
            <w:pPr>
              <w:spacing w:after="0" w:line="360" w:lineRule="auto"/>
              <w:jc w:val="both"/>
              <w:rPr>
                <w:rFonts w:ascii="Times New Roman" w:hAnsi="Times New Roman"/>
                <w:b/>
                <w:sz w:val="24"/>
                <w:szCs w:val="24"/>
              </w:rPr>
            </w:pPr>
          </w:p>
          <w:p w14:paraId="028481A3" w14:textId="77777777" w:rsidR="00153B1A" w:rsidRPr="00153B1A" w:rsidRDefault="00153B1A" w:rsidP="00153B1A">
            <w:pPr>
              <w:spacing w:after="0" w:line="360" w:lineRule="auto"/>
              <w:jc w:val="both"/>
              <w:rPr>
                <w:rFonts w:ascii="Times New Roman" w:hAnsi="Times New Roman"/>
                <w:b/>
                <w:sz w:val="24"/>
                <w:szCs w:val="24"/>
              </w:rPr>
            </w:pPr>
          </w:p>
          <w:p w14:paraId="306E0137" w14:textId="77777777" w:rsidR="00153B1A" w:rsidRPr="00153B1A" w:rsidRDefault="00153B1A" w:rsidP="00153B1A">
            <w:pPr>
              <w:spacing w:after="0" w:line="360" w:lineRule="auto"/>
              <w:jc w:val="both"/>
              <w:rPr>
                <w:rFonts w:ascii="Times New Roman" w:hAnsi="Times New Roman"/>
                <w:b/>
                <w:sz w:val="24"/>
                <w:szCs w:val="24"/>
              </w:rPr>
            </w:pPr>
          </w:p>
          <w:p w14:paraId="07315AE7" w14:textId="77777777" w:rsidR="00153B1A" w:rsidRPr="00153B1A" w:rsidRDefault="00153B1A" w:rsidP="00153B1A">
            <w:pPr>
              <w:spacing w:after="0" w:line="360" w:lineRule="auto"/>
              <w:jc w:val="both"/>
              <w:rPr>
                <w:rFonts w:ascii="Times New Roman" w:hAnsi="Times New Roman"/>
                <w:b/>
                <w:sz w:val="24"/>
                <w:szCs w:val="24"/>
              </w:rPr>
            </w:pPr>
          </w:p>
          <w:p w14:paraId="0B78F1B7" w14:textId="77777777" w:rsidR="00153B1A" w:rsidRPr="00153B1A" w:rsidRDefault="00153B1A" w:rsidP="00153B1A">
            <w:pPr>
              <w:spacing w:after="0" w:line="360" w:lineRule="auto"/>
              <w:jc w:val="both"/>
              <w:rPr>
                <w:rFonts w:ascii="Times New Roman" w:hAnsi="Times New Roman"/>
                <w:b/>
                <w:sz w:val="24"/>
                <w:szCs w:val="24"/>
              </w:rPr>
            </w:pPr>
          </w:p>
          <w:p w14:paraId="39DDA9E3" w14:textId="77777777" w:rsidR="00153B1A" w:rsidRPr="00153B1A" w:rsidRDefault="00153B1A" w:rsidP="00153B1A">
            <w:pPr>
              <w:spacing w:after="0" w:line="360" w:lineRule="auto"/>
              <w:jc w:val="both"/>
              <w:rPr>
                <w:rFonts w:ascii="Times New Roman" w:hAnsi="Times New Roman"/>
                <w:b/>
                <w:sz w:val="24"/>
                <w:szCs w:val="24"/>
              </w:rPr>
            </w:pPr>
          </w:p>
          <w:p w14:paraId="07CB29FB" w14:textId="77777777" w:rsidR="00153B1A" w:rsidRPr="00153B1A" w:rsidRDefault="00153B1A" w:rsidP="00153B1A">
            <w:pPr>
              <w:spacing w:after="0" w:line="360" w:lineRule="auto"/>
              <w:jc w:val="both"/>
              <w:rPr>
                <w:rFonts w:ascii="Times New Roman" w:hAnsi="Times New Roman"/>
                <w:b/>
                <w:sz w:val="24"/>
                <w:szCs w:val="24"/>
              </w:rPr>
            </w:pPr>
          </w:p>
          <w:p w14:paraId="181644B9" w14:textId="77777777" w:rsidR="00153B1A" w:rsidRPr="00153B1A" w:rsidRDefault="00153B1A" w:rsidP="00153B1A">
            <w:pPr>
              <w:spacing w:after="0" w:line="360" w:lineRule="auto"/>
              <w:jc w:val="both"/>
              <w:rPr>
                <w:rFonts w:ascii="Times New Roman" w:hAnsi="Times New Roman"/>
                <w:b/>
                <w:sz w:val="24"/>
                <w:szCs w:val="24"/>
              </w:rPr>
            </w:pPr>
          </w:p>
          <w:p w14:paraId="29572C13" w14:textId="77777777" w:rsidR="00153B1A" w:rsidRPr="00153B1A" w:rsidRDefault="00153B1A" w:rsidP="00153B1A">
            <w:pPr>
              <w:spacing w:after="0" w:line="360" w:lineRule="auto"/>
              <w:jc w:val="both"/>
              <w:rPr>
                <w:rFonts w:ascii="Times New Roman" w:hAnsi="Times New Roman"/>
                <w:b/>
                <w:sz w:val="24"/>
                <w:szCs w:val="24"/>
              </w:rPr>
            </w:pPr>
          </w:p>
          <w:p w14:paraId="10429797" w14:textId="77777777" w:rsidR="00153B1A" w:rsidRPr="00153B1A" w:rsidRDefault="00153B1A" w:rsidP="00153B1A">
            <w:pPr>
              <w:spacing w:after="0" w:line="360" w:lineRule="auto"/>
              <w:jc w:val="both"/>
              <w:rPr>
                <w:rFonts w:ascii="Times New Roman" w:hAnsi="Times New Roman"/>
                <w:b/>
                <w:sz w:val="24"/>
                <w:szCs w:val="24"/>
              </w:rPr>
            </w:pPr>
          </w:p>
          <w:p w14:paraId="65BE48A8" w14:textId="77777777" w:rsidR="00153B1A" w:rsidRPr="00153B1A" w:rsidRDefault="00153B1A" w:rsidP="00153B1A">
            <w:pPr>
              <w:spacing w:after="0" w:line="360" w:lineRule="auto"/>
              <w:jc w:val="both"/>
              <w:rPr>
                <w:rFonts w:ascii="Times New Roman" w:hAnsi="Times New Roman"/>
                <w:b/>
                <w:sz w:val="24"/>
                <w:szCs w:val="24"/>
              </w:rPr>
            </w:pPr>
          </w:p>
          <w:p w14:paraId="4FF635D7" w14:textId="77777777" w:rsidR="00153B1A" w:rsidRPr="00153B1A" w:rsidRDefault="00153B1A" w:rsidP="00153B1A">
            <w:pPr>
              <w:spacing w:after="0" w:line="360" w:lineRule="auto"/>
              <w:jc w:val="both"/>
              <w:rPr>
                <w:rFonts w:ascii="Times New Roman" w:hAnsi="Times New Roman"/>
                <w:b/>
                <w:sz w:val="24"/>
                <w:szCs w:val="24"/>
              </w:rPr>
            </w:pPr>
          </w:p>
          <w:p w14:paraId="337C46A8" w14:textId="77777777" w:rsidR="00153B1A" w:rsidRPr="00153B1A" w:rsidRDefault="00153B1A" w:rsidP="00153B1A">
            <w:pPr>
              <w:spacing w:after="0" w:line="360" w:lineRule="auto"/>
              <w:jc w:val="both"/>
              <w:rPr>
                <w:rFonts w:ascii="Times New Roman" w:hAnsi="Times New Roman"/>
                <w:b/>
                <w:sz w:val="24"/>
                <w:szCs w:val="24"/>
              </w:rPr>
            </w:pPr>
          </w:p>
        </w:tc>
        <w:tc>
          <w:tcPr>
            <w:tcW w:w="2703" w:type="dxa"/>
            <w:shd w:val="clear" w:color="auto" w:fill="auto"/>
          </w:tcPr>
          <w:p w14:paraId="41AF74CC"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Линия. Отрезок. </w:t>
            </w:r>
          </w:p>
          <w:p w14:paraId="032080D1" w14:textId="77777777" w:rsidR="00153B1A" w:rsidRPr="00153B1A" w:rsidRDefault="00153B1A" w:rsidP="00153B1A">
            <w:pPr>
              <w:spacing w:after="0" w:line="360" w:lineRule="auto"/>
              <w:rPr>
                <w:rFonts w:ascii="Times New Roman" w:hAnsi="Times New Roman"/>
                <w:sz w:val="24"/>
                <w:szCs w:val="24"/>
              </w:rPr>
            </w:pPr>
          </w:p>
          <w:p w14:paraId="10FA8914" w14:textId="77777777" w:rsidR="00153B1A" w:rsidRPr="00153B1A" w:rsidRDefault="00153B1A" w:rsidP="00153B1A">
            <w:pPr>
              <w:spacing w:after="0" w:line="360" w:lineRule="auto"/>
              <w:rPr>
                <w:rFonts w:ascii="Times New Roman" w:hAnsi="Times New Roman"/>
                <w:sz w:val="24"/>
                <w:szCs w:val="24"/>
              </w:rPr>
            </w:pPr>
          </w:p>
          <w:p w14:paraId="76696BC1"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Прямая и кривая линии.</w:t>
            </w:r>
          </w:p>
          <w:p w14:paraId="4557B164" w14:textId="77777777" w:rsidR="00153B1A" w:rsidRPr="00153B1A" w:rsidRDefault="00153B1A" w:rsidP="00153B1A">
            <w:pPr>
              <w:spacing w:after="0" w:line="360" w:lineRule="auto"/>
              <w:rPr>
                <w:rFonts w:ascii="Times New Roman" w:hAnsi="Times New Roman"/>
                <w:sz w:val="24"/>
                <w:szCs w:val="24"/>
              </w:rPr>
            </w:pPr>
          </w:p>
          <w:p w14:paraId="503D20EB" w14:textId="77777777" w:rsidR="00153B1A" w:rsidRPr="00153B1A" w:rsidRDefault="00153B1A" w:rsidP="00153B1A">
            <w:pPr>
              <w:spacing w:after="0" w:line="360" w:lineRule="auto"/>
              <w:rPr>
                <w:rFonts w:ascii="Times New Roman" w:hAnsi="Times New Roman"/>
                <w:sz w:val="24"/>
                <w:szCs w:val="24"/>
              </w:rPr>
            </w:pPr>
          </w:p>
          <w:p w14:paraId="5424BE2C"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Квадрат и прямоугольник.</w:t>
            </w:r>
          </w:p>
          <w:p w14:paraId="20A07FEB" w14:textId="77777777" w:rsidR="00153B1A" w:rsidRPr="00153B1A" w:rsidRDefault="00153B1A" w:rsidP="00153B1A">
            <w:pPr>
              <w:spacing w:after="0" w:line="360" w:lineRule="auto"/>
              <w:rPr>
                <w:rFonts w:ascii="Times New Roman" w:hAnsi="Times New Roman"/>
                <w:sz w:val="24"/>
                <w:szCs w:val="24"/>
              </w:rPr>
            </w:pPr>
          </w:p>
          <w:p w14:paraId="48581D5B" w14:textId="77777777" w:rsidR="00153B1A" w:rsidRPr="00153B1A" w:rsidRDefault="00153B1A" w:rsidP="00153B1A">
            <w:pPr>
              <w:spacing w:after="0" w:line="360" w:lineRule="auto"/>
              <w:rPr>
                <w:rFonts w:ascii="Times New Roman" w:hAnsi="Times New Roman"/>
                <w:sz w:val="24"/>
                <w:szCs w:val="24"/>
              </w:rPr>
            </w:pPr>
          </w:p>
          <w:p w14:paraId="776B14BB"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Прямоугольник и многоугольник.</w:t>
            </w:r>
          </w:p>
          <w:p w14:paraId="6207409E" w14:textId="77777777" w:rsidR="00153B1A" w:rsidRPr="00153B1A" w:rsidRDefault="00153B1A" w:rsidP="00153B1A">
            <w:pPr>
              <w:spacing w:after="0" w:line="360" w:lineRule="auto"/>
              <w:rPr>
                <w:rFonts w:ascii="Times New Roman" w:hAnsi="Times New Roman"/>
                <w:sz w:val="24"/>
                <w:szCs w:val="24"/>
              </w:rPr>
            </w:pPr>
          </w:p>
          <w:p w14:paraId="4B46E2D0" w14:textId="77777777" w:rsidR="00153B1A" w:rsidRPr="00153B1A" w:rsidRDefault="00153B1A" w:rsidP="00153B1A">
            <w:pPr>
              <w:spacing w:after="0" w:line="360" w:lineRule="auto"/>
              <w:rPr>
                <w:rFonts w:ascii="Times New Roman" w:hAnsi="Times New Roman"/>
                <w:sz w:val="24"/>
                <w:szCs w:val="24"/>
              </w:rPr>
            </w:pPr>
          </w:p>
          <w:p w14:paraId="7978113D" w14:textId="77777777" w:rsidR="00153B1A" w:rsidRPr="00153B1A" w:rsidRDefault="00153B1A" w:rsidP="00153B1A">
            <w:pPr>
              <w:spacing w:after="0" w:line="360" w:lineRule="auto"/>
              <w:rPr>
                <w:rFonts w:ascii="Times New Roman" w:hAnsi="Times New Roman"/>
                <w:sz w:val="24"/>
                <w:szCs w:val="24"/>
              </w:rPr>
            </w:pPr>
          </w:p>
          <w:p w14:paraId="0E3A3C89" w14:textId="77777777" w:rsidR="00153B1A" w:rsidRPr="00153B1A" w:rsidRDefault="00153B1A" w:rsidP="00153B1A">
            <w:pPr>
              <w:spacing w:after="0" w:line="360" w:lineRule="auto"/>
              <w:rPr>
                <w:rFonts w:ascii="Times New Roman" w:hAnsi="Times New Roman"/>
                <w:sz w:val="24"/>
                <w:szCs w:val="24"/>
              </w:rPr>
            </w:pPr>
          </w:p>
          <w:p w14:paraId="6B31127B"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Точка. Построение отрезка по точкам. Построение геометрической фигуры.</w:t>
            </w:r>
          </w:p>
          <w:p w14:paraId="549EFA29" w14:textId="77777777" w:rsidR="00153B1A" w:rsidRPr="00153B1A" w:rsidRDefault="00153B1A" w:rsidP="00153B1A">
            <w:pPr>
              <w:spacing w:after="0" w:line="360" w:lineRule="auto"/>
              <w:rPr>
                <w:rFonts w:ascii="Times New Roman" w:hAnsi="Times New Roman"/>
                <w:sz w:val="24"/>
                <w:szCs w:val="24"/>
              </w:rPr>
            </w:pPr>
          </w:p>
          <w:p w14:paraId="71EFCBEF"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Овал и круг. Распознавание геометрических фигур.</w:t>
            </w:r>
          </w:p>
          <w:p w14:paraId="176F9640" w14:textId="77777777" w:rsidR="00153B1A" w:rsidRPr="00153B1A" w:rsidRDefault="00153B1A" w:rsidP="00153B1A">
            <w:pPr>
              <w:spacing w:after="0" w:line="360" w:lineRule="auto"/>
              <w:rPr>
                <w:rFonts w:ascii="Times New Roman" w:hAnsi="Times New Roman"/>
                <w:sz w:val="24"/>
                <w:szCs w:val="24"/>
              </w:rPr>
            </w:pPr>
          </w:p>
          <w:p w14:paraId="2EE3C3A2"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Квадрат, треугольник, прямоугольник. </w:t>
            </w:r>
          </w:p>
          <w:p w14:paraId="72D4E209" w14:textId="77777777" w:rsidR="00153B1A" w:rsidRPr="00153B1A" w:rsidRDefault="00153B1A" w:rsidP="00153B1A">
            <w:pPr>
              <w:spacing w:after="0" w:line="360" w:lineRule="auto"/>
              <w:rPr>
                <w:rFonts w:ascii="Times New Roman" w:hAnsi="Times New Roman"/>
                <w:sz w:val="24"/>
                <w:szCs w:val="24"/>
              </w:rPr>
            </w:pPr>
          </w:p>
          <w:p w14:paraId="6BF05858" w14:textId="77777777" w:rsidR="00153B1A" w:rsidRPr="00153B1A" w:rsidRDefault="00153B1A" w:rsidP="00153B1A">
            <w:pPr>
              <w:spacing w:after="0" w:line="360" w:lineRule="auto"/>
              <w:rPr>
                <w:rFonts w:ascii="Times New Roman" w:hAnsi="Times New Roman"/>
                <w:sz w:val="24"/>
                <w:szCs w:val="24"/>
              </w:rPr>
            </w:pPr>
          </w:p>
          <w:p w14:paraId="7E7A2984" w14:textId="77777777" w:rsidR="00153B1A" w:rsidRPr="00153B1A" w:rsidRDefault="00153B1A" w:rsidP="00153B1A">
            <w:pPr>
              <w:spacing w:after="0" w:line="360" w:lineRule="auto"/>
              <w:rPr>
                <w:rFonts w:ascii="Times New Roman" w:hAnsi="Times New Roman"/>
                <w:sz w:val="24"/>
                <w:szCs w:val="24"/>
              </w:rPr>
            </w:pPr>
          </w:p>
          <w:p w14:paraId="2F97AF68"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Уроки повторения изученного.</w:t>
            </w:r>
          </w:p>
        </w:tc>
        <w:tc>
          <w:tcPr>
            <w:tcW w:w="4038" w:type="dxa"/>
            <w:shd w:val="clear" w:color="auto" w:fill="auto"/>
          </w:tcPr>
          <w:p w14:paraId="6930E565"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Вычерчивание линии, отрезка. Измерение двух отрезков меркой. Сопоставление длины отрезков. </w:t>
            </w:r>
          </w:p>
          <w:p w14:paraId="13DD51E0"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Моделирование кривой линии с помощью нити. Зарисовка кривой линии. Сравнение длины прямой и кривой линии. </w:t>
            </w:r>
          </w:p>
          <w:p w14:paraId="2C9AAD5B"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Измерение длины сторон квадрата и прямоугольника с помощью мерки (работа в парах). Вывод о различиях квадрата и прямоугольника. Зарисовка в тетради.</w:t>
            </w:r>
          </w:p>
          <w:p w14:paraId="44F951A0"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Пересчет углов прямоугольника и многоугольника. Измерение длины сторон прямоугольника и многоугольника с помощью мерки (работа в парах). Вывод о различиях прямоугольника и многоугольника. Зарисовка в тетради.</w:t>
            </w:r>
          </w:p>
          <w:p w14:paraId="2BBD519A"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Работа в тетради. Построение отрезка по точкам. Построение геометрической фигуры. Работа в парах: обмен тетрадями с проставленными точками для соединения.</w:t>
            </w:r>
          </w:p>
          <w:p w14:paraId="18F038B2"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Различие круга и овала. Измерение меркой. Обведение и раскраска шаблонов. Опредмечивание. </w:t>
            </w:r>
          </w:p>
          <w:p w14:paraId="52BBBD89" w14:textId="77777777" w:rsidR="00153B1A" w:rsidRPr="00153B1A" w:rsidRDefault="00153B1A" w:rsidP="00153B1A">
            <w:pPr>
              <w:spacing w:after="0" w:line="360" w:lineRule="auto"/>
              <w:rPr>
                <w:rFonts w:ascii="Times New Roman" w:hAnsi="Times New Roman"/>
                <w:sz w:val="24"/>
                <w:szCs w:val="24"/>
              </w:rPr>
            </w:pPr>
          </w:p>
          <w:p w14:paraId="07630571"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Практическое знакомство с  геометрическими фигурами, квадрат, треугольник, прямоугольник. Поиск геометрических фигур в окружающем и ответы на вопросы «Что треугольное, квадратное, круглое»</w:t>
            </w:r>
          </w:p>
        </w:tc>
      </w:tr>
      <w:tr w:rsidR="00153B1A" w:rsidRPr="00153B1A" w14:paraId="0668B2A9" w14:textId="77777777" w:rsidTr="00147935">
        <w:tc>
          <w:tcPr>
            <w:tcW w:w="9571" w:type="dxa"/>
            <w:gridSpan w:val="5"/>
            <w:shd w:val="clear" w:color="auto" w:fill="auto"/>
          </w:tcPr>
          <w:p w14:paraId="7ED682E6" w14:textId="77777777" w:rsidR="00153B1A" w:rsidRPr="00153B1A" w:rsidRDefault="00153B1A" w:rsidP="00153B1A">
            <w:pPr>
              <w:spacing w:after="0" w:line="360" w:lineRule="auto"/>
              <w:jc w:val="center"/>
              <w:rPr>
                <w:rFonts w:ascii="Times New Roman" w:hAnsi="Times New Roman"/>
                <w:sz w:val="24"/>
                <w:szCs w:val="24"/>
              </w:rPr>
            </w:pPr>
            <w:r w:rsidRPr="00153B1A">
              <w:rPr>
                <w:rFonts w:ascii="Times New Roman" w:hAnsi="Times New Roman"/>
                <w:sz w:val="24"/>
                <w:szCs w:val="24"/>
              </w:rPr>
              <w:t xml:space="preserve">2 четверть </w:t>
            </w:r>
          </w:p>
        </w:tc>
      </w:tr>
      <w:tr w:rsidR="00153B1A" w:rsidRPr="00153B1A" w14:paraId="49ABBFE2" w14:textId="77777777" w:rsidTr="00147935">
        <w:trPr>
          <w:trHeight w:val="556"/>
        </w:trPr>
        <w:tc>
          <w:tcPr>
            <w:tcW w:w="468" w:type="dxa"/>
            <w:shd w:val="clear" w:color="auto" w:fill="auto"/>
          </w:tcPr>
          <w:p w14:paraId="799AAFAB"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4</w:t>
            </w:r>
          </w:p>
        </w:tc>
        <w:tc>
          <w:tcPr>
            <w:tcW w:w="2362" w:type="dxa"/>
            <w:gridSpan w:val="2"/>
            <w:shd w:val="clear" w:color="auto" w:fill="auto"/>
          </w:tcPr>
          <w:p w14:paraId="3E522EC1"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Числа от 1 до 10, нумерация (28 часов).</w:t>
            </w:r>
          </w:p>
          <w:p w14:paraId="71D870DC" w14:textId="77777777" w:rsidR="00153B1A" w:rsidRPr="00153B1A" w:rsidRDefault="00153B1A" w:rsidP="00153B1A">
            <w:pPr>
              <w:spacing w:after="0" w:line="360" w:lineRule="auto"/>
              <w:rPr>
                <w:rFonts w:ascii="Times New Roman" w:hAnsi="Times New Roman"/>
                <w:b/>
                <w:sz w:val="24"/>
                <w:szCs w:val="24"/>
              </w:rPr>
            </w:pPr>
          </w:p>
          <w:p w14:paraId="176EA475" w14:textId="77777777" w:rsidR="00153B1A" w:rsidRPr="00153B1A" w:rsidRDefault="00153B1A" w:rsidP="00153B1A">
            <w:pPr>
              <w:spacing w:after="0" w:line="360" w:lineRule="auto"/>
              <w:rPr>
                <w:rFonts w:ascii="Times New Roman" w:hAnsi="Times New Roman"/>
                <w:b/>
                <w:sz w:val="24"/>
                <w:szCs w:val="24"/>
              </w:rPr>
            </w:pPr>
          </w:p>
          <w:p w14:paraId="0AA7CBCA" w14:textId="77777777" w:rsidR="00153B1A" w:rsidRPr="00153B1A" w:rsidRDefault="00153B1A" w:rsidP="00153B1A">
            <w:pPr>
              <w:spacing w:after="0" w:line="360" w:lineRule="auto"/>
              <w:rPr>
                <w:rFonts w:ascii="Times New Roman" w:hAnsi="Times New Roman"/>
                <w:b/>
                <w:sz w:val="24"/>
                <w:szCs w:val="24"/>
              </w:rPr>
            </w:pPr>
          </w:p>
          <w:p w14:paraId="6241A919" w14:textId="77777777" w:rsidR="00153B1A" w:rsidRPr="00153B1A" w:rsidRDefault="00153B1A" w:rsidP="00153B1A">
            <w:pPr>
              <w:spacing w:after="0" w:line="360" w:lineRule="auto"/>
              <w:rPr>
                <w:rFonts w:ascii="Times New Roman" w:hAnsi="Times New Roman"/>
                <w:b/>
                <w:sz w:val="24"/>
                <w:szCs w:val="24"/>
              </w:rPr>
            </w:pPr>
          </w:p>
          <w:p w14:paraId="0C00FE13" w14:textId="77777777" w:rsidR="00153B1A" w:rsidRPr="00153B1A" w:rsidRDefault="00153B1A" w:rsidP="00153B1A">
            <w:pPr>
              <w:spacing w:after="0" w:line="360" w:lineRule="auto"/>
              <w:rPr>
                <w:rFonts w:ascii="Times New Roman" w:hAnsi="Times New Roman"/>
                <w:b/>
                <w:sz w:val="24"/>
                <w:szCs w:val="24"/>
              </w:rPr>
            </w:pPr>
          </w:p>
          <w:p w14:paraId="1D1FD826" w14:textId="77777777" w:rsidR="00153B1A" w:rsidRPr="00153B1A" w:rsidRDefault="00153B1A" w:rsidP="00153B1A">
            <w:pPr>
              <w:spacing w:after="0" w:line="360" w:lineRule="auto"/>
              <w:rPr>
                <w:rFonts w:ascii="Times New Roman" w:hAnsi="Times New Roman"/>
                <w:b/>
                <w:sz w:val="24"/>
                <w:szCs w:val="24"/>
              </w:rPr>
            </w:pPr>
          </w:p>
          <w:p w14:paraId="69B3FAF3" w14:textId="77777777" w:rsidR="00153B1A" w:rsidRPr="00153B1A" w:rsidRDefault="00153B1A" w:rsidP="00153B1A">
            <w:pPr>
              <w:spacing w:after="0" w:line="360" w:lineRule="auto"/>
              <w:rPr>
                <w:rFonts w:ascii="Times New Roman" w:hAnsi="Times New Roman"/>
                <w:b/>
                <w:sz w:val="24"/>
                <w:szCs w:val="24"/>
              </w:rPr>
            </w:pPr>
          </w:p>
          <w:p w14:paraId="38AF319E" w14:textId="77777777" w:rsidR="00153B1A" w:rsidRPr="00153B1A" w:rsidRDefault="00153B1A" w:rsidP="00153B1A">
            <w:pPr>
              <w:spacing w:after="0" w:line="360" w:lineRule="auto"/>
              <w:rPr>
                <w:rFonts w:ascii="Times New Roman" w:hAnsi="Times New Roman"/>
                <w:b/>
                <w:sz w:val="24"/>
                <w:szCs w:val="24"/>
              </w:rPr>
            </w:pPr>
          </w:p>
          <w:p w14:paraId="340F3F1C" w14:textId="77777777" w:rsidR="00153B1A" w:rsidRPr="00153B1A" w:rsidRDefault="00153B1A" w:rsidP="00153B1A">
            <w:pPr>
              <w:spacing w:after="0" w:line="360" w:lineRule="auto"/>
              <w:rPr>
                <w:rFonts w:ascii="Times New Roman" w:hAnsi="Times New Roman"/>
                <w:b/>
                <w:sz w:val="24"/>
                <w:szCs w:val="24"/>
              </w:rPr>
            </w:pPr>
          </w:p>
          <w:p w14:paraId="47F4DE4D" w14:textId="77777777" w:rsidR="00153B1A" w:rsidRPr="00153B1A" w:rsidRDefault="00153B1A" w:rsidP="00153B1A">
            <w:pPr>
              <w:spacing w:after="0" w:line="360" w:lineRule="auto"/>
              <w:rPr>
                <w:rFonts w:ascii="Times New Roman" w:hAnsi="Times New Roman"/>
                <w:b/>
                <w:sz w:val="24"/>
                <w:szCs w:val="24"/>
              </w:rPr>
            </w:pPr>
          </w:p>
          <w:p w14:paraId="1801149B" w14:textId="77777777" w:rsidR="00153B1A" w:rsidRPr="00153B1A" w:rsidRDefault="00153B1A" w:rsidP="00153B1A">
            <w:pPr>
              <w:spacing w:after="0" w:line="360" w:lineRule="auto"/>
              <w:rPr>
                <w:rFonts w:ascii="Times New Roman" w:hAnsi="Times New Roman"/>
                <w:b/>
                <w:sz w:val="24"/>
                <w:szCs w:val="24"/>
              </w:rPr>
            </w:pPr>
          </w:p>
          <w:p w14:paraId="7C802F9C" w14:textId="77777777" w:rsidR="00153B1A" w:rsidRPr="00153B1A" w:rsidRDefault="00153B1A" w:rsidP="00153B1A">
            <w:pPr>
              <w:spacing w:after="0" w:line="360" w:lineRule="auto"/>
              <w:rPr>
                <w:rFonts w:ascii="Times New Roman" w:hAnsi="Times New Roman"/>
                <w:b/>
                <w:sz w:val="24"/>
                <w:szCs w:val="24"/>
              </w:rPr>
            </w:pPr>
          </w:p>
          <w:p w14:paraId="5CAF6171" w14:textId="77777777" w:rsidR="00153B1A" w:rsidRPr="00153B1A" w:rsidRDefault="00153B1A" w:rsidP="00153B1A">
            <w:pPr>
              <w:spacing w:after="0" w:line="360" w:lineRule="auto"/>
              <w:rPr>
                <w:rFonts w:ascii="Times New Roman" w:hAnsi="Times New Roman"/>
                <w:b/>
                <w:sz w:val="24"/>
                <w:szCs w:val="24"/>
              </w:rPr>
            </w:pPr>
          </w:p>
          <w:p w14:paraId="4F3A09EF" w14:textId="77777777" w:rsidR="00153B1A" w:rsidRPr="00153B1A" w:rsidRDefault="00153B1A" w:rsidP="00153B1A">
            <w:pPr>
              <w:spacing w:after="0" w:line="360" w:lineRule="auto"/>
              <w:rPr>
                <w:rFonts w:ascii="Times New Roman" w:hAnsi="Times New Roman"/>
                <w:b/>
                <w:sz w:val="24"/>
                <w:szCs w:val="24"/>
              </w:rPr>
            </w:pPr>
          </w:p>
          <w:p w14:paraId="009C0685" w14:textId="77777777" w:rsidR="00153B1A" w:rsidRPr="00153B1A" w:rsidRDefault="00153B1A" w:rsidP="00153B1A">
            <w:pPr>
              <w:spacing w:after="0" w:line="360" w:lineRule="auto"/>
              <w:rPr>
                <w:rFonts w:ascii="Times New Roman" w:hAnsi="Times New Roman"/>
                <w:b/>
                <w:sz w:val="24"/>
                <w:szCs w:val="24"/>
              </w:rPr>
            </w:pPr>
          </w:p>
          <w:p w14:paraId="7CB2D6FB" w14:textId="77777777" w:rsidR="00153B1A" w:rsidRPr="00153B1A" w:rsidRDefault="00153B1A" w:rsidP="00153B1A">
            <w:pPr>
              <w:spacing w:after="0" w:line="360" w:lineRule="auto"/>
              <w:rPr>
                <w:rFonts w:ascii="Times New Roman" w:hAnsi="Times New Roman"/>
                <w:b/>
                <w:sz w:val="24"/>
                <w:szCs w:val="24"/>
              </w:rPr>
            </w:pPr>
          </w:p>
          <w:p w14:paraId="73EE6400" w14:textId="77777777" w:rsidR="00153B1A" w:rsidRPr="00153B1A" w:rsidRDefault="00153B1A" w:rsidP="00153B1A">
            <w:pPr>
              <w:spacing w:after="0" w:line="360" w:lineRule="auto"/>
              <w:rPr>
                <w:rFonts w:ascii="Times New Roman" w:hAnsi="Times New Roman"/>
                <w:b/>
                <w:sz w:val="24"/>
                <w:szCs w:val="24"/>
              </w:rPr>
            </w:pPr>
          </w:p>
          <w:p w14:paraId="1B7F534E" w14:textId="77777777" w:rsidR="00153B1A" w:rsidRPr="00153B1A" w:rsidRDefault="00153B1A" w:rsidP="00153B1A">
            <w:pPr>
              <w:spacing w:after="0" w:line="360" w:lineRule="auto"/>
              <w:rPr>
                <w:rFonts w:ascii="Times New Roman" w:hAnsi="Times New Roman"/>
                <w:b/>
                <w:sz w:val="24"/>
                <w:szCs w:val="24"/>
              </w:rPr>
            </w:pPr>
          </w:p>
          <w:p w14:paraId="7EABA230" w14:textId="77777777" w:rsidR="00153B1A" w:rsidRPr="00153B1A" w:rsidRDefault="00153B1A" w:rsidP="00153B1A">
            <w:pPr>
              <w:spacing w:after="0" w:line="360" w:lineRule="auto"/>
              <w:rPr>
                <w:rFonts w:ascii="Times New Roman" w:hAnsi="Times New Roman"/>
                <w:b/>
                <w:sz w:val="24"/>
                <w:szCs w:val="24"/>
              </w:rPr>
            </w:pPr>
          </w:p>
          <w:p w14:paraId="1979F6E3" w14:textId="77777777" w:rsidR="00153B1A" w:rsidRPr="00153B1A" w:rsidRDefault="00153B1A" w:rsidP="00153B1A">
            <w:pPr>
              <w:spacing w:after="0" w:line="360" w:lineRule="auto"/>
              <w:rPr>
                <w:rFonts w:ascii="Times New Roman" w:hAnsi="Times New Roman"/>
                <w:b/>
                <w:sz w:val="24"/>
                <w:szCs w:val="24"/>
              </w:rPr>
            </w:pPr>
          </w:p>
          <w:p w14:paraId="77012838" w14:textId="77777777" w:rsidR="00153B1A" w:rsidRPr="00153B1A" w:rsidRDefault="00153B1A" w:rsidP="00153B1A">
            <w:pPr>
              <w:spacing w:after="0" w:line="360" w:lineRule="auto"/>
              <w:rPr>
                <w:rFonts w:ascii="Times New Roman" w:hAnsi="Times New Roman"/>
                <w:b/>
                <w:sz w:val="24"/>
                <w:szCs w:val="24"/>
              </w:rPr>
            </w:pPr>
          </w:p>
          <w:p w14:paraId="0270F0AC" w14:textId="77777777" w:rsidR="00153B1A" w:rsidRPr="00153B1A" w:rsidRDefault="00153B1A" w:rsidP="00153B1A">
            <w:pPr>
              <w:spacing w:after="0" w:line="360" w:lineRule="auto"/>
              <w:rPr>
                <w:rFonts w:ascii="Times New Roman" w:hAnsi="Times New Roman"/>
                <w:b/>
                <w:sz w:val="24"/>
                <w:szCs w:val="24"/>
              </w:rPr>
            </w:pPr>
          </w:p>
          <w:p w14:paraId="41CDA192" w14:textId="77777777" w:rsidR="00153B1A" w:rsidRPr="00153B1A" w:rsidRDefault="00153B1A" w:rsidP="00153B1A">
            <w:pPr>
              <w:spacing w:after="0" w:line="360" w:lineRule="auto"/>
              <w:rPr>
                <w:rFonts w:ascii="Times New Roman" w:hAnsi="Times New Roman"/>
                <w:b/>
                <w:sz w:val="24"/>
                <w:szCs w:val="24"/>
              </w:rPr>
            </w:pPr>
          </w:p>
          <w:p w14:paraId="08BC2288" w14:textId="77777777" w:rsidR="00153B1A" w:rsidRPr="00153B1A" w:rsidRDefault="00153B1A" w:rsidP="00153B1A">
            <w:pPr>
              <w:spacing w:after="0" w:line="360" w:lineRule="auto"/>
              <w:rPr>
                <w:rFonts w:ascii="Times New Roman" w:hAnsi="Times New Roman"/>
                <w:b/>
                <w:sz w:val="24"/>
                <w:szCs w:val="24"/>
              </w:rPr>
            </w:pPr>
          </w:p>
          <w:p w14:paraId="34856046" w14:textId="77777777" w:rsidR="00153B1A" w:rsidRPr="00153B1A" w:rsidRDefault="00153B1A" w:rsidP="00153B1A">
            <w:pPr>
              <w:spacing w:after="0" w:line="360" w:lineRule="auto"/>
              <w:rPr>
                <w:rFonts w:ascii="Times New Roman" w:hAnsi="Times New Roman"/>
                <w:b/>
                <w:sz w:val="24"/>
                <w:szCs w:val="24"/>
              </w:rPr>
            </w:pPr>
          </w:p>
          <w:p w14:paraId="7BCB1EFD" w14:textId="77777777" w:rsidR="00153B1A" w:rsidRPr="00153B1A" w:rsidRDefault="00153B1A" w:rsidP="00153B1A">
            <w:pPr>
              <w:spacing w:after="0" w:line="360" w:lineRule="auto"/>
              <w:rPr>
                <w:rFonts w:ascii="Times New Roman" w:hAnsi="Times New Roman"/>
                <w:b/>
                <w:sz w:val="24"/>
                <w:szCs w:val="24"/>
              </w:rPr>
            </w:pPr>
          </w:p>
          <w:p w14:paraId="3A70CDA4" w14:textId="77777777" w:rsidR="00153B1A" w:rsidRPr="00153B1A" w:rsidRDefault="00153B1A" w:rsidP="00153B1A">
            <w:pPr>
              <w:spacing w:after="0" w:line="360" w:lineRule="auto"/>
              <w:rPr>
                <w:rFonts w:ascii="Times New Roman" w:hAnsi="Times New Roman"/>
                <w:b/>
                <w:sz w:val="24"/>
                <w:szCs w:val="24"/>
              </w:rPr>
            </w:pPr>
          </w:p>
          <w:p w14:paraId="148DDEA1" w14:textId="77777777" w:rsidR="00153B1A" w:rsidRPr="00153B1A" w:rsidRDefault="00153B1A" w:rsidP="00153B1A">
            <w:pPr>
              <w:spacing w:after="0" w:line="360" w:lineRule="auto"/>
              <w:rPr>
                <w:rFonts w:ascii="Times New Roman" w:hAnsi="Times New Roman"/>
                <w:b/>
                <w:sz w:val="24"/>
                <w:szCs w:val="24"/>
              </w:rPr>
            </w:pPr>
          </w:p>
          <w:p w14:paraId="21A275FF" w14:textId="77777777" w:rsidR="00153B1A" w:rsidRPr="00153B1A" w:rsidRDefault="00153B1A" w:rsidP="00153B1A">
            <w:pPr>
              <w:spacing w:after="0" w:line="360" w:lineRule="auto"/>
              <w:rPr>
                <w:rFonts w:ascii="Times New Roman" w:hAnsi="Times New Roman"/>
                <w:b/>
                <w:sz w:val="24"/>
                <w:szCs w:val="24"/>
              </w:rPr>
            </w:pPr>
          </w:p>
          <w:p w14:paraId="70957141" w14:textId="77777777" w:rsidR="00153B1A" w:rsidRPr="00153B1A" w:rsidRDefault="00153B1A" w:rsidP="00153B1A">
            <w:pPr>
              <w:spacing w:after="0" w:line="360" w:lineRule="auto"/>
              <w:rPr>
                <w:rFonts w:ascii="Times New Roman" w:hAnsi="Times New Roman"/>
                <w:b/>
                <w:sz w:val="24"/>
                <w:szCs w:val="24"/>
              </w:rPr>
            </w:pPr>
          </w:p>
          <w:p w14:paraId="3026BE9B" w14:textId="77777777" w:rsidR="00153B1A" w:rsidRPr="00153B1A" w:rsidRDefault="00153B1A" w:rsidP="00153B1A">
            <w:pPr>
              <w:spacing w:after="0" w:line="360" w:lineRule="auto"/>
              <w:rPr>
                <w:rFonts w:ascii="Times New Roman" w:hAnsi="Times New Roman"/>
                <w:b/>
                <w:sz w:val="24"/>
                <w:szCs w:val="24"/>
              </w:rPr>
            </w:pPr>
          </w:p>
          <w:p w14:paraId="596AFAAD" w14:textId="77777777" w:rsidR="00153B1A" w:rsidRPr="00153B1A" w:rsidRDefault="00153B1A" w:rsidP="00153B1A">
            <w:pPr>
              <w:spacing w:after="0" w:line="360" w:lineRule="auto"/>
              <w:rPr>
                <w:rFonts w:ascii="Times New Roman" w:hAnsi="Times New Roman"/>
                <w:b/>
                <w:sz w:val="24"/>
                <w:szCs w:val="24"/>
              </w:rPr>
            </w:pPr>
          </w:p>
          <w:p w14:paraId="781FABCA" w14:textId="77777777" w:rsidR="00153B1A" w:rsidRPr="00153B1A" w:rsidRDefault="00153B1A" w:rsidP="00153B1A">
            <w:pPr>
              <w:spacing w:after="0" w:line="360" w:lineRule="auto"/>
              <w:rPr>
                <w:rFonts w:ascii="Times New Roman" w:hAnsi="Times New Roman"/>
                <w:b/>
                <w:sz w:val="24"/>
                <w:szCs w:val="24"/>
              </w:rPr>
            </w:pPr>
          </w:p>
          <w:p w14:paraId="720E68A1" w14:textId="77777777" w:rsidR="00153B1A" w:rsidRPr="00153B1A" w:rsidRDefault="00153B1A" w:rsidP="00153B1A">
            <w:pPr>
              <w:spacing w:after="0" w:line="360" w:lineRule="auto"/>
              <w:rPr>
                <w:rFonts w:ascii="Times New Roman" w:hAnsi="Times New Roman"/>
                <w:b/>
                <w:sz w:val="24"/>
                <w:szCs w:val="24"/>
              </w:rPr>
            </w:pPr>
          </w:p>
          <w:p w14:paraId="2DD0D942" w14:textId="77777777" w:rsidR="00153B1A" w:rsidRPr="00153B1A" w:rsidRDefault="00153B1A" w:rsidP="00153B1A">
            <w:pPr>
              <w:spacing w:after="0" w:line="360" w:lineRule="auto"/>
              <w:rPr>
                <w:rFonts w:ascii="Times New Roman" w:hAnsi="Times New Roman"/>
                <w:b/>
                <w:sz w:val="24"/>
                <w:szCs w:val="24"/>
              </w:rPr>
            </w:pPr>
          </w:p>
          <w:p w14:paraId="402B7AB0" w14:textId="77777777" w:rsidR="00153B1A" w:rsidRPr="00153B1A" w:rsidRDefault="00153B1A" w:rsidP="00153B1A">
            <w:pPr>
              <w:spacing w:after="0" w:line="360" w:lineRule="auto"/>
              <w:rPr>
                <w:rFonts w:ascii="Times New Roman" w:hAnsi="Times New Roman"/>
                <w:b/>
                <w:sz w:val="24"/>
                <w:szCs w:val="24"/>
              </w:rPr>
            </w:pPr>
          </w:p>
          <w:p w14:paraId="5F0E973D" w14:textId="77777777" w:rsidR="00153B1A" w:rsidRPr="00153B1A" w:rsidRDefault="00153B1A" w:rsidP="00153B1A">
            <w:pPr>
              <w:spacing w:after="0" w:line="360" w:lineRule="auto"/>
              <w:rPr>
                <w:rFonts w:ascii="Times New Roman" w:hAnsi="Times New Roman"/>
                <w:b/>
                <w:sz w:val="24"/>
                <w:szCs w:val="24"/>
              </w:rPr>
            </w:pPr>
          </w:p>
          <w:p w14:paraId="4DCCEF2D" w14:textId="77777777" w:rsidR="00153B1A" w:rsidRPr="00153B1A" w:rsidRDefault="00153B1A" w:rsidP="00153B1A">
            <w:pPr>
              <w:spacing w:after="0" w:line="360" w:lineRule="auto"/>
              <w:rPr>
                <w:rFonts w:ascii="Times New Roman" w:hAnsi="Times New Roman"/>
                <w:b/>
                <w:sz w:val="24"/>
                <w:szCs w:val="24"/>
              </w:rPr>
            </w:pPr>
          </w:p>
          <w:p w14:paraId="4A008064" w14:textId="77777777" w:rsidR="00153B1A" w:rsidRPr="00153B1A" w:rsidRDefault="00153B1A" w:rsidP="00153B1A">
            <w:pPr>
              <w:spacing w:after="0" w:line="360" w:lineRule="auto"/>
              <w:rPr>
                <w:rFonts w:ascii="Times New Roman" w:hAnsi="Times New Roman"/>
                <w:b/>
                <w:sz w:val="24"/>
                <w:szCs w:val="24"/>
              </w:rPr>
            </w:pPr>
          </w:p>
          <w:p w14:paraId="104A5D83" w14:textId="77777777" w:rsidR="00153B1A" w:rsidRPr="00153B1A" w:rsidRDefault="00153B1A" w:rsidP="00153B1A">
            <w:pPr>
              <w:spacing w:after="0" w:line="360" w:lineRule="auto"/>
              <w:rPr>
                <w:rFonts w:ascii="Times New Roman" w:hAnsi="Times New Roman"/>
                <w:b/>
                <w:sz w:val="24"/>
                <w:szCs w:val="24"/>
              </w:rPr>
            </w:pPr>
          </w:p>
          <w:p w14:paraId="0FF2349F" w14:textId="77777777" w:rsidR="00153B1A" w:rsidRPr="00153B1A" w:rsidRDefault="00153B1A" w:rsidP="00153B1A">
            <w:pPr>
              <w:spacing w:after="0" w:line="360" w:lineRule="auto"/>
              <w:rPr>
                <w:rFonts w:ascii="Times New Roman" w:hAnsi="Times New Roman"/>
                <w:b/>
                <w:sz w:val="24"/>
                <w:szCs w:val="24"/>
              </w:rPr>
            </w:pPr>
          </w:p>
          <w:p w14:paraId="59D97CEB" w14:textId="77777777" w:rsidR="00153B1A" w:rsidRPr="00153B1A" w:rsidRDefault="00153B1A" w:rsidP="00153B1A">
            <w:pPr>
              <w:spacing w:after="0" w:line="360" w:lineRule="auto"/>
              <w:rPr>
                <w:rFonts w:ascii="Times New Roman" w:hAnsi="Times New Roman"/>
                <w:b/>
                <w:sz w:val="24"/>
                <w:szCs w:val="24"/>
              </w:rPr>
            </w:pPr>
          </w:p>
          <w:p w14:paraId="079A3651" w14:textId="77777777" w:rsidR="00153B1A" w:rsidRPr="00153B1A" w:rsidRDefault="00153B1A" w:rsidP="00153B1A">
            <w:pPr>
              <w:spacing w:after="0" w:line="360" w:lineRule="auto"/>
              <w:rPr>
                <w:rFonts w:ascii="Times New Roman" w:hAnsi="Times New Roman"/>
                <w:b/>
                <w:sz w:val="24"/>
                <w:szCs w:val="24"/>
              </w:rPr>
            </w:pPr>
          </w:p>
          <w:p w14:paraId="422266F7" w14:textId="77777777" w:rsidR="00153B1A" w:rsidRPr="00153B1A" w:rsidRDefault="00153B1A" w:rsidP="00153B1A">
            <w:pPr>
              <w:spacing w:after="0" w:line="360" w:lineRule="auto"/>
              <w:rPr>
                <w:rFonts w:ascii="Times New Roman" w:hAnsi="Times New Roman"/>
                <w:b/>
                <w:sz w:val="24"/>
                <w:szCs w:val="24"/>
              </w:rPr>
            </w:pPr>
          </w:p>
          <w:p w14:paraId="3CD4EBA5" w14:textId="77777777" w:rsidR="00153B1A" w:rsidRPr="00153B1A" w:rsidRDefault="00153B1A" w:rsidP="00153B1A">
            <w:pPr>
              <w:spacing w:after="0" w:line="360" w:lineRule="auto"/>
              <w:rPr>
                <w:rFonts w:ascii="Times New Roman" w:hAnsi="Times New Roman"/>
                <w:b/>
                <w:sz w:val="24"/>
                <w:szCs w:val="24"/>
              </w:rPr>
            </w:pPr>
          </w:p>
          <w:p w14:paraId="4F60F195" w14:textId="77777777" w:rsidR="00153B1A" w:rsidRPr="00153B1A" w:rsidRDefault="00153B1A" w:rsidP="00153B1A">
            <w:pPr>
              <w:spacing w:after="0" w:line="360" w:lineRule="auto"/>
              <w:rPr>
                <w:rFonts w:ascii="Times New Roman" w:hAnsi="Times New Roman"/>
                <w:b/>
                <w:sz w:val="24"/>
                <w:szCs w:val="24"/>
              </w:rPr>
            </w:pPr>
          </w:p>
          <w:p w14:paraId="5520B665" w14:textId="77777777" w:rsidR="00153B1A" w:rsidRPr="00153B1A" w:rsidRDefault="00153B1A" w:rsidP="00153B1A">
            <w:pPr>
              <w:spacing w:after="0" w:line="360" w:lineRule="auto"/>
              <w:rPr>
                <w:rFonts w:ascii="Times New Roman" w:hAnsi="Times New Roman"/>
                <w:b/>
                <w:sz w:val="24"/>
                <w:szCs w:val="24"/>
              </w:rPr>
            </w:pPr>
          </w:p>
          <w:p w14:paraId="630235A7" w14:textId="77777777" w:rsidR="00153B1A" w:rsidRPr="00153B1A" w:rsidRDefault="00153B1A" w:rsidP="00153B1A">
            <w:pPr>
              <w:spacing w:after="0" w:line="360" w:lineRule="auto"/>
              <w:rPr>
                <w:rFonts w:ascii="Times New Roman" w:hAnsi="Times New Roman"/>
                <w:b/>
                <w:sz w:val="24"/>
                <w:szCs w:val="24"/>
              </w:rPr>
            </w:pPr>
          </w:p>
          <w:p w14:paraId="66D13643" w14:textId="77777777" w:rsidR="00153B1A" w:rsidRPr="00153B1A" w:rsidRDefault="00153B1A" w:rsidP="00153B1A">
            <w:pPr>
              <w:spacing w:after="0" w:line="360" w:lineRule="auto"/>
              <w:rPr>
                <w:rFonts w:ascii="Times New Roman" w:hAnsi="Times New Roman"/>
                <w:b/>
                <w:sz w:val="24"/>
                <w:szCs w:val="24"/>
              </w:rPr>
            </w:pPr>
          </w:p>
          <w:p w14:paraId="031B8614" w14:textId="77777777" w:rsidR="00153B1A" w:rsidRPr="00153B1A" w:rsidRDefault="00153B1A" w:rsidP="00153B1A">
            <w:pPr>
              <w:spacing w:after="0" w:line="360" w:lineRule="auto"/>
              <w:rPr>
                <w:rFonts w:ascii="Times New Roman" w:hAnsi="Times New Roman"/>
                <w:b/>
                <w:sz w:val="24"/>
                <w:szCs w:val="24"/>
              </w:rPr>
            </w:pPr>
          </w:p>
          <w:p w14:paraId="51F369A8" w14:textId="77777777" w:rsidR="00153B1A" w:rsidRPr="00153B1A" w:rsidRDefault="00153B1A" w:rsidP="00153B1A">
            <w:pPr>
              <w:spacing w:after="0" w:line="360" w:lineRule="auto"/>
              <w:rPr>
                <w:rFonts w:ascii="Times New Roman" w:hAnsi="Times New Roman"/>
                <w:b/>
                <w:sz w:val="24"/>
                <w:szCs w:val="24"/>
              </w:rPr>
            </w:pPr>
          </w:p>
          <w:p w14:paraId="02293B50" w14:textId="77777777" w:rsidR="00153B1A" w:rsidRPr="00153B1A" w:rsidRDefault="00153B1A" w:rsidP="00153B1A">
            <w:pPr>
              <w:spacing w:after="0" w:line="360" w:lineRule="auto"/>
              <w:rPr>
                <w:rFonts w:ascii="Times New Roman" w:hAnsi="Times New Roman"/>
                <w:b/>
                <w:sz w:val="24"/>
                <w:szCs w:val="24"/>
              </w:rPr>
            </w:pPr>
          </w:p>
          <w:p w14:paraId="02D5180D" w14:textId="77777777" w:rsidR="00153B1A" w:rsidRPr="00153B1A" w:rsidRDefault="00153B1A" w:rsidP="00153B1A">
            <w:pPr>
              <w:spacing w:after="0" w:line="360" w:lineRule="auto"/>
              <w:rPr>
                <w:rFonts w:ascii="Times New Roman" w:hAnsi="Times New Roman"/>
                <w:b/>
                <w:sz w:val="24"/>
                <w:szCs w:val="24"/>
              </w:rPr>
            </w:pPr>
          </w:p>
          <w:p w14:paraId="44084FBD" w14:textId="77777777" w:rsidR="00153B1A" w:rsidRPr="00153B1A" w:rsidRDefault="00153B1A" w:rsidP="00153B1A">
            <w:pPr>
              <w:spacing w:after="0" w:line="360" w:lineRule="auto"/>
              <w:rPr>
                <w:rFonts w:ascii="Times New Roman" w:hAnsi="Times New Roman"/>
                <w:b/>
                <w:sz w:val="24"/>
                <w:szCs w:val="24"/>
              </w:rPr>
            </w:pPr>
          </w:p>
          <w:p w14:paraId="0DE7EC29" w14:textId="77777777" w:rsidR="00153B1A" w:rsidRPr="00153B1A" w:rsidRDefault="00153B1A" w:rsidP="00153B1A">
            <w:pPr>
              <w:spacing w:after="0" w:line="360" w:lineRule="auto"/>
              <w:rPr>
                <w:rFonts w:ascii="Times New Roman" w:hAnsi="Times New Roman"/>
                <w:b/>
                <w:sz w:val="24"/>
                <w:szCs w:val="24"/>
              </w:rPr>
            </w:pPr>
          </w:p>
          <w:p w14:paraId="155B9F50" w14:textId="77777777" w:rsidR="00153B1A" w:rsidRPr="00153B1A" w:rsidRDefault="00153B1A" w:rsidP="00153B1A">
            <w:pPr>
              <w:spacing w:after="0" w:line="360" w:lineRule="auto"/>
              <w:rPr>
                <w:rFonts w:ascii="Times New Roman" w:hAnsi="Times New Roman"/>
                <w:b/>
                <w:sz w:val="24"/>
                <w:szCs w:val="24"/>
              </w:rPr>
            </w:pPr>
          </w:p>
          <w:p w14:paraId="76FB7F4D" w14:textId="77777777" w:rsidR="00153B1A" w:rsidRPr="00153B1A" w:rsidRDefault="00153B1A" w:rsidP="00153B1A">
            <w:pPr>
              <w:spacing w:after="0" w:line="360" w:lineRule="auto"/>
              <w:rPr>
                <w:rFonts w:ascii="Times New Roman" w:hAnsi="Times New Roman"/>
                <w:b/>
                <w:sz w:val="24"/>
                <w:szCs w:val="24"/>
              </w:rPr>
            </w:pPr>
          </w:p>
          <w:p w14:paraId="294F9281" w14:textId="77777777" w:rsidR="00153B1A" w:rsidRPr="00153B1A" w:rsidRDefault="00153B1A" w:rsidP="00153B1A">
            <w:pPr>
              <w:spacing w:after="0" w:line="360" w:lineRule="auto"/>
              <w:rPr>
                <w:rFonts w:ascii="Times New Roman" w:hAnsi="Times New Roman"/>
                <w:b/>
                <w:sz w:val="24"/>
                <w:szCs w:val="24"/>
              </w:rPr>
            </w:pPr>
          </w:p>
          <w:p w14:paraId="6CB41722" w14:textId="77777777" w:rsidR="00153B1A" w:rsidRPr="00153B1A" w:rsidRDefault="00153B1A" w:rsidP="00153B1A">
            <w:pPr>
              <w:spacing w:after="0" w:line="360" w:lineRule="auto"/>
              <w:rPr>
                <w:rFonts w:ascii="Times New Roman" w:hAnsi="Times New Roman"/>
                <w:b/>
                <w:sz w:val="24"/>
                <w:szCs w:val="24"/>
              </w:rPr>
            </w:pPr>
          </w:p>
          <w:p w14:paraId="53E85D00" w14:textId="77777777" w:rsidR="00153B1A" w:rsidRPr="00153B1A" w:rsidRDefault="00153B1A" w:rsidP="00153B1A">
            <w:pPr>
              <w:spacing w:after="0" w:line="360" w:lineRule="auto"/>
              <w:rPr>
                <w:rFonts w:ascii="Times New Roman" w:hAnsi="Times New Roman"/>
                <w:b/>
                <w:sz w:val="24"/>
                <w:szCs w:val="24"/>
              </w:rPr>
            </w:pPr>
          </w:p>
          <w:p w14:paraId="1444A756" w14:textId="77777777" w:rsidR="00153B1A" w:rsidRPr="00153B1A" w:rsidRDefault="00153B1A" w:rsidP="00153B1A">
            <w:pPr>
              <w:spacing w:after="0" w:line="360" w:lineRule="auto"/>
              <w:rPr>
                <w:rFonts w:ascii="Times New Roman" w:hAnsi="Times New Roman"/>
                <w:b/>
                <w:sz w:val="24"/>
                <w:szCs w:val="24"/>
              </w:rPr>
            </w:pPr>
          </w:p>
          <w:p w14:paraId="28D45C05" w14:textId="77777777" w:rsidR="00153B1A" w:rsidRPr="00153B1A" w:rsidRDefault="00153B1A" w:rsidP="00153B1A">
            <w:pPr>
              <w:spacing w:after="0" w:line="360" w:lineRule="auto"/>
              <w:rPr>
                <w:rFonts w:ascii="Times New Roman" w:hAnsi="Times New Roman"/>
                <w:b/>
                <w:sz w:val="24"/>
                <w:szCs w:val="24"/>
              </w:rPr>
            </w:pPr>
          </w:p>
          <w:p w14:paraId="75DAF41F" w14:textId="77777777" w:rsidR="00153B1A" w:rsidRPr="00153B1A" w:rsidRDefault="00153B1A" w:rsidP="00153B1A">
            <w:pPr>
              <w:spacing w:after="0" w:line="360" w:lineRule="auto"/>
              <w:rPr>
                <w:rFonts w:ascii="Times New Roman" w:hAnsi="Times New Roman"/>
                <w:b/>
                <w:sz w:val="24"/>
                <w:szCs w:val="24"/>
              </w:rPr>
            </w:pPr>
          </w:p>
          <w:p w14:paraId="6BD42DF7" w14:textId="77777777" w:rsidR="00153B1A" w:rsidRPr="00153B1A" w:rsidRDefault="00153B1A" w:rsidP="00153B1A">
            <w:pPr>
              <w:spacing w:after="0" w:line="360" w:lineRule="auto"/>
              <w:rPr>
                <w:rFonts w:ascii="Times New Roman" w:hAnsi="Times New Roman"/>
                <w:b/>
                <w:sz w:val="24"/>
                <w:szCs w:val="24"/>
              </w:rPr>
            </w:pPr>
          </w:p>
          <w:p w14:paraId="45F43B5D" w14:textId="77777777" w:rsidR="00153B1A" w:rsidRPr="00153B1A" w:rsidRDefault="00153B1A" w:rsidP="00153B1A">
            <w:pPr>
              <w:spacing w:after="0" w:line="360" w:lineRule="auto"/>
              <w:rPr>
                <w:rFonts w:ascii="Times New Roman" w:hAnsi="Times New Roman"/>
                <w:b/>
                <w:sz w:val="24"/>
                <w:szCs w:val="24"/>
              </w:rPr>
            </w:pPr>
          </w:p>
          <w:p w14:paraId="45964882" w14:textId="77777777" w:rsidR="00153B1A" w:rsidRPr="00153B1A" w:rsidRDefault="00153B1A" w:rsidP="00153B1A">
            <w:pPr>
              <w:spacing w:after="0" w:line="360" w:lineRule="auto"/>
              <w:rPr>
                <w:rFonts w:ascii="Times New Roman" w:hAnsi="Times New Roman"/>
                <w:b/>
                <w:sz w:val="24"/>
                <w:szCs w:val="24"/>
              </w:rPr>
            </w:pPr>
          </w:p>
          <w:p w14:paraId="31688862" w14:textId="77777777" w:rsidR="00153B1A" w:rsidRPr="00153B1A" w:rsidRDefault="00153B1A" w:rsidP="00153B1A">
            <w:pPr>
              <w:spacing w:after="0" w:line="360" w:lineRule="auto"/>
              <w:rPr>
                <w:rFonts w:ascii="Times New Roman" w:hAnsi="Times New Roman"/>
                <w:b/>
                <w:sz w:val="24"/>
                <w:szCs w:val="24"/>
              </w:rPr>
            </w:pPr>
          </w:p>
          <w:p w14:paraId="1244D353" w14:textId="77777777" w:rsidR="00153B1A" w:rsidRPr="00153B1A" w:rsidRDefault="00153B1A" w:rsidP="00153B1A">
            <w:pPr>
              <w:spacing w:after="0" w:line="360" w:lineRule="auto"/>
              <w:rPr>
                <w:rFonts w:ascii="Times New Roman" w:hAnsi="Times New Roman"/>
                <w:b/>
                <w:sz w:val="24"/>
                <w:szCs w:val="24"/>
              </w:rPr>
            </w:pPr>
          </w:p>
          <w:p w14:paraId="756BC1B5" w14:textId="77777777" w:rsidR="00153B1A" w:rsidRPr="00153B1A" w:rsidRDefault="00153B1A" w:rsidP="00153B1A">
            <w:pPr>
              <w:spacing w:after="0" w:line="360" w:lineRule="auto"/>
              <w:rPr>
                <w:rFonts w:ascii="Times New Roman" w:hAnsi="Times New Roman"/>
                <w:b/>
                <w:sz w:val="24"/>
                <w:szCs w:val="24"/>
              </w:rPr>
            </w:pPr>
          </w:p>
          <w:p w14:paraId="41F3438D" w14:textId="77777777" w:rsidR="00153B1A" w:rsidRPr="00153B1A" w:rsidRDefault="00153B1A" w:rsidP="00153B1A">
            <w:pPr>
              <w:spacing w:after="0" w:line="360" w:lineRule="auto"/>
              <w:rPr>
                <w:rFonts w:ascii="Times New Roman" w:hAnsi="Times New Roman"/>
                <w:b/>
                <w:sz w:val="24"/>
                <w:szCs w:val="24"/>
              </w:rPr>
            </w:pPr>
          </w:p>
          <w:p w14:paraId="2C73495F" w14:textId="77777777" w:rsidR="00153B1A" w:rsidRPr="00153B1A" w:rsidRDefault="00153B1A" w:rsidP="00153B1A">
            <w:pPr>
              <w:spacing w:after="0" w:line="360" w:lineRule="auto"/>
              <w:rPr>
                <w:rFonts w:ascii="Times New Roman" w:hAnsi="Times New Roman"/>
                <w:b/>
                <w:sz w:val="24"/>
                <w:szCs w:val="24"/>
              </w:rPr>
            </w:pPr>
          </w:p>
          <w:p w14:paraId="5DD2907C" w14:textId="77777777" w:rsidR="00153B1A" w:rsidRPr="00153B1A" w:rsidRDefault="00153B1A" w:rsidP="00153B1A">
            <w:pPr>
              <w:spacing w:after="0" w:line="360" w:lineRule="auto"/>
              <w:rPr>
                <w:rFonts w:ascii="Times New Roman" w:hAnsi="Times New Roman"/>
                <w:b/>
                <w:sz w:val="24"/>
                <w:szCs w:val="24"/>
              </w:rPr>
            </w:pPr>
          </w:p>
          <w:p w14:paraId="71FDD01E" w14:textId="77777777" w:rsidR="00153B1A" w:rsidRPr="00153B1A" w:rsidRDefault="00153B1A" w:rsidP="00153B1A">
            <w:pPr>
              <w:spacing w:after="0" w:line="360" w:lineRule="auto"/>
              <w:rPr>
                <w:rFonts w:ascii="Times New Roman" w:hAnsi="Times New Roman"/>
                <w:b/>
                <w:sz w:val="24"/>
                <w:szCs w:val="24"/>
              </w:rPr>
            </w:pPr>
          </w:p>
          <w:p w14:paraId="3125FE65" w14:textId="77777777" w:rsidR="00153B1A" w:rsidRPr="00153B1A" w:rsidRDefault="00153B1A" w:rsidP="00153B1A">
            <w:pPr>
              <w:spacing w:after="0" w:line="360" w:lineRule="auto"/>
              <w:rPr>
                <w:rFonts w:ascii="Times New Roman" w:hAnsi="Times New Roman"/>
                <w:b/>
                <w:sz w:val="24"/>
                <w:szCs w:val="24"/>
              </w:rPr>
            </w:pPr>
          </w:p>
          <w:p w14:paraId="199D26F6" w14:textId="77777777" w:rsidR="00153B1A" w:rsidRPr="00153B1A" w:rsidRDefault="00153B1A" w:rsidP="00153B1A">
            <w:pPr>
              <w:spacing w:after="0" w:line="360" w:lineRule="auto"/>
              <w:rPr>
                <w:rFonts w:ascii="Times New Roman" w:hAnsi="Times New Roman"/>
                <w:b/>
                <w:sz w:val="24"/>
                <w:szCs w:val="24"/>
              </w:rPr>
            </w:pPr>
          </w:p>
          <w:p w14:paraId="3CEC5CAC" w14:textId="77777777" w:rsidR="00153B1A" w:rsidRPr="00153B1A" w:rsidRDefault="00153B1A" w:rsidP="00153B1A">
            <w:pPr>
              <w:spacing w:after="0" w:line="360" w:lineRule="auto"/>
              <w:rPr>
                <w:rFonts w:ascii="Times New Roman" w:hAnsi="Times New Roman"/>
                <w:b/>
                <w:sz w:val="24"/>
                <w:szCs w:val="24"/>
              </w:rPr>
            </w:pPr>
          </w:p>
          <w:p w14:paraId="52ABF9E4" w14:textId="77777777" w:rsidR="00153B1A" w:rsidRPr="00153B1A" w:rsidRDefault="00153B1A" w:rsidP="00153B1A">
            <w:pPr>
              <w:spacing w:after="0" w:line="360" w:lineRule="auto"/>
              <w:rPr>
                <w:rFonts w:ascii="Times New Roman" w:hAnsi="Times New Roman"/>
                <w:b/>
                <w:sz w:val="24"/>
                <w:szCs w:val="24"/>
              </w:rPr>
            </w:pPr>
          </w:p>
          <w:p w14:paraId="2A9E7DA4" w14:textId="77777777" w:rsidR="00153B1A" w:rsidRPr="00153B1A" w:rsidRDefault="00153B1A" w:rsidP="00153B1A">
            <w:pPr>
              <w:spacing w:after="0" w:line="360" w:lineRule="auto"/>
              <w:rPr>
                <w:rFonts w:ascii="Times New Roman" w:hAnsi="Times New Roman"/>
                <w:b/>
                <w:sz w:val="24"/>
                <w:szCs w:val="24"/>
              </w:rPr>
            </w:pPr>
          </w:p>
          <w:p w14:paraId="1D46BFF1" w14:textId="77777777" w:rsidR="00153B1A" w:rsidRPr="00153B1A" w:rsidRDefault="00153B1A" w:rsidP="00153B1A">
            <w:pPr>
              <w:spacing w:after="0" w:line="360" w:lineRule="auto"/>
              <w:rPr>
                <w:rFonts w:ascii="Times New Roman" w:hAnsi="Times New Roman"/>
                <w:b/>
                <w:sz w:val="24"/>
                <w:szCs w:val="24"/>
              </w:rPr>
            </w:pPr>
          </w:p>
          <w:p w14:paraId="3E3E3F57" w14:textId="77777777" w:rsidR="00153B1A" w:rsidRPr="00153B1A" w:rsidRDefault="00153B1A" w:rsidP="00153B1A">
            <w:pPr>
              <w:spacing w:after="0" w:line="360" w:lineRule="auto"/>
              <w:rPr>
                <w:rFonts w:ascii="Times New Roman" w:hAnsi="Times New Roman"/>
                <w:b/>
                <w:sz w:val="24"/>
                <w:szCs w:val="24"/>
              </w:rPr>
            </w:pPr>
          </w:p>
          <w:p w14:paraId="7510CEAF" w14:textId="77777777" w:rsidR="00153B1A" w:rsidRPr="00153B1A" w:rsidRDefault="00153B1A" w:rsidP="00153B1A">
            <w:pPr>
              <w:spacing w:after="0" w:line="360" w:lineRule="auto"/>
              <w:rPr>
                <w:rFonts w:ascii="Times New Roman" w:hAnsi="Times New Roman"/>
                <w:b/>
                <w:sz w:val="24"/>
                <w:szCs w:val="24"/>
              </w:rPr>
            </w:pPr>
          </w:p>
          <w:p w14:paraId="20D606DD" w14:textId="77777777" w:rsidR="00153B1A" w:rsidRPr="00153B1A" w:rsidRDefault="00153B1A" w:rsidP="00153B1A">
            <w:pPr>
              <w:spacing w:after="0" w:line="360" w:lineRule="auto"/>
              <w:rPr>
                <w:rFonts w:ascii="Times New Roman" w:hAnsi="Times New Roman"/>
                <w:b/>
                <w:sz w:val="24"/>
                <w:szCs w:val="24"/>
              </w:rPr>
            </w:pPr>
          </w:p>
          <w:p w14:paraId="4DD2065B" w14:textId="77777777" w:rsidR="00153B1A" w:rsidRPr="00153B1A" w:rsidRDefault="00153B1A" w:rsidP="00153B1A">
            <w:pPr>
              <w:spacing w:after="0" w:line="360" w:lineRule="auto"/>
              <w:rPr>
                <w:rFonts w:ascii="Times New Roman" w:hAnsi="Times New Roman"/>
                <w:b/>
                <w:sz w:val="24"/>
                <w:szCs w:val="24"/>
              </w:rPr>
            </w:pPr>
          </w:p>
          <w:p w14:paraId="0D4AA222" w14:textId="77777777" w:rsidR="00153B1A" w:rsidRPr="00153B1A" w:rsidRDefault="00153B1A" w:rsidP="00153B1A">
            <w:pPr>
              <w:spacing w:after="0" w:line="360" w:lineRule="auto"/>
              <w:rPr>
                <w:rFonts w:ascii="Times New Roman" w:hAnsi="Times New Roman"/>
                <w:b/>
                <w:sz w:val="24"/>
                <w:szCs w:val="24"/>
              </w:rPr>
            </w:pPr>
          </w:p>
          <w:p w14:paraId="033ABA5D" w14:textId="77777777" w:rsidR="00153B1A" w:rsidRPr="00153B1A" w:rsidRDefault="00153B1A" w:rsidP="00153B1A">
            <w:pPr>
              <w:spacing w:after="0" w:line="360" w:lineRule="auto"/>
              <w:rPr>
                <w:rFonts w:ascii="Times New Roman" w:hAnsi="Times New Roman"/>
                <w:b/>
                <w:sz w:val="24"/>
                <w:szCs w:val="24"/>
              </w:rPr>
            </w:pPr>
          </w:p>
          <w:p w14:paraId="7F0C2440" w14:textId="77777777" w:rsidR="00153B1A" w:rsidRPr="00153B1A" w:rsidRDefault="00153B1A" w:rsidP="00153B1A">
            <w:pPr>
              <w:spacing w:after="0" w:line="360" w:lineRule="auto"/>
              <w:rPr>
                <w:rFonts w:ascii="Times New Roman" w:hAnsi="Times New Roman"/>
                <w:b/>
                <w:sz w:val="24"/>
                <w:szCs w:val="24"/>
              </w:rPr>
            </w:pPr>
          </w:p>
          <w:p w14:paraId="0FD79A60" w14:textId="77777777" w:rsidR="00153B1A" w:rsidRPr="00153B1A" w:rsidRDefault="00153B1A" w:rsidP="00153B1A">
            <w:pPr>
              <w:spacing w:after="0" w:line="360" w:lineRule="auto"/>
              <w:rPr>
                <w:rFonts w:ascii="Times New Roman" w:hAnsi="Times New Roman"/>
                <w:b/>
                <w:sz w:val="24"/>
                <w:szCs w:val="24"/>
              </w:rPr>
            </w:pPr>
          </w:p>
          <w:p w14:paraId="5D4A074D" w14:textId="77777777" w:rsidR="00153B1A" w:rsidRPr="00153B1A" w:rsidRDefault="00153B1A" w:rsidP="00153B1A">
            <w:pPr>
              <w:spacing w:after="0" w:line="360" w:lineRule="auto"/>
              <w:rPr>
                <w:rFonts w:ascii="Times New Roman" w:hAnsi="Times New Roman"/>
                <w:b/>
                <w:sz w:val="24"/>
                <w:szCs w:val="24"/>
              </w:rPr>
            </w:pPr>
          </w:p>
          <w:p w14:paraId="7C06F82D" w14:textId="77777777" w:rsidR="00153B1A" w:rsidRPr="00153B1A" w:rsidRDefault="00153B1A" w:rsidP="00153B1A">
            <w:pPr>
              <w:spacing w:after="0" w:line="360" w:lineRule="auto"/>
              <w:rPr>
                <w:rFonts w:ascii="Times New Roman" w:hAnsi="Times New Roman"/>
                <w:b/>
                <w:sz w:val="24"/>
                <w:szCs w:val="24"/>
              </w:rPr>
            </w:pPr>
          </w:p>
          <w:p w14:paraId="326BC312" w14:textId="77777777" w:rsidR="00153B1A" w:rsidRPr="00153B1A" w:rsidRDefault="00153B1A" w:rsidP="00153B1A">
            <w:pPr>
              <w:spacing w:after="0" w:line="360" w:lineRule="auto"/>
              <w:rPr>
                <w:rFonts w:ascii="Times New Roman" w:hAnsi="Times New Roman"/>
                <w:b/>
                <w:sz w:val="24"/>
                <w:szCs w:val="24"/>
              </w:rPr>
            </w:pPr>
          </w:p>
          <w:p w14:paraId="6B275298" w14:textId="77777777" w:rsidR="00153B1A" w:rsidRPr="00153B1A" w:rsidRDefault="00153B1A" w:rsidP="00153B1A">
            <w:pPr>
              <w:spacing w:after="0" w:line="360" w:lineRule="auto"/>
              <w:rPr>
                <w:rFonts w:ascii="Times New Roman" w:hAnsi="Times New Roman"/>
                <w:b/>
                <w:sz w:val="24"/>
                <w:szCs w:val="24"/>
              </w:rPr>
            </w:pPr>
          </w:p>
          <w:p w14:paraId="5E986EE1" w14:textId="77777777" w:rsidR="00153B1A" w:rsidRPr="00153B1A" w:rsidRDefault="00153B1A" w:rsidP="00153B1A">
            <w:pPr>
              <w:spacing w:after="0" w:line="360" w:lineRule="auto"/>
              <w:rPr>
                <w:rFonts w:ascii="Times New Roman" w:hAnsi="Times New Roman"/>
                <w:b/>
                <w:sz w:val="24"/>
                <w:szCs w:val="24"/>
              </w:rPr>
            </w:pPr>
          </w:p>
          <w:p w14:paraId="18E289AE" w14:textId="77777777" w:rsidR="00153B1A" w:rsidRPr="00153B1A" w:rsidRDefault="00153B1A" w:rsidP="00153B1A">
            <w:pPr>
              <w:spacing w:after="0" w:line="360" w:lineRule="auto"/>
              <w:rPr>
                <w:rFonts w:ascii="Times New Roman" w:hAnsi="Times New Roman"/>
                <w:b/>
                <w:sz w:val="24"/>
                <w:szCs w:val="24"/>
              </w:rPr>
            </w:pPr>
          </w:p>
          <w:p w14:paraId="45C886D1" w14:textId="77777777" w:rsidR="00153B1A" w:rsidRPr="00153B1A" w:rsidRDefault="00153B1A" w:rsidP="00153B1A">
            <w:pPr>
              <w:spacing w:after="0" w:line="360" w:lineRule="auto"/>
              <w:rPr>
                <w:rFonts w:ascii="Times New Roman" w:hAnsi="Times New Roman"/>
                <w:b/>
                <w:sz w:val="24"/>
                <w:szCs w:val="24"/>
              </w:rPr>
            </w:pPr>
          </w:p>
          <w:p w14:paraId="38E8D904" w14:textId="77777777" w:rsidR="00153B1A" w:rsidRPr="00153B1A" w:rsidRDefault="00153B1A" w:rsidP="00153B1A">
            <w:pPr>
              <w:spacing w:after="0" w:line="360" w:lineRule="auto"/>
              <w:rPr>
                <w:rFonts w:ascii="Times New Roman" w:hAnsi="Times New Roman"/>
                <w:b/>
                <w:sz w:val="24"/>
                <w:szCs w:val="24"/>
              </w:rPr>
            </w:pPr>
          </w:p>
          <w:p w14:paraId="57DA472B" w14:textId="77777777" w:rsidR="00153B1A" w:rsidRPr="00153B1A" w:rsidRDefault="00153B1A" w:rsidP="00153B1A">
            <w:pPr>
              <w:spacing w:after="0" w:line="360" w:lineRule="auto"/>
              <w:rPr>
                <w:rFonts w:ascii="Times New Roman" w:hAnsi="Times New Roman"/>
                <w:b/>
                <w:sz w:val="24"/>
                <w:szCs w:val="24"/>
              </w:rPr>
            </w:pPr>
          </w:p>
          <w:p w14:paraId="6BE918DB" w14:textId="77777777" w:rsidR="00153B1A" w:rsidRPr="00153B1A" w:rsidRDefault="00153B1A" w:rsidP="00153B1A">
            <w:pPr>
              <w:spacing w:after="0" w:line="360" w:lineRule="auto"/>
              <w:rPr>
                <w:rFonts w:ascii="Times New Roman" w:hAnsi="Times New Roman"/>
                <w:b/>
                <w:sz w:val="24"/>
                <w:szCs w:val="24"/>
              </w:rPr>
            </w:pPr>
          </w:p>
          <w:p w14:paraId="686B7A66" w14:textId="77777777" w:rsidR="00153B1A" w:rsidRPr="00153B1A" w:rsidRDefault="00153B1A" w:rsidP="00153B1A">
            <w:pPr>
              <w:spacing w:after="0" w:line="360" w:lineRule="auto"/>
              <w:rPr>
                <w:rFonts w:ascii="Times New Roman" w:hAnsi="Times New Roman"/>
                <w:b/>
                <w:sz w:val="24"/>
                <w:szCs w:val="24"/>
              </w:rPr>
            </w:pPr>
          </w:p>
          <w:p w14:paraId="7E438A2B" w14:textId="77777777" w:rsidR="00153B1A" w:rsidRPr="00153B1A" w:rsidRDefault="00153B1A" w:rsidP="00153B1A">
            <w:pPr>
              <w:spacing w:after="0" w:line="360" w:lineRule="auto"/>
              <w:rPr>
                <w:rFonts w:ascii="Times New Roman" w:hAnsi="Times New Roman"/>
                <w:b/>
                <w:sz w:val="24"/>
                <w:szCs w:val="24"/>
              </w:rPr>
            </w:pPr>
          </w:p>
          <w:p w14:paraId="0018A224" w14:textId="77777777" w:rsidR="00153B1A" w:rsidRPr="00153B1A" w:rsidRDefault="00153B1A" w:rsidP="00153B1A">
            <w:pPr>
              <w:spacing w:after="0" w:line="360" w:lineRule="auto"/>
              <w:rPr>
                <w:rFonts w:ascii="Times New Roman" w:hAnsi="Times New Roman"/>
                <w:b/>
                <w:sz w:val="24"/>
                <w:szCs w:val="24"/>
              </w:rPr>
            </w:pPr>
          </w:p>
        </w:tc>
        <w:tc>
          <w:tcPr>
            <w:tcW w:w="2703" w:type="dxa"/>
            <w:shd w:val="clear" w:color="auto" w:fill="auto"/>
          </w:tcPr>
          <w:p w14:paraId="4C10DEC6"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Число и цифра 1.</w:t>
            </w:r>
          </w:p>
          <w:p w14:paraId="3E3F2567" w14:textId="77777777" w:rsidR="00153B1A" w:rsidRPr="00153B1A" w:rsidRDefault="00153B1A" w:rsidP="00153B1A">
            <w:pPr>
              <w:spacing w:after="0" w:line="360" w:lineRule="auto"/>
              <w:contextualSpacing/>
              <w:rPr>
                <w:rFonts w:ascii="Times New Roman" w:hAnsi="Times New Roman"/>
                <w:sz w:val="24"/>
                <w:szCs w:val="24"/>
              </w:rPr>
            </w:pPr>
          </w:p>
          <w:p w14:paraId="178AAEDF" w14:textId="77777777" w:rsidR="00153B1A" w:rsidRPr="00153B1A" w:rsidRDefault="00153B1A" w:rsidP="00153B1A">
            <w:pPr>
              <w:spacing w:after="0" w:line="360" w:lineRule="auto"/>
              <w:contextualSpacing/>
              <w:rPr>
                <w:rFonts w:ascii="Times New Roman" w:hAnsi="Times New Roman"/>
                <w:sz w:val="24"/>
                <w:szCs w:val="24"/>
              </w:rPr>
            </w:pPr>
          </w:p>
          <w:p w14:paraId="3E635B4E" w14:textId="77777777" w:rsidR="00153B1A" w:rsidRPr="00153B1A" w:rsidRDefault="00153B1A" w:rsidP="00153B1A">
            <w:pPr>
              <w:spacing w:after="0" w:line="360" w:lineRule="auto"/>
              <w:contextualSpacing/>
              <w:rPr>
                <w:rFonts w:ascii="Times New Roman" w:hAnsi="Times New Roman"/>
                <w:sz w:val="24"/>
                <w:szCs w:val="24"/>
              </w:rPr>
            </w:pPr>
          </w:p>
          <w:p w14:paraId="04B2A551" w14:textId="77777777" w:rsidR="00153B1A" w:rsidRPr="00153B1A" w:rsidRDefault="00153B1A" w:rsidP="00153B1A">
            <w:pPr>
              <w:spacing w:after="0" w:line="360" w:lineRule="auto"/>
              <w:contextualSpacing/>
              <w:rPr>
                <w:rFonts w:ascii="Times New Roman" w:hAnsi="Times New Roman"/>
                <w:sz w:val="24"/>
                <w:szCs w:val="24"/>
              </w:rPr>
            </w:pPr>
          </w:p>
          <w:p w14:paraId="547CD011" w14:textId="77777777" w:rsidR="00153B1A" w:rsidRPr="00153B1A" w:rsidRDefault="00153B1A" w:rsidP="00153B1A">
            <w:pPr>
              <w:spacing w:after="0" w:line="360" w:lineRule="auto"/>
              <w:contextualSpacing/>
              <w:rPr>
                <w:rFonts w:ascii="Times New Roman" w:hAnsi="Times New Roman"/>
                <w:sz w:val="24"/>
                <w:szCs w:val="24"/>
              </w:rPr>
            </w:pPr>
          </w:p>
          <w:p w14:paraId="53470C7E" w14:textId="77777777" w:rsidR="00153B1A" w:rsidRPr="00153B1A" w:rsidRDefault="00153B1A" w:rsidP="00153B1A">
            <w:pPr>
              <w:spacing w:after="0" w:line="360" w:lineRule="auto"/>
              <w:contextualSpacing/>
              <w:rPr>
                <w:rFonts w:ascii="Times New Roman" w:hAnsi="Times New Roman"/>
                <w:sz w:val="24"/>
                <w:szCs w:val="24"/>
              </w:rPr>
            </w:pPr>
          </w:p>
          <w:p w14:paraId="67B72253" w14:textId="77777777" w:rsidR="00153B1A" w:rsidRPr="00153B1A" w:rsidRDefault="00153B1A" w:rsidP="00153B1A">
            <w:pPr>
              <w:spacing w:after="0" w:line="360" w:lineRule="auto"/>
              <w:contextualSpacing/>
              <w:rPr>
                <w:rFonts w:ascii="Times New Roman" w:hAnsi="Times New Roman"/>
                <w:sz w:val="24"/>
                <w:szCs w:val="24"/>
              </w:rPr>
            </w:pPr>
          </w:p>
          <w:p w14:paraId="77ACC136" w14:textId="77777777" w:rsidR="00153B1A" w:rsidRPr="00153B1A" w:rsidRDefault="00153B1A" w:rsidP="00153B1A">
            <w:pPr>
              <w:spacing w:after="0" w:line="360" w:lineRule="auto"/>
              <w:contextualSpacing/>
              <w:rPr>
                <w:rFonts w:ascii="Times New Roman" w:hAnsi="Times New Roman"/>
                <w:sz w:val="24"/>
                <w:szCs w:val="24"/>
              </w:rPr>
            </w:pPr>
          </w:p>
          <w:p w14:paraId="397D2682" w14:textId="77777777" w:rsidR="00153B1A" w:rsidRPr="00153B1A" w:rsidRDefault="00153B1A" w:rsidP="00153B1A">
            <w:pPr>
              <w:spacing w:after="0" w:line="360" w:lineRule="auto"/>
              <w:contextualSpacing/>
              <w:rPr>
                <w:rFonts w:ascii="Times New Roman" w:hAnsi="Times New Roman"/>
                <w:sz w:val="24"/>
                <w:szCs w:val="24"/>
              </w:rPr>
            </w:pPr>
          </w:p>
          <w:p w14:paraId="113B26AA" w14:textId="77777777" w:rsidR="00153B1A" w:rsidRPr="00153B1A" w:rsidRDefault="00153B1A" w:rsidP="00153B1A">
            <w:pPr>
              <w:spacing w:after="0" w:line="360" w:lineRule="auto"/>
              <w:contextualSpacing/>
              <w:rPr>
                <w:rFonts w:ascii="Times New Roman" w:hAnsi="Times New Roman"/>
                <w:sz w:val="24"/>
                <w:szCs w:val="24"/>
              </w:rPr>
            </w:pPr>
          </w:p>
          <w:p w14:paraId="25470EA4"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Число и цифра 2.</w:t>
            </w:r>
          </w:p>
          <w:p w14:paraId="32097CF9" w14:textId="77777777" w:rsidR="00153B1A" w:rsidRPr="00153B1A" w:rsidRDefault="00153B1A" w:rsidP="00153B1A">
            <w:pPr>
              <w:spacing w:after="0" w:line="360" w:lineRule="auto"/>
              <w:rPr>
                <w:rFonts w:ascii="Times New Roman" w:hAnsi="Times New Roman"/>
                <w:sz w:val="24"/>
                <w:szCs w:val="24"/>
              </w:rPr>
            </w:pPr>
          </w:p>
          <w:p w14:paraId="310C3CAB" w14:textId="77777777" w:rsidR="00153B1A" w:rsidRPr="00153B1A" w:rsidRDefault="00153B1A" w:rsidP="00153B1A">
            <w:pPr>
              <w:spacing w:after="0" w:line="360" w:lineRule="auto"/>
              <w:rPr>
                <w:rFonts w:ascii="Times New Roman" w:hAnsi="Times New Roman"/>
                <w:sz w:val="24"/>
                <w:szCs w:val="24"/>
              </w:rPr>
            </w:pPr>
          </w:p>
          <w:p w14:paraId="3D80284A" w14:textId="77777777" w:rsidR="00153B1A" w:rsidRPr="00153B1A" w:rsidRDefault="00153B1A" w:rsidP="00153B1A">
            <w:pPr>
              <w:spacing w:after="0" w:line="360" w:lineRule="auto"/>
              <w:rPr>
                <w:rFonts w:ascii="Times New Roman" w:hAnsi="Times New Roman"/>
                <w:sz w:val="24"/>
                <w:szCs w:val="24"/>
              </w:rPr>
            </w:pPr>
          </w:p>
          <w:p w14:paraId="78967340" w14:textId="77777777" w:rsidR="00153B1A" w:rsidRPr="00153B1A" w:rsidRDefault="00153B1A" w:rsidP="00153B1A">
            <w:pPr>
              <w:spacing w:after="0" w:line="360" w:lineRule="auto"/>
              <w:contextualSpacing/>
              <w:rPr>
                <w:rFonts w:ascii="Times New Roman" w:hAnsi="Times New Roman"/>
                <w:sz w:val="24"/>
                <w:szCs w:val="24"/>
              </w:rPr>
            </w:pPr>
          </w:p>
          <w:p w14:paraId="3ED04C52" w14:textId="77777777" w:rsidR="00153B1A" w:rsidRPr="00153B1A" w:rsidRDefault="00153B1A" w:rsidP="00153B1A">
            <w:pPr>
              <w:spacing w:after="0" w:line="360" w:lineRule="auto"/>
              <w:contextualSpacing/>
              <w:rPr>
                <w:rFonts w:ascii="Times New Roman" w:hAnsi="Times New Roman"/>
                <w:sz w:val="24"/>
                <w:szCs w:val="24"/>
              </w:rPr>
            </w:pPr>
          </w:p>
          <w:p w14:paraId="580CB92F" w14:textId="77777777" w:rsidR="00153B1A" w:rsidRPr="00153B1A" w:rsidRDefault="00153B1A" w:rsidP="00153B1A">
            <w:pPr>
              <w:spacing w:after="0" w:line="360" w:lineRule="auto"/>
              <w:contextualSpacing/>
              <w:rPr>
                <w:rFonts w:ascii="Times New Roman" w:hAnsi="Times New Roman"/>
                <w:sz w:val="24"/>
                <w:szCs w:val="24"/>
              </w:rPr>
            </w:pPr>
          </w:p>
          <w:p w14:paraId="7B292047" w14:textId="77777777" w:rsidR="00153B1A" w:rsidRPr="00153B1A" w:rsidRDefault="00153B1A" w:rsidP="00153B1A">
            <w:pPr>
              <w:spacing w:after="0" w:line="360" w:lineRule="auto"/>
              <w:contextualSpacing/>
              <w:rPr>
                <w:rFonts w:ascii="Times New Roman" w:hAnsi="Times New Roman"/>
                <w:sz w:val="24"/>
                <w:szCs w:val="24"/>
              </w:rPr>
            </w:pPr>
          </w:p>
          <w:p w14:paraId="73C84CAF" w14:textId="77777777" w:rsidR="00153B1A" w:rsidRPr="00153B1A" w:rsidRDefault="00153B1A" w:rsidP="00153B1A">
            <w:pPr>
              <w:spacing w:after="0" w:line="360" w:lineRule="auto"/>
              <w:contextualSpacing/>
              <w:rPr>
                <w:rFonts w:ascii="Times New Roman" w:hAnsi="Times New Roman"/>
                <w:sz w:val="24"/>
                <w:szCs w:val="24"/>
              </w:rPr>
            </w:pPr>
          </w:p>
          <w:p w14:paraId="6632D061" w14:textId="77777777" w:rsidR="00153B1A" w:rsidRPr="00153B1A" w:rsidRDefault="00153B1A" w:rsidP="00153B1A">
            <w:pPr>
              <w:spacing w:after="0" w:line="360" w:lineRule="auto"/>
              <w:contextualSpacing/>
              <w:rPr>
                <w:rFonts w:ascii="Times New Roman" w:hAnsi="Times New Roman"/>
                <w:sz w:val="24"/>
                <w:szCs w:val="24"/>
              </w:rPr>
            </w:pPr>
          </w:p>
          <w:p w14:paraId="46710E5A" w14:textId="77777777" w:rsidR="00153B1A" w:rsidRPr="00153B1A" w:rsidRDefault="00153B1A" w:rsidP="00153B1A">
            <w:pPr>
              <w:spacing w:after="0" w:line="360" w:lineRule="auto"/>
              <w:contextualSpacing/>
              <w:rPr>
                <w:rFonts w:ascii="Times New Roman" w:hAnsi="Times New Roman"/>
                <w:sz w:val="24"/>
                <w:szCs w:val="24"/>
              </w:rPr>
            </w:pPr>
          </w:p>
          <w:p w14:paraId="7A4068DC" w14:textId="77777777" w:rsidR="00153B1A" w:rsidRPr="00153B1A" w:rsidRDefault="00153B1A" w:rsidP="00153B1A">
            <w:pPr>
              <w:spacing w:after="0" w:line="360" w:lineRule="auto"/>
              <w:contextualSpacing/>
              <w:rPr>
                <w:rFonts w:ascii="Times New Roman" w:hAnsi="Times New Roman"/>
                <w:sz w:val="24"/>
                <w:szCs w:val="24"/>
              </w:rPr>
            </w:pPr>
          </w:p>
          <w:p w14:paraId="1403BBC8" w14:textId="77777777" w:rsidR="00153B1A" w:rsidRPr="00153B1A" w:rsidRDefault="00153B1A" w:rsidP="00153B1A">
            <w:pPr>
              <w:spacing w:after="0" w:line="360" w:lineRule="auto"/>
              <w:contextualSpacing/>
              <w:rPr>
                <w:rFonts w:ascii="Times New Roman" w:hAnsi="Times New Roman"/>
                <w:sz w:val="24"/>
                <w:szCs w:val="24"/>
              </w:rPr>
            </w:pPr>
          </w:p>
          <w:p w14:paraId="6E47A4DF" w14:textId="77777777" w:rsidR="00153B1A" w:rsidRPr="00153B1A" w:rsidRDefault="00153B1A" w:rsidP="00153B1A">
            <w:pPr>
              <w:spacing w:after="0" w:line="360" w:lineRule="auto"/>
              <w:contextualSpacing/>
              <w:rPr>
                <w:rFonts w:ascii="Times New Roman" w:hAnsi="Times New Roman"/>
                <w:sz w:val="24"/>
                <w:szCs w:val="24"/>
              </w:rPr>
            </w:pPr>
          </w:p>
          <w:p w14:paraId="4D8CE836" w14:textId="77777777" w:rsidR="00153B1A" w:rsidRPr="00153B1A" w:rsidRDefault="00153B1A" w:rsidP="00153B1A">
            <w:pPr>
              <w:spacing w:after="0" w:line="360" w:lineRule="auto"/>
              <w:contextualSpacing/>
              <w:rPr>
                <w:rFonts w:ascii="Times New Roman" w:hAnsi="Times New Roman"/>
                <w:sz w:val="24"/>
                <w:szCs w:val="24"/>
              </w:rPr>
            </w:pPr>
          </w:p>
          <w:p w14:paraId="31B53A5B" w14:textId="77777777" w:rsidR="00153B1A" w:rsidRPr="00153B1A" w:rsidRDefault="00153B1A" w:rsidP="00153B1A">
            <w:pPr>
              <w:spacing w:after="0" w:line="360" w:lineRule="auto"/>
              <w:contextualSpacing/>
              <w:rPr>
                <w:rFonts w:ascii="Times New Roman" w:hAnsi="Times New Roman"/>
                <w:sz w:val="24"/>
                <w:szCs w:val="24"/>
              </w:rPr>
            </w:pPr>
          </w:p>
          <w:p w14:paraId="108C8DA1"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Число и цифра 3.</w:t>
            </w:r>
          </w:p>
          <w:p w14:paraId="7B22016C" w14:textId="77777777" w:rsidR="00153B1A" w:rsidRPr="00153B1A" w:rsidRDefault="00153B1A" w:rsidP="00153B1A">
            <w:pPr>
              <w:spacing w:after="0" w:line="360" w:lineRule="auto"/>
              <w:contextualSpacing/>
              <w:rPr>
                <w:rFonts w:ascii="Times New Roman" w:hAnsi="Times New Roman"/>
                <w:sz w:val="24"/>
                <w:szCs w:val="24"/>
              </w:rPr>
            </w:pPr>
          </w:p>
          <w:p w14:paraId="629D8551" w14:textId="77777777" w:rsidR="00153B1A" w:rsidRPr="00153B1A" w:rsidRDefault="00153B1A" w:rsidP="00153B1A">
            <w:pPr>
              <w:spacing w:after="0" w:line="360" w:lineRule="auto"/>
              <w:contextualSpacing/>
              <w:rPr>
                <w:rFonts w:ascii="Times New Roman" w:hAnsi="Times New Roman"/>
                <w:sz w:val="24"/>
                <w:szCs w:val="24"/>
              </w:rPr>
            </w:pPr>
          </w:p>
          <w:p w14:paraId="501062A5" w14:textId="77777777" w:rsidR="00153B1A" w:rsidRPr="00153B1A" w:rsidRDefault="00153B1A" w:rsidP="00153B1A">
            <w:pPr>
              <w:spacing w:after="0" w:line="360" w:lineRule="auto"/>
              <w:contextualSpacing/>
              <w:rPr>
                <w:rFonts w:ascii="Times New Roman" w:hAnsi="Times New Roman"/>
                <w:sz w:val="24"/>
                <w:szCs w:val="24"/>
              </w:rPr>
            </w:pPr>
          </w:p>
          <w:p w14:paraId="1FA53533" w14:textId="77777777" w:rsidR="00153B1A" w:rsidRPr="00153B1A" w:rsidRDefault="00153B1A" w:rsidP="00153B1A">
            <w:pPr>
              <w:spacing w:after="0" w:line="360" w:lineRule="auto"/>
              <w:contextualSpacing/>
              <w:rPr>
                <w:rFonts w:ascii="Times New Roman" w:hAnsi="Times New Roman"/>
                <w:sz w:val="24"/>
                <w:szCs w:val="24"/>
              </w:rPr>
            </w:pPr>
          </w:p>
          <w:p w14:paraId="1FF6B687" w14:textId="77777777" w:rsidR="00153B1A" w:rsidRPr="00153B1A" w:rsidRDefault="00153B1A" w:rsidP="00153B1A">
            <w:pPr>
              <w:spacing w:after="0" w:line="360" w:lineRule="auto"/>
              <w:contextualSpacing/>
              <w:rPr>
                <w:rFonts w:ascii="Times New Roman" w:hAnsi="Times New Roman"/>
                <w:sz w:val="24"/>
                <w:szCs w:val="24"/>
              </w:rPr>
            </w:pPr>
          </w:p>
          <w:p w14:paraId="56C51A14" w14:textId="77777777" w:rsidR="00153B1A" w:rsidRPr="00153B1A" w:rsidRDefault="00153B1A" w:rsidP="00153B1A">
            <w:pPr>
              <w:spacing w:after="0" w:line="360" w:lineRule="auto"/>
              <w:contextualSpacing/>
              <w:rPr>
                <w:rFonts w:ascii="Times New Roman" w:hAnsi="Times New Roman"/>
                <w:sz w:val="24"/>
                <w:szCs w:val="24"/>
              </w:rPr>
            </w:pPr>
          </w:p>
          <w:p w14:paraId="62866494" w14:textId="77777777" w:rsidR="00153B1A" w:rsidRPr="00153B1A" w:rsidRDefault="00153B1A" w:rsidP="00153B1A">
            <w:pPr>
              <w:spacing w:after="0" w:line="360" w:lineRule="auto"/>
              <w:contextualSpacing/>
              <w:rPr>
                <w:rFonts w:ascii="Times New Roman" w:hAnsi="Times New Roman"/>
                <w:sz w:val="24"/>
                <w:szCs w:val="24"/>
              </w:rPr>
            </w:pPr>
          </w:p>
          <w:p w14:paraId="58CD7082" w14:textId="77777777" w:rsidR="00153B1A" w:rsidRPr="00153B1A" w:rsidRDefault="00153B1A" w:rsidP="00153B1A">
            <w:pPr>
              <w:spacing w:after="0" w:line="360" w:lineRule="auto"/>
              <w:contextualSpacing/>
              <w:rPr>
                <w:rFonts w:ascii="Times New Roman" w:hAnsi="Times New Roman"/>
                <w:sz w:val="24"/>
                <w:szCs w:val="24"/>
              </w:rPr>
            </w:pPr>
          </w:p>
          <w:p w14:paraId="5C6216E6" w14:textId="77777777" w:rsidR="00153B1A" w:rsidRPr="00153B1A" w:rsidRDefault="00153B1A" w:rsidP="00153B1A">
            <w:pPr>
              <w:spacing w:after="0" w:line="360" w:lineRule="auto"/>
              <w:contextualSpacing/>
              <w:rPr>
                <w:rFonts w:ascii="Times New Roman" w:hAnsi="Times New Roman"/>
                <w:sz w:val="24"/>
                <w:szCs w:val="24"/>
              </w:rPr>
            </w:pPr>
          </w:p>
          <w:p w14:paraId="3A155012" w14:textId="77777777" w:rsidR="00153B1A" w:rsidRPr="00153B1A" w:rsidRDefault="00153B1A" w:rsidP="00153B1A">
            <w:pPr>
              <w:spacing w:after="0" w:line="360" w:lineRule="auto"/>
              <w:contextualSpacing/>
              <w:rPr>
                <w:rFonts w:ascii="Times New Roman" w:hAnsi="Times New Roman"/>
                <w:sz w:val="24"/>
                <w:szCs w:val="24"/>
              </w:rPr>
            </w:pPr>
          </w:p>
          <w:p w14:paraId="5EAD8633" w14:textId="77777777" w:rsidR="00153B1A" w:rsidRPr="00153B1A" w:rsidRDefault="00153B1A" w:rsidP="00153B1A">
            <w:pPr>
              <w:spacing w:after="0" w:line="360" w:lineRule="auto"/>
              <w:contextualSpacing/>
              <w:rPr>
                <w:rFonts w:ascii="Times New Roman" w:hAnsi="Times New Roman"/>
                <w:sz w:val="24"/>
                <w:szCs w:val="24"/>
              </w:rPr>
            </w:pPr>
          </w:p>
          <w:p w14:paraId="42022D31" w14:textId="77777777" w:rsidR="00153B1A" w:rsidRPr="00153B1A" w:rsidRDefault="00153B1A" w:rsidP="00153B1A">
            <w:pPr>
              <w:spacing w:after="0" w:line="360" w:lineRule="auto"/>
              <w:contextualSpacing/>
              <w:rPr>
                <w:rFonts w:ascii="Times New Roman" w:hAnsi="Times New Roman"/>
                <w:sz w:val="24"/>
                <w:szCs w:val="24"/>
              </w:rPr>
            </w:pPr>
          </w:p>
          <w:p w14:paraId="688C8265" w14:textId="77777777" w:rsidR="00153B1A" w:rsidRPr="00153B1A" w:rsidRDefault="00153B1A" w:rsidP="00153B1A">
            <w:pPr>
              <w:spacing w:after="0" w:line="360" w:lineRule="auto"/>
              <w:contextualSpacing/>
              <w:rPr>
                <w:rFonts w:ascii="Times New Roman" w:hAnsi="Times New Roman"/>
                <w:sz w:val="24"/>
                <w:szCs w:val="24"/>
              </w:rPr>
            </w:pPr>
          </w:p>
          <w:p w14:paraId="71735579" w14:textId="77777777" w:rsidR="00153B1A" w:rsidRPr="00153B1A" w:rsidRDefault="00153B1A" w:rsidP="00153B1A">
            <w:pPr>
              <w:spacing w:after="0" w:line="360" w:lineRule="auto"/>
              <w:contextualSpacing/>
              <w:rPr>
                <w:rFonts w:ascii="Times New Roman" w:hAnsi="Times New Roman"/>
                <w:sz w:val="24"/>
                <w:szCs w:val="24"/>
              </w:rPr>
            </w:pPr>
          </w:p>
          <w:p w14:paraId="70A2FBAA" w14:textId="77777777" w:rsidR="00153B1A" w:rsidRPr="00153B1A" w:rsidRDefault="00153B1A" w:rsidP="00153B1A">
            <w:pPr>
              <w:spacing w:after="0" w:line="360" w:lineRule="auto"/>
              <w:contextualSpacing/>
              <w:rPr>
                <w:rFonts w:ascii="Times New Roman" w:hAnsi="Times New Roman"/>
                <w:sz w:val="24"/>
                <w:szCs w:val="24"/>
              </w:rPr>
            </w:pPr>
          </w:p>
          <w:p w14:paraId="379D9A93" w14:textId="77777777" w:rsidR="00153B1A" w:rsidRPr="00153B1A" w:rsidRDefault="00153B1A" w:rsidP="00153B1A">
            <w:pPr>
              <w:spacing w:after="0" w:line="360" w:lineRule="auto"/>
              <w:contextualSpacing/>
              <w:rPr>
                <w:rFonts w:ascii="Times New Roman" w:hAnsi="Times New Roman"/>
                <w:sz w:val="24"/>
                <w:szCs w:val="24"/>
              </w:rPr>
            </w:pPr>
          </w:p>
          <w:p w14:paraId="343FCFF2" w14:textId="77777777" w:rsidR="00153B1A" w:rsidRPr="00153B1A" w:rsidRDefault="00153B1A" w:rsidP="00153B1A">
            <w:pPr>
              <w:spacing w:after="0" w:line="360" w:lineRule="auto"/>
              <w:contextualSpacing/>
              <w:rPr>
                <w:rFonts w:ascii="Times New Roman" w:hAnsi="Times New Roman"/>
                <w:sz w:val="24"/>
                <w:szCs w:val="24"/>
              </w:rPr>
            </w:pPr>
          </w:p>
          <w:p w14:paraId="0F1948E4" w14:textId="77777777" w:rsidR="00153B1A" w:rsidRPr="00153B1A" w:rsidRDefault="00153B1A" w:rsidP="00153B1A">
            <w:pPr>
              <w:spacing w:after="0" w:line="360" w:lineRule="auto"/>
              <w:contextualSpacing/>
              <w:rPr>
                <w:rFonts w:ascii="Times New Roman" w:hAnsi="Times New Roman"/>
                <w:sz w:val="24"/>
                <w:szCs w:val="24"/>
              </w:rPr>
            </w:pPr>
          </w:p>
          <w:p w14:paraId="580DFB5D" w14:textId="77777777" w:rsidR="00153B1A" w:rsidRPr="00153B1A" w:rsidRDefault="00153B1A" w:rsidP="00153B1A">
            <w:pPr>
              <w:spacing w:after="0" w:line="360" w:lineRule="auto"/>
              <w:contextualSpacing/>
              <w:rPr>
                <w:rFonts w:ascii="Times New Roman" w:hAnsi="Times New Roman"/>
                <w:sz w:val="24"/>
                <w:szCs w:val="24"/>
              </w:rPr>
            </w:pPr>
          </w:p>
          <w:p w14:paraId="2B7102E4" w14:textId="77777777" w:rsidR="00153B1A" w:rsidRPr="00153B1A" w:rsidRDefault="00153B1A" w:rsidP="00153B1A">
            <w:pPr>
              <w:spacing w:after="0" w:line="360" w:lineRule="auto"/>
              <w:contextualSpacing/>
              <w:rPr>
                <w:rFonts w:ascii="Times New Roman" w:hAnsi="Times New Roman"/>
                <w:sz w:val="24"/>
                <w:szCs w:val="24"/>
              </w:rPr>
            </w:pPr>
          </w:p>
          <w:p w14:paraId="2988B215" w14:textId="77777777" w:rsidR="00153B1A" w:rsidRPr="00153B1A" w:rsidRDefault="00153B1A" w:rsidP="00153B1A">
            <w:pPr>
              <w:spacing w:after="0" w:line="360" w:lineRule="auto"/>
              <w:contextualSpacing/>
              <w:rPr>
                <w:rFonts w:ascii="Times New Roman" w:hAnsi="Times New Roman"/>
                <w:sz w:val="24"/>
                <w:szCs w:val="24"/>
              </w:rPr>
            </w:pPr>
          </w:p>
          <w:p w14:paraId="7C248D84"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Математические знаки: «+», «–», «=». Понятия «прибавить», «вычесть», «получится».</w:t>
            </w:r>
          </w:p>
          <w:p w14:paraId="21560282" w14:textId="77777777" w:rsidR="00153B1A" w:rsidRPr="00153B1A" w:rsidRDefault="00153B1A" w:rsidP="00153B1A">
            <w:pPr>
              <w:spacing w:after="0" w:line="360" w:lineRule="auto"/>
              <w:contextualSpacing/>
              <w:rPr>
                <w:rFonts w:ascii="Times New Roman" w:hAnsi="Times New Roman"/>
                <w:sz w:val="24"/>
                <w:szCs w:val="24"/>
              </w:rPr>
            </w:pPr>
          </w:p>
          <w:p w14:paraId="7BAAEAF2" w14:textId="77777777" w:rsidR="00153B1A" w:rsidRPr="00153B1A" w:rsidRDefault="00153B1A" w:rsidP="00153B1A">
            <w:pPr>
              <w:spacing w:after="0" w:line="360" w:lineRule="auto"/>
              <w:contextualSpacing/>
              <w:rPr>
                <w:rFonts w:ascii="Times New Roman" w:hAnsi="Times New Roman"/>
                <w:sz w:val="24"/>
                <w:szCs w:val="24"/>
              </w:rPr>
            </w:pPr>
          </w:p>
          <w:p w14:paraId="67044F2E" w14:textId="77777777" w:rsidR="00153B1A" w:rsidRPr="00153B1A" w:rsidRDefault="00153B1A" w:rsidP="00153B1A">
            <w:pPr>
              <w:spacing w:after="0" w:line="360" w:lineRule="auto"/>
              <w:contextualSpacing/>
              <w:rPr>
                <w:rFonts w:ascii="Times New Roman" w:hAnsi="Times New Roman"/>
                <w:sz w:val="24"/>
                <w:szCs w:val="24"/>
              </w:rPr>
            </w:pPr>
          </w:p>
          <w:p w14:paraId="2B5E8EEC" w14:textId="77777777" w:rsidR="00153B1A" w:rsidRPr="00153B1A" w:rsidRDefault="00153B1A" w:rsidP="00153B1A">
            <w:pPr>
              <w:spacing w:after="0" w:line="360" w:lineRule="auto"/>
              <w:contextualSpacing/>
              <w:rPr>
                <w:rFonts w:ascii="Times New Roman" w:hAnsi="Times New Roman"/>
                <w:sz w:val="24"/>
                <w:szCs w:val="24"/>
              </w:rPr>
            </w:pPr>
          </w:p>
          <w:p w14:paraId="659DCD32" w14:textId="77777777" w:rsidR="00153B1A" w:rsidRPr="00153B1A" w:rsidRDefault="00153B1A" w:rsidP="00153B1A">
            <w:pPr>
              <w:spacing w:after="0" w:line="360" w:lineRule="auto"/>
              <w:contextualSpacing/>
              <w:rPr>
                <w:rFonts w:ascii="Times New Roman" w:hAnsi="Times New Roman"/>
                <w:sz w:val="24"/>
                <w:szCs w:val="24"/>
              </w:rPr>
            </w:pPr>
          </w:p>
          <w:p w14:paraId="71D5F2B8" w14:textId="77777777" w:rsidR="00153B1A" w:rsidRPr="00153B1A" w:rsidRDefault="00153B1A" w:rsidP="00153B1A">
            <w:pPr>
              <w:spacing w:after="0" w:line="360" w:lineRule="auto"/>
              <w:contextualSpacing/>
              <w:rPr>
                <w:rFonts w:ascii="Times New Roman" w:hAnsi="Times New Roman"/>
                <w:sz w:val="24"/>
                <w:szCs w:val="24"/>
              </w:rPr>
            </w:pPr>
          </w:p>
          <w:p w14:paraId="37CD6AD7"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Число и цифра 4.</w:t>
            </w:r>
          </w:p>
          <w:p w14:paraId="5E888675" w14:textId="77777777" w:rsidR="00153B1A" w:rsidRPr="00153B1A" w:rsidRDefault="00153B1A" w:rsidP="00153B1A">
            <w:pPr>
              <w:spacing w:after="0" w:line="360" w:lineRule="auto"/>
              <w:contextualSpacing/>
              <w:rPr>
                <w:rFonts w:ascii="Times New Roman" w:hAnsi="Times New Roman"/>
                <w:sz w:val="24"/>
                <w:szCs w:val="24"/>
              </w:rPr>
            </w:pPr>
          </w:p>
          <w:p w14:paraId="369B13DE" w14:textId="77777777" w:rsidR="00153B1A" w:rsidRPr="00153B1A" w:rsidRDefault="00153B1A" w:rsidP="00153B1A">
            <w:pPr>
              <w:spacing w:after="0" w:line="360" w:lineRule="auto"/>
              <w:contextualSpacing/>
              <w:rPr>
                <w:rFonts w:ascii="Times New Roman" w:hAnsi="Times New Roman"/>
                <w:sz w:val="24"/>
                <w:szCs w:val="24"/>
              </w:rPr>
            </w:pPr>
          </w:p>
          <w:p w14:paraId="7655EB8F" w14:textId="77777777" w:rsidR="00153B1A" w:rsidRPr="00153B1A" w:rsidRDefault="00153B1A" w:rsidP="00153B1A">
            <w:pPr>
              <w:spacing w:after="0" w:line="360" w:lineRule="auto"/>
              <w:contextualSpacing/>
              <w:rPr>
                <w:rFonts w:ascii="Times New Roman" w:hAnsi="Times New Roman"/>
                <w:sz w:val="24"/>
                <w:szCs w:val="24"/>
              </w:rPr>
            </w:pPr>
          </w:p>
          <w:p w14:paraId="593ACAD4" w14:textId="77777777" w:rsidR="00153B1A" w:rsidRPr="00153B1A" w:rsidRDefault="00153B1A" w:rsidP="00153B1A">
            <w:pPr>
              <w:spacing w:after="0" w:line="360" w:lineRule="auto"/>
              <w:contextualSpacing/>
              <w:rPr>
                <w:rFonts w:ascii="Times New Roman" w:hAnsi="Times New Roman"/>
                <w:sz w:val="24"/>
                <w:szCs w:val="24"/>
              </w:rPr>
            </w:pPr>
          </w:p>
          <w:p w14:paraId="3F8406D9" w14:textId="77777777" w:rsidR="00153B1A" w:rsidRPr="00153B1A" w:rsidRDefault="00153B1A" w:rsidP="00153B1A">
            <w:pPr>
              <w:spacing w:after="0" w:line="360" w:lineRule="auto"/>
              <w:contextualSpacing/>
              <w:rPr>
                <w:rFonts w:ascii="Times New Roman" w:hAnsi="Times New Roman"/>
                <w:sz w:val="24"/>
                <w:szCs w:val="24"/>
              </w:rPr>
            </w:pPr>
          </w:p>
          <w:p w14:paraId="470798E2" w14:textId="77777777" w:rsidR="00153B1A" w:rsidRPr="00153B1A" w:rsidRDefault="00153B1A" w:rsidP="00153B1A">
            <w:pPr>
              <w:spacing w:after="0" w:line="360" w:lineRule="auto"/>
              <w:contextualSpacing/>
              <w:rPr>
                <w:rFonts w:ascii="Times New Roman" w:hAnsi="Times New Roman"/>
                <w:sz w:val="24"/>
                <w:szCs w:val="24"/>
              </w:rPr>
            </w:pPr>
          </w:p>
          <w:p w14:paraId="0980FF14" w14:textId="77777777" w:rsidR="00153B1A" w:rsidRPr="00153B1A" w:rsidRDefault="00153B1A" w:rsidP="00153B1A">
            <w:pPr>
              <w:spacing w:after="0" w:line="360" w:lineRule="auto"/>
              <w:contextualSpacing/>
              <w:rPr>
                <w:rFonts w:ascii="Times New Roman" w:hAnsi="Times New Roman"/>
                <w:sz w:val="24"/>
                <w:szCs w:val="24"/>
              </w:rPr>
            </w:pPr>
          </w:p>
          <w:p w14:paraId="34C6681A" w14:textId="77777777" w:rsidR="00153B1A" w:rsidRPr="00153B1A" w:rsidRDefault="00153B1A" w:rsidP="00153B1A">
            <w:pPr>
              <w:spacing w:after="0" w:line="360" w:lineRule="auto"/>
              <w:contextualSpacing/>
              <w:rPr>
                <w:rFonts w:ascii="Times New Roman" w:hAnsi="Times New Roman"/>
                <w:sz w:val="24"/>
                <w:szCs w:val="24"/>
              </w:rPr>
            </w:pPr>
          </w:p>
          <w:p w14:paraId="3A946C03" w14:textId="77777777" w:rsidR="00153B1A" w:rsidRPr="00153B1A" w:rsidRDefault="00153B1A" w:rsidP="00153B1A">
            <w:pPr>
              <w:spacing w:after="0" w:line="360" w:lineRule="auto"/>
              <w:contextualSpacing/>
              <w:rPr>
                <w:rFonts w:ascii="Times New Roman" w:hAnsi="Times New Roman"/>
                <w:sz w:val="24"/>
                <w:szCs w:val="24"/>
              </w:rPr>
            </w:pPr>
          </w:p>
          <w:p w14:paraId="6B007C44" w14:textId="77777777" w:rsidR="00153B1A" w:rsidRPr="00153B1A" w:rsidRDefault="00153B1A" w:rsidP="00153B1A">
            <w:pPr>
              <w:spacing w:after="0" w:line="360" w:lineRule="auto"/>
              <w:contextualSpacing/>
              <w:rPr>
                <w:rFonts w:ascii="Times New Roman" w:hAnsi="Times New Roman"/>
                <w:sz w:val="24"/>
                <w:szCs w:val="24"/>
              </w:rPr>
            </w:pPr>
          </w:p>
          <w:p w14:paraId="0CAC19FE" w14:textId="77777777" w:rsidR="00153B1A" w:rsidRPr="00153B1A" w:rsidRDefault="00153B1A" w:rsidP="00153B1A">
            <w:pPr>
              <w:spacing w:after="0" w:line="360" w:lineRule="auto"/>
              <w:contextualSpacing/>
              <w:rPr>
                <w:rFonts w:ascii="Times New Roman" w:hAnsi="Times New Roman"/>
                <w:sz w:val="24"/>
                <w:szCs w:val="24"/>
              </w:rPr>
            </w:pPr>
          </w:p>
          <w:p w14:paraId="416DDE4B" w14:textId="77777777" w:rsidR="00153B1A" w:rsidRPr="00153B1A" w:rsidRDefault="00153B1A" w:rsidP="00153B1A">
            <w:pPr>
              <w:spacing w:after="0" w:line="360" w:lineRule="auto"/>
              <w:contextualSpacing/>
              <w:rPr>
                <w:rFonts w:ascii="Times New Roman" w:hAnsi="Times New Roman"/>
                <w:sz w:val="24"/>
                <w:szCs w:val="24"/>
              </w:rPr>
            </w:pPr>
          </w:p>
          <w:p w14:paraId="2EF5C5DA" w14:textId="77777777" w:rsidR="00153B1A" w:rsidRPr="00153B1A" w:rsidRDefault="00153B1A" w:rsidP="00153B1A">
            <w:pPr>
              <w:spacing w:after="0" w:line="360" w:lineRule="auto"/>
              <w:contextualSpacing/>
              <w:rPr>
                <w:rFonts w:ascii="Times New Roman" w:hAnsi="Times New Roman"/>
                <w:sz w:val="24"/>
                <w:szCs w:val="24"/>
              </w:rPr>
            </w:pPr>
          </w:p>
          <w:p w14:paraId="25B41789" w14:textId="77777777" w:rsidR="00153B1A" w:rsidRPr="00153B1A" w:rsidRDefault="00153B1A" w:rsidP="00153B1A">
            <w:pPr>
              <w:spacing w:after="0" w:line="360" w:lineRule="auto"/>
              <w:contextualSpacing/>
              <w:rPr>
                <w:rFonts w:ascii="Times New Roman" w:hAnsi="Times New Roman"/>
                <w:sz w:val="24"/>
                <w:szCs w:val="24"/>
              </w:rPr>
            </w:pPr>
          </w:p>
          <w:p w14:paraId="08F7A65C" w14:textId="77777777" w:rsidR="00153B1A" w:rsidRPr="00153B1A" w:rsidRDefault="00153B1A" w:rsidP="00153B1A">
            <w:pPr>
              <w:spacing w:after="0" w:line="360" w:lineRule="auto"/>
              <w:contextualSpacing/>
              <w:rPr>
                <w:rFonts w:ascii="Times New Roman" w:hAnsi="Times New Roman"/>
                <w:sz w:val="24"/>
                <w:szCs w:val="24"/>
              </w:rPr>
            </w:pPr>
          </w:p>
          <w:p w14:paraId="1FB5C4C1" w14:textId="77777777" w:rsidR="00153B1A" w:rsidRPr="00153B1A" w:rsidRDefault="00153B1A" w:rsidP="00153B1A">
            <w:pPr>
              <w:spacing w:after="0" w:line="360" w:lineRule="auto"/>
              <w:contextualSpacing/>
              <w:rPr>
                <w:rFonts w:ascii="Times New Roman" w:hAnsi="Times New Roman"/>
                <w:sz w:val="24"/>
                <w:szCs w:val="24"/>
              </w:rPr>
            </w:pPr>
          </w:p>
          <w:p w14:paraId="1B49F5D5" w14:textId="77777777" w:rsidR="00153B1A" w:rsidRPr="00153B1A" w:rsidRDefault="00153B1A" w:rsidP="00153B1A">
            <w:pPr>
              <w:spacing w:after="0" w:line="360" w:lineRule="auto"/>
              <w:contextualSpacing/>
              <w:rPr>
                <w:rFonts w:ascii="Times New Roman" w:hAnsi="Times New Roman"/>
                <w:sz w:val="24"/>
                <w:szCs w:val="24"/>
              </w:rPr>
            </w:pPr>
          </w:p>
          <w:p w14:paraId="7F68BE6C" w14:textId="77777777" w:rsidR="00153B1A" w:rsidRPr="00153B1A" w:rsidRDefault="00153B1A" w:rsidP="00153B1A">
            <w:pPr>
              <w:spacing w:after="0" w:line="360" w:lineRule="auto"/>
              <w:contextualSpacing/>
              <w:rPr>
                <w:rFonts w:ascii="Times New Roman" w:hAnsi="Times New Roman"/>
                <w:sz w:val="24"/>
                <w:szCs w:val="24"/>
              </w:rPr>
            </w:pPr>
          </w:p>
          <w:p w14:paraId="705E3176" w14:textId="77777777" w:rsidR="00153B1A" w:rsidRPr="00153B1A" w:rsidRDefault="00153B1A" w:rsidP="00153B1A">
            <w:pPr>
              <w:spacing w:after="0" w:line="360" w:lineRule="auto"/>
              <w:contextualSpacing/>
              <w:rPr>
                <w:rFonts w:ascii="Times New Roman" w:hAnsi="Times New Roman"/>
                <w:sz w:val="24"/>
                <w:szCs w:val="24"/>
              </w:rPr>
            </w:pPr>
          </w:p>
          <w:p w14:paraId="689C825C" w14:textId="77777777" w:rsidR="00153B1A" w:rsidRPr="00153B1A" w:rsidRDefault="00153B1A" w:rsidP="00153B1A">
            <w:pPr>
              <w:spacing w:after="0" w:line="360" w:lineRule="auto"/>
              <w:contextualSpacing/>
              <w:rPr>
                <w:rFonts w:ascii="Times New Roman" w:hAnsi="Times New Roman"/>
                <w:sz w:val="24"/>
                <w:szCs w:val="24"/>
              </w:rPr>
            </w:pPr>
          </w:p>
          <w:p w14:paraId="5742056C" w14:textId="77777777" w:rsidR="00153B1A" w:rsidRPr="00153B1A" w:rsidRDefault="00153B1A" w:rsidP="00153B1A">
            <w:pPr>
              <w:spacing w:after="0" w:line="360" w:lineRule="auto"/>
              <w:contextualSpacing/>
              <w:rPr>
                <w:rFonts w:ascii="Times New Roman" w:hAnsi="Times New Roman"/>
                <w:sz w:val="24"/>
                <w:szCs w:val="24"/>
              </w:rPr>
            </w:pPr>
          </w:p>
          <w:p w14:paraId="1AD6DFB2" w14:textId="77777777" w:rsidR="00153B1A" w:rsidRPr="00153B1A" w:rsidRDefault="00153B1A" w:rsidP="00153B1A">
            <w:pPr>
              <w:spacing w:after="0" w:line="360" w:lineRule="auto"/>
              <w:contextualSpacing/>
              <w:rPr>
                <w:rFonts w:ascii="Times New Roman" w:hAnsi="Times New Roman"/>
                <w:sz w:val="24"/>
                <w:szCs w:val="24"/>
              </w:rPr>
            </w:pPr>
          </w:p>
          <w:p w14:paraId="405072E0" w14:textId="77777777" w:rsidR="00153B1A" w:rsidRPr="00153B1A" w:rsidRDefault="00153B1A" w:rsidP="00153B1A">
            <w:pPr>
              <w:spacing w:after="0" w:line="360" w:lineRule="auto"/>
              <w:contextualSpacing/>
              <w:rPr>
                <w:rFonts w:ascii="Times New Roman" w:hAnsi="Times New Roman"/>
                <w:sz w:val="24"/>
                <w:szCs w:val="24"/>
              </w:rPr>
            </w:pPr>
          </w:p>
          <w:p w14:paraId="6953D297" w14:textId="77777777" w:rsidR="00153B1A" w:rsidRPr="00153B1A" w:rsidRDefault="00153B1A" w:rsidP="00153B1A">
            <w:pPr>
              <w:spacing w:after="0" w:line="360" w:lineRule="auto"/>
              <w:contextualSpacing/>
              <w:rPr>
                <w:rFonts w:ascii="Times New Roman" w:hAnsi="Times New Roman"/>
                <w:sz w:val="24"/>
                <w:szCs w:val="24"/>
              </w:rPr>
            </w:pPr>
          </w:p>
          <w:p w14:paraId="4FC2D52E" w14:textId="77777777" w:rsidR="00153B1A" w:rsidRPr="00153B1A" w:rsidRDefault="00153B1A" w:rsidP="00153B1A">
            <w:pPr>
              <w:spacing w:after="0" w:line="360" w:lineRule="auto"/>
              <w:contextualSpacing/>
              <w:rPr>
                <w:rFonts w:ascii="Times New Roman" w:hAnsi="Times New Roman"/>
                <w:sz w:val="24"/>
                <w:szCs w:val="24"/>
              </w:rPr>
            </w:pPr>
          </w:p>
          <w:p w14:paraId="007915E3" w14:textId="77777777" w:rsidR="00153B1A" w:rsidRPr="00153B1A" w:rsidRDefault="00153B1A" w:rsidP="00153B1A">
            <w:pPr>
              <w:spacing w:after="0" w:line="360" w:lineRule="auto"/>
              <w:contextualSpacing/>
              <w:rPr>
                <w:rFonts w:ascii="Times New Roman" w:hAnsi="Times New Roman"/>
                <w:sz w:val="24"/>
                <w:szCs w:val="24"/>
              </w:rPr>
            </w:pPr>
          </w:p>
          <w:p w14:paraId="40496694" w14:textId="77777777" w:rsidR="00153B1A" w:rsidRPr="00153B1A" w:rsidRDefault="00153B1A" w:rsidP="00153B1A">
            <w:pPr>
              <w:spacing w:after="0" w:line="360" w:lineRule="auto"/>
              <w:contextualSpacing/>
              <w:rPr>
                <w:rFonts w:ascii="Times New Roman" w:hAnsi="Times New Roman"/>
                <w:sz w:val="24"/>
                <w:szCs w:val="24"/>
              </w:rPr>
            </w:pPr>
          </w:p>
          <w:p w14:paraId="5AF10FAF" w14:textId="77777777" w:rsidR="00153B1A" w:rsidRPr="00153B1A" w:rsidRDefault="00153B1A" w:rsidP="00153B1A">
            <w:pPr>
              <w:spacing w:after="0" w:line="360" w:lineRule="auto"/>
              <w:contextualSpacing/>
              <w:rPr>
                <w:rFonts w:ascii="Times New Roman" w:hAnsi="Times New Roman"/>
                <w:sz w:val="24"/>
                <w:szCs w:val="24"/>
              </w:rPr>
            </w:pPr>
          </w:p>
          <w:p w14:paraId="6CF3A2A9"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Длиннее, короче, одинаковое по длине. </w:t>
            </w:r>
          </w:p>
          <w:p w14:paraId="59B4116C" w14:textId="77777777" w:rsidR="00153B1A" w:rsidRPr="00153B1A" w:rsidRDefault="00153B1A" w:rsidP="00153B1A">
            <w:pPr>
              <w:spacing w:after="0" w:line="360" w:lineRule="auto"/>
              <w:contextualSpacing/>
              <w:rPr>
                <w:rFonts w:ascii="Times New Roman" w:hAnsi="Times New Roman"/>
                <w:sz w:val="24"/>
                <w:szCs w:val="24"/>
              </w:rPr>
            </w:pPr>
          </w:p>
          <w:p w14:paraId="6C0D48F4" w14:textId="77777777" w:rsidR="00153B1A" w:rsidRPr="00153B1A" w:rsidRDefault="00153B1A" w:rsidP="00153B1A">
            <w:pPr>
              <w:spacing w:after="0" w:line="360" w:lineRule="auto"/>
              <w:contextualSpacing/>
              <w:rPr>
                <w:rFonts w:ascii="Times New Roman" w:hAnsi="Times New Roman"/>
                <w:sz w:val="24"/>
                <w:szCs w:val="24"/>
              </w:rPr>
            </w:pPr>
          </w:p>
          <w:p w14:paraId="54B4A7FC" w14:textId="77777777" w:rsidR="00153B1A" w:rsidRPr="00153B1A" w:rsidRDefault="00153B1A" w:rsidP="00153B1A">
            <w:pPr>
              <w:spacing w:after="0" w:line="360" w:lineRule="auto"/>
              <w:contextualSpacing/>
              <w:rPr>
                <w:rFonts w:ascii="Times New Roman" w:hAnsi="Times New Roman"/>
                <w:sz w:val="24"/>
                <w:szCs w:val="24"/>
              </w:rPr>
            </w:pPr>
          </w:p>
          <w:p w14:paraId="319D4564" w14:textId="77777777" w:rsidR="00153B1A" w:rsidRPr="00153B1A" w:rsidRDefault="00153B1A" w:rsidP="00153B1A">
            <w:pPr>
              <w:spacing w:after="0" w:line="360" w:lineRule="auto"/>
              <w:contextualSpacing/>
              <w:rPr>
                <w:rFonts w:ascii="Times New Roman" w:hAnsi="Times New Roman"/>
                <w:sz w:val="24"/>
                <w:szCs w:val="24"/>
              </w:rPr>
            </w:pPr>
          </w:p>
          <w:p w14:paraId="797BD4CE" w14:textId="77777777" w:rsidR="00153B1A" w:rsidRPr="00153B1A" w:rsidRDefault="00153B1A" w:rsidP="00153B1A">
            <w:pPr>
              <w:spacing w:after="0" w:line="360" w:lineRule="auto"/>
              <w:contextualSpacing/>
              <w:rPr>
                <w:rFonts w:ascii="Times New Roman" w:hAnsi="Times New Roman"/>
                <w:sz w:val="24"/>
                <w:szCs w:val="24"/>
              </w:rPr>
            </w:pPr>
          </w:p>
          <w:p w14:paraId="1E9FEDFB" w14:textId="77777777" w:rsidR="00153B1A" w:rsidRPr="00153B1A" w:rsidRDefault="00153B1A" w:rsidP="00153B1A">
            <w:pPr>
              <w:spacing w:after="0" w:line="360" w:lineRule="auto"/>
              <w:contextualSpacing/>
              <w:rPr>
                <w:rFonts w:ascii="Times New Roman" w:hAnsi="Times New Roman"/>
                <w:sz w:val="24"/>
                <w:szCs w:val="24"/>
              </w:rPr>
            </w:pPr>
          </w:p>
          <w:p w14:paraId="7879757F" w14:textId="77777777" w:rsidR="00153B1A" w:rsidRPr="00153B1A" w:rsidRDefault="00153B1A" w:rsidP="00153B1A">
            <w:pPr>
              <w:spacing w:after="0" w:line="360" w:lineRule="auto"/>
              <w:contextualSpacing/>
              <w:rPr>
                <w:rFonts w:ascii="Times New Roman" w:hAnsi="Times New Roman"/>
                <w:sz w:val="24"/>
                <w:szCs w:val="24"/>
              </w:rPr>
            </w:pPr>
          </w:p>
          <w:p w14:paraId="669D75A1" w14:textId="77777777" w:rsidR="00153B1A" w:rsidRPr="00153B1A" w:rsidRDefault="00153B1A" w:rsidP="00153B1A">
            <w:pPr>
              <w:spacing w:after="0" w:line="360" w:lineRule="auto"/>
              <w:contextualSpacing/>
              <w:rPr>
                <w:rFonts w:ascii="Times New Roman" w:hAnsi="Times New Roman"/>
                <w:sz w:val="24"/>
                <w:szCs w:val="24"/>
              </w:rPr>
            </w:pPr>
          </w:p>
          <w:p w14:paraId="41B6A24A" w14:textId="77777777" w:rsidR="00153B1A" w:rsidRPr="00153B1A" w:rsidRDefault="00153B1A" w:rsidP="00153B1A">
            <w:pPr>
              <w:spacing w:after="0" w:line="360" w:lineRule="auto"/>
              <w:contextualSpacing/>
              <w:rPr>
                <w:rFonts w:ascii="Times New Roman" w:hAnsi="Times New Roman"/>
                <w:sz w:val="24"/>
                <w:szCs w:val="24"/>
              </w:rPr>
            </w:pPr>
          </w:p>
          <w:p w14:paraId="167CD3F1"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Число и цифра 5. </w:t>
            </w:r>
          </w:p>
          <w:p w14:paraId="4DDB7CF9" w14:textId="77777777" w:rsidR="00153B1A" w:rsidRPr="00153B1A" w:rsidRDefault="00153B1A" w:rsidP="00153B1A">
            <w:pPr>
              <w:spacing w:after="0" w:line="360" w:lineRule="auto"/>
              <w:contextualSpacing/>
              <w:rPr>
                <w:rFonts w:ascii="Times New Roman" w:hAnsi="Times New Roman"/>
                <w:sz w:val="24"/>
                <w:szCs w:val="24"/>
              </w:rPr>
            </w:pPr>
          </w:p>
          <w:p w14:paraId="78562DAD" w14:textId="77777777" w:rsidR="00153B1A" w:rsidRPr="00153B1A" w:rsidRDefault="00153B1A" w:rsidP="00153B1A">
            <w:pPr>
              <w:spacing w:after="0" w:line="360" w:lineRule="auto"/>
              <w:contextualSpacing/>
              <w:rPr>
                <w:rFonts w:ascii="Times New Roman" w:hAnsi="Times New Roman"/>
                <w:sz w:val="24"/>
                <w:szCs w:val="24"/>
              </w:rPr>
            </w:pPr>
          </w:p>
          <w:p w14:paraId="1D234228" w14:textId="77777777" w:rsidR="00153B1A" w:rsidRPr="00153B1A" w:rsidRDefault="00153B1A" w:rsidP="00153B1A">
            <w:pPr>
              <w:spacing w:after="0" w:line="360" w:lineRule="auto"/>
              <w:contextualSpacing/>
              <w:rPr>
                <w:rFonts w:ascii="Times New Roman" w:hAnsi="Times New Roman"/>
                <w:sz w:val="24"/>
                <w:szCs w:val="24"/>
              </w:rPr>
            </w:pPr>
          </w:p>
          <w:p w14:paraId="6CADB931" w14:textId="77777777" w:rsidR="00153B1A" w:rsidRPr="00153B1A" w:rsidRDefault="00153B1A" w:rsidP="00153B1A">
            <w:pPr>
              <w:spacing w:after="0" w:line="360" w:lineRule="auto"/>
              <w:contextualSpacing/>
              <w:rPr>
                <w:rFonts w:ascii="Times New Roman" w:hAnsi="Times New Roman"/>
                <w:sz w:val="24"/>
                <w:szCs w:val="24"/>
              </w:rPr>
            </w:pPr>
          </w:p>
          <w:p w14:paraId="5FA683A3" w14:textId="77777777" w:rsidR="00153B1A" w:rsidRPr="00153B1A" w:rsidRDefault="00153B1A" w:rsidP="00153B1A">
            <w:pPr>
              <w:spacing w:after="0" w:line="360" w:lineRule="auto"/>
              <w:contextualSpacing/>
              <w:rPr>
                <w:rFonts w:ascii="Times New Roman" w:hAnsi="Times New Roman"/>
                <w:sz w:val="24"/>
                <w:szCs w:val="24"/>
              </w:rPr>
            </w:pPr>
          </w:p>
          <w:p w14:paraId="1214E15B" w14:textId="77777777" w:rsidR="00153B1A" w:rsidRPr="00153B1A" w:rsidRDefault="00153B1A" w:rsidP="00153B1A">
            <w:pPr>
              <w:spacing w:after="0" w:line="360" w:lineRule="auto"/>
              <w:contextualSpacing/>
              <w:rPr>
                <w:rFonts w:ascii="Times New Roman" w:hAnsi="Times New Roman"/>
                <w:sz w:val="24"/>
                <w:szCs w:val="24"/>
              </w:rPr>
            </w:pPr>
          </w:p>
          <w:p w14:paraId="46160B11" w14:textId="77777777" w:rsidR="00153B1A" w:rsidRPr="00153B1A" w:rsidRDefault="00153B1A" w:rsidP="00153B1A">
            <w:pPr>
              <w:spacing w:after="0" w:line="360" w:lineRule="auto"/>
              <w:contextualSpacing/>
              <w:rPr>
                <w:rFonts w:ascii="Times New Roman" w:hAnsi="Times New Roman"/>
                <w:sz w:val="24"/>
                <w:szCs w:val="24"/>
              </w:rPr>
            </w:pPr>
          </w:p>
          <w:p w14:paraId="56B36F0E" w14:textId="77777777" w:rsidR="00153B1A" w:rsidRPr="00153B1A" w:rsidRDefault="00153B1A" w:rsidP="00153B1A">
            <w:pPr>
              <w:spacing w:after="0" w:line="360" w:lineRule="auto"/>
              <w:contextualSpacing/>
              <w:rPr>
                <w:rFonts w:ascii="Times New Roman" w:hAnsi="Times New Roman"/>
                <w:sz w:val="24"/>
                <w:szCs w:val="24"/>
              </w:rPr>
            </w:pPr>
          </w:p>
          <w:p w14:paraId="3CB84ACC" w14:textId="77777777" w:rsidR="00153B1A" w:rsidRPr="00153B1A" w:rsidRDefault="00153B1A" w:rsidP="00153B1A">
            <w:pPr>
              <w:spacing w:after="0" w:line="360" w:lineRule="auto"/>
              <w:contextualSpacing/>
              <w:rPr>
                <w:rFonts w:ascii="Times New Roman" w:hAnsi="Times New Roman"/>
                <w:sz w:val="24"/>
                <w:szCs w:val="24"/>
              </w:rPr>
            </w:pPr>
          </w:p>
          <w:p w14:paraId="051A3E5E" w14:textId="77777777" w:rsidR="00153B1A" w:rsidRPr="00153B1A" w:rsidRDefault="00153B1A" w:rsidP="00153B1A">
            <w:pPr>
              <w:spacing w:after="0" w:line="360" w:lineRule="auto"/>
              <w:contextualSpacing/>
              <w:rPr>
                <w:rFonts w:ascii="Times New Roman" w:hAnsi="Times New Roman"/>
                <w:sz w:val="24"/>
                <w:szCs w:val="24"/>
              </w:rPr>
            </w:pPr>
          </w:p>
          <w:p w14:paraId="5AD74FD9" w14:textId="77777777" w:rsidR="00153B1A" w:rsidRPr="00153B1A" w:rsidRDefault="00153B1A" w:rsidP="00153B1A">
            <w:pPr>
              <w:spacing w:after="0" w:line="360" w:lineRule="auto"/>
              <w:contextualSpacing/>
              <w:rPr>
                <w:rFonts w:ascii="Times New Roman" w:hAnsi="Times New Roman"/>
                <w:sz w:val="24"/>
                <w:szCs w:val="24"/>
              </w:rPr>
            </w:pPr>
          </w:p>
          <w:p w14:paraId="111F1E69" w14:textId="77777777" w:rsidR="00153B1A" w:rsidRPr="00153B1A" w:rsidRDefault="00153B1A" w:rsidP="00153B1A">
            <w:pPr>
              <w:spacing w:after="0" w:line="360" w:lineRule="auto"/>
              <w:contextualSpacing/>
              <w:rPr>
                <w:rFonts w:ascii="Times New Roman" w:hAnsi="Times New Roman"/>
                <w:sz w:val="24"/>
                <w:szCs w:val="24"/>
              </w:rPr>
            </w:pPr>
          </w:p>
          <w:p w14:paraId="71DE6F2B" w14:textId="77777777" w:rsidR="00153B1A" w:rsidRPr="00153B1A" w:rsidRDefault="00153B1A" w:rsidP="00153B1A">
            <w:pPr>
              <w:spacing w:after="0" w:line="360" w:lineRule="auto"/>
              <w:contextualSpacing/>
              <w:rPr>
                <w:rFonts w:ascii="Times New Roman" w:hAnsi="Times New Roman"/>
                <w:sz w:val="24"/>
                <w:szCs w:val="24"/>
              </w:rPr>
            </w:pPr>
          </w:p>
          <w:p w14:paraId="7D5BBA54" w14:textId="77777777" w:rsidR="00153B1A" w:rsidRPr="00153B1A" w:rsidRDefault="00153B1A" w:rsidP="00153B1A">
            <w:pPr>
              <w:spacing w:after="0" w:line="360" w:lineRule="auto"/>
              <w:contextualSpacing/>
              <w:rPr>
                <w:rFonts w:ascii="Times New Roman" w:hAnsi="Times New Roman"/>
                <w:sz w:val="24"/>
                <w:szCs w:val="24"/>
              </w:rPr>
            </w:pPr>
          </w:p>
          <w:p w14:paraId="43083681" w14:textId="77777777" w:rsidR="00153B1A" w:rsidRPr="00153B1A" w:rsidRDefault="00153B1A" w:rsidP="00153B1A">
            <w:pPr>
              <w:spacing w:after="0" w:line="360" w:lineRule="auto"/>
              <w:contextualSpacing/>
              <w:rPr>
                <w:rFonts w:ascii="Times New Roman" w:hAnsi="Times New Roman"/>
                <w:sz w:val="24"/>
                <w:szCs w:val="24"/>
              </w:rPr>
            </w:pPr>
          </w:p>
          <w:p w14:paraId="2D1FD4CC" w14:textId="77777777" w:rsidR="00153B1A" w:rsidRPr="00153B1A" w:rsidRDefault="00153B1A" w:rsidP="00153B1A">
            <w:pPr>
              <w:spacing w:after="0" w:line="360" w:lineRule="auto"/>
              <w:contextualSpacing/>
              <w:rPr>
                <w:rFonts w:ascii="Times New Roman" w:hAnsi="Times New Roman"/>
                <w:sz w:val="24"/>
                <w:szCs w:val="24"/>
              </w:rPr>
            </w:pPr>
          </w:p>
          <w:p w14:paraId="39335919" w14:textId="77777777" w:rsidR="00153B1A" w:rsidRPr="00153B1A" w:rsidRDefault="00153B1A" w:rsidP="00153B1A">
            <w:pPr>
              <w:spacing w:after="0" w:line="360" w:lineRule="auto"/>
              <w:contextualSpacing/>
              <w:rPr>
                <w:rFonts w:ascii="Times New Roman" w:hAnsi="Times New Roman"/>
                <w:sz w:val="24"/>
                <w:szCs w:val="24"/>
              </w:rPr>
            </w:pPr>
          </w:p>
          <w:p w14:paraId="01EDD666" w14:textId="77777777" w:rsidR="00153B1A" w:rsidRPr="00153B1A" w:rsidRDefault="00153B1A" w:rsidP="00153B1A">
            <w:pPr>
              <w:spacing w:after="0" w:line="360" w:lineRule="auto"/>
              <w:contextualSpacing/>
              <w:rPr>
                <w:rFonts w:ascii="Times New Roman" w:hAnsi="Times New Roman"/>
                <w:sz w:val="24"/>
                <w:szCs w:val="24"/>
              </w:rPr>
            </w:pPr>
          </w:p>
          <w:p w14:paraId="1C46B104" w14:textId="77777777" w:rsidR="00153B1A" w:rsidRPr="00153B1A" w:rsidRDefault="00153B1A" w:rsidP="00153B1A">
            <w:pPr>
              <w:spacing w:after="0" w:line="360" w:lineRule="auto"/>
              <w:contextualSpacing/>
              <w:rPr>
                <w:rFonts w:ascii="Times New Roman" w:hAnsi="Times New Roman"/>
                <w:sz w:val="24"/>
                <w:szCs w:val="24"/>
              </w:rPr>
            </w:pPr>
          </w:p>
          <w:p w14:paraId="5F01B581" w14:textId="77777777" w:rsidR="00153B1A" w:rsidRPr="00153B1A" w:rsidRDefault="00153B1A" w:rsidP="00153B1A">
            <w:pPr>
              <w:spacing w:after="0" w:line="360" w:lineRule="auto"/>
              <w:contextualSpacing/>
              <w:rPr>
                <w:rFonts w:ascii="Times New Roman" w:hAnsi="Times New Roman"/>
                <w:sz w:val="24"/>
                <w:szCs w:val="24"/>
              </w:rPr>
            </w:pPr>
          </w:p>
          <w:p w14:paraId="5F9CF88B" w14:textId="77777777" w:rsidR="00153B1A" w:rsidRPr="00153B1A" w:rsidRDefault="00153B1A" w:rsidP="00153B1A">
            <w:pPr>
              <w:spacing w:after="0" w:line="360" w:lineRule="auto"/>
              <w:contextualSpacing/>
              <w:rPr>
                <w:rFonts w:ascii="Times New Roman" w:hAnsi="Times New Roman"/>
                <w:sz w:val="24"/>
                <w:szCs w:val="24"/>
              </w:rPr>
            </w:pPr>
          </w:p>
          <w:p w14:paraId="23F7CECE" w14:textId="77777777" w:rsidR="00153B1A" w:rsidRPr="00153B1A" w:rsidRDefault="00153B1A" w:rsidP="00153B1A">
            <w:pPr>
              <w:spacing w:after="0" w:line="360" w:lineRule="auto"/>
              <w:contextualSpacing/>
              <w:rPr>
                <w:rFonts w:ascii="Times New Roman" w:hAnsi="Times New Roman"/>
                <w:sz w:val="24"/>
                <w:szCs w:val="24"/>
              </w:rPr>
            </w:pPr>
          </w:p>
          <w:p w14:paraId="74C5744C" w14:textId="77777777" w:rsidR="00153B1A" w:rsidRPr="00153B1A" w:rsidRDefault="00153B1A" w:rsidP="00153B1A">
            <w:pPr>
              <w:spacing w:after="0" w:line="360" w:lineRule="auto"/>
              <w:contextualSpacing/>
              <w:rPr>
                <w:rFonts w:ascii="Times New Roman" w:hAnsi="Times New Roman"/>
                <w:sz w:val="24"/>
                <w:szCs w:val="24"/>
              </w:rPr>
            </w:pPr>
          </w:p>
          <w:p w14:paraId="560B820B" w14:textId="77777777" w:rsidR="00153B1A" w:rsidRPr="00153B1A" w:rsidRDefault="00153B1A" w:rsidP="00153B1A">
            <w:pPr>
              <w:spacing w:after="0" w:line="360" w:lineRule="auto"/>
              <w:contextualSpacing/>
              <w:rPr>
                <w:rFonts w:ascii="Times New Roman" w:hAnsi="Times New Roman"/>
                <w:sz w:val="24"/>
                <w:szCs w:val="24"/>
              </w:rPr>
            </w:pPr>
          </w:p>
          <w:p w14:paraId="1288B258" w14:textId="77777777" w:rsidR="00153B1A" w:rsidRPr="00153B1A" w:rsidRDefault="00153B1A" w:rsidP="00153B1A">
            <w:pPr>
              <w:spacing w:after="0" w:line="360" w:lineRule="auto"/>
              <w:contextualSpacing/>
              <w:rPr>
                <w:rFonts w:ascii="Times New Roman" w:hAnsi="Times New Roman"/>
                <w:sz w:val="24"/>
                <w:szCs w:val="24"/>
              </w:rPr>
            </w:pPr>
          </w:p>
          <w:p w14:paraId="212EA559" w14:textId="77777777" w:rsidR="00153B1A" w:rsidRPr="00153B1A" w:rsidRDefault="00153B1A" w:rsidP="00153B1A">
            <w:pPr>
              <w:spacing w:after="0" w:line="360" w:lineRule="auto"/>
              <w:contextualSpacing/>
              <w:rPr>
                <w:rFonts w:ascii="Times New Roman" w:hAnsi="Times New Roman"/>
                <w:sz w:val="24"/>
                <w:szCs w:val="24"/>
              </w:rPr>
            </w:pPr>
          </w:p>
          <w:p w14:paraId="158A16D5" w14:textId="77777777" w:rsidR="00153B1A" w:rsidRPr="00153B1A" w:rsidRDefault="00153B1A" w:rsidP="00153B1A">
            <w:pPr>
              <w:spacing w:after="0" w:line="360" w:lineRule="auto"/>
              <w:contextualSpacing/>
              <w:rPr>
                <w:rFonts w:ascii="Times New Roman" w:hAnsi="Times New Roman"/>
                <w:sz w:val="24"/>
                <w:szCs w:val="24"/>
              </w:rPr>
            </w:pPr>
          </w:p>
          <w:p w14:paraId="6D9AB880" w14:textId="77777777" w:rsidR="00153B1A" w:rsidRPr="00153B1A" w:rsidRDefault="00153B1A" w:rsidP="00153B1A">
            <w:pPr>
              <w:spacing w:after="0" w:line="360" w:lineRule="auto"/>
              <w:contextualSpacing/>
              <w:rPr>
                <w:rFonts w:ascii="Times New Roman" w:hAnsi="Times New Roman"/>
                <w:sz w:val="24"/>
                <w:szCs w:val="24"/>
              </w:rPr>
            </w:pPr>
          </w:p>
          <w:p w14:paraId="63A4FF82" w14:textId="77777777" w:rsidR="00153B1A" w:rsidRPr="00153B1A" w:rsidRDefault="00153B1A" w:rsidP="00153B1A">
            <w:pPr>
              <w:spacing w:after="0" w:line="360" w:lineRule="auto"/>
              <w:contextualSpacing/>
              <w:rPr>
                <w:rFonts w:ascii="Times New Roman" w:hAnsi="Times New Roman"/>
                <w:sz w:val="24"/>
                <w:szCs w:val="24"/>
              </w:rPr>
            </w:pPr>
          </w:p>
          <w:p w14:paraId="4BEB058D" w14:textId="77777777" w:rsidR="00153B1A" w:rsidRPr="00153B1A" w:rsidRDefault="00153B1A" w:rsidP="00153B1A">
            <w:pPr>
              <w:spacing w:after="0" w:line="360" w:lineRule="auto"/>
              <w:contextualSpacing/>
              <w:rPr>
                <w:rFonts w:ascii="Times New Roman" w:hAnsi="Times New Roman"/>
                <w:sz w:val="24"/>
                <w:szCs w:val="24"/>
              </w:rPr>
            </w:pPr>
          </w:p>
          <w:p w14:paraId="1240DE92" w14:textId="77777777" w:rsidR="00153B1A" w:rsidRPr="00153B1A" w:rsidRDefault="00153B1A" w:rsidP="00153B1A">
            <w:pPr>
              <w:spacing w:after="0" w:line="360" w:lineRule="auto"/>
              <w:contextualSpacing/>
              <w:rPr>
                <w:rFonts w:ascii="Times New Roman" w:hAnsi="Times New Roman"/>
                <w:sz w:val="24"/>
                <w:szCs w:val="24"/>
              </w:rPr>
            </w:pPr>
          </w:p>
          <w:p w14:paraId="5DA7538A" w14:textId="77777777" w:rsidR="00153B1A" w:rsidRPr="00153B1A" w:rsidRDefault="00153B1A" w:rsidP="00153B1A">
            <w:pPr>
              <w:spacing w:after="0" w:line="360" w:lineRule="auto"/>
              <w:contextualSpacing/>
              <w:rPr>
                <w:rFonts w:ascii="Times New Roman" w:hAnsi="Times New Roman"/>
                <w:sz w:val="24"/>
                <w:szCs w:val="24"/>
              </w:rPr>
            </w:pPr>
          </w:p>
          <w:p w14:paraId="773CC06D" w14:textId="77777777" w:rsidR="00153B1A" w:rsidRPr="00153B1A" w:rsidRDefault="00153B1A" w:rsidP="00153B1A">
            <w:pPr>
              <w:spacing w:after="0" w:line="360" w:lineRule="auto"/>
              <w:contextualSpacing/>
              <w:rPr>
                <w:rFonts w:ascii="Times New Roman" w:hAnsi="Times New Roman"/>
                <w:sz w:val="24"/>
                <w:szCs w:val="24"/>
              </w:rPr>
            </w:pPr>
          </w:p>
          <w:p w14:paraId="70AF19FE"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Ломаная линия.</w:t>
            </w:r>
          </w:p>
          <w:p w14:paraId="088523FB" w14:textId="77777777" w:rsidR="00153B1A" w:rsidRPr="00153B1A" w:rsidRDefault="00153B1A" w:rsidP="00153B1A">
            <w:pPr>
              <w:spacing w:after="0" w:line="360" w:lineRule="auto"/>
              <w:contextualSpacing/>
              <w:rPr>
                <w:rFonts w:ascii="Times New Roman" w:hAnsi="Times New Roman"/>
                <w:sz w:val="24"/>
                <w:szCs w:val="24"/>
              </w:rPr>
            </w:pPr>
          </w:p>
          <w:p w14:paraId="76C20DA7" w14:textId="77777777" w:rsidR="00153B1A" w:rsidRPr="00153B1A" w:rsidRDefault="00153B1A" w:rsidP="00153B1A">
            <w:pPr>
              <w:spacing w:after="0" w:line="360" w:lineRule="auto"/>
              <w:contextualSpacing/>
              <w:rPr>
                <w:rFonts w:ascii="Times New Roman" w:hAnsi="Times New Roman"/>
                <w:sz w:val="24"/>
                <w:szCs w:val="24"/>
              </w:rPr>
            </w:pPr>
          </w:p>
          <w:p w14:paraId="0D92A5B9" w14:textId="77777777" w:rsidR="00153B1A" w:rsidRPr="00153B1A" w:rsidRDefault="00153B1A" w:rsidP="00153B1A">
            <w:pPr>
              <w:spacing w:after="0" w:line="360" w:lineRule="auto"/>
              <w:contextualSpacing/>
              <w:rPr>
                <w:rFonts w:ascii="Times New Roman" w:hAnsi="Times New Roman"/>
                <w:sz w:val="24"/>
                <w:szCs w:val="24"/>
              </w:rPr>
            </w:pPr>
          </w:p>
          <w:p w14:paraId="4DEC6CF8" w14:textId="77777777" w:rsidR="00153B1A" w:rsidRPr="00153B1A" w:rsidRDefault="00153B1A" w:rsidP="00153B1A">
            <w:pPr>
              <w:spacing w:after="0" w:line="360" w:lineRule="auto"/>
              <w:contextualSpacing/>
              <w:rPr>
                <w:rFonts w:ascii="Times New Roman" w:hAnsi="Times New Roman"/>
                <w:sz w:val="24"/>
                <w:szCs w:val="24"/>
              </w:rPr>
            </w:pPr>
          </w:p>
          <w:p w14:paraId="021D39DE" w14:textId="77777777" w:rsidR="00153B1A" w:rsidRPr="00153B1A" w:rsidRDefault="00153B1A" w:rsidP="00153B1A">
            <w:pPr>
              <w:spacing w:after="0" w:line="360" w:lineRule="auto"/>
              <w:contextualSpacing/>
              <w:rPr>
                <w:rFonts w:ascii="Times New Roman" w:hAnsi="Times New Roman"/>
                <w:sz w:val="24"/>
                <w:szCs w:val="24"/>
              </w:rPr>
            </w:pPr>
          </w:p>
          <w:p w14:paraId="3641AFF9" w14:textId="77777777" w:rsidR="00153B1A" w:rsidRPr="00153B1A" w:rsidRDefault="00153B1A" w:rsidP="00153B1A">
            <w:pPr>
              <w:spacing w:after="0" w:line="360" w:lineRule="auto"/>
              <w:contextualSpacing/>
              <w:rPr>
                <w:rFonts w:ascii="Times New Roman" w:hAnsi="Times New Roman"/>
                <w:sz w:val="24"/>
                <w:szCs w:val="24"/>
              </w:rPr>
            </w:pPr>
          </w:p>
          <w:p w14:paraId="1108B163"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Арифметические действия в пределах 5. </w:t>
            </w:r>
          </w:p>
          <w:p w14:paraId="1589E9DA" w14:textId="77777777" w:rsidR="00153B1A" w:rsidRPr="00153B1A" w:rsidRDefault="00153B1A" w:rsidP="00153B1A">
            <w:pPr>
              <w:spacing w:after="0" w:line="360" w:lineRule="auto"/>
              <w:contextualSpacing/>
              <w:rPr>
                <w:rFonts w:ascii="Times New Roman" w:hAnsi="Times New Roman"/>
                <w:sz w:val="24"/>
                <w:szCs w:val="24"/>
              </w:rPr>
            </w:pPr>
          </w:p>
          <w:p w14:paraId="66DCFD3A" w14:textId="77777777" w:rsidR="00153B1A" w:rsidRPr="00153B1A" w:rsidRDefault="00153B1A" w:rsidP="00153B1A">
            <w:pPr>
              <w:spacing w:after="0" w:line="360" w:lineRule="auto"/>
              <w:contextualSpacing/>
              <w:rPr>
                <w:rFonts w:ascii="Times New Roman" w:hAnsi="Times New Roman"/>
                <w:sz w:val="24"/>
                <w:szCs w:val="24"/>
              </w:rPr>
            </w:pPr>
          </w:p>
          <w:p w14:paraId="46EB7A47" w14:textId="77777777" w:rsidR="00153B1A" w:rsidRPr="00153B1A" w:rsidRDefault="00153B1A" w:rsidP="00153B1A">
            <w:pPr>
              <w:spacing w:after="0" w:line="360" w:lineRule="auto"/>
              <w:contextualSpacing/>
              <w:rPr>
                <w:rFonts w:ascii="Times New Roman" w:hAnsi="Times New Roman"/>
                <w:sz w:val="24"/>
                <w:szCs w:val="24"/>
              </w:rPr>
            </w:pPr>
          </w:p>
          <w:p w14:paraId="52BED853" w14:textId="77777777" w:rsidR="00153B1A" w:rsidRPr="00153B1A" w:rsidRDefault="00153B1A" w:rsidP="00153B1A">
            <w:pPr>
              <w:spacing w:after="0" w:line="360" w:lineRule="auto"/>
              <w:contextualSpacing/>
              <w:rPr>
                <w:rFonts w:ascii="Times New Roman" w:hAnsi="Times New Roman"/>
                <w:sz w:val="24"/>
                <w:szCs w:val="24"/>
              </w:rPr>
            </w:pPr>
          </w:p>
          <w:p w14:paraId="7E7DBC85" w14:textId="77777777" w:rsidR="00153B1A" w:rsidRPr="00153B1A" w:rsidRDefault="00153B1A" w:rsidP="00153B1A">
            <w:pPr>
              <w:spacing w:after="0" w:line="360" w:lineRule="auto"/>
              <w:contextualSpacing/>
              <w:rPr>
                <w:rFonts w:ascii="Times New Roman" w:hAnsi="Times New Roman"/>
                <w:sz w:val="24"/>
                <w:szCs w:val="24"/>
              </w:rPr>
            </w:pPr>
          </w:p>
          <w:p w14:paraId="38B62863" w14:textId="77777777" w:rsidR="00153B1A" w:rsidRPr="00153B1A" w:rsidRDefault="00153B1A" w:rsidP="00153B1A">
            <w:pPr>
              <w:spacing w:after="0" w:line="360" w:lineRule="auto"/>
              <w:contextualSpacing/>
              <w:rPr>
                <w:rFonts w:ascii="Times New Roman" w:hAnsi="Times New Roman"/>
                <w:sz w:val="24"/>
                <w:szCs w:val="24"/>
              </w:rPr>
            </w:pPr>
          </w:p>
          <w:p w14:paraId="3F38315C" w14:textId="77777777" w:rsidR="00153B1A" w:rsidRPr="00153B1A" w:rsidRDefault="00153B1A" w:rsidP="00153B1A">
            <w:pPr>
              <w:spacing w:after="0" w:line="360" w:lineRule="auto"/>
              <w:contextualSpacing/>
              <w:rPr>
                <w:rFonts w:ascii="Times New Roman" w:hAnsi="Times New Roman"/>
                <w:sz w:val="24"/>
                <w:szCs w:val="24"/>
              </w:rPr>
            </w:pPr>
          </w:p>
          <w:p w14:paraId="69CA76A1" w14:textId="77777777" w:rsidR="00153B1A" w:rsidRPr="00153B1A" w:rsidRDefault="00153B1A" w:rsidP="00153B1A">
            <w:pPr>
              <w:spacing w:after="0" w:line="360" w:lineRule="auto"/>
              <w:contextualSpacing/>
              <w:rPr>
                <w:rFonts w:ascii="Times New Roman" w:hAnsi="Times New Roman"/>
                <w:sz w:val="24"/>
                <w:szCs w:val="24"/>
              </w:rPr>
            </w:pPr>
          </w:p>
          <w:p w14:paraId="1735E106" w14:textId="77777777" w:rsidR="00153B1A" w:rsidRPr="00153B1A" w:rsidRDefault="00153B1A" w:rsidP="00153B1A">
            <w:pPr>
              <w:spacing w:after="0" w:line="360" w:lineRule="auto"/>
              <w:contextualSpacing/>
              <w:rPr>
                <w:rFonts w:ascii="Times New Roman" w:hAnsi="Times New Roman"/>
                <w:sz w:val="24"/>
                <w:szCs w:val="24"/>
              </w:rPr>
            </w:pPr>
          </w:p>
          <w:p w14:paraId="09065130" w14:textId="77777777" w:rsidR="00153B1A" w:rsidRPr="00153B1A" w:rsidRDefault="00153B1A" w:rsidP="00153B1A">
            <w:pPr>
              <w:spacing w:after="0" w:line="360" w:lineRule="auto"/>
              <w:contextualSpacing/>
              <w:rPr>
                <w:rFonts w:ascii="Times New Roman" w:hAnsi="Times New Roman"/>
                <w:sz w:val="24"/>
                <w:szCs w:val="24"/>
              </w:rPr>
            </w:pPr>
          </w:p>
          <w:p w14:paraId="52656625" w14:textId="77777777" w:rsidR="00153B1A" w:rsidRPr="00153B1A" w:rsidRDefault="00153B1A" w:rsidP="00153B1A">
            <w:pPr>
              <w:spacing w:after="0" w:line="360" w:lineRule="auto"/>
              <w:contextualSpacing/>
              <w:rPr>
                <w:rFonts w:ascii="Times New Roman" w:hAnsi="Times New Roman"/>
                <w:sz w:val="24"/>
                <w:szCs w:val="24"/>
              </w:rPr>
            </w:pPr>
          </w:p>
          <w:p w14:paraId="170C6CC4" w14:textId="77777777" w:rsidR="00153B1A" w:rsidRPr="00153B1A" w:rsidRDefault="00153B1A" w:rsidP="00153B1A">
            <w:pPr>
              <w:spacing w:after="0" w:line="360" w:lineRule="auto"/>
              <w:contextualSpacing/>
              <w:rPr>
                <w:rFonts w:ascii="Times New Roman" w:hAnsi="Times New Roman"/>
                <w:sz w:val="24"/>
                <w:szCs w:val="24"/>
              </w:rPr>
            </w:pPr>
          </w:p>
          <w:p w14:paraId="52B54E14" w14:textId="77777777" w:rsidR="00153B1A" w:rsidRPr="00153B1A" w:rsidRDefault="00153B1A" w:rsidP="00153B1A">
            <w:pPr>
              <w:spacing w:after="0" w:line="360" w:lineRule="auto"/>
              <w:contextualSpacing/>
              <w:rPr>
                <w:rFonts w:ascii="Times New Roman" w:hAnsi="Times New Roman"/>
                <w:sz w:val="24"/>
                <w:szCs w:val="24"/>
              </w:rPr>
            </w:pPr>
          </w:p>
          <w:p w14:paraId="10813BEC" w14:textId="77777777" w:rsidR="00153B1A" w:rsidRPr="00153B1A" w:rsidRDefault="00153B1A" w:rsidP="00153B1A">
            <w:pPr>
              <w:spacing w:after="0" w:line="360" w:lineRule="auto"/>
              <w:contextualSpacing/>
              <w:rPr>
                <w:rFonts w:ascii="Times New Roman" w:hAnsi="Times New Roman"/>
                <w:sz w:val="24"/>
                <w:szCs w:val="24"/>
              </w:rPr>
            </w:pPr>
          </w:p>
          <w:p w14:paraId="48E47A5E" w14:textId="77777777" w:rsidR="00153B1A" w:rsidRPr="00153B1A" w:rsidRDefault="00153B1A" w:rsidP="00153B1A">
            <w:pPr>
              <w:spacing w:after="0" w:line="360" w:lineRule="auto"/>
              <w:contextualSpacing/>
              <w:rPr>
                <w:rFonts w:ascii="Times New Roman" w:hAnsi="Times New Roman"/>
                <w:sz w:val="24"/>
                <w:szCs w:val="24"/>
              </w:rPr>
            </w:pPr>
          </w:p>
          <w:p w14:paraId="00373361" w14:textId="77777777" w:rsidR="00153B1A" w:rsidRPr="00153B1A" w:rsidRDefault="00153B1A" w:rsidP="00153B1A">
            <w:pPr>
              <w:spacing w:after="0" w:line="360" w:lineRule="auto"/>
              <w:contextualSpacing/>
              <w:rPr>
                <w:rFonts w:ascii="Times New Roman" w:hAnsi="Times New Roman"/>
                <w:sz w:val="24"/>
                <w:szCs w:val="24"/>
              </w:rPr>
            </w:pPr>
          </w:p>
          <w:p w14:paraId="60BAD1CD" w14:textId="77777777" w:rsidR="00153B1A" w:rsidRPr="00153B1A" w:rsidRDefault="00153B1A" w:rsidP="00153B1A">
            <w:pPr>
              <w:spacing w:after="0" w:line="360" w:lineRule="auto"/>
              <w:contextualSpacing/>
              <w:rPr>
                <w:rFonts w:ascii="Times New Roman" w:hAnsi="Times New Roman"/>
                <w:sz w:val="24"/>
                <w:szCs w:val="24"/>
              </w:rPr>
            </w:pPr>
          </w:p>
          <w:p w14:paraId="7A0F7CD6" w14:textId="77777777" w:rsidR="00153B1A" w:rsidRPr="00153B1A" w:rsidRDefault="00153B1A" w:rsidP="00153B1A">
            <w:pPr>
              <w:spacing w:after="0" w:line="360" w:lineRule="auto"/>
              <w:contextualSpacing/>
              <w:rPr>
                <w:rFonts w:ascii="Times New Roman" w:hAnsi="Times New Roman"/>
                <w:sz w:val="24"/>
                <w:szCs w:val="24"/>
              </w:rPr>
            </w:pPr>
          </w:p>
          <w:p w14:paraId="3F352464"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Математические знаки «</w:t>
            </w:r>
            <w:r w:rsidRPr="00153B1A">
              <w:rPr>
                <w:rFonts w:ascii="Times New Roman" w:hAnsi="Times New Roman" w:cs="Times New Roman"/>
                <w:sz w:val="24"/>
                <w:szCs w:val="24"/>
              </w:rPr>
              <w:t>˃</w:t>
            </w:r>
            <w:r w:rsidRPr="00153B1A">
              <w:rPr>
                <w:rFonts w:ascii="Times New Roman" w:hAnsi="Times New Roman"/>
                <w:sz w:val="24"/>
                <w:szCs w:val="24"/>
              </w:rPr>
              <w:t>», «</w:t>
            </w:r>
            <w:r w:rsidRPr="00153B1A">
              <w:rPr>
                <w:rFonts w:ascii="Times New Roman" w:hAnsi="Times New Roman" w:cs="Times New Roman"/>
                <w:sz w:val="24"/>
                <w:szCs w:val="24"/>
              </w:rPr>
              <w:t>˂</w:t>
            </w:r>
            <w:r w:rsidRPr="00153B1A">
              <w:rPr>
                <w:rFonts w:ascii="Times New Roman" w:hAnsi="Times New Roman"/>
                <w:sz w:val="24"/>
                <w:szCs w:val="24"/>
              </w:rPr>
              <w:t>», «</w:t>
            </w:r>
            <w:r w:rsidRPr="00153B1A">
              <w:rPr>
                <w:rFonts w:ascii="Times New Roman" w:hAnsi="Times New Roman" w:cs="Times New Roman"/>
                <w:sz w:val="24"/>
                <w:szCs w:val="24"/>
              </w:rPr>
              <w:t>=</w:t>
            </w:r>
            <w:r w:rsidRPr="00153B1A">
              <w:rPr>
                <w:rFonts w:ascii="Times New Roman" w:hAnsi="Times New Roman"/>
                <w:sz w:val="24"/>
                <w:szCs w:val="24"/>
              </w:rPr>
              <w:t xml:space="preserve">». </w:t>
            </w:r>
          </w:p>
          <w:p w14:paraId="74C1D389" w14:textId="77777777" w:rsidR="00153B1A" w:rsidRPr="00153B1A" w:rsidRDefault="00153B1A" w:rsidP="00153B1A">
            <w:pPr>
              <w:spacing w:after="0" w:line="360" w:lineRule="auto"/>
              <w:contextualSpacing/>
              <w:rPr>
                <w:rFonts w:ascii="Times New Roman" w:hAnsi="Times New Roman"/>
                <w:sz w:val="24"/>
                <w:szCs w:val="24"/>
              </w:rPr>
            </w:pPr>
          </w:p>
          <w:p w14:paraId="4ADD2C59" w14:textId="77777777" w:rsidR="00153B1A" w:rsidRPr="00153B1A" w:rsidRDefault="00153B1A" w:rsidP="00153B1A">
            <w:pPr>
              <w:spacing w:after="0" w:line="360" w:lineRule="auto"/>
              <w:contextualSpacing/>
              <w:rPr>
                <w:rFonts w:ascii="Times New Roman" w:hAnsi="Times New Roman"/>
                <w:sz w:val="24"/>
                <w:szCs w:val="24"/>
              </w:rPr>
            </w:pPr>
          </w:p>
          <w:p w14:paraId="21FB3CA8" w14:textId="77777777" w:rsidR="00153B1A" w:rsidRPr="00153B1A" w:rsidRDefault="00153B1A" w:rsidP="00153B1A">
            <w:pPr>
              <w:spacing w:after="0" w:line="360" w:lineRule="auto"/>
              <w:contextualSpacing/>
              <w:rPr>
                <w:rFonts w:ascii="Times New Roman" w:hAnsi="Times New Roman"/>
                <w:sz w:val="24"/>
                <w:szCs w:val="24"/>
              </w:rPr>
            </w:pPr>
          </w:p>
          <w:p w14:paraId="3E52C934" w14:textId="77777777" w:rsidR="00153B1A" w:rsidRPr="00153B1A" w:rsidRDefault="00153B1A" w:rsidP="00153B1A">
            <w:pPr>
              <w:spacing w:after="0" w:line="360" w:lineRule="auto"/>
              <w:contextualSpacing/>
              <w:rPr>
                <w:rFonts w:ascii="Times New Roman" w:hAnsi="Times New Roman"/>
                <w:sz w:val="24"/>
                <w:szCs w:val="24"/>
              </w:rPr>
            </w:pPr>
          </w:p>
          <w:p w14:paraId="08FDB75F" w14:textId="77777777" w:rsidR="00153B1A" w:rsidRPr="00153B1A" w:rsidRDefault="00153B1A" w:rsidP="00153B1A">
            <w:pPr>
              <w:spacing w:after="0" w:line="360" w:lineRule="auto"/>
              <w:contextualSpacing/>
              <w:rPr>
                <w:rFonts w:ascii="Times New Roman" w:hAnsi="Times New Roman"/>
                <w:sz w:val="24"/>
                <w:szCs w:val="24"/>
              </w:rPr>
            </w:pPr>
          </w:p>
          <w:p w14:paraId="08706512"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Понятия «равенство», «неравенство».</w:t>
            </w:r>
          </w:p>
          <w:p w14:paraId="5AE227CC" w14:textId="77777777" w:rsidR="00153B1A" w:rsidRPr="00153B1A" w:rsidRDefault="00153B1A" w:rsidP="00153B1A">
            <w:pPr>
              <w:spacing w:after="0" w:line="360" w:lineRule="auto"/>
              <w:rPr>
                <w:rFonts w:ascii="Times New Roman" w:hAnsi="Times New Roman"/>
                <w:sz w:val="24"/>
                <w:szCs w:val="24"/>
              </w:rPr>
            </w:pPr>
          </w:p>
          <w:p w14:paraId="311DA928" w14:textId="77777777" w:rsidR="00153B1A" w:rsidRPr="00153B1A" w:rsidRDefault="00153B1A" w:rsidP="00153B1A">
            <w:pPr>
              <w:spacing w:after="0" w:line="360" w:lineRule="auto"/>
              <w:rPr>
                <w:rFonts w:ascii="Times New Roman" w:hAnsi="Times New Roman"/>
                <w:sz w:val="24"/>
                <w:szCs w:val="24"/>
              </w:rPr>
            </w:pPr>
          </w:p>
          <w:p w14:paraId="59EF3A86" w14:textId="77777777" w:rsidR="00153B1A" w:rsidRPr="00153B1A" w:rsidRDefault="00153B1A" w:rsidP="00153B1A">
            <w:pPr>
              <w:spacing w:after="0" w:line="360" w:lineRule="auto"/>
              <w:contextualSpacing/>
              <w:rPr>
                <w:rFonts w:ascii="Times New Roman" w:hAnsi="Times New Roman"/>
                <w:sz w:val="24"/>
                <w:szCs w:val="24"/>
              </w:rPr>
            </w:pPr>
          </w:p>
          <w:p w14:paraId="49A4FC19" w14:textId="77777777" w:rsidR="00153B1A" w:rsidRPr="00153B1A" w:rsidRDefault="00153B1A" w:rsidP="00153B1A">
            <w:pPr>
              <w:spacing w:after="0" w:line="360" w:lineRule="auto"/>
              <w:contextualSpacing/>
              <w:rPr>
                <w:rFonts w:ascii="Times New Roman" w:hAnsi="Times New Roman"/>
                <w:sz w:val="24"/>
                <w:szCs w:val="24"/>
              </w:rPr>
            </w:pPr>
          </w:p>
          <w:p w14:paraId="5968279E" w14:textId="77777777" w:rsidR="00153B1A" w:rsidRPr="00153B1A" w:rsidRDefault="00153B1A" w:rsidP="00153B1A">
            <w:pPr>
              <w:spacing w:after="0" w:line="360" w:lineRule="auto"/>
              <w:contextualSpacing/>
              <w:rPr>
                <w:rFonts w:ascii="Times New Roman" w:hAnsi="Times New Roman"/>
                <w:sz w:val="24"/>
                <w:szCs w:val="24"/>
              </w:rPr>
            </w:pPr>
          </w:p>
          <w:p w14:paraId="0BC4BEC1" w14:textId="77777777" w:rsidR="00153B1A" w:rsidRPr="00153B1A" w:rsidRDefault="00153B1A" w:rsidP="00153B1A">
            <w:pPr>
              <w:spacing w:after="0" w:line="360" w:lineRule="auto"/>
              <w:contextualSpacing/>
              <w:rPr>
                <w:rFonts w:ascii="Times New Roman" w:hAnsi="Times New Roman"/>
                <w:sz w:val="24"/>
                <w:szCs w:val="24"/>
              </w:rPr>
            </w:pPr>
          </w:p>
          <w:p w14:paraId="15D6AA3D" w14:textId="77777777" w:rsidR="00153B1A" w:rsidRPr="00153B1A" w:rsidRDefault="00153B1A" w:rsidP="00153B1A">
            <w:pPr>
              <w:spacing w:after="0" w:line="360" w:lineRule="auto"/>
              <w:contextualSpacing/>
              <w:rPr>
                <w:rFonts w:ascii="Times New Roman" w:hAnsi="Times New Roman"/>
                <w:sz w:val="24"/>
                <w:szCs w:val="24"/>
              </w:rPr>
            </w:pPr>
          </w:p>
          <w:p w14:paraId="674D9B82" w14:textId="77777777" w:rsidR="00153B1A" w:rsidRPr="00153B1A" w:rsidRDefault="00153B1A" w:rsidP="00153B1A">
            <w:pPr>
              <w:spacing w:after="0" w:line="360" w:lineRule="auto"/>
              <w:contextualSpacing/>
              <w:rPr>
                <w:rFonts w:ascii="Times New Roman" w:hAnsi="Times New Roman"/>
                <w:sz w:val="24"/>
                <w:szCs w:val="24"/>
              </w:rPr>
            </w:pPr>
          </w:p>
          <w:p w14:paraId="2753B0A8" w14:textId="77777777" w:rsidR="00153B1A" w:rsidRPr="00153B1A" w:rsidRDefault="00153B1A" w:rsidP="00153B1A">
            <w:pPr>
              <w:spacing w:after="0" w:line="360" w:lineRule="auto"/>
              <w:contextualSpacing/>
              <w:rPr>
                <w:rFonts w:ascii="Times New Roman" w:hAnsi="Times New Roman"/>
                <w:sz w:val="24"/>
                <w:szCs w:val="24"/>
              </w:rPr>
            </w:pPr>
          </w:p>
          <w:p w14:paraId="50ACDC1F" w14:textId="77777777" w:rsidR="00153B1A" w:rsidRPr="00153B1A" w:rsidRDefault="00153B1A" w:rsidP="00153B1A">
            <w:pPr>
              <w:spacing w:after="0" w:line="360" w:lineRule="auto"/>
              <w:contextualSpacing/>
              <w:rPr>
                <w:rFonts w:ascii="Times New Roman" w:hAnsi="Times New Roman"/>
                <w:sz w:val="24"/>
                <w:szCs w:val="24"/>
              </w:rPr>
            </w:pPr>
          </w:p>
          <w:p w14:paraId="128568DB" w14:textId="77777777" w:rsidR="00153B1A" w:rsidRPr="00153B1A" w:rsidRDefault="00153B1A" w:rsidP="00153B1A">
            <w:pPr>
              <w:spacing w:after="0" w:line="360" w:lineRule="auto"/>
              <w:contextualSpacing/>
              <w:rPr>
                <w:rFonts w:ascii="Times New Roman" w:hAnsi="Times New Roman"/>
                <w:sz w:val="24"/>
                <w:szCs w:val="24"/>
              </w:rPr>
            </w:pPr>
          </w:p>
          <w:p w14:paraId="23145A00" w14:textId="77777777" w:rsidR="00153B1A" w:rsidRPr="00153B1A" w:rsidRDefault="00153B1A" w:rsidP="00153B1A">
            <w:pPr>
              <w:spacing w:after="0" w:line="360" w:lineRule="auto"/>
              <w:contextualSpacing/>
              <w:rPr>
                <w:rFonts w:ascii="Times New Roman" w:hAnsi="Times New Roman"/>
                <w:sz w:val="24"/>
                <w:szCs w:val="24"/>
              </w:rPr>
            </w:pPr>
          </w:p>
          <w:p w14:paraId="5ECD6D91" w14:textId="77777777" w:rsidR="00153B1A" w:rsidRPr="00153B1A" w:rsidRDefault="00153B1A" w:rsidP="00153B1A">
            <w:pPr>
              <w:spacing w:after="0" w:line="360" w:lineRule="auto"/>
              <w:contextualSpacing/>
              <w:rPr>
                <w:rFonts w:ascii="Times New Roman" w:hAnsi="Times New Roman"/>
                <w:sz w:val="24"/>
                <w:szCs w:val="24"/>
              </w:rPr>
            </w:pPr>
          </w:p>
          <w:p w14:paraId="09F13D07" w14:textId="77777777" w:rsidR="00153B1A" w:rsidRPr="00153B1A" w:rsidRDefault="00153B1A" w:rsidP="00153B1A">
            <w:pPr>
              <w:spacing w:after="0" w:line="360" w:lineRule="auto"/>
              <w:contextualSpacing/>
              <w:rPr>
                <w:rFonts w:ascii="Times New Roman" w:hAnsi="Times New Roman"/>
                <w:sz w:val="24"/>
                <w:szCs w:val="24"/>
              </w:rPr>
            </w:pPr>
          </w:p>
          <w:p w14:paraId="06BEF7DC" w14:textId="77777777" w:rsidR="00153B1A" w:rsidRPr="00153B1A" w:rsidRDefault="00153B1A" w:rsidP="00153B1A">
            <w:pPr>
              <w:spacing w:after="0" w:line="360" w:lineRule="auto"/>
              <w:contextualSpacing/>
              <w:rPr>
                <w:rFonts w:ascii="Times New Roman" w:hAnsi="Times New Roman"/>
                <w:sz w:val="24"/>
                <w:szCs w:val="24"/>
              </w:rPr>
            </w:pPr>
          </w:p>
          <w:p w14:paraId="67375CE1"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Многоугольник. Понятия «углы», «стороны», «вершины».</w:t>
            </w:r>
          </w:p>
          <w:p w14:paraId="51F31926" w14:textId="77777777" w:rsidR="00153B1A" w:rsidRPr="00153B1A" w:rsidRDefault="00153B1A" w:rsidP="00153B1A">
            <w:pPr>
              <w:spacing w:after="0" w:line="360" w:lineRule="auto"/>
              <w:contextualSpacing/>
              <w:rPr>
                <w:rFonts w:ascii="Times New Roman" w:hAnsi="Times New Roman"/>
                <w:sz w:val="24"/>
                <w:szCs w:val="24"/>
              </w:rPr>
            </w:pPr>
          </w:p>
          <w:p w14:paraId="7618B8D8" w14:textId="77777777" w:rsidR="00153B1A" w:rsidRPr="00153B1A" w:rsidRDefault="00153B1A" w:rsidP="00153B1A">
            <w:pPr>
              <w:spacing w:after="0" w:line="360" w:lineRule="auto"/>
              <w:contextualSpacing/>
              <w:rPr>
                <w:rFonts w:ascii="Times New Roman" w:hAnsi="Times New Roman"/>
                <w:sz w:val="24"/>
                <w:szCs w:val="24"/>
              </w:rPr>
            </w:pPr>
          </w:p>
          <w:p w14:paraId="2D7821D8" w14:textId="77777777" w:rsidR="00153B1A" w:rsidRPr="00153B1A" w:rsidRDefault="00153B1A" w:rsidP="00153B1A">
            <w:pPr>
              <w:spacing w:after="0" w:line="360" w:lineRule="auto"/>
              <w:contextualSpacing/>
              <w:rPr>
                <w:rFonts w:ascii="Times New Roman" w:hAnsi="Times New Roman"/>
                <w:sz w:val="24"/>
                <w:szCs w:val="24"/>
              </w:rPr>
            </w:pPr>
          </w:p>
          <w:p w14:paraId="74B71A2E" w14:textId="77777777" w:rsidR="00153B1A" w:rsidRPr="00153B1A" w:rsidRDefault="00153B1A" w:rsidP="00153B1A">
            <w:pPr>
              <w:spacing w:after="0" w:line="360" w:lineRule="auto"/>
              <w:contextualSpacing/>
              <w:rPr>
                <w:rFonts w:ascii="Times New Roman" w:hAnsi="Times New Roman"/>
                <w:sz w:val="24"/>
                <w:szCs w:val="24"/>
              </w:rPr>
            </w:pPr>
          </w:p>
          <w:p w14:paraId="2F745830" w14:textId="77777777" w:rsidR="00153B1A" w:rsidRPr="00153B1A" w:rsidRDefault="00153B1A" w:rsidP="00153B1A">
            <w:pPr>
              <w:spacing w:after="0" w:line="360" w:lineRule="auto"/>
              <w:contextualSpacing/>
              <w:rPr>
                <w:rFonts w:ascii="Times New Roman" w:hAnsi="Times New Roman"/>
                <w:sz w:val="24"/>
                <w:szCs w:val="24"/>
              </w:rPr>
            </w:pPr>
          </w:p>
          <w:p w14:paraId="1D67FE7C"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Число и цифра 6.</w:t>
            </w:r>
          </w:p>
          <w:p w14:paraId="399A94BE" w14:textId="77777777" w:rsidR="00153B1A" w:rsidRPr="00153B1A" w:rsidRDefault="00153B1A" w:rsidP="00153B1A">
            <w:pPr>
              <w:spacing w:after="0" w:line="360" w:lineRule="auto"/>
              <w:contextualSpacing/>
              <w:rPr>
                <w:rFonts w:ascii="Times New Roman" w:hAnsi="Times New Roman"/>
                <w:sz w:val="24"/>
                <w:szCs w:val="24"/>
              </w:rPr>
            </w:pPr>
          </w:p>
          <w:p w14:paraId="7A49119D" w14:textId="77777777" w:rsidR="00153B1A" w:rsidRPr="00153B1A" w:rsidRDefault="00153B1A" w:rsidP="00153B1A">
            <w:pPr>
              <w:spacing w:after="0" w:line="360" w:lineRule="auto"/>
              <w:contextualSpacing/>
              <w:rPr>
                <w:rFonts w:ascii="Times New Roman" w:hAnsi="Times New Roman"/>
                <w:sz w:val="24"/>
                <w:szCs w:val="24"/>
              </w:rPr>
            </w:pPr>
          </w:p>
          <w:p w14:paraId="6035B702" w14:textId="77777777" w:rsidR="00153B1A" w:rsidRPr="00153B1A" w:rsidRDefault="00153B1A" w:rsidP="00153B1A">
            <w:pPr>
              <w:spacing w:after="0" w:line="360" w:lineRule="auto"/>
              <w:contextualSpacing/>
              <w:rPr>
                <w:rFonts w:ascii="Times New Roman" w:hAnsi="Times New Roman"/>
                <w:sz w:val="24"/>
                <w:szCs w:val="24"/>
              </w:rPr>
            </w:pPr>
          </w:p>
          <w:p w14:paraId="07BAB50D" w14:textId="77777777" w:rsidR="00153B1A" w:rsidRPr="00153B1A" w:rsidRDefault="00153B1A" w:rsidP="00153B1A">
            <w:pPr>
              <w:spacing w:after="0" w:line="360" w:lineRule="auto"/>
              <w:contextualSpacing/>
              <w:rPr>
                <w:rFonts w:ascii="Times New Roman" w:hAnsi="Times New Roman"/>
                <w:sz w:val="24"/>
                <w:szCs w:val="24"/>
              </w:rPr>
            </w:pPr>
          </w:p>
          <w:p w14:paraId="20C067BA" w14:textId="77777777" w:rsidR="00153B1A" w:rsidRPr="00153B1A" w:rsidRDefault="00153B1A" w:rsidP="00153B1A">
            <w:pPr>
              <w:spacing w:after="0" w:line="360" w:lineRule="auto"/>
              <w:contextualSpacing/>
              <w:rPr>
                <w:rFonts w:ascii="Times New Roman" w:hAnsi="Times New Roman"/>
                <w:sz w:val="24"/>
                <w:szCs w:val="24"/>
              </w:rPr>
            </w:pPr>
          </w:p>
          <w:p w14:paraId="1058004C" w14:textId="77777777" w:rsidR="00153B1A" w:rsidRPr="00153B1A" w:rsidRDefault="00153B1A" w:rsidP="00153B1A">
            <w:pPr>
              <w:spacing w:after="0" w:line="360" w:lineRule="auto"/>
              <w:contextualSpacing/>
              <w:rPr>
                <w:rFonts w:ascii="Times New Roman" w:hAnsi="Times New Roman"/>
                <w:sz w:val="24"/>
                <w:szCs w:val="24"/>
              </w:rPr>
            </w:pPr>
          </w:p>
          <w:p w14:paraId="1B102027" w14:textId="77777777" w:rsidR="00153B1A" w:rsidRPr="00153B1A" w:rsidRDefault="00153B1A" w:rsidP="00153B1A">
            <w:pPr>
              <w:spacing w:after="0" w:line="360" w:lineRule="auto"/>
              <w:contextualSpacing/>
              <w:rPr>
                <w:rFonts w:ascii="Times New Roman" w:hAnsi="Times New Roman"/>
                <w:sz w:val="24"/>
                <w:szCs w:val="24"/>
              </w:rPr>
            </w:pPr>
          </w:p>
          <w:p w14:paraId="54AE4904" w14:textId="77777777" w:rsidR="00153B1A" w:rsidRPr="00153B1A" w:rsidRDefault="00153B1A" w:rsidP="00153B1A">
            <w:pPr>
              <w:spacing w:after="0" w:line="360" w:lineRule="auto"/>
              <w:contextualSpacing/>
              <w:rPr>
                <w:rFonts w:ascii="Times New Roman" w:hAnsi="Times New Roman"/>
                <w:sz w:val="24"/>
                <w:szCs w:val="24"/>
              </w:rPr>
            </w:pPr>
          </w:p>
          <w:p w14:paraId="3D33F7EB" w14:textId="77777777" w:rsidR="00153B1A" w:rsidRPr="00153B1A" w:rsidRDefault="00153B1A" w:rsidP="00153B1A">
            <w:pPr>
              <w:spacing w:after="0" w:line="360" w:lineRule="auto"/>
              <w:contextualSpacing/>
              <w:rPr>
                <w:rFonts w:ascii="Times New Roman" w:hAnsi="Times New Roman"/>
                <w:sz w:val="24"/>
                <w:szCs w:val="24"/>
              </w:rPr>
            </w:pPr>
          </w:p>
          <w:p w14:paraId="0DBAC791" w14:textId="77777777" w:rsidR="00153B1A" w:rsidRPr="00153B1A" w:rsidRDefault="00153B1A" w:rsidP="00153B1A">
            <w:pPr>
              <w:spacing w:after="0" w:line="360" w:lineRule="auto"/>
              <w:contextualSpacing/>
              <w:rPr>
                <w:rFonts w:ascii="Times New Roman" w:hAnsi="Times New Roman"/>
                <w:sz w:val="24"/>
                <w:szCs w:val="24"/>
              </w:rPr>
            </w:pPr>
          </w:p>
          <w:p w14:paraId="5186CD4E" w14:textId="77777777" w:rsidR="00153B1A" w:rsidRPr="00153B1A" w:rsidRDefault="00153B1A" w:rsidP="00153B1A">
            <w:pPr>
              <w:spacing w:after="0" w:line="360" w:lineRule="auto"/>
              <w:contextualSpacing/>
              <w:rPr>
                <w:rFonts w:ascii="Times New Roman" w:hAnsi="Times New Roman"/>
                <w:sz w:val="24"/>
                <w:szCs w:val="24"/>
              </w:rPr>
            </w:pPr>
          </w:p>
          <w:p w14:paraId="3B7F1C0D" w14:textId="77777777" w:rsidR="00153B1A" w:rsidRPr="00153B1A" w:rsidRDefault="00153B1A" w:rsidP="00153B1A">
            <w:pPr>
              <w:spacing w:after="0" w:line="360" w:lineRule="auto"/>
              <w:contextualSpacing/>
              <w:rPr>
                <w:rFonts w:ascii="Times New Roman" w:hAnsi="Times New Roman"/>
                <w:sz w:val="24"/>
                <w:szCs w:val="24"/>
              </w:rPr>
            </w:pPr>
          </w:p>
          <w:p w14:paraId="1663FC16" w14:textId="77777777" w:rsidR="00153B1A" w:rsidRPr="00153B1A" w:rsidRDefault="00153B1A" w:rsidP="00153B1A">
            <w:pPr>
              <w:spacing w:after="0" w:line="360" w:lineRule="auto"/>
              <w:contextualSpacing/>
              <w:rPr>
                <w:rFonts w:ascii="Times New Roman" w:hAnsi="Times New Roman"/>
                <w:sz w:val="24"/>
                <w:szCs w:val="24"/>
              </w:rPr>
            </w:pPr>
          </w:p>
          <w:p w14:paraId="14CA97E9" w14:textId="77777777" w:rsidR="00153B1A" w:rsidRPr="00153B1A" w:rsidRDefault="00153B1A" w:rsidP="00153B1A">
            <w:pPr>
              <w:spacing w:after="0" w:line="360" w:lineRule="auto"/>
              <w:contextualSpacing/>
              <w:rPr>
                <w:rFonts w:ascii="Times New Roman" w:hAnsi="Times New Roman"/>
                <w:sz w:val="24"/>
                <w:szCs w:val="24"/>
              </w:rPr>
            </w:pPr>
          </w:p>
          <w:p w14:paraId="3B3276CC"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Число и цифра 7. </w:t>
            </w:r>
          </w:p>
          <w:p w14:paraId="1A044FF2" w14:textId="77777777" w:rsidR="00153B1A" w:rsidRPr="00153B1A" w:rsidRDefault="00153B1A" w:rsidP="00153B1A">
            <w:pPr>
              <w:spacing w:after="0" w:line="360" w:lineRule="auto"/>
              <w:contextualSpacing/>
              <w:rPr>
                <w:rFonts w:ascii="Times New Roman" w:hAnsi="Times New Roman"/>
                <w:sz w:val="24"/>
                <w:szCs w:val="24"/>
              </w:rPr>
            </w:pPr>
          </w:p>
          <w:p w14:paraId="327BB69B" w14:textId="77777777" w:rsidR="00153B1A" w:rsidRPr="00153B1A" w:rsidRDefault="00153B1A" w:rsidP="00153B1A">
            <w:pPr>
              <w:spacing w:after="0" w:line="360" w:lineRule="auto"/>
              <w:contextualSpacing/>
              <w:rPr>
                <w:rFonts w:ascii="Times New Roman" w:hAnsi="Times New Roman"/>
                <w:sz w:val="24"/>
                <w:szCs w:val="24"/>
              </w:rPr>
            </w:pPr>
          </w:p>
          <w:p w14:paraId="4F191AEB" w14:textId="77777777" w:rsidR="00153B1A" w:rsidRPr="00153B1A" w:rsidRDefault="00153B1A" w:rsidP="00153B1A">
            <w:pPr>
              <w:spacing w:after="0" w:line="360" w:lineRule="auto"/>
              <w:contextualSpacing/>
              <w:rPr>
                <w:rFonts w:ascii="Times New Roman" w:hAnsi="Times New Roman"/>
                <w:sz w:val="24"/>
                <w:szCs w:val="24"/>
              </w:rPr>
            </w:pPr>
          </w:p>
          <w:p w14:paraId="112A9592" w14:textId="77777777" w:rsidR="00153B1A" w:rsidRPr="00153B1A" w:rsidRDefault="00153B1A" w:rsidP="00153B1A">
            <w:pPr>
              <w:spacing w:after="0" w:line="360" w:lineRule="auto"/>
              <w:contextualSpacing/>
              <w:rPr>
                <w:rFonts w:ascii="Times New Roman" w:hAnsi="Times New Roman"/>
                <w:sz w:val="24"/>
                <w:szCs w:val="24"/>
              </w:rPr>
            </w:pPr>
          </w:p>
          <w:p w14:paraId="29B8C09B" w14:textId="77777777" w:rsidR="00153B1A" w:rsidRPr="00153B1A" w:rsidRDefault="00153B1A" w:rsidP="00153B1A">
            <w:pPr>
              <w:spacing w:after="0" w:line="360" w:lineRule="auto"/>
              <w:contextualSpacing/>
              <w:rPr>
                <w:rFonts w:ascii="Times New Roman" w:hAnsi="Times New Roman"/>
                <w:sz w:val="24"/>
                <w:szCs w:val="24"/>
              </w:rPr>
            </w:pPr>
          </w:p>
          <w:p w14:paraId="2FC1C77C" w14:textId="77777777" w:rsidR="00153B1A" w:rsidRPr="00153B1A" w:rsidRDefault="00153B1A" w:rsidP="00153B1A">
            <w:pPr>
              <w:spacing w:after="0" w:line="360" w:lineRule="auto"/>
              <w:contextualSpacing/>
              <w:rPr>
                <w:rFonts w:ascii="Times New Roman" w:hAnsi="Times New Roman"/>
                <w:sz w:val="24"/>
                <w:szCs w:val="24"/>
              </w:rPr>
            </w:pPr>
          </w:p>
          <w:p w14:paraId="380EBD55" w14:textId="77777777" w:rsidR="00153B1A" w:rsidRPr="00153B1A" w:rsidRDefault="00153B1A" w:rsidP="00153B1A">
            <w:pPr>
              <w:spacing w:after="0" w:line="360" w:lineRule="auto"/>
              <w:contextualSpacing/>
              <w:rPr>
                <w:rFonts w:ascii="Times New Roman" w:hAnsi="Times New Roman"/>
                <w:sz w:val="24"/>
                <w:szCs w:val="24"/>
              </w:rPr>
            </w:pPr>
          </w:p>
          <w:p w14:paraId="28824530" w14:textId="77777777" w:rsidR="00153B1A" w:rsidRPr="00153B1A" w:rsidRDefault="00153B1A" w:rsidP="00153B1A">
            <w:pPr>
              <w:spacing w:after="0" w:line="360" w:lineRule="auto"/>
              <w:contextualSpacing/>
              <w:rPr>
                <w:rFonts w:ascii="Times New Roman" w:hAnsi="Times New Roman"/>
                <w:sz w:val="24"/>
                <w:szCs w:val="24"/>
              </w:rPr>
            </w:pPr>
          </w:p>
          <w:p w14:paraId="28A51E14" w14:textId="77777777" w:rsidR="00153B1A" w:rsidRPr="00153B1A" w:rsidRDefault="00153B1A" w:rsidP="00153B1A">
            <w:pPr>
              <w:spacing w:after="0" w:line="360" w:lineRule="auto"/>
              <w:contextualSpacing/>
              <w:rPr>
                <w:rFonts w:ascii="Times New Roman" w:hAnsi="Times New Roman"/>
                <w:sz w:val="24"/>
                <w:szCs w:val="24"/>
              </w:rPr>
            </w:pPr>
          </w:p>
          <w:p w14:paraId="617F9E5C" w14:textId="77777777" w:rsidR="00153B1A" w:rsidRPr="00153B1A" w:rsidRDefault="00153B1A" w:rsidP="00153B1A">
            <w:pPr>
              <w:spacing w:after="0" w:line="360" w:lineRule="auto"/>
              <w:contextualSpacing/>
              <w:rPr>
                <w:rFonts w:ascii="Times New Roman" w:hAnsi="Times New Roman"/>
                <w:sz w:val="24"/>
                <w:szCs w:val="24"/>
              </w:rPr>
            </w:pPr>
          </w:p>
          <w:p w14:paraId="77EB18FE" w14:textId="77777777" w:rsidR="00153B1A" w:rsidRPr="00153B1A" w:rsidRDefault="00153B1A" w:rsidP="00153B1A">
            <w:pPr>
              <w:spacing w:after="0" w:line="360" w:lineRule="auto"/>
              <w:contextualSpacing/>
              <w:rPr>
                <w:rFonts w:ascii="Times New Roman" w:hAnsi="Times New Roman"/>
                <w:sz w:val="24"/>
                <w:szCs w:val="24"/>
              </w:rPr>
            </w:pPr>
          </w:p>
          <w:p w14:paraId="112AC5DB" w14:textId="77777777" w:rsidR="00153B1A" w:rsidRPr="00153B1A" w:rsidRDefault="00153B1A" w:rsidP="00153B1A">
            <w:pPr>
              <w:spacing w:after="0" w:line="360" w:lineRule="auto"/>
              <w:contextualSpacing/>
              <w:rPr>
                <w:rFonts w:ascii="Times New Roman" w:hAnsi="Times New Roman"/>
                <w:sz w:val="24"/>
                <w:szCs w:val="24"/>
              </w:rPr>
            </w:pPr>
          </w:p>
          <w:p w14:paraId="30F52685" w14:textId="77777777" w:rsidR="00153B1A" w:rsidRPr="00153B1A" w:rsidRDefault="00153B1A" w:rsidP="00153B1A">
            <w:pPr>
              <w:spacing w:after="0" w:line="360" w:lineRule="auto"/>
              <w:contextualSpacing/>
              <w:rPr>
                <w:rFonts w:ascii="Times New Roman" w:hAnsi="Times New Roman"/>
                <w:sz w:val="24"/>
                <w:szCs w:val="24"/>
              </w:rPr>
            </w:pPr>
          </w:p>
          <w:p w14:paraId="47D38C7D" w14:textId="77777777" w:rsidR="00153B1A" w:rsidRPr="00153B1A" w:rsidRDefault="00153B1A" w:rsidP="00153B1A">
            <w:pPr>
              <w:spacing w:after="0" w:line="360" w:lineRule="auto"/>
              <w:contextualSpacing/>
              <w:rPr>
                <w:rFonts w:ascii="Times New Roman" w:hAnsi="Times New Roman"/>
                <w:sz w:val="24"/>
                <w:szCs w:val="24"/>
              </w:rPr>
            </w:pPr>
          </w:p>
          <w:p w14:paraId="19C17EE4" w14:textId="77777777" w:rsidR="00153B1A" w:rsidRPr="00153B1A" w:rsidRDefault="00153B1A" w:rsidP="00153B1A">
            <w:pPr>
              <w:spacing w:after="0" w:line="360" w:lineRule="auto"/>
              <w:contextualSpacing/>
              <w:rPr>
                <w:rFonts w:ascii="Times New Roman" w:hAnsi="Times New Roman"/>
                <w:sz w:val="24"/>
                <w:szCs w:val="24"/>
              </w:rPr>
            </w:pPr>
          </w:p>
          <w:p w14:paraId="2F2D9E63" w14:textId="77777777" w:rsidR="00153B1A" w:rsidRPr="00153B1A" w:rsidRDefault="00153B1A" w:rsidP="00153B1A">
            <w:pPr>
              <w:spacing w:after="0" w:line="360" w:lineRule="auto"/>
              <w:contextualSpacing/>
              <w:rPr>
                <w:rFonts w:ascii="Times New Roman" w:hAnsi="Times New Roman"/>
                <w:sz w:val="24"/>
                <w:szCs w:val="24"/>
              </w:rPr>
            </w:pPr>
          </w:p>
          <w:p w14:paraId="0422003A"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Закрепление изученного.</w:t>
            </w:r>
          </w:p>
          <w:p w14:paraId="276F76C1" w14:textId="77777777" w:rsidR="00153B1A" w:rsidRPr="00153B1A" w:rsidRDefault="00153B1A" w:rsidP="00153B1A">
            <w:pPr>
              <w:spacing w:after="0" w:line="360" w:lineRule="auto"/>
              <w:contextualSpacing/>
              <w:rPr>
                <w:rFonts w:ascii="Times New Roman" w:hAnsi="Times New Roman"/>
                <w:sz w:val="24"/>
                <w:szCs w:val="24"/>
              </w:rPr>
            </w:pPr>
          </w:p>
          <w:p w14:paraId="7A2BA11A" w14:textId="77777777" w:rsidR="00153B1A" w:rsidRPr="00153B1A" w:rsidRDefault="00153B1A" w:rsidP="00153B1A">
            <w:pPr>
              <w:spacing w:after="0" w:line="360" w:lineRule="auto"/>
              <w:contextualSpacing/>
              <w:rPr>
                <w:rFonts w:ascii="Times New Roman" w:hAnsi="Times New Roman"/>
                <w:sz w:val="24"/>
                <w:szCs w:val="24"/>
              </w:rPr>
            </w:pPr>
          </w:p>
          <w:p w14:paraId="76D05E39" w14:textId="77777777" w:rsidR="00153B1A" w:rsidRPr="00153B1A" w:rsidRDefault="00153B1A" w:rsidP="00153B1A">
            <w:pPr>
              <w:spacing w:after="0" w:line="360" w:lineRule="auto"/>
              <w:contextualSpacing/>
              <w:rPr>
                <w:rFonts w:ascii="Times New Roman" w:hAnsi="Times New Roman"/>
                <w:sz w:val="24"/>
                <w:szCs w:val="24"/>
              </w:rPr>
            </w:pPr>
          </w:p>
          <w:p w14:paraId="32BBB39C" w14:textId="77777777" w:rsidR="00153B1A" w:rsidRPr="00153B1A" w:rsidRDefault="00153B1A" w:rsidP="00153B1A">
            <w:pPr>
              <w:spacing w:after="0" w:line="360" w:lineRule="auto"/>
              <w:contextualSpacing/>
              <w:rPr>
                <w:rFonts w:ascii="Times New Roman" w:hAnsi="Times New Roman"/>
                <w:sz w:val="24"/>
                <w:szCs w:val="24"/>
              </w:rPr>
            </w:pPr>
          </w:p>
          <w:p w14:paraId="65E627BC" w14:textId="77777777" w:rsidR="00153B1A" w:rsidRPr="00153B1A" w:rsidRDefault="00153B1A" w:rsidP="00153B1A">
            <w:pPr>
              <w:spacing w:after="0" w:line="360" w:lineRule="auto"/>
              <w:contextualSpacing/>
              <w:rPr>
                <w:rFonts w:ascii="Times New Roman" w:hAnsi="Times New Roman"/>
                <w:sz w:val="24"/>
                <w:szCs w:val="24"/>
              </w:rPr>
            </w:pPr>
          </w:p>
          <w:p w14:paraId="498F3CC0"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Число и цифра 8.</w:t>
            </w:r>
          </w:p>
          <w:p w14:paraId="171A6958" w14:textId="77777777" w:rsidR="00153B1A" w:rsidRPr="00153B1A" w:rsidRDefault="00153B1A" w:rsidP="00153B1A">
            <w:pPr>
              <w:spacing w:after="0" w:line="360" w:lineRule="auto"/>
              <w:contextualSpacing/>
              <w:rPr>
                <w:rFonts w:ascii="Times New Roman" w:hAnsi="Times New Roman"/>
                <w:sz w:val="24"/>
                <w:szCs w:val="24"/>
              </w:rPr>
            </w:pPr>
          </w:p>
          <w:p w14:paraId="6B481568" w14:textId="77777777" w:rsidR="00153B1A" w:rsidRPr="00153B1A" w:rsidRDefault="00153B1A" w:rsidP="00153B1A">
            <w:pPr>
              <w:spacing w:after="0" w:line="360" w:lineRule="auto"/>
              <w:contextualSpacing/>
              <w:rPr>
                <w:rFonts w:ascii="Times New Roman" w:hAnsi="Times New Roman"/>
                <w:sz w:val="24"/>
                <w:szCs w:val="24"/>
              </w:rPr>
            </w:pPr>
          </w:p>
          <w:p w14:paraId="476A18B6" w14:textId="77777777" w:rsidR="00153B1A" w:rsidRPr="00153B1A" w:rsidRDefault="00153B1A" w:rsidP="00153B1A">
            <w:pPr>
              <w:spacing w:after="0" w:line="360" w:lineRule="auto"/>
              <w:contextualSpacing/>
              <w:rPr>
                <w:rFonts w:ascii="Times New Roman" w:hAnsi="Times New Roman"/>
                <w:sz w:val="24"/>
                <w:szCs w:val="24"/>
              </w:rPr>
            </w:pPr>
          </w:p>
          <w:p w14:paraId="4C42E78A" w14:textId="77777777" w:rsidR="00153B1A" w:rsidRPr="00153B1A" w:rsidRDefault="00153B1A" w:rsidP="00153B1A">
            <w:pPr>
              <w:spacing w:after="0" w:line="360" w:lineRule="auto"/>
              <w:contextualSpacing/>
              <w:rPr>
                <w:rFonts w:ascii="Times New Roman" w:hAnsi="Times New Roman"/>
                <w:sz w:val="24"/>
                <w:szCs w:val="24"/>
              </w:rPr>
            </w:pPr>
          </w:p>
          <w:p w14:paraId="3DB988C7" w14:textId="77777777" w:rsidR="00153B1A" w:rsidRPr="00153B1A" w:rsidRDefault="00153B1A" w:rsidP="00153B1A">
            <w:pPr>
              <w:spacing w:after="0" w:line="360" w:lineRule="auto"/>
              <w:contextualSpacing/>
              <w:rPr>
                <w:rFonts w:ascii="Times New Roman" w:hAnsi="Times New Roman"/>
                <w:sz w:val="24"/>
                <w:szCs w:val="24"/>
              </w:rPr>
            </w:pPr>
          </w:p>
          <w:p w14:paraId="11C10680" w14:textId="77777777" w:rsidR="00153B1A" w:rsidRPr="00153B1A" w:rsidRDefault="00153B1A" w:rsidP="00153B1A">
            <w:pPr>
              <w:spacing w:after="0" w:line="360" w:lineRule="auto"/>
              <w:contextualSpacing/>
              <w:rPr>
                <w:rFonts w:ascii="Times New Roman" w:hAnsi="Times New Roman"/>
                <w:sz w:val="24"/>
                <w:szCs w:val="24"/>
              </w:rPr>
            </w:pPr>
          </w:p>
          <w:p w14:paraId="35230590" w14:textId="77777777" w:rsidR="00153B1A" w:rsidRPr="00153B1A" w:rsidRDefault="00153B1A" w:rsidP="00153B1A">
            <w:pPr>
              <w:spacing w:after="0" w:line="360" w:lineRule="auto"/>
              <w:contextualSpacing/>
              <w:rPr>
                <w:rFonts w:ascii="Times New Roman" w:hAnsi="Times New Roman"/>
                <w:sz w:val="24"/>
                <w:szCs w:val="24"/>
              </w:rPr>
            </w:pPr>
          </w:p>
          <w:p w14:paraId="1B992D79" w14:textId="77777777" w:rsidR="00153B1A" w:rsidRPr="00153B1A" w:rsidRDefault="00153B1A" w:rsidP="00153B1A">
            <w:pPr>
              <w:spacing w:after="0" w:line="360" w:lineRule="auto"/>
              <w:contextualSpacing/>
              <w:rPr>
                <w:rFonts w:ascii="Times New Roman" w:hAnsi="Times New Roman"/>
                <w:sz w:val="24"/>
                <w:szCs w:val="24"/>
              </w:rPr>
            </w:pPr>
          </w:p>
          <w:p w14:paraId="5E722B5C" w14:textId="77777777" w:rsidR="00153B1A" w:rsidRPr="00153B1A" w:rsidRDefault="00153B1A" w:rsidP="00153B1A">
            <w:pPr>
              <w:spacing w:after="0" w:line="360" w:lineRule="auto"/>
              <w:contextualSpacing/>
              <w:rPr>
                <w:rFonts w:ascii="Times New Roman" w:hAnsi="Times New Roman"/>
                <w:sz w:val="24"/>
                <w:szCs w:val="24"/>
              </w:rPr>
            </w:pPr>
          </w:p>
          <w:p w14:paraId="5CF64F4C" w14:textId="77777777" w:rsidR="00153B1A" w:rsidRPr="00153B1A" w:rsidRDefault="00153B1A" w:rsidP="00153B1A">
            <w:pPr>
              <w:spacing w:after="0" w:line="360" w:lineRule="auto"/>
              <w:contextualSpacing/>
              <w:rPr>
                <w:rFonts w:ascii="Times New Roman" w:hAnsi="Times New Roman"/>
                <w:sz w:val="24"/>
                <w:szCs w:val="24"/>
              </w:rPr>
            </w:pPr>
          </w:p>
          <w:p w14:paraId="704CFF82" w14:textId="77777777" w:rsidR="00153B1A" w:rsidRPr="00153B1A" w:rsidRDefault="00153B1A" w:rsidP="00153B1A">
            <w:pPr>
              <w:spacing w:after="0" w:line="360" w:lineRule="auto"/>
              <w:contextualSpacing/>
              <w:rPr>
                <w:rFonts w:ascii="Times New Roman" w:hAnsi="Times New Roman"/>
                <w:sz w:val="24"/>
                <w:szCs w:val="24"/>
              </w:rPr>
            </w:pPr>
          </w:p>
          <w:p w14:paraId="54F30374" w14:textId="77777777" w:rsidR="00153B1A" w:rsidRPr="00153B1A" w:rsidRDefault="00153B1A" w:rsidP="00153B1A">
            <w:pPr>
              <w:spacing w:after="0" w:line="360" w:lineRule="auto"/>
              <w:contextualSpacing/>
              <w:rPr>
                <w:rFonts w:ascii="Times New Roman" w:hAnsi="Times New Roman"/>
                <w:sz w:val="24"/>
                <w:szCs w:val="24"/>
              </w:rPr>
            </w:pPr>
          </w:p>
          <w:p w14:paraId="09D86245" w14:textId="77777777" w:rsidR="00153B1A" w:rsidRPr="00153B1A" w:rsidRDefault="00153B1A" w:rsidP="00153B1A">
            <w:pPr>
              <w:spacing w:after="0" w:line="360" w:lineRule="auto"/>
              <w:contextualSpacing/>
              <w:rPr>
                <w:rFonts w:ascii="Times New Roman" w:hAnsi="Times New Roman"/>
                <w:sz w:val="24"/>
                <w:szCs w:val="24"/>
              </w:rPr>
            </w:pPr>
          </w:p>
          <w:p w14:paraId="4D3E9E79" w14:textId="77777777" w:rsidR="00153B1A" w:rsidRPr="00153B1A" w:rsidRDefault="00153B1A" w:rsidP="00153B1A">
            <w:pPr>
              <w:spacing w:after="0" w:line="360" w:lineRule="auto"/>
              <w:contextualSpacing/>
              <w:rPr>
                <w:rFonts w:ascii="Times New Roman" w:hAnsi="Times New Roman"/>
                <w:sz w:val="24"/>
                <w:szCs w:val="24"/>
              </w:rPr>
            </w:pPr>
          </w:p>
          <w:p w14:paraId="765264A4" w14:textId="77777777" w:rsidR="00153B1A" w:rsidRPr="00153B1A" w:rsidRDefault="00153B1A" w:rsidP="00153B1A">
            <w:pPr>
              <w:spacing w:after="0" w:line="360" w:lineRule="auto"/>
              <w:contextualSpacing/>
              <w:rPr>
                <w:rFonts w:ascii="Times New Roman" w:hAnsi="Times New Roman"/>
                <w:sz w:val="24"/>
                <w:szCs w:val="24"/>
              </w:rPr>
            </w:pPr>
          </w:p>
          <w:p w14:paraId="51EBDBDE"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Число и цифра 9.</w:t>
            </w:r>
          </w:p>
          <w:p w14:paraId="605EA9E4" w14:textId="77777777" w:rsidR="00153B1A" w:rsidRPr="00153B1A" w:rsidRDefault="00153B1A" w:rsidP="00153B1A">
            <w:pPr>
              <w:spacing w:after="0" w:line="360" w:lineRule="auto"/>
              <w:contextualSpacing/>
              <w:rPr>
                <w:rFonts w:ascii="Times New Roman" w:hAnsi="Times New Roman"/>
                <w:sz w:val="24"/>
                <w:szCs w:val="24"/>
              </w:rPr>
            </w:pPr>
          </w:p>
          <w:p w14:paraId="2AA86C4B" w14:textId="77777777" w:rsidR="00153B1A" w:rsidRPr="00153B1A" w:rsidRDefault="00153B1A" w:rsidP="00153B1A">
            <w:pPr>
              <w:spacing w:after="0" w:line="360" w:lineRule="auto"/>
              <w:contextualSpacing/>
              <w:rPr>
                <w:rFonts w:ascii="Times New Roman" w:hAnsi="Times New Roman"/>
                <w:sz w:val="24"/>
                <w:szCs w:val="24"/>
              </w:rPr>
            </w:pPr>
          </w:p>
          <w:p w14:paraId="1A4F3245" w14:textId="77777777" w:rsidR="00153B1A" w:rsidRPr="00153B1A" w:rsidRDefault="00153B1A" w:rsidP="00153B1A">
            <w:pPr>
              <w:spacing w:after="0" w:line="360" w:lineRule="auto"/>
              <w:contextualSpacing/>
              <w:rPr>
                <w:rFonts w:ascii="Times New Roman" w:hAnsi="Times New Roman"/>
                <w:sz w:val="24"/>
                <w:szCs w:val="24"/>
              </w:rPr>
            </w:pPr>
          </w:p>
          <w:p w14:paraId="6B483D4E" w14:textId="77777777" w:rsidR="00153B1A" w:rsidRPr="00153B1A" w:rsidRDefault="00153B1A" w:rsidP="00153B1A">
            <w:pPr>
              <w:spacing w:after="0" w:line="360" w:lineRule="auto"/>
              <w:contextualSpacing/>
              <w:rPr>
                <w:rFonts w:ascii="Times New Roman" w:hAnsi="Times New Roman"/>
                <w:sz w:val="24"/>
                <w:szCs w:val="24"/>
              </w:rPr>
            </w:pPr>
          </w:p>
          <w:p w14:paraId="4D64DB09" w14:textId="77777777" w:rsidR="00153B1A" w:rsidRPr="00153B1A" w:rsidRDefault="00153B1A" w:rsidP="00153B1A">
            <w:pPr>
              <w:spacing w:after="0" w:line="360" w:lineRule="auto"/>
              <w:contextualSpacing/>
              <w:rPr>
                <w:rFonts w:ascii="Times New Roman" w:hAnsi="Times New Roman"/>
                <w:sz w:val="24"/>
                <w:szCs w:val="24"/>
              </w:rPr>
            </w:pPr>
          </w:p>
          <w:p w14:paraId="3133D24B" w14:textId="77777777" w:rsidR="00153B1A" w:rsidRPr="00153B1A" w:rsidRDefault="00153B1A" w:rsidP="00153B1A">
            <w:pPr>
              <w:spacing w:after="0" w:line="360" w:lineRule="auto"/>
              <w:contextualSpacing/>
              <w:rPr>
                <w:rFonts w:ascii="Times New Roman" w:hAnsi="Times New Roman"/>
                <w:sz w:val="24"/>
                <w:szCs w:val="24"/>
              </w:rPr>
            </w:pPr>
          </w:p>
          <w:p w14:paraId="2C1761E9" w14:textId="77777777" w:rsidR="00153B1A" w:rsidRPr="00153B1A" w:rsidRDefault="00153B1A" w:rsidP="00153B1A">
            <w:pPr>
              <w:spacing w:after="0" w:line="360" w:lineRule="auto"/>
              <w:contextualSpacing/>
              <w:rPr>
                <w:rFonts w:ascii="Times New Roman" w:hAnsi="Times New Roman"/>
                <w:sz w:val="24"/>
                <w:szCs w:val="24"/>
              </w:rPr>
            </w:pPr>
          </w:p>
          <w:p w14:paraId="1813F93F" w14:textId="77777777" w:rsidR="00153B1A" w:rsidRPr="00153B1A" w:rsidRDefault="00153B1A" w:rsidP="00153B1A">
            <w:pPr>
              <w:spacing w:after="0" w:line="360" w:lineRule="auto"/>
              <w:contextualSpacing/>
              <w:rPr>
                <w:rFonts w:ascii="Times New Roman" w:hAnsi="Times New Roman"/>
                <w:sz w:val="24"/>
                <w:szCs w:val="24"/>
              </w:rPr>
            </w:pPr>
          </w:p>
          <w:p w14:paraId="514D91F2" w14:textId="77777777" w:rsidR="00153B1A" w:rsidRPr="00153B1A" w:rsidRDefault="00153B1A" w:rsidP="00153B1A">
            <w:pPr>
              <w:spacing w:after="0" w:line="360" w:lineRule="auto"/>
              <w:contextualSpacing/>
              <w:rPr>
                <w:rFonts w:ascii="Times New Roman" w:hAnsi="Times New Roman"/>
                <w:sz w:val="24"/>
                <w:szCs w:val="24"/>
              </w:rPr>
            </w:pPr>
          </w:p>
          <w:p w14:paraId="27E4C343" w14:textId="77777777" w:rsidR="00153B1A" w:rsidRPr="00153B1A" w:rsidRDefault="00153B1A" w:rsidP="00153B1A">
            <w:pPr>
              <w:spacing w:after="0" w:line="360" w:lineRule="auto"/>
              <w:contextualSpacing/>
              <w:rPr>
                <w:rFonts w:ascii="Times New Roman" w:hAnsi="Times New Roman"/>
                <w:sz w:val="24"/>
                <w:szCs w:val="24"/>
              </w:rPr>
            </w:pPr>
          </w:p>
          <w:p w14:paraId="0E23ACB9" w14:textId="77777777" w:rsidR="00153B1A" w:rsidRPr="00153B1A" w:rsidRDefault="00153B1A" w:rsidP="00153B1A">
            <w:pPr>
              <w:spacing w:after="0" w:line="360" w:lineRule="auto"/>
              <w:contextualSpacing/>
              <w:rPr>
                <w:rFonts w:ascii="Times New Roman" w:hAnsi="Times New Roman"/>
                <w:sz w:val="24"/>
                <w:szCs w:val="24"/>
              </w:rPr>
            </w:pPr>
          </w:p>
          <w:p w14:paraId="09A5DE59" w14:textId="77777777" w:rsidR="00153B1A" w:rsidRPr="00153B1A" w:rsidRDefault="00153B1A" w:rsidP="00153B1A">
            <w:pPr>
              <w:spacing w:after="0" w:line="360" w:lineRule="auto"/>
              <w:contextualSpacing/>
              <w:rPr>
                <w:rFonts w:ascii="Times New Roman" w:hAnsi="Times New Roman"/>
                <w:sz w:val="24"/>
                <w:szCs w:val="24"/>
              </w:rPr>
            </w:pPr>
          </w:p>
          <w:p w14:paraId="3B4FA518" w14:textId="77777777" w:rsidR="00153B1A" w:rsidRPr="00153B1A" w:rsidRDefault="00153B1A" w:rsidP="00153B1A">
            <w:pPr>
              <w:spacing w:after="0" w:line="360" w:lineRule="auto"/>
              <w:contextualSpacing/>
              <w:rPr>
                <w:rFonts w:ascii="Times New Roman" w:hAnsi="Times New Roman"/>
                <w:sz w:val="24"/>
                <w:szCs w:val="24"/>
              </w:rPr>
            </w:pPr>
          </w:p>
          <w:p w14:paraId="797D5C5D" w14:textId="77777777" w:rsidR="00153B1A" w:rsidRPr="00153B1A" w:rsidRDefault="00153B1A" w:rsidP="00153B1A">
            <w:pPr>
              <w:spacing w:after="0" w:line="360" w:lineRule="auto"/>
              <w:contextualSpacing/>
              <w:rPr>
                <w:rFonts w:ascii="Times New Roman" w:hAnsi="Times New Roman"/>
                <w:sz w:val="24"/>
                <w:szCs w:val="24"/>
              </w:rPr>
            </w:pPr>
          </w:p>
          <w:p w14:paraId="594D4309"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Число 10. </w:t>
            </w:r>
          </w:p>
          <w:p w14:paraId="041195CD"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Чтение и запись цифры 0. </w:t>
            </w:r>
          </w:p>
          <w:p w14:paraId="31AC91AC" w14:textId="77777777" w:rsidR="00153B1A" w:rsidRPr="00153B1A" w:rsidRDefault="00153B1A" w:rsidP="00153B1A">
            <w:pPr>
              <w:spacing w:after="0" w:line="360" w:lineRule="auto"/>
              <w:contextualSpacing/>
              <w:rPr>
                <w:rFonts w:ascii="Times New Roman" w:hAnsi="Times New Roman"/>
                <w:sz w:val="24"/>
                <w:szCs w:val="24"/>
              </w:rPr>
            </w:pPr>
          </w:p>
          <w:p w14:paraId="445D2FCD"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Закрепление пройденного.</w:t>
            </w:r>
          </w:p>
        </w:tc>
        <w:tc>
          <w:tcPr>
            <w:tcW w:w="4038" w:type="dxa"/>
            <w:shd w:val="clear" w:color="auto" w:fill="auto"/>
          </w:tcPr>
          <w:p w14:paraId="45FFADC7"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Знакомство с числом 1. Обозначение числа цифрой. Соотнесение числа, количества и цифры. Нахождение числа «один» в окружающей действительности («Назови предметы, которые встречаются по одному»). Анализ цифры. Персонификация цифры или ее элементов («На что похожа цифра (или ее элементы)?»). Письмо цифры. </w:t>
            </w:r>
          </w:p>
          <w:p w14:paraId="7CBA911E"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Образование числа 2. Знакомство с приемом присчитывания и отсчитывания по одному. Называние конечного результата. Знакомство с цифрой. Анализ цифры. Персонификация цифры или ее элементов («На что похожа цифра (или ее элементы)?»). Письмо цифры. Соотнесение числа, количества и цифры. Нахождение числа «два» в окружающей действительности («Назови предметы, которые встречаются по два»). Счет до двух. Составление цепочки предметов по правилу.</w:t>
            </w:r>
          </w:p>
          <w:p w14:paraId="1C5E2655" w14:textId="77777777" w:rsidR="00153B1A" w:rsidRPr="00153B1A" w:rsidRDefault="00153B1A" w:rsidP="00153B1A">
            <w:pPr>
              <w:spacing w:after="0" w:line="360" w:lineRule="auto"/>
              <w:contextualSpacing/>
              <w:rPr>
                <w:rFonts w:ascii="Times New Roman" w:hAnsi="Times New Roman"/>
                <w:sz w:val="24"/>
                <w:szCs w:val="24"/>
              </w:rPr>
            </w:pPr>
          </w:p>
          <w:p w14:paraId="62F15D39"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Образование числа 3.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Знакомство с понятиями «перед» числом, «после» числа, «соседи» числа. Знакомство с цифрой. Анализ цифры. Персонификация цифры или ее элементов («На что похожа цифра (или ее элементы)?»). Письмо цифры. Соотнесение числа, количества и цифры. Нахождение числа «три» в окружающей действительности («Назови предметы, которые встречаются по три»). Счет до трех. Сравнение чисел. Составление цепочки предметов по правилу.</w:t>
            </w:r>
          </w:p>
          <w:p w14:paraId="60924572"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Знакомство со знаками. Соотнесение предметных действий со знаками. Арифметическая запись действий сложения, вычитания. Чтение записи арифметического действия. Подготовка к решению задач: составление условия по картинкам, по записи арифметического действия.</w:t>
            </w:r>
          </w:p>
          <w:p w14:paraId="667F1C46" w14:textId="77777777" w:rsidR="00153B1A" w:rsidRPr="00153B1A" w:rsidRDefault="00153B1A" w:rsidP="00153B1A">
            <w:pPr>
              <w:spacing w:after="0" w:line="360" w:lineRule="auto"/>
              <w:contextualSpacing/>
              <w:rPr>
                <w:rFonts w:ascii="Times New Roman" w:hAnsi="Times New Roman"/>
                <w:sz w:val="24"/>
                <w:szCs w:val="24"/>
              </w:rPr>
            </w:pPr>
          </w:p>
          <w:p w14:paraId="356C9EEB"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Образование числа 4.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Знакомство с цифрой. Анализ цифры. Персонификация цифры или ее элементов («На что похожа цифра (или ее элементы)?»). Письмо цифры. Соотнесение числа, количества и цифры, места числа в числовом ряду. Нахождение числа «четыре» в окружающей действительности («Назови предметы, которые встречаются по четыре»). Счет до четырех. Сравнение чисел. Составление цепочки предметов по правилу. Арифметическая запись действий сложения, вычитания в пределах четырех. Чтение записи арифметического действия. Подготовка к решению задач: составление условия по картинкам, по записи арифметического действия. Практическое знакомство с составом числа 4. Исключение четвертого лишнего.</w:t>
            </w:r>
          </w:p>
          <w:p w14:paraId="23197005"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Сравнивание предметов по длине, используя прием наложения. Выполнение арифметических действий в пределах 4. Упражнения с использованием слов «длинный», «короткий», «длиннее», «короче», «одинаковые по длине». Классификация предметов по форме, цвету, размеру.</w:t>
            </w:r>
          </w:p>
          <w:p w14:paraId="21EB30B5" w14:textId="77777777" w:rsidR="00153B1A" w:rsidRPr="00153B1A" w:rsidRDefault="00153B1A" w:rsidP="00153B1A">
            <w:pPr>
              <w:spacing w:after="0" w:line="360" w:lineRule="auto"/>
              <w:rPr>
                <w:rFonts w:ascii="Times New Roman" w:hAnsi="Times New Roman"/>
                <w:sz w:val="24"/>
                <w:szCs w:val="24"/>
              </w:rPr>
            </w:pPr>
          </w:p>
          <w:p w14:paraId="56B84EC4"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 xml:space="preserve">Образование числа 5.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Знакомство с цифрой. Анализ цифры. Персонификация цифры или ее элементов (На что похожа цифра (или ее элементы)?»). Письмо цифры. Соотнесение числа, количества и цифры. Нахождение числа «пять» в окружающей действительности («Назови предметы, которые встречаются по пять»). Счет до пяти. Ориентировка в числовом отрезке 1–5 с использованием слов «после», «перед», «соседи числа», «предыдущий», «последующий». Сравнение чисел. Арифметическая запись действий сложения, вычитания в пределах пяти. Чтение записи арифметического действия. Подготовка к решению задач: составление условия по картинкам, по записи арифметического действия. Практическое знакомство с составом числа 5. Работа с монетами (1 р., 2 р., 5р.). Сравнивание предметов по длине с использованием мерки. Выполнение арифметических действий в пределах 5. </w:t>
            </w:r>
          </w:p>
          <w:p w14:paraId="77B2AC30"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Практическое знакомство с ломаной линией. Звенья ломаной линии. Дифференциация замкнутых и незамкнутых ломаных линий. Нахождение в окружающем. Произвольное построение ломаных линий. Арифметическая запись действий сложения, вычитания в пределах пяти.</w:t>
            </w:r>
          </w:p>
          <w:p w14:paraId="1C84985D" w14:textId="77777777" w:rsidR="00153B1A" w:rsidRPr="00153B1A" w:rsidRDefault="00153B1A" w:rsidP="00153B1A">
            <w:pPr>
              <w:spacing w:after="0" w:line="360" w:lineRule="auto"/>
              <w:contextualSpacing/>
              <w:rPr>
                <w:rFonts w:ascii="Times New Roman" w:hAnsi="Times New Roman"/>
                <w:sz w:val="24"/>
                <w:szCs w:val="24"/>
              </w:rPr>
            </w:pPr>
          </w:p>
          <w:p w14:paraId="25D5E30E"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Счет в пределах 5. Состав чисел в пределах 5. Арифметическая запись действий сложения, вычитания в пределах пяти. Чтение записи арифметического действия. Подготовка к решению задач: составление задач на основе житейских ситуаций, требующих знания состава числа 5. Чтение и решение примеров на наглядной основе в пределах 5. Составление условия по картинкам, по записи арифметического действия.</w:t>
            </w:r>
          </w:p>
          <w:p w14:paraId="19745D91" w14:textId="77777777" w:rsidR="00153B1A" w:rsidRPr="00153B1A" w:rsidRDefault="00153B1A" w:rsidP="00153B1A">
            <w:pPr>
              <w:spacing w:after="0" w:line="360" w:lineRule="auto"/>
              <w:rPr>
                <w:rFonts w:ascii="Times New Roman" w:hAnsi="Times New Roman"/>
                <w:sz w:val="24"/>
                <w:szCs w:val="24"/>
              </w:rPr>
            </w:pPr>
          </w:p>
          <w:p w14:paraId="2036301C"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Сравнение предметных множеств (</w:t>
            </w:r>
            <w:r w:rsidRPr="00153B1A">
              <w:rPr>
                <w:rFonts w:ascii="Times New Roman" w:hAnsi="Times New Roman"/>
                <w:i/>
                <w:sz w:val="24"/>
                <w:szCs w:val="24"/>
              </w:rPr>
              <w:t>больше, меньше, равно</w:t>
            </w:r>
            <w:r w:rsidRPr="00153B1A">
              <w:rPr>
                <w:rFonts w:ascii="Times New Roman" w:hAnsi="Times New Roman"/>
                <w:sz w:val="24"/>
                <w:szCs w:val="24"/>
              </w:rPr>
              <w:t>). Разграничение числа предметами разного цвета, либо использование две разные формы. Знакомство со знаками «</w:t>
            </w:r>
            <w:r w:rsidRPr="00153B1A">
              <w:rPr>
                <w:rFonts w:ascii="Times New Roman" w:hAnsi="Times New Roman"/>
                <w:sz w:val="24"/>
                <w:szCs w:val="24"/>
              </w:rPr>
              <w:sym w:font="Symbol" w:char="F03C"/>
            </w:r>
            <w:r w:rsidRPr="00153B1A">
              <w:rPr>
                <w:rFonts w:ascii="Times New Roman" w:hAnsi="Times New Roman"/>
                <w:sz w:val="24"/>
                <w:szCs w:val="24"/>
              </w:rPr>
              <w:t>», «</w:t>
            </w:r>
            <w:r w:rsidRPr="00153B1A">
              <w:rPr>
                <w:rFonts w:ascii="Times New Roman" w:hAnsi="Times New Roman"/>
                <w:sz w:val="24"/>
                <w:szCs w:val="24"/>
              </w:rPr>
              <w:sym w:font="Symbol" w:char="F03D"/>
            </w:r>
            <w:r w:rsidRPr="00153B1A">
              <w:rPr>
                <w:rFonts w:ascii="Times New Roman" w:hAnsi="Times New Roman"/>
                <w:sz w:val="24"/>
                <w:szCs w:val="24"/>
              </w:rPr>
              <w:t>», «</w:t>
            </w:r>
            <w:r w:rsidRPr="00153B1A">
              <w:rPr>
                <w:rFonts w:ascii="Times New Roman" w:hAnsi="Times New Roman"/>
                <w:sz w:val="24"/>
                <w:szCs w:val="24"/>
              </w:rPr>
              <w:sym w:font="Symbol" w:char="F03E"/>
            </w:r>
            <w:r w:rsidRPr="00153B1A">
              <w:rPr>
                <w:rFonts w:ascii="Times New Roman" w:hAnsi="Times New Roman"/>
                <w:sz w:val="24"/>
                <w:szCs w:val="24"/>
              </w:rPr>
              <w:t>». Персонификация знаков («На что похожи?»). Практическое закрепление сравнения предметных множеств с использованием знаков «</w:t>
            </w:r>
            <w:r w:rsidRPr="00153B1A">
              <w:rPr>
                <w:rFonts w:ascii="Times New Roman" w:hAnsi="Times New Roman"/>
                <w:sz w:val="24"/>
                <w:szCs w:val="24"/>
              </w:rPr>
              <w:sym w:font="Symbol" w:char="F03C"/>
            </w:r>
            <w:r w:rsidRPr="00153B1A">
              <w:rPr>
                <w:rFonts w:ascii="Times New Roman" w:hAnsi="Times New Roman"/>
                <w:sz w:val="24"/>
                <w:szCs w:val="24"/>
              </w:rPr>
              <w:t>», «</w:t>
            </w:r>
            <w:r w:rsidRPr="00153B1A">
              <w:rPr>
                <w:rFonts w:ascii="Times New Roman" w:hAnsi="Times New Roman"/>
                <w:sz w:val="24"/>
                <w:szCs w:val="24"/>
              </w:rPr>
              <w:sym w:font="Symbol" w:char="F03D"/>
            </w:r>
            <w:r w:rsidRPr="00153B1A">
              <w:rPr>
                <w:rFonts w:ascii="Times New Roman" w:hAnsi="Times New Roman"/>
                <w:sz w:val="24"/>
                <w:szCs w:val="24"/>
              </w:rPr>
              <w:t>», «</w:t>
            </w:r>
            <w:r w:rsidRPr="00153B1A">
              <w:rPr>
                <w:rFonts w:ascii="Times New Roman" w:hAnsi="Times New Roman"/>
                <w:sz w:val="24"/>
                <w:szCs w:val="24"/>
              </w:rPr>
              <w:sym w:font="Symbol" w:char="F03E"/>
            </w:r>
            <w:r w:rsidRPr="00153B1A">
              <w:rPr>
                <w:rFonts w:ascii="Times New Roman" w:hAnsi="Times New Roman"/>
                <w:sz w:val="24"/>
                <w:szCs w:val="24"/>
              </w:rPr>
              <w:t>». Работа с монетами (1 р., 2 р., 5р.).</w:t>
            </w:r>
          </w:p>
          <w:p w14:paraId="59E070FF"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Распознавание, составление и запись числовых равенств и неравенств. Разграничение числа предметами разного цвета, либо использовать две разные формы. На наглядном материале составление текстовой задачи без выделения вопроса. Сравнение пары чисел, записывая и читая, используя математические термины. </w:t>
            </w:r>
          </w:p>
          <w:p w14:paraId="125BC3C7"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Сопоставление геометрических фигур. Формирование навыка чертить многоугольники при помощи линейки, от руки. Повторение способов сравнения предметов различными мерками. Многоугольник. Понятия «углы», «стороны», «вершины».</w:t>
            </w:r>
          </w:p>
          <w:p w14:paraId="6572544D" w14:textId="77777777" w:rsidR="00153B1A" w:rsidRPr="00153B1A" w:rsidRDefault="00153B1A" w:rsidP="00153B1A">
            <w:pPr>
              <w:spacing w:after="0" w:line="360" w:lineRule="auto"/>
              <w:contextualSpacing/>
              <w:rPr>
                <w:rFonts w:ascii="Times New Roman" w:hAnsi="Times New Roman"/>
                <w:sz w:val="24"/>
                <w:szCs w:val="24"/>
              </w:rPr>
            </w:pPr>
          </w:p>
          <w:p w14:paraId="6E18F1D9"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Соотнесение числа с количеством предметов. Образование числа 6 присчитыванием единицы. Закрепление понятий «предыдущий», «последующий». Знание последовательности чисел от 1 до 6. Анализ и письмо цифры 6. Практическое знакомство с составом числа 6. Счет в пределах 6. Чтение записи арифметического действия. Подготовка к решению задач: составление условия по картинкам, по записи арифметического действия. </w:t>
            </w:r>
          </w:p>
          <w:p w14:paraId="4E0316E7"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Соотнесение числа с количеством предметов. Образование числа 7 присчитыванием единицы. Закрепление понятий «предыдущий», «последующий». Знание последовательности чисел от 1 до 7. Место цифры на луче. Закрепление понятий «предыдущий» и «последующий».   Анализ и письмо цифры 7. Практическое знакомство с составом числа 7. Счет в пределах 7. Чтение записи арифметического действия. Подготовка к решению задач: составление условия по картинкам, по записи арифметического действия. </w:t>
            </w:r>
          </w:p>
          <w:p w14:paraId="67928C88"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Образование чисел 5 и 7 присчитыванием единицы. Повторение изученных геометрических форм, проверка умения их чертить и называть их признаки. </w:t>
            </w:r>
          </w:p>
          <w:p w14:paraId="7C263DD4" w14:textId="77777777" w:rsidR="00153B1A" w:rsidRPr="00153B1A" w:rsidRDefault="00153B1A" w:rsidP="00153B1A">
            <w:pPr>
              <w:spacing w:after="0" w:line="360" w:lineRule="auto"/>
              <w:contextualSpacing/>
              <w:rPr>
                <w:rFonts w:ascii="Times New Roman" w:hAnsi="Times New Roman"/>
                <w:sz w:val="24"/>
                <w:szCs w:val="24"/>
              </w:rPr>
            </w:pPr>
          </w:p>
          <w:p w14:paraId="621EFAF4"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Соотнесение числа с количеством предметов. Образование числа 8 присчитыванием единицы. Знание последовательности чисел от 1 до 8.  Место цифры на луче. Закрепление понятий «предыдущий» и «последующий». Анализ и письмо цифры 8. Практическое знакомство с составом числа. Счет в пределах 8. Чтение записи арифметического действия. Подготовка к решению задач: составление условия по картинкам, по записи арифметического действия. </w:t>
            </w:r>
          </w:p>
          <w:p w14:paraId="598E561B" w14:textId="77777777" w:rsidR="00153B1A" w:rsidRPr="00153B1A" w:rsidRDefault="00153B1A" w:rsidP="00153B1A">
            <w:pPr>
              <w:spacing w:after="0" w:line="360" w:lineRule="auto"/>
              <w:contextualSpacing/>
              <w:rPr>
                <w:rFonts w:ascii="Times New Roman" w:hAnsi="Times New Roman"/>
                <w:sz w:val="24"/>
                <w:szCs w:val="24"/>
              </w:rPr>
            </w:pPr>
          </w:p>
          <w:p w14:paraId="448A2020"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Соотнесение числа с количеством предметов. Образование числа 9 присчитыванием единицы. Знание последовательности чисел от 1 до 9. Место цифры на луче. Закрепление понятий «предыдущий» и «последующий». Анализ и письмо цифры 9. Практическое знакомство с составом числа. Счет в пределах 9. Чтение записи арифметического действия. Подготовка к решению задач: составление условия по картинкам, по записи арифметического действия. </w:t>
            </w:r>
          </w:p>
          <w:p w14:paraId="01FF4F0F"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Соотнесение числа с количеством предметов. Образование числа 10 присчитыванием единицы. Знание последовательности чисел от 1 до 10. Место цифры на луче. Закрепление понятий «предыдущий» и «последующий». Анализ и письмо числа10. Практическое знакомство с составом числа. Счет в пределах 10. Чтение записи арифметического действия. Подготовка к решению задач: составление условия по картинкам, по записи арифметического действия. </w:t>
            </w:r>
          </w:p>
          <w:p w14:paraId="3A88A759" w14:textId="77777777" w:rsidR="00153B1A" w:rsidRPr="00153B1A" w:rsidRDefault="00153B1A" w:rsidP="00153B1A">
            <w:pPr>
              <w:spacing w:after="0" w:line="360" w:lineRule="auto"/>
              <w:contextualSpacing/>
              <w:rPr>
                <w:rFonts w:ascii="Times New Roman" w:hAnsi="Times New Roman"/>
                <w:sz w:val="24"/>
                <w:szCs w:val="24"/>
              </w:rPr>
            </w:pPr>
          </w:p>
          <w:p w14:paraId="2788E451"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Чтение и запись цифры 0. Место цифры на луче. Анализ и письмо цифры 0. Знание последовательности чисел от 0 до 10. </w:t>
            </w:r>
          </w:p>
        </w:tc>
      </w:tr>
      <w:tr w:rsidR="00153B1A" w:rsidRPr="00153B1A" w14:paraId="0D2718A2" w14:textId="77777777" w:rsidTr="00147935">
        <w:trPr>
          <w:trHeight w:val="70"/>
        </w:trPr>
        <w:tc>
          <w:tcPr>
            <w:tcW w:w="9571" w:type="dxa"/>
            <w:gridSpan w:val="5"/>
            <w:shd w:val="clear" w:color="auto" w:fill="auto"/>
          </w:tcPr>
          <w:p w14:paraId="5CED0D61" w14:textId="77777777" w:rsidR="00153B1A" w:rsidRPr="00153B1A" w:rsidRDefault="00153B1A" w:rsidP="00153B1A">
            <w:pPr>
              <w:spacing w:after="0" w:line="360" w:lineRule="auto"/>
              <w:contextualSpacing/>
              <w:jc w:val="center"/>
              <w:rPr>
                <w:rFonts w:ascii="Times New Roman" w:hAnsi="Times New Roman"/>
                <w:sz w:val="24"/>
                <w:szCs w:val="24"/>
              </w:rPr>
            </w:pPr>
            <w:r w:rsidRPr="00153B1A">
              <w:rPr>
                <w:rFonts w:ascii="Times New Roman" w:hAnsi="Times New Roman"/>
                <w:sz w:val="24"/>
                <w:szCs w:val="24"/>
              </w:rPr>
              <w:t xml:space="preserve">3 четверть </w:t>
            </w:r>
          </w:p>
        </w:tc>
      </w:tr>
      <w:tr w:rsidR="00153B1A" w:rsidRPr="00153B1A" w14:paraId="67BD653D" w14:textId="77777777" w:rsidTr="00147935">
        <w:trPr>
          <w:trHeight w:val="5801"/>
        </w:trPr>
        <w:tc>
          <w:tcPr>
            <w:tcW w:w="468" w:type="dxa"/>
            <w:shd w:val="clear" w:color="auto" w:fill="auto"/>
          </w:tcPr>
          <w:p w14:paraId="2FE8C2E3"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5</w:t>
            </w:r>
          </w:p>
        </w:tc>
        <w:tc>
          <w:tcPr>
            <w:tcW w:w="2362" w:type="dxa"/>
            <w:gridSpan w:val="2"/>
            <w:shd w:val="clear" w:color="auto" w:fill="auto"/>
          </w:tcPr>
          <w:p w14:paraId="0F89559C"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Повторение: числа и величины. Счет предметов. (40 часов)</w:t>
            </w:r>
          </w:p>
          <w:p w14:paraId="22A5FEAA" w14:textId="77777777" w:rsidR="00153B1A" w:rsidRPr="00153B1A" w:rsidRDefault="00153B1A" w:rsidP="00153B1A">
            <w:pPr>
              <w:spacing w:after="0" w:line="360" w:lineRule="auto"/>
              <w:jc w:val="both"/>
              <w:rPr>
                <w:rFonts w:ascii="Times New Roman" w:hAnsi="Times New Roman"/>
                <w:sz w:val="24"/>
                <w:szCs w:val="24"/>
              </w:rPr>
            </w:pPr>
          </w:p>
          <w:p w14:paraId="5527940D" w14:textId="77777777" w:rsidR="00153B1A" w:rsidRPr="00153B1A" w:rsidRDefault="00153B1A" w:rsidP="00153B1A">
            <w:pPr>
              <w:spacing w:after="0" w:line="360" w:lineRule="auto"/>
              <w:jc w:val="both"/>
              <w:rPr>
                <w:rFonts w:ascii="Times New Roman" w:hAnsi="Times New Roman"/>
                <w:b/>
                <w:sz w:val="24"/>
                <w:szCs w:val="24"/>
              </w:rPr>
            </w:pPr>
          </w:p>
          <w:p w14:paraId="6A679DD2" w14:textId="77777777" w:rsidR="00153B1A" w:rsidRPr="00153B1A" w:rsidRDefault="00153B1A" w:rsidP="00153B1A">
            <w:pPr>
              <w:spacing w:after="0" w:line="360" w:lineRule="auto"/>
              <w:jc w:val="both"/>
              <w:rPr>
                <w:rFonts w:ascii="Times New Roman" w:hAnsi="Times New Roman"/>
                <w:b/>
                <w:sz w:val="24"/>
                <w:szCs w:val="24"/>
              </w:rPr>
            </w:pPr>
          </w:p>
          <w:p w14:paraId="241E7F18" w14:textId="77777777" w:rsidR="00153B1A" w:rsidRPr="00153B1A" w:rsidRDefault="00153B1A" w:rsidP="00153B1A">
            <w:pPr>
              <w:spacing w:after="0" w:line="360" w:lineRule="auto"/>
              <w:jc w:val="both"/>
              <w:rPr>
                <w:rFonts w:ascii="Times New Roman" w:hAnsi="Times New Roman"/>
                <w:b/>
                <w:sz w:val="24"/>
                <w:szCs w:val="24"/>
              </w:rPr>
            </w:pPr>
          </w:p>
          <w:p w14:paraId="40FE9495" w14:textId="77777777" w:rsidR="00153B1A" w:rsidRPr="00153B1A" w:rsidRDefault="00153B1A" w:rsidP="00153B1A">
            <w:pPr>
              <w:spacing w:after="0" w:line="360" w:lineRule="auto"/>
              <w:jc w:val="both"/>
              <w:rPr>
                <w:rFonts w:ascii="Times New Roman" w:hAnsi="Times New Roman"/>
                <w:b/>
                <w:sz w:val="24"/>
                <w:szCs w:val="24"/>
              </w:rPr>
            </w:pPr>
          </w:p>
          <w:p w14:paraId="0197024E" w14:textId="77777777" w:rsidR="00153B1A" w:rsidRPr="00153B1A" w:rsidRDefault="00153B1A" w:rsidP="00153B1A">
            <w:pPr>
              <w:spacing w:after="0" w:line="360" w:lineRule="auto"/>
              <w:jc w:val="both"/>
              <w:rPr>
                <w:rFonts w:ascii="Times New Roman" w:hAnsi="Times New Roman"/>
                <w:b/>
                <w:sz w:val="24"/>
                <w:szCs w:val="24"/>
              </w:rPr>
            </w:pPr>
          </w:p>
          <w:p w14:paraId="19402C93" w14:textId="77777777" w:rsidR="00153B1A" w:rsidRPr="00153B1A" w:rsidRDefault="00153B1A" w:rsidP="00153B1A">
            <w:pPr>
              <w:spacing w:after="0" w:line="360" w:lineRule="auto"/>
              <w:jc w:val="both"/>
              <w:rPr>
                <w:rFonts w:ascii="Times New Roman" w:hAnsi="Times New Roman"/>
                <w:b/>
                <w:sz w:val="24"/>
                <w:szCs w:val="24"/>
              </w:rPr>
            </w:pPr>
          </w:p>
          <w:p w14:paraId="4DFACCC2" w14:textId="77777777" w:rsidR="00153B1A" w:rsidRPr="00153B1A" w:rsidRDefault="00153B1A" w:rsidP="00153B1A">
            <w:pPr>
              <w:spacing w:after="0" w:line="360" w:lineRule="auto"/>
              <w:jc w:val="both"/>
              <w:rPr>
                <w:rFonts w:ascii="Times New Roman" w:hAnsi="Times New Roman"/>
                <w:b/>
                <w:sz w:val="24"/>
                <w:szCs w:val="24"/>
              </w:rPr>
            </w:pPr>
          </w:p>
          <w:p w14:paraId="298E0D26" w14:textId="77777777" w:rsidR="00153B1A" w:rsidRPr="00153B1A" w:rsidRDefault="00153B1A" w:rsidP="00153B1A">
            <w:pPr>
              <w:spacing w:after="0" w:line="360" w:lineRule="auto"/>
              <w:jc w:val="both"/>
              <w:rPr>
                <w:rFonts w:ascii="Times New Roman" w:hAnsi="Times New Roman"/>
                <w:b/>
                <w:sz w:val="24"/>
                <w:szCs w:val="24"/>
              </w:rPr>
            </w:pPr>
          </w:p>
          <w:p w14:paraId="499B44B8" w14:textId="77777777" w:rsidR="00153B1A" w:rsidRPr="00153B1A" w:rsidRDefault="00153B1A" w:rsidP="00153B1A">
            <w:pPr>
              <w:spacing w:after="0" w:line="360" w:lineRule="auto"/>
              <w:jc w:val="both"/>
              <w:rPr>
                <w:rFonts w:ascii="Times New Roman" w:hAnsi="Times New Roman"/>
                <w:b/>
                <w:sz w:val="24"/>
                <w:szCs w:val="24"/>
              </w:rPr>
            </w:pPr>
          </w:p>
          <w:p w14:paraId="64A81F7B" w14:textId="77777777" w:rsidR="00153B1A" w:rsidRPr="00153B1A" w:rsidRDefault="00153B1A" w:rsidP="00153B1A">
            <w:pPr>
              <w:spacing w:after="0" w:line="360" w:lineRule="auto"/>
              <w:jc w:val="both"/>
              <w:rPr>
                <w:rFonts w:ascii="Times New Roman" w:hAnsi="Times New Roman"/>
                <w:b/>
                <w:sz w:val="24"/>
                <w:szCs w:val="24"/>
              </w:rPr>
            </w:pPr>
          </w:p>
          <w:p w14:paraId="20CCAD51" w14:textId="77777777" w:rsidR="00153B1A" w:rsidRPr="00153B1A" w:rsidRDefault="00153B1A" w:rsidP="00153B1A">
            <w:pPr>
              <w:spacing w:after="0" w:line="360" w:lineRule="auto"/>
              <w:jc w:val="both"/>
              <w:rPr>
                <w:rFonts w:ascii="Times New Roman" w:hAnsi="Times New Roman"/>
                <w:b/>
                <w:sz w:val="24"/>
                <w:szCs w:val="24"/>
              </w:rPr>
            </w:pPr>
          </w:p>
          <w:p w14:paraId="6721CB06" w14:textId="77777777" w:rsidR="00153B1A" w:rsidRPr="00153B1A" w:rsidRDefault="00153B1A" w:rsidP="00153B1A">
            <w:pPr>
              <w:spacing w:after="0" w:line="360" w:lineRule="auto"/>
              <w:jc w:val="both"/>
              <w:rPr>
                <w:rFonts w:ascii="Times New Roman" w:hAnsi="Times New Roman"/>
                <w:b/>
                <w:sz w:val="24"/>
                <w:szCs w:val="24"/>
              </w:rPr>
            </w:pPr>
          </w:p>
          <w:p w14:paraId="167693C7" w14:textId="77777777" w:rsidR="00153B1A" w:rsidRPr="00153B1A" w:rsidRDefault="00153B1A" w:rsidP="00153B1A">
            <w:pPr>
              <w:spacing w:after="0" w:line="360" w:lineRule="auto"/>
              <w:jc w:val="both"/>
              <w:rPr>
                <w:rFonts w:ascii="Times New Roman" w:hAnsi="Times New Roman"/>
                <w:b/>
                <w:sz w:val="24"/>
                <w:szCs w:val="24"/>
              </w:rPr>
            </w:pPr>
          </w:p>
          <w:p w14:paraId="5E0FF0AA" w14:textId="77777777" w:rsidR="00153B1A" w:rsidRPr="00153B1A" w:rsidRDefault="00153B1A" w:rsidP="00153B1A">
            <w:pPr>
              <w:spacing w:after="0" w:line="360" w:lineRule="auto"/>
              <w:jc w:val="both"/>
              <w:rPr>
                <w:rFonts w:ascii="Times New Roman" w:hAnsi="Times New Roman"/>
                <w:b/>
                <w:sz w:val="24"/>
                <w:szCs w:val="24"/>
              </w:rPr>
            </w:pPr>
          </w:p>
          <w:p w14:paraId="24908C84" w14:textId="77777777" w:rsidR="00153B1A" w:rsidRPr="00153B1A" w:rsidRDefault="00153B1A" w:rsidP="00153B1A">
            <w:pPr>
              <w:spacing w:after="0" w:line="360" w:lineRule="auto"/>
              <w:jc w:val="both"/>
              <w:rPr>
                <w:rFonts w:ascii="Times New Roman" w:hAnsi="Times New Roman"/>
                <w:b/>
                <w:sz w:val="24"/>
                <w:szCs w:val="24"/>
              </w:rPr>
            </w:pPr>
          </w:p>
          <w:p w14:paraId="586B66DD" w14:textId="77777777" w:rsidR="00153B1A" w:rsidRPr="00153B1A" w:rsidRDefault="00153B1A" w:rsidP="00153B1A">
            <w:pPr>
              <w:spacing w:after="0" w:line="360" w:lineRule="auto"/>
              <w:jc w:val="both"/>
              <w:rPr>
                <w:rFonts w:ascii="Times New Roman" w:hAnsi="Times New Roman"/>
                <w:b/>
                <w:sz w:val="24"/>
                <w:szCs w:val="24"/>
              </w:rPr>
            </w:pPr>
          </w:p>
          <w:p w14:paraId="2B560DFE" w14:textId="77777777" w:rsidR="00153B1A" w:rsidRPr="00153B1A" w:rsidRDefault="00153B1A" w:rsidP="00153B1A">
            <w:pPr>
              <w:spacing w:after="0" w:line="360" w:lineRule="auto"/>
              <w:jc w:val="both"/>
              <w:rPr>
                <w:rFonts w:ascii="Times New Roman" w:hAnsi="Times New Roman"/>
                <w:b/>
                <w:sz w:val="24"/>
                <w:szCs w:val="24"/>
              </w:rPr>
            </w:pPr>
          </w:p>
          <w:p w14:paraId="1F639DB8" w14:textId="77777777" w:rsidR="00153B1A" w:rsidRPr="00153B1A" w:rsidRDefault="00153B1A" w:rsidP="00153B1A">
            <w:pPr>
              <w:spacing w:after="0" w:line="360" w:lineRule="auto"/>
              <w:jc w:val="both"/>
              <w:rPr>
                <w:rFonts w:ascii="Times New Roman" w:hAnsi="Times New Roman"/>
                <w:b/>
                <w:sz w:val="24"/>
                <w:szCs w:val="24"/>
              </w:rPr>
            </w:pPr>
          </w:p>
          <w:p w14:paraId="4BA66A85" w14:textId="77777777" w:rsidR="00153B1A" w:rsidRPr="00153B1A" w:rsidRDefault="00153B1A" w:rsidP="00153B1A">
            <w:pPr>
              <w:spacing w:after="0" w:line="360" w:lineRule="auto"/>
              <w:jc w:val="both"/>
              <w:rPr>
                <w:rFonts w:ascii="Times New Roman" w:hAnsi="Times New Roman"/>
                <w:b/>
                <w:sz w:val="24"/>
                <w:szCs w:val="24"/>
              </w:rPr>
            </w:pPr>
          </w:p>
          <w:p w14:paraId="4A513F84" w14:textId="77777777" w:rsidR="00153B1A" w:rsidRPr="00153B1A" w:rsidRDefault="00153B1A" w:rsidP="00153B1A">
            <w:pPr>
              <w:spacing w:after="0" w:line="360" w:lineRule="auto"/>
              <w:jc w:val="both"/>
              <w:rPr>
                <w:rFonts w:ascii="Times New Roman" w:hAnsi="Times New Roman"/>
                <w:b/>
                <w:sz w:val="24"/>
                <w:szCs w:val="24"/>
              </w:rPr>
            </w:pPr>
          </w:p>
          <w:p w14:paraId="29FE8492" w14:textId="77777777" w:rsidR="00153B1A" w:rsidRPr="00153B1A" w:rsidRDefault="00153B1A" w:rsidP="00153B1A">
            <w:pPr>
              <w:spacing w:after="0" w:line="360" w:lineRule="auto"/>
              <w:jc w:val="both"/>
              <w:rPr>
                <w:rFonts w:ascii="Times New Roman" w:hAnsi="Times New Roman"/>
                <w:b/>
                <w:sz w:val="24"/>
                <w:szCs w:val="24"/>
              </w:rPr>
            </w:pPr>
          </w:p>
          <w:p w14:paraId="243091CF" w14:textId="77777777" w:rsidR="00153B1A" w:rsidRPr="00153B1A" w:rsidRDefault="00153B1A" w:rsidP="00153B1A">
            <w:pPr>
              <w:spacing w:after="0" w:line="360" w:lineRule="auto"/>
              <w:jc w:val="both"/>
              <w:rPr>
                <w:rFonts w:ascii="Times New Roman" w:hAnsi="Times New Roman"/>
                <w:b/>
                <w:sz w:val="24"/>
                <w:szCs w:val="24"/>
              </w:rPr>
            </w:pPr>
          </w:p>
          <w:p w14:paraId="76567196" w14:textId="77777777" w:rsidR="00153B1A" w:rsidRPr="00153B1A" w:rsidRDefault="00153B1A" w:rsidP="00153B1A">
            <w:pPr>
              <w:spacing w:after="0" w:line="360" w:lineRule="auto"/>
              <w:jc w:val="both"/>
              <w:rPr>
                <w:rFonts w:ascii="Times New Roman" w:hAnsi="Times New Roman"/>
                <w:b/>
                <w:sz w:val="24"/>
                <w:szCs w:val="24"/>
              </w:rPr>
            </w:pPr>
          </w:p>
          <w:p w14:paraId="6D507AF4" w14:textId="77777777" w:rsidR="00153B1A" w:rsidRPr="00153B1A" w:rsidRDefault="00153B1A" w:rsidP="00153B1A">
            <w:pPr>
              <w:spacing w:after="0" w:line="360" w:lineRule="auto"/>
              <w:jc w:val="both"/>
              <w:rPr>
                <w:rFonts w:ascii="Times New Roman" w:hAnsi="Times New Roman"/>
                <w:b/>
                <w:sz w:val="24"/>
                <w:szCs w:val="24"/>
              </w:rPr>
            </w:pPr>
          </w:p>
          <w:p w14:paraId="4389DF65" w14:textId="77777777" w:rsidR="00153B1A" w:rsidRPr="00153B1A" w:rsidRDefault="00153B1A" w:rsidP="00153B1A">
            <w:pPr>
              <w:spacing w:after="0" w:line="360" w:lineRule="auto"/>
              <w:jc w:val="both"/>
              <w:rPr>
                <w:rFonts w:ascii="Times New Roman" w:hAnsi="Times New Roman"/>
                <w:b/>
                <w:sz w:val="24"/>
                <w:szCs w:val="24"/>
              </w:rPr>
            </w:pPr>
          </w:p>
          <w:p w14:paraId="1B4C102B" w14:textId="77777777" w:rsidR="00153B1A" w:rsidRPr="00153B1A" w:rsidRDefault="00153B1A" w:rsidP="00153B1A">
            <w:pPr>
              <w:spacing w:after="0" w:line="360" w:lineRule="auto"/>
              <w:jc w:val="both"/>
              <w:rPr>
                <w:rFonts w:ascii="Times New Roman" w:hAnsi="Times New Roman"/>
                <w:b/>
                <w:sz w:val="24"/>
                <w:szCs w:val="24"/>
              </w:rPr>
            </w:pPr>
          </w:p>
          <w:p w14:paraId="5014F95E" w14:textId="77777777" w:rsidR="00153B1A" w:rsidRPr="00153B1A" w:rsidRDefault="00153B1A" w:rsidP="00153B1A">
            <w:pPr>
              <w:spacing w:after="0" w:line="360" w:lineRule="auto"/>
              <w:jc w:val="both"/>
              <w:rPr>
                <w:rFonts w:ascii="Times New Roman" w:hAnsi="Times New Roman"/>
                <w:b/>
                <w:sz w:val="24"/>
                <w:szCs w:val="24"/>
              </w:rPr>
            </w:pPr>
          </w:p>
          <w:p w14:paraId="4FAF6A62" w14:textId="77777777" w:rsidR="00153B1A" w:rsidRPr="00153B1A" w:rsidRDefault="00153B1A" w:rsidP="00153B1A">
            <w:pPr>
              <w:spacing w:after="0" w:line="360" w:lineRule="auto"/>
              <w:jc w:val="both"/>
              <w:rPr>
                <w:rFonts w:ascii="Times New Roman" w:hAnsi="Times New Roman"/>
                <w:b/>
                <w:sz w:val="24"/>
                <w:szCs w:val="24"/>
              </w:rPr>
            </w:pPr>
          </w:p>
          <w:p w14:paraId="17910646" w14:textId="77777777" w:rsidR="00153B1A" w:rsidRPr="00153B1A" w:rsidRDefault="00153B1A" w:rsidP="00153B1A">
            <w:pPr>
              <w:spacing w:after="0" w:line="360" w:lineRule="auto"/>
              <w:jc w:val="both"/>
              <w:rPr>
                <w:rFonts w:ascii="Times New Roman" w:hAnsi="Times New Roman"/>
                <w:b/>
                <w:sz w:val="24"/>
                <w:szCs w:val="24"/>
              </w:rPr>
            </w:pPr>
          </w:p>
          <w:p w14:paraId="31AA68A6" w14:textId="77777777" w:rsidR="00153B1A" w:rsidRPr="00153B1A" w:rsidRDefault="00153B1A" w:rsidP="00153B1A">
            <w:pPr>
              <w:spacing w:after="0" w:line="360" w:lineRule="auto"/>
              <w:jc w:val="both"/>
              <w:rPr>
                <w:rFonts w:ascii="Times New Roman" w:hAnsi="Times New Roman"/>
                <w:b/>
                <w:sz w:val="24"/>
                <w:szCs w:val="24"/>
              </w:rPr>
            </w:pPr>
          </w:p>
          <w:p w14:paraId="717D6B23" w14:textId="77777777" w:rsidR="00153B1A" w:rsidRPr="00153B1A" w:rsidRDefault="00153B1A" w:rsidP="00153B1A">
            <w:pPr>
              <w:spacing w:after="0" w:line="360" w:lineRule="auto"/>
              <w:jc w:val="both"/>
              <w:rPr>
                <w:rFonts w:ascii="Times New Roman" w:hAnsi="Times New Roman"/>
                <w:b/>
                <w:sz w:val="24"/>
                <w:szCs w:val="24"/>
              </w:rPr>
            </w:pPr>
          </w:p>
          <w:p w14:paraId="73841ED0" w14:textId="77777777" w:rsidR="00153B1A" w:rsidRPr="00153B1A" w:rsidRDefault="00153B1A" w:rsidP="00153B1A">
            <w:pPr>
              <w:spacing w:after="0" w:line="360" w:lineRule="auto"/>
              <w:jc w:val="both"/>
              <w:rPr>
                <w:rFonts w:ascii="Times New Roman" w:hAnsi="Times New Roman"/>
                <w:b/>
                <w:sz w:val="24"/>
                <w:szCs w:val="24"/>
              </w:rPr>
            </w:pPr>
          </w:p>
          <w:p w14:paraId="2E9F1091" w14:textId="77777777" w:rsidR="00153B1A" w:rsidRPr="00153B1A" w:rsidRDefault="00153B1A" w:rsidP="00153B1A">
            <w:pPr>
              <w:spacing w:after="0" w:line="360" w:lineRule="auto"/>
              <w:jc w:val="both"/>
              <w:rPr>
                <w:rFonts w:ascii="Times New Roman" w:hAnsi="Times New Roman"/>
                <w:b/>
                <w:sz w:val="24"/>
                <w:szCs w:val="24"/>
              </w:rPr>
            </w:pPr>
          </w:p>
          <w:p w14:paraId="274B6005" w14:textId="77777777" w:rsidR="00153B1A" w:rsidRPr="00153B1A" w:rsidRDefault="00153B1A" w:rsidP="00153B1A">
            <w:pPr>
              <w:spacing w:after="0" w:line="360" w:lineRule="auto"/>
              <w:jc w:val="both"/>
              <w:rPr>
                <w:rFonts w:ascii="Times New Roman" w:hAnsi="Times New Roman"/>
                <w:b/>
                <w:sz w:val="24"/>
                <w:szCs w:val="24"/>
              </w:rPr>
            </w:pPr>
          </w:p>
          <w:p w14:paraId="11AF7563" w14:textId="77777777" w:rsidR="00153B1A" w:rsidRPr="00153B1A" w:rsidRDefault="00153B1A" w:rsidP="00153B1A">
            <w:pPr>
              <w:spacing w:after="0" w:line="360" w:lineRule="auto"/>
              <w:jc w:val="both"/>
              <w:rPr>
                <w:rFonts w:ascii="Times New Roman" w:hAnsi="Times New Roman"/>
                <w:b/>
                <w:sz w:val="24"/>
                <w:szCs w:val="24"/>
              </w:rPr>
            </w:pPr>
          </w:p>
          <w:p w14:paraId="13371B14" w14:textId="77777777" w:rsidR="00153B1A" w:rsidRPr="00153B1A" w:rsidRDefault="00153B1A" w:rsidP="00153B1A">
            <w:pPr>
              <w:spacing w:after="0" w:line="360" w:lineRule="auto"/>
              <w:jc w:val="both"/>
              <w:rPr>
                <w:rFonts w:ascii="Times New Roman" w:hAnsi="Times New Roman"/>
                <w:b/>
                <w:sz w:val="24"/>
                <w:szCs w:val="24"/>
              </w:rPr>
            </w:pPr>
          </w:p>
          <w:p w14:paraId="44168603"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Арифметические действия. </w:t>
            </w:r>
          </w:p>
          <w:p w14:paraId="2F200053" w14:textId="77777777" w:rsidR="00153B1A" w:rsidRPr="00153B1A" w:rsidRDefault="00153B1A" w:rsidP="00153B1A">
            <w:pPr>
              <w:spacing w:after="0" w:line="360" w:lineRule="auto"/>
              <w:jc w:val="both"/>
              <w:rPr>
                <w:rFonts w:ascii="Times New Roman" w:hAnsi="Times New Roman"/>
                <w:b/>
                <w:sz w:val="24"/>
                <w:szCs w:val="24"/>
              </w:rPr>
            </w:pPr>
          </w:p>
          <w:p w14:paraId="79B944D1" w14:textId="77777777" w:rsidR="00153B1A" w:rsidRPr="00153B1A" w:rsidRDefault="00153B1A" w:rsidP="00153B1A">
            <w:pPr>
              <w:spacing w:after="0" w:line="360" w:lineRule="auto"/>
              <w:jc w:val="both"/>
              <w:rPr>
                <w:rFonts w:ascii="Times New Roman" w:hAnsi="Times New Roman"/>
                <w:b/>
                <w:sz w:val="24"/>
                <w:szCs w:val="24"/>
              </w:rPr>
            </w:pPr>
          </w:p>
          <w:p w14:paraId="53920FDE" w14:textId="77777777" w:rsidR="00153B1A" w:rsidRPr="00153B1A" w:rsidRDefault="00153B1A" w:rsidP="00153B1A">
            <w:pPr>
              <w:spacing w:after="0" w:line="360" w:lineRule="auto"/>
              <w:jc w:val="both"/>
              <w:rPr>
                <w:rFonts w:ascii="Times New Roman" w:hAnsi="Times New Roman"/>
                <w:b/>
                <w:sz w:val="24"/>
                <w:szCs w:val="24"/>
              </w:rPr>
            </w:pPr>
          </w:p>
          <w:p w14:paraId="2577A0ED" w14:textId="77777777" w:rsidR="00153B1A" w:rsidRPr="00153B1A" w:rsidRDefault="00153B1A" w:rsidP="00153B1A">
            <w:pPr>
              <w:spacing w:after="0" w:line="360" w:lineRule="auto"/>
              <w:jc w:val="both"/>
              <w:rPr>
                <w:rFonts w:ascii="Times New Roman" w:hAnsi="Times New Roman"/>
                <w:b/>
                <w:sz w:val="24"/>
                <w:szCs w:val="24"/>
              </w:rPr>
            </w:pPr>
          </w:p>
          <w:p w14:paraId="79655F70" w14:textId="77777777" w:rsidR="00153B1A" w:rsidRPr="00153B1A" w:rsidRDefault="00153B1A" w:rsidP="00153B1A">
            <w:pPr>
              <w:spacing w:after="0" w:line="360" w:lineRule="auto"/>
              <w:jc w:val="both"/>
              <w:rPr>
                <w:rFonts w:ascii="Times New Roman" w:hAnsi="Times New Roman"/>
                <w:b/>
                <w:sz w:val="24"/>
                <w:szCs w:val="24"/>
              </w:rPr>
            </w:pPr>
          </w:p>
          <w:p w14:paraId="410B467F" w14:textId="77777777" w:rsidR="00153B1A" w:rsidRPr="00153B1A" w:rsidRDefault="00153B1A" w:rsidP="00153B1A">
            <w:pPr>
              <w:spacing w:after="0" w:line="360" w:lineRule="auto"/>
              <w:jc w:val="both"/>
              <w:rPr>
                <w:rFonts w:ascii="Times New Roman" w:hAnsi="Times New Roman"/>
                <w:b/>
                <w:sz w:val="24"/>
                <w:szCs w:val="24"/>
              </w:rPr>
            </w:pPr>
          </w:p>
          <w:p w14:paraId="689C44E2" w14:textId="77777777" w:rsidR="00153B1A" w:rsidRPr="00153B1A" w:rsidRDefault="00153B1A" w:rsidP="00153B1A">
            <w:pPr>
              <w:spacing w:after="0" w:line="360" w:lineRule="auto"/>
              <w:jc w:val="both"/>
              <w:rPr>
                <w:rFonts w:ascii="Times New Roman" w:hAnsi="Times New Roman"/>
                <w:b/>
                <w:sz w:val="24"/>
                <w:szCs w:val="24"/>
              </w:rPr>
            </w:pPr>
          </w:p>
          <w:p w14:paraId="4E0B8EA2" w14:textId="77777777" w:rsidR="00153B1A" w:rsidRPr="00153B1A" w:rsidRDefault="00153B1A" w:rsidP="00153B1A">
            <w:pPr>
              <w:spacing w:after="0" w:line="360" w:lineRule="auto"/>
              <w:jc w:val="both"/>
              <w:rPr>
                <w:rFonts w:ascii="Times New Roman" w:hAnsi="Times New Roman"/>
                <w:b/>
                <w:sz w:val="24"/>
                <w:szCs w:val="24"/>
              </w:rPr>
            </w:pPr>
          </w:p>
          <w:p w14:paraId="2C6BB259" w14:textId="77777777" w:rsidR="00153B1A" w:rsidRPr="00153B1A" w:rsidRDefault="00153B1A" w:rsidP="00153B1A">
            <w:pPr>
              <w:spacing w:after="0" w:line="360" w:lineRule="auto"/>
              <w:jc w:val="both"/>
              <w:rPr>
                <w:rFonts w:ascii="Times New Roman" w:hAnsi="Times New Roman"/>
                <w:b/>
                <w:sz w:val="24"/>
                <w:szCs w:val="24"/>
              </w:rPr>
            </w:pPr>
          </w:p>
          <w:p w14:paraId="3AA5BD79" w14:textId="77777777" w:rsidR="00153B1A" w:rsidRPr="00153B1A" w:rsidRDefault="00153B1A" w:rsidP="00153B1A">
            <w:pPr>
              <w:spacing w:after="0" w:line="360" w:lineRule="auto"/>
              <w:jc w:val="both"/>
              <w:rPr>
                <w:rFonts w:ascii="Times New Roman" w:hAnsi="Times New Roman"/>
                <w:b/>
                <w:sz w:val="24"/>
                <w:szCs w:val="24"/>
              </w:rPr>
            </w:pPr>
          </w:p>
          <w:p w14:paraId="0362AD31" w14:textId="77777777" w:rsidR="00153B1A" w:rsidRPr="00153B1A" w:rsidRDefault="00153B1A" w:rsidP="00153B1A">
            <w:pPr>
              <w:spacing w:after="0" w:line="360" w:lineRule="auto"/>
              <w:jc w:val="both"/>
              <w:rPr>
                <w:rFonts w:ascii="Times New Roman" w:hAnsi="Times New Roman"/>
                <w:b/>
                <w:sz w:val="24"/>
                <w:szCs w:val="24"/>
              </w:rPr>
            </w:pPr>
          </w:p>
          <w:p w14:paraId="7B9AE94B" w14:textId="77777777" w:rsidR="00153B1A" w:rsidRPr="00153B1A" w:rsidRDefault="00153B1A" w:rsidP="00153B1A">
            <w:pPr>
              <w:spacing w:after="0" w:line="360" w:lineRule="auto"/>
              <w:jc w:val="both"/>
              <w:rPr>
                <w:rFonts w:ascii="Times New Roman" w:hAnsi="Times New Roman"/>
                <w:b/>
                <w:sz w:val="24"/>
                <w:szCs w:val="24"/>
              </w:rPr>
            </w:pPr>
          </w:p>
          <w:p w14:paraId="00F4E0CE" w14:textId="77777777" w:rsidR="00153B1A" w:rsidRPr="00153B1A" w:rsidRDefault="00153B1A" w:rsidP="00153B1A">
            <w:pPr>
              <w:spacing w:after="0" w:line="360" w:lineRule="auto"/>
              <w:jc w:val="both"/>
              <w:rPr>
                <w:rFonts w:ascii="Times New Roman" w:hAnsi="Times New Roman"/>
                <w:b/>
                <w:sz w:val="24"/>
                <w:szCs w:val="24"/>
              </w:rPr>
            </w:pPr>
          </w:p>
          <w:p w14:paraId="4D60EA5E" w14:textId="77777777" w:rsidR="00153B1A" w:rsidRPr="00153B1A" w:rsidRDefault="00153B1A" w:rsidP="00153B1A">
            <w:pPr>
              <w:spacing w:after="0" w:line="360" w:lineRule="auto"/>
              <w:jc w:val="both"/>
              <w:rPr>
                <w:rFonts w:ascii="Times New Roman" w:hAnsi="Times New Roman"/>
                <w:b/>
                <w:sz w:val="24"/>
                <w:szCs w:val="24"/>
              </w:rPr>
            </w:pPr>
          </w:p>
          <w:p w14:paraId="1A0C0672" w14:textId="77777777" w:rsidR="00153B1A" w:rsidRPr="00153B1A" w:rsidRDefault="00153B1A" w:rsidP="00153B1A">
            <w:pPr>
              <w:spacing w:after="0" w:line="360" w:lineRule="auto"/>
              <w:jc w:val="both"/>
              <w:rPr>
                <w:rFonts w:ascii="Times New Roman" w:hAnsi="Times New Roman"/>
                <w:b/>
                <w:sz w:val="24"/>
                <w:szCs w:val="24"/>
              </w:rPr>
            </w:pPr>
          </w:p>
          <w:p w14:paraId="5A6010BD" w14:textId="77777777" w:rsidR="00153B1A" w:rsidRPr="00153B1A" w:rsidRDefault="00153B1A" w:rsidP="00153B1A">
            <w:pPr>
              <w:spacing w:after="0" w:line="360" w:lineRule="auto"/>
              <w:jc w:val="both"/>
              <w:rPr>
                <w:rFonts w:ascii="Times New Roman" w:hAnsi="Times New Roman"/>
                <w:b/>
                <w:sz w:val="24"/>
                <w:szCs w:val="24"/>
              </w:rPr>
            </w:pPr>
          </w:p>
          <w:p w14:paraId="326F0DE2" w14:textId="77777777" w:rsidR="00153B1A" w:rsidRPr="00153B1A" w:rsidRDefault="00153B1A" w:rsidP="00153B1A">
            <w:pPr>
              <w:spacing w:after="0" w:line="360" w:lineRule="auto"/>
              <w:jc w:val="both"/>
              <w:rPr>
                <w:rFonts w:ascii="Times New Roman" w:hAnsi="Times New Roman"/>
                <w:b/>
                <w:sz w:val="24"/>
                <w:szCs w:val="24"/>
              </w:rPr>
            </w:pPr>
          </w:p>
          <w:p w14:paraId="69746E2B" w14:textId="77777777" w:rsidR="00153B1A" w:rsidRPr="00153B1A" w:rsidRDefault="00153B1A" w:rsidP="00153B1A">
            <w:pPr>
              <w:spacing w:after="0" w:line="360" w:lineRule="auto"/>
              <w:jc w:val="both"/>
              <w:rPr>
                <w:rFonts w:ascii="Times New Roman" w:hAnsi="Times New Roman"/>
                <w:b/>
                <w:sz w:val="24"/>
                <w:szCs w:val="24"/>
              </w:rPr>
            </w:pPr>
          </w:p>
          <w:p w14:paraId="32B34402" w14:textId="77777777" w:rsidR="00153B1A" w:rsidRPr="00153B1A" w:rsidRDefault="00153B1A" w:rsidP="00153B1A">
            <w:pPr>
              <w:spacing w:after="0" w:line="360" w:lineRule="auto"/>
              <w:jc w:val="both"/>
              <w:rPr>
                <w:rFonts w:ascii="Times New Roman" w:hAnsi="Times New Roman"/>
                <w:b/>
                <w:sz w:val="24"/>
                <w:szCs w:val="24"/>
              </w:rPr>
            </w:pPr>
          </w:p>
          <w:p w14:paraId="2244D925" w14:textId="77777777" w:rsidR="00153B1A" w:rsidRPr="00153B1A" w:rsidRDefault="00153B1A" w:rsidP="00153B1A">
            <w:pPr>
              <w:spacing w:after="0" w:line="360" w:lineRule="auto"/>
              <w:jc w:val="both"/>
              <w:rPr>
                <w:rFonts w:ascii="Times New Roman" w:hAnsi="Times New Roman"/>
                <w:b/>
                <w:sz w:val="24"/>
                <w:szCs w:val="24"/>
              </w:rPr>
            </w:pPr>
          </w:p>
          <w:p w14:paraId="464B20CE" w14:textId="77777777" w:rsidR="00153B1A" w:rsidRPr="00153B1A" w:rsidRDefault="00153B1A" w:rsidP="00153B1A">
            <w:pPr>
              <w:spacing w:after="0" w:line="360" w:lineRule="auto"/>
              <w:jc w:val="both"/>
              <w:rPr>
                <w:rFonts w:ascii="Times New Roman" w:hAnsi="Times New Roman"/>
                <w:b/>
                <w:sz w:val="24"/>
                <w:szCs w:val="24"/>
              </w:rPr>
            </w:pPr>
          </w:p>
          <w:p w14:paraId="4B3659CC" w14:textId="77777777" w:rsidR="00153B1A" w:rsidRPr="00153B1A" w:rsidRDefault="00153B1A" w:rsidP="00153B1A">
            <w:pPr>
              <w:spacing w:after="0" w:line="360" w:lineRule="auto"/>
              <w:jc w:val="both"/>
              <w:rPr>
                <w:rFonts w:ascii="Times New Roman" w:hAnsi="Times New Roman"/>
                <w:b/>
                <w:sz w:val="24"/>
                <w:szCs w:val="24"/>
              </w:rPr>
            </w:pPr>
          </w:p>
          <w:p w14:paraId="7F1FD493" w14:textId="77777777" w:rsidR="00153B1A" w:rsidRPr="00153B1A" w:rsidRDefault="00153B1A" w:rsidP="00153B1A">
            <w:pPr>
              <w:spacing w:after="0" w:line="360" w:lineRule="auto"/>
              <w:jc w:val="both"/>
              <w:rPr>
                <w:rFonts w:ascii="Times New Roman" w:hAnsi="Times New Roman"/>
                <w:b/>
                <w:sz w:val="24"/>
                <w:szCs w:val="24"/>
              </w:rPr>
            </w:pPr>
          </w:p>
          <w:p w14:paraId="032B1A12" w14:textId="77777777" w:rsidR="00153B1A" w:rsidRPr="00153B1A" w:rsidRDefault="00153B1A" w:rsidP="00153B1A">
            <w:pPr>
              <w:spacing w:after="0" w:line="360" w:lineRule="auto"/>
              <w:jc w:val="both"/>
              <w:rPr>
                <w:rFonts w:ascii="Times New Roman" w:hAnsi="Times New Roman"/>
                <w:b/>
                <w:sz w:val="24"/>
                <w:szCs w:val="24"/>
              </w:rPr>
            </w:pPr>
          </w:p>
          <w:p w14:paraId="2793D206" w14:textId="77777777" w:rsidR="00153B1A" w:rsidRPr="00153B1A" w:rsidRDefault="00153B1A" w:rsidP="00153B1A">
            <w:pPr>
              <w:spacing w:after="0" w:line="360" w:lineRule="auto"/>
              <w:jc w:val="both"/>
              <w:rPr>
                <w:rFonts w:ascii="Times New Roman" w:hAnsi="Times New Roman"/>
                <w:b/>
                <w:sz w:val="24"/>
                <w:szCs w:val="24"/>
              </w:rPr>
            </w:pPr>
          </w:p>
          <w:p w14:paraId="6CECED79" w14:textId="77777777" w:rsidR="00153B1A" w:rsidRPr="00153B1A" w:rsidRDefault="00153B1A" w:rsidP="00153B1A">
            <w:pPr>
              <w:spacing w:after="0" w:line="360" w:lineRule="auto"/>
              <w:jc w:val="both"/>
              <w:rPr>
                <w:rFonts w:ascii="Times New Roman" w:hAnsi="Times New Roman"/>
                <w:b/>
                <w:sz w:val="24"/>
                <w:szCs w:val="24"/>
              </w:rPr>
            </w:pPr>
          </w:p>
          <w:p w14:paraId="585F1BC3" w14:textId="77777777" w:rsidR="00153B1A" w:rsidRPr="00153B1A" w:rsidRDefault="00153B1A" w:rsidP="00153B1A">
            <w:pPr>
              <w:spacing w:after="0" w:line="360" w:lineRule="auto"/>
              <w:jc w:val="both"/>
              <w:rPr>
                <w:rFonts w:ascii="Times New Roman" w:hAnsi="Times New Roman"/>
                <w:b/>
                <w:sz w:val="24"/>
                <w:szCs w:val="24"/>
              </w:rPr>
            </w:pPr>
          </w:p>
          <w:p w14:paraId="53B8FBC1" w14:textId="77777777" w:rsidR="00153B1A" w:rsidRPr="00153B1A" w:rsidRDefault="00153B1A" w:rsidP="00153B1A">
            <w:pPr>
              <w:spacing w:after="0" w:line="360" w:lineRule="auto"/>
              <w:jc w:val="both"/>
              <w:rPr>
                <w:rFonts w:ascii="Times New Roman" w:hAnsi="Times New Roman"/>
                <w:b/>
                <w:sz w:val="24"/>
                <w:szCs w:val="24"/>
              </w:rPr>
            </w:pPr>
          </w:p>
          <w:p w14:paraId="7A9EF4E0" w14:textId="77777777" w:rsidR="00153B1A" w:rsidRPr="00153B1A" w:rsidRDefault="00153B1A" w:rsidP="00153B1A">
            <w:pPr>
              <w:spacing w:after="0" w:line="360" w:lineRule="auto"/>
              <w:jc w:val="both"/>
              <w:rPr>
                <w:rFonts w:ascii="Times New Roman" w:hAnsi="Times New Roman"/>
                <w:b/>
                <w:sz w:val="24"/>
                <w:szCs w:val="24"/>
              </w:rPr>
            </w:pPr>
          </w:p>
          <w:p w14:paraId="3F252671" w14:textId="77777777" w:rsidR="00153B1A" w:rsidRPr="00153B1A" w:rsidRDefault="00153B1A" w:rsidP="00153B1A">
            <w:pPr>
              <w:spacing w:after="0" w:line="360" w:lineRule="auto"/>
              <w:jc w:val="both"/>
              <w:rPr>
                <w:rFonts w:ascii="Times New Roman" w:hAnsi="Times New Roman"/>
                <w:b/>
                <w:sz w:val="24"/>
                <w:szCs w:val="24"/>
              </w:rPr>
            </w:pPr>
          </w:p>
          <w:p w14:paraId="0F409AA4" w14:textId="77777777" w:rsidR="00153B1A" w:rsidRPr="00153B1A" w:rsidRDefault="00153B1A" w:rsidP="00153B1A">
            <w:pPr>
              <w:spacing w:after="0" w:line="360" w:lineRule="auto"/>
              <w:jc w:val="both"/>
              <w:rPr>
                <w:rFonts w:ascii="Times New Roman" w:hAnsi="Times New Roman"/>
                <w:b/>
                <w:sz w:val="24"/>
                <w:szCs w:val="24"/>
              </w:rPr>
            </w:pPr>
          </w:p>
          <w:p w14:paraId="3C793409" w14:textId="77777777" w:rsidR="00153B1A" w:rsidRPr="00153B1A" w:rsidRDefault="00153B1A" w:rsidP="00153B1A">
            <w:pPr>
              <w:spacing w:after="0" w:line="360" w:lineRule="auto"/>
              <w:jc w:val="both"/>
              <w:rPr>
                <w:rFonts w:ascii="Times New Roman" w:hAnsi="Times New Roman"/>
                <w:b/>
                <w:sz w:val="24"/>
                <w:szCs w:val="24"/>
              </w:rPr>
            </w:pPr>
          </w:p>
          <w:p w14:paraId="10CE086D" w14:textId="77777777" w:rsidR="00153B1A" w:rsidRPr="00153B1A" w:rsidRDefault="00153B1A" w:rsidP="00153B1A">
            <w:pPr>
              <w:spacing w:after="0" w:line="360" w:lineRule="auto"/>
              <w:jc w:val="both"/>
              <w:rPr>
                <w:rFonts w:ascii="Times New Roman" w:hAnsi="Times New Roman"/>
                <w:b/>
                <w:sz w:val="24"/>
                <w:szCs w:val="24"/>
              </w:rPr>
            </w:pPr>
          </w:p>
          <w:p w14:paraId="4B25F831" w14:textId="77777777" w:rsidR="00153B1A" w:rsidRPr="00153B1A" w:rsidRDefault="00153B1A" w:rsidP="00153B1A">
            <w:pPr>
              <w:spacing w:after="0" w:line="360" w:lineRule="auto"/>
              <w:jc w:val="both"/>
              <w:rPr>
                <w:rFonts w:ascii="Times New Roman" w:hAnsi="Times New Roman"/>
                <w:b/>
                <w:sz w:val="24"/>
                <w:szCs w:val="24"/>
              </w:rPr>
            </w:pPr>
          </w:p>
          <w:p w14:paraId="0AAF4B4B" w14:textId="77777777" w:rsidR="00153B1A" w:rsidRPr="00153B1A" w:rsidRDefault="00153B1A" w:rsidP="00153B1A">
            <w:pPr>
              <w:spacing w:after="0" w:line="360" w:lineRule="auto"/>
              <w:jc w:val="both"/>
              <w:rPr>
                <w:rFonts w:ascii="Times New Roman" w:hAnsi="Times New Roman"/>
                <w:b/>
                <w:sz w:val="24"/>
                <w:szCs w:val="24"/>
              </w:rPr>
            </w:pPr>
          </w:p>
          <w:p w14:paraId="01E82769" w14:textId="77777777" w:rsidR="00153B1A" w:rsidRPr="00153B1A" w:rsidRDefault="00153B1A" w:rsidP="00153B1A">
            <w:pPr>
              <w:spacing w:after="0" w:line="360" w:lineRule="auto"/>
              <w:jc w:val="both"/>
              <w:rPr>
                <w:rFonts w:ascii="Times New Roman" w:hAnsi="Times New Roman"/>
                <w:b/>
                <w:sz w:val="24"/>
                <w:szCs w:val="24"/>
              </w:rPr>
            </w:pPr>
          </w:p>
          <w:p w14:paraId="423C8C3C" w14:textId="77777777" w:rsidR="00153B1A" w:rsidRPr="00153B1A" w:rsidRDefault="00153B1A" w:rsidP="00153B1A">
            <w:pPr>
              <w:spacing w:after="0" w:line="360" w:lineRule="auto"/>
              <w:jc w:val="both"/>
              <w:rPr>
                <w:rFonts w:ascii="Times New Roman" w:hAnsi="Times New Roman"/>
                <w:b/>
                <w:sz w:val="24"/>
                <w:szCs w:val="24"/>
              </w:rPr>
            </w:pPr>
          </w:p>
          <w:p w14:paraId="27DCB045" w14:textId="77777777" w:rsidR="00153B1A" w:rsidRPr="00153B1A" w:rsidRDefault="00153B1A" w:rsidP="00153B1A">
            <w:pPr>
              <w:spacing w:after="0" w:line="360" w:lineRule="auto"/>
              <w:jc w:val="both"/>
              <w:rPr>
                <w:rFonts w:ascii="Times New Roman" w:hAnsi="Times New Roman"/>
                <w:b/>
                <w:sz w:val="24"/>
                <w:szCs w:val="24"/>
              </w:rPr>
            </w:pPr>
          </w:p>
          <w:p w14:paraId="586302B5" w14:textId="77777777" w:rsidR="00153B1A" w:rsidRPr="00153B1A" w:rsidRDefault="00153B1A" w:rsidP="00153B1A">
            <w:pPr>
              <w:spacing w:after="0" w:line="360" w:lineRule="auto"/>
              <w:jc w:val="both"/>
              <w:rPr>
                <w:rFonts w:ascii="Times New Roman" w:hAnsi="Times New Roman"/>
                <w:b/>
                <w:sz w:val="24"/>
                <w:szCs w:val="24"/>
              </w:rPr>
            </w:pPr>
          </w:p>
          <w:p w14:paraId="696BCA12" w14:textId="77777777" w:rsidR="00153B1A" w:rsidRPr="00153B1A" w:rsidRDefault="00153B1A" w:rsidP="00153B1A">
            <w:pPr>
              <w:spacing w:after="0" w:line="360" w:lineRule="auto"/>
              <w:jc w:val="both"/>
              <w:rPr>
                <w:rFonts w:ascii="Times New Roman" w:hAnsi="Times New Roman"/>
                <w:b/>
                <w:sz w:val="24"/>
                <w:szCs w:val="24"/>
              </w:rPr>
            </w:pPr>
          </w:p>
          <w:p w14:paraId="6733F917" w14:textId="77777777" w:rsidR="00153B1A" w:rsidRPr="00153B1A" w:rsidRDefault="00153B1A" w:rsidP="00153B1A">
            <w:pPr>
              <w:spacing w:after="0" w:line="360" w:lineRule="auto"/>
              <w:jc w:val="both"/>
              <w:rPr>
                <w:rFonts w:ascii="Times New Roman" w:hAnsi="Times New Roman"/>
                <w:b/>
                <w:sz w:val="24"/>
                <w:szCs w:val="24"/>
              </w:rPr>
            </w:pPr>
          </w:p>
          <w:p w14:paraId="4FE7DE6A" w14:textId="77777777" w:rsidR="00153B1A" w:rsidRPr="00153B1A" w:rsidRDefault="00153B1A" w:rsidP="00153B1A">
            <w:pPr>
              <w:spacing w:after="0" w:line="360" w:lineRule="auto"/>
              <w:jc w:val="both"/>
              <w:rPr>
                <w:rFonts w:ascii="Times New Roman" w:hAnsi="Times New Roman"/>
                <w:b/>
                <w:sz w:val="24"/>
                <w:szCs w:val="24"/>
              </w:rPr>
            </w:pPr>
          </w:p>
          <w:p w14:paraId="0D4C7A67" w14:textId="77777777" w:rsidR="00153B1A" w:rsidRPr="00153B1A" w:rsidRDefault="00153B1A" w:rsidP="00153B1A">
            <w:pPr>
              <w:spacing w:after="0" w:line="360" w:lineRule="auto"/>
              <w:jc w:val="both"/>
              <w:rPr>
                <w:rFonts w:ascii="Times New Roman" w:hAnsi="Times New Roman"/>
                <w:b/>
                <w:sz w:val="24"/>
                <w:szCs w:val="24"/>
              </w:rPr>
            </w:pPr>
          </w:p>
          <w:p w14:paraId="4A00787D" w14:textId="77777777" w:rsidR="00153B1A" w:rsidRPr="00153B1A" w:rsidRDefault="00153B1A" w:rsidP="00153B1A">
            <w:pPr>
              <w:spacing w:after="0" w:line="360" w:lineRule="auto"/>
              <w:jc w:val="both"/>
              <w:rPr>
                <w:rFonts w:ascii="Times New Roman" w:hAnsi="Times New Roman"/>
                <w:b/>
                <w:sz w:val="24"/>
                <w:szCs w:val="24"/>
              </w:rPr>
            </w:pPr>
          </w:p>
          <w:p w14:paraId="0F1B40A9" w14:textId="77777777" w:rsidR="00153B1A" w:rsidRPr="00153B1A" w:rsidRDefault="00153B1A" w:rsidP="00153B1A">
            <w:pPr>
              <w:spacing w:after="0" w:line="360" w:lineRule="auto"/>
              <w:jc w:val="both"/>
              <w:rPr>
                <w:rFonts w:ascii="Times New Roman" w:hAnsi="Times New Roman"/>
                <w:b/>
                <w:sz w:val="24"/>
                <w:szCs w:val="24"/>
              </w:rPr>
            </w:pPr>
          </w:p>
          <w:p w14:paraId="238C406E" w14:textId="77777777" w:rsidR="00153B1A" w:rsidRPr="00153B1A" w:rsidRDefault="00153B1A" w:rsidP="00153B1A">
            <w:pPr>
              <w:spacing w:after="0" w:line="360" w:lineRule="auto"/>
              <w:jc w:val="both"/>
              <w:rPr>
                <w:rFonts w:ascii="Times New Roman" w:hAnsi="Times New Roman"/>
                <w:b/>
                <w:sz w:val="24"/>
                <w:szCs w:val="24"/>
              </w:rPr>
            </w:pPr>
          </w:p>
          <w:p w14:paraId="569075CE" w14:textId="77777777" w:rsidR="00153B1A" w:rsidRPr="00153B1A" w:rsidRDefault="00153B1A" w:rsidP="00153B1A">
            <w:pPr>
              <w:spacing w:after="0" w:line="360" w:lineRule="auto"/>
              <w:jc w:val="both"/>
              <w:rPr>
                <w:rFonts w:ascii="Times New Roman" w:hAnsi="Times New Roman"/>
                <w:b/>
                <w:sz w:val="24"/>
                <w:szCs w:val="24"/>
              </w:rPr>
            </w:pPr>
          </w:p>
          <w:p w14:paraId="7F04425D" w14:textId="77777777" w:rsidR="00153B1A" w:rsidRPr="00153B1A" w:rsidRDefault="00153B1A" w:rsidP="00153B1A">
            <w:pPr>
              <w:spacing w:after="0" w:line="360" w:lineRule="auto"/>
              <w:jc w:val="both"/>
              <w:rPr>
                <w:rFonts w:ascii="Times New Roman" w:hAnsi="Times New Roman"/>
                <w:b/>
                <w:sz w:val="24"/>
                <w:szCs w:val="24"/>
              </w:rPr>
            </w:pPr>
          </w:p>
          <w:p w14:paraId="6172E484" w14:textId="77777777" w:rsidR="00153B1A" w:rsidRPr="00153B1A" w:rsidRDefault="00153B1A" w:rsidP="00153B1A">
            <w:pPr>
              <w:spacing w:after="0" w:line="360" w:lineRule="auto"/>
              <w:jc w:val="both"/>
              <w:rPr>
                <w:rFonts w:ascii="Times New Roman" w:hAnsi="Times New Roman"/>
                <w:b/>
                <w:sz w:val="24"/>
                <w:szCs w:val="24"/>
              </w:rPr>
            </w:pPr>
          </w:p>
          <w:p w14:paraId="0FB58A2D" w14:textId="77777777" w:rsidR="00153B1A" w:rsidRPr="00153B1A" w:rsidRDefault="00153B1A" w:rsidP="00153B1A">
            <w:pPr>
              <w:spacing w:after="0" w:line="360" w:lineRule="auto"/>
              <w:jc w:val="both"/>
              <w:rPr>
                <w:rFonts w:ascii="Times New Roman" w:hAnsi="Times New Roman"/>
                <w:b/>
                <w:sz w:val="24"/>
                <w:szCs w:val="24"/>
              </w:rPr>
            </w:pPr>
          </w:p>
          <w:p w14:paraId="42829B3E" w14:textId="77777777" w:rsidR="00153B1A" w:rsidRPr="00153B1A" w:rsidRDefault="00153B1A" w:rsidP="00153B1A">
            <w:pPr>
              <w:spacing w:after="0" w:line="360" w:lineRule="auto"/>
              <w:jc w:val="both"/>
              <w:rPr>
                <w:rFonts w:ascii="Times New Roman" w:hAnsi="Times New Roman"/>
                <w:b/>
                <w:sz w:val="24"/>
                <w:szCs w:val="24"/>
              </w:rPr>
            </w:pPr>
          </w:p>
          <w:p w14:paraId="278A6A86" w14:textId="77777777" w:rsidR="00153B1A" w:rsidRPr="00153B1A" w:rsidRDefault="00153B1A" w:rsidP="00153B1A">
            <w:pPr>
              <w:spacing w:after="0" w:line="360" w:lineRule="auto"/>
              <w:jc w:val="both"/>
              <w:rPr>
                <w:rFonts w:ascii="Times New Roman" w:hAnsi="Times New Roman"/>
                <w:b/>
                <w:sz w:val="24"/>
                <w:szCs w:val="24"/>
              </w:rPr>
            </w:pPr>
          </w:p>
          <w:p w14:paraId="042557B9" w14:textId="77777777" w:rsidR="00153B1A" w:rsidRPr="00153B1A" w:rsidRDefault="00153B1A" w:rsidP="00153B1A">
            <w:pPr>
              <w:spacing w:after="0" w:line="360" w:lineRule="auto"/>
              <w:jc w:val="both"/>
              <w:rPr>
                <w:rFonts w:ascii="Times New Roman" w:hAnsi="Times New Roman"/>
                <w:b/>
                <w:sz w:val="24"/>
                <w:szCs w:val="24"/>
              </w:rPr>
            </w:pPr>
          </w:p>
          <w:p w14:paraId="27A2FACC" w14:textId="77777777" w:rsidR="00153B1A" w:rsidRPr="00153B1A" w:rsidRDefault="00153B1A" w:rsidP="00153B1A">
            <w:pPr>
              <w:spacing w:after="0" w:line="360" w:lineRule="auto"/>
              <w:jc w:val="both"/>
              <w:rPr>
                <w:rFonts w:ascii="Times New Roman" w:hAnsi="Times New Roman"/>
                <w:b/>
                <w:sz w:val="24"/>
                <w:szCs w:val="24"/>
              </w:rPr>
            </w:pPr>
          </w:p>
          <w:p w14:paraId="327C2C7E" w14:textId="77777777" w:rsidR="00153B1A" w:rsidRPr="00153B1A" w:rsidRDefault="00153B1A" w:rsidP="00153B1A">
            <w:pPr>
              <w:spacing w:after="0" w:line="360" w:lineRule="auto"/>
              <w:jc w:val="both"/>
              <w:rPr>
                <w:rFonts w:ascii="Times New Roman" w:hAnsi="Times New Roman"/>
                <w:b/>
                <w:sz w:val="24"/>
                <w:szCs w:val="24"/>
              </w:rPr>
            </w:pPr>
          </w:p>
          <w:p w14:paraId="60C3A315" w14:textId="77777777" w:rsidR="00153B1A" w:rsidRPr="00153B1A" w:rsidRDefault="00153B1A" w:rsidP="00153B1A">
            <w:pPr>
              <w:spacing w:after="0" w:line="360" w:lineRule="auto"/>
              <w:jc w:val="both"/>
              <w:rPr>
                <w:rFonts w:ascii="Times New Roman" w:hAnsi="Times New Roman"/>
                <w:b/>
                <w:sz w:val="24"/>
                <w:szCs w:val="24"/>
              </w:rPr>
            </w:pPr>
          </w:p>
          <w:p w14:paraId="4C543724" w14:textId="77777777" w:rsidR="00153B1A" w:rsidRPr="00153B1A" w:rsidRDefault="00153B1A" w:rsidP="00153B1A">
            <w:pPr>
              <w:spacing w:after="0" w:line="360" w:lineRule="auto"/>
              <w:jc w:val="both"/>
              <w:rPr>
                <w:rFonts w:ascii="Times New Roman" w:hAnsi="Times New Roman"/>
                <w:b/>
                <w:sz w:val="24"/>
                <w:szCs w:val="24"/>
              </w:rPr>
            </w:pPr>
          </w:p>
          <w:p w14:paraId="55D44A1A" w14:textId="77777777" w:rsidR="00153B1A" w:rsidRPr="00153B1A" w:rsidRDefault="00153B1A" w:rsidP="00153B1A">
            <w:pPr>
              <w:spacing w:after="0" w:line="360" w:lineRule="auto"/>
              <w:jc w:val="both"/>
              <w:rPr>
                <w:rFonts w:ascii="Times New Roman" w:hAnsi="Times New Roman"/>
                <w:b/>
                <w:sz w:val="24"/>
                <w:szCs w:val="24"/>
              </w:rPr>
            </w:pPr>
          </w:p>
          <w:p w14:paraId="4C2BA21C" w14:textId="77777777" w:rsidR="00153B1A" w:rsidRPr="00153B1A" w:rsidRDefault="00153B1A" w:rsidP="00153B1A">
            <w:pPr>
              <w:spacing w:after="0" w:line="360" w:lineRule="auto"/>
              <w:jc w:val="both"/>
              <w:rPr>
                <w:rFonts w:ascii="Times New Roman" w:hAnsi="Times New Roman"/>
                <w:b/>
                <w:sz w:val="24"/>
                <w:szCs w:val="24"/>
              </w:rPr>
            </w:pPr>
          </w:p>
          <w:p w14:paraId="40F6DDC5" w14:textId="77777777" w:rsidR="00153B1A" w:rsidRPr="00153B1A" w:rsidRDefault="00153B1A" w:rsidP="00153B1A">
            <w:pPr>
              <w:spacing w:after="0" w:line="360" w:lineRule="auto"/>
              <w:jc w:val="both"/>
              <w:rPr>
                <w:rFonts w:ascii="Times New Roman" w:hAnsi="Times New Roman"/>
                <w:b/>
                <w:sz w:val="24"/>
                <w:szCs w:val="24"/>
              </w:rPr>
            </w:pPr>
          </w:p>
          <w:p w14:paraId="59A6A0FC" w14:textId="77777777" w:rsidR="00153B1A" w:rsidRPr="00153B1A" w:rsidRDefault="00153B1A" w:rsidP="00153B1A">
            <w:pPr>
              <w:spacing w:after="0" w:line="360" w:lineRule="auto"/>
              <w:jc w:val="both"/>
              <w:rPr>
                <w:rFonts w:ascii="Times New Roman" w:hAnsi="Times New Roman"/>
                <w:b/>
                <w:sz w:val="24"/>
                <w:szCs w:val="24"/>
              </w:rPr>
            </w:pPr>
          </w:p>
          <w:p w14:paraId="687ADC41" w14:textId="77777777" w:rsidR="00153B1A" w:rsidRPr="00153B1A" w:rsidRDefault="00153B1A" w:rsidP="00153B1A">
            <w:pPr>
              <w:spacing w:after="0" w:line="360" w:lineRule="auto"/>
              <w:jc w:val="both"/>
              <w:rPr>
                <w:rFonts w:ascii="Times New Roman" w:hAnsi="Times New Roman"/>
                <w:b/>
                <w:sz w:val="24"/>
                <w:szCs w:val="24"/>
              </w:rPr>
            </w:pPr>
          </w:p>
          <w:p w14:paraId="4C609B5B" w14:textId="77777777" w:rsidR="00153B1A" w:rsidRPr="00153B1A" w:rsidRDefault="00153B1A" w:rsidP="00153B1A">
            <w:pPr>
              <w:spacing w:after="0" w:line="360" w:lineRule="auto"/>
              <w:jc w:val="both"/>
              <w:rPr>
                <w:rFonts w:ascii="Times New Roman" w:hAnsi="Times New Roman"/>
                <w:b/>
                <w:sz w:val="24"/>
                <w:szCs w:val="24"/>
              </w:rPr>
            </w:pPr>
          </w:p>
          <w:p w14:paraId="3134C18F" w14:textId="77777777" w:rsidR="00153B1A" w:rsidRPr="00153B1A" w:rsidRDefault="00153B1A" w:rsidP="00153B1A">
            <w:pPr>
              <w:spacing w:after="0" w:line="360" w:lineRule="auto"/>
              <w:jc w:val="both"/>
              <w:rPr>
                <w:rFonts w:ascii="Times New Roman" w:hAnsi="Times New Roman"/>
                <w:b/>
                <w:sz w:val="24"/>
                <w:szCs w:val="24"/>
              </w:rPr>
            </w:pPr>
          </w:p>
          <w:p w14:paraId="4FF25A13" w14:textId="77777777" w:rsidR="00153B1A" w:rsidRPr="00153B1A" w:rsidRDefault="00153B1A" w:rsidP="00153B1A">
            <w:pPr>
              <w:spacing w:after="0" w:line="360" w:lineRule="auto"/>
              <w:jc w:val="both"/>
              <w:rPr>
                <w:rFonts w:ascii="Times New Roman" w:hAnsi="Times New Roman"/>
                <w:b/>
                <w:sz w:val="24"/>
                <w:szCs w:val="24"/>
              </w:rPr>
            </w:pPr>
          </w:p>
          <w:p w14:paraId="1F765D8D" w14:textId="77777777" w:rsidR="00153B1A" w:rsidRPr="00153B1A" w:rsidRDefault="00153B1A" w:rsidP="00153B1A">
            <w:pPr>
              <w:spacing w:after="0" w:line="360" w:lineRule="auto"/>
              <w:jc w:val="both"/>
              <w:rPr>
                <w:rFonts w:ascii="Times New Roman" w:hAnsi="Times New Roman"/>
                <w:b/>
                <w:sz w:val="24"/>
                <w:szCs w:val="24"/>
              </w:rPr>
            </w:pPr>
          </w:p>
          <w:p w14:paraId="1AEFAB1D" w14:textId="77777777" w:rsidR="00153B1A" w:rsidRPr="00153B1A" w:rsidRDefault="00153B1A" w:rsidP="00153B1A">
            <w:pPr>
              <w:spacing w:after="0" w:line="360" w:lineRule="auto"/>
              <w:jc w:val="both"/>
              <w:rPr>
                <w:rFonts w:ascii="Times New Roman" w:hAnsi="Times New Roman"/>
                <w:b/>
                <w:sz w:val="24"/>
                <w:szCs w:val="24"/>
              </w:rPr>
            </w:pPr>
          </w:p>
          <w:p w14:paraId="7784368C" w14:textId="77777777" w:rsidR="00153B1A" w:rsidRPr="00153B1A" w:rsidRDefault="00153B1A" w:rsidP="00153B1A">
            <w:pPr>
              <w:spacing w:after="0" w:line="360" w:lineRule="auto"/>
              <w:jc w:val="both"/>
              <w:rPr>
                <w:rFonts w:ascii="Times New Roman" w:hAnsi="Times New Roman"/>
                <w:b/>
                <w:sz w:val="24"/>
                <w:szCs w:val="24"/>
              </w:rPr>
            </w:pPr>
          </w:p>
          <w:p w14:paraId="262D8FD9" w14:textId="77777777" w:rsidR="00153B1A" w:rsidRPr="00153B1A" w:rsidRDefault="00153B1A" w:rsidP="00153B1A">
            <w:pPr>
              <w:spacing w:after="0" w:line="360" w:lineRule="auto"/>
              <w:jc w:val="both"/>
              <w:rPr>
                <w:rFonts w:ascii="Times New Roman" w:hAnsi="Times New Roman"/>
                <w:b/>
                <w:sz w:val="24"/>
                <w:szCs w:val="24"/>
              </w:rPr>
            </w:pPr>
          </w:p>
          <w:p w14:paraId="3CF43C64" w14:textId="77777777" w:rsidR="00153B1A" w:rsidRPr="00153B1A" w:rsidRDefault="00153B1A" w:rsidP="00153B1A">
            <w:pPr>
              <w:spacing w:after="0" w:line="360" w:lineRule="auto"/>
              <w:jc w:val="both"/>
              <w:rPr>
                <w:rFonts w:ascii="Times New Roman" w:hAnsi="Times New Roman"/>
                <w:b/>
                <w:sz w:val="24"/>
                <w:szCs w:val="24"/>
              </w:rPr>
            </w:pPr>
          </w:p>
          <w:p w14:paraId="00BDA9E4" w14:textId="77777777" w:rsidR="00153B1A" w:rsidRPr="00153B1A" w:rsidRDefault="00153B1A" w:rsidP="00153B1A">
            <w:pPr>
              <w:spacing w:after="0" w:line="360" w:lineRule="auto"/>
              <w:jc w:val="both"/>
              <w:rPr>
                <w:rFonts w:ascii="Times New Roman" w:hAnsi="Times New Roman"/>
                <w:b/>
                <w:sz w:val="24"/>
                <w:szCs w:val="24"/>
              </w:rPr>
            </w:pPr>
          </w:p>
          <w:p w14:paraId="072B2FFA" w14:textId="77777777" w:rsidR="00153B1A" w:rsidRPr="00153B1A" w:rsidRDefault="00153B1A" w:rsidP="00153B1A">
            <w:pPr>
              <w:spacing w:after="0" w:line="360" w:lineRule="auto"/>
              <w:jc w:val="both"/>
              <w:rPr>
                <w:rFonts w:ascii="Times New Roman" w:hAnsi="Times New Roman"/>
                <w:b/>
                <w:sz w:val="24"/>
                <w:szCs w:val="24"/>
              </w:rPr>
            </w:pPr>
          </w:p>
          <w:p w14:paraId="1EDC3A61" w14:textId="77777777" w:rsidR="00153B1A" w:rsidRPr="00153B1A" w:rsidRDefault="00153B1A" w:rsidP="00153B1A">
            <w:pPr>
              <w:spacing w:after="0" w:line="360" w:lineRule="auto"/>
              <w:jc w:val="both"/>
              <w:rPr>
                <w:rFonts w:ascii="Times New Roman" w:hAnsi="Times New Roman"/>
                <w:b/>
                <w:sz w:val="24"/>
                <w:szCs w:val="24"/>
              </w:rPr>
            </w:pPr>
          </w:p>
          <w:p w14:paraId="01B84ED5" w14:textId="77777777" w:rsidR="00153B1A" w:rsidRPr="00153B1A" w:rsidRDefault="00153B1A" w:rsidP="00153B1A">
            <w:pPr>
              <w:spacing w:after="0" w:line="360" w:lineRule="auto"/>
              <w:jc w:val="both"/>
              <w:rPr>
                <w:rFonts w:ascii="Times New Roman" w:hAnsi="Times New Roman"/>
                <w:b/>
                <w:sz w:val="24"/>
                <w:szCs w:val="24"/>
              </w:rPr>
            </w:pPr>
          </w:p>
          <w:p w14:paraId="16B4E3F6" w14:textId="77777777" w:rsidR="00153B1A" w:rsidRPr="00153B1A" w:rsidRDefault="00153B1A" w:rsidP="00153B1A">
            <w:pPr>
              <w:spacing w:after="0" w:line="360" w:lineRule="auto"/>
              <w:jc w:val="both"/>
              <w:rPr>
                <w:rFonts w:ascii="Times New Roman" w:hAnsi="Times New Roman"/>
                <w:b/>
                <w:sz w:val="24"/>
                <w:szCs w:val="24"/>
              </w:rPr>
            </w:pPr>
          </w:p>
          <w:p w14:paraId="349A1466" w14:textId="77777777" w:rsidR="00153B1A" w:rsidRPr="00153B1A" w:rsidRDefault="00153B1A" w:rsidP="00153B1A">
            <w:pPr>
              <w:spacing w:after="0" w:line="360" w:lineRule="auto"/>
              <w:jc w:val="both"/>
              <w:rPr>
                <w:rFonts w:ascii="Times New Roman" w:hAnsi="Times New Roman"/>
                <w:b/>
                <w:sz w:val="24"/>
                <w:szCs w:val="24"/>
              </w:rPr>
            </w:pPr>
          </w:p>
          <w:p w14:paraId="160D4C7C" w14:textId="77777777" w:rsidR="00153B1A" w:rsidRPr="00153B1A" w:rsidRDefault="00153B1A" w:rsidP="00153B1A">
            <w:pPr>
              <w:spacing w:after="0" w:line="360" w:lineRule="auto"/>
              <w:jc w:val="both"/>
              <w:rPr>
                <w:rFonts w:ascii="Times New Roman" w:hAnsi="Times New Roman"/>
                <w:b/>
                <w:sz w:val="24"/>
                <w:szCs w:val="24"/>
              </w:rPr>
            </w:pPr>
          </w:p>
          <w:p w14:paraId="173BEE74" w14:textId="77777777" w:rsidR="00153B1A" w:rsidRPr="00153B1A" w:rsidRDefault="00153B1A" w:rsidP="00153B1A">
            <w:pPr>
              <w:spacing w:after="0" w:line="360" w:lineRule="auto"/>
              <w:jc w:val="both"/>
              <w:rPr>
                <w:rFonts w:ascii="Times New Roman" w:hAnsi="Times New Roman"/>
                <w:b/>
                <w:sz w:val="24"/>
                <w:szCs w:val="24"/>
              </w:rPr>
            </w:pPr>
          </w:p>
          <w:p w14:paraId="71379937" w14:textId="77777777" w:rsidR="00153B1A" w:rsidRPr="00153B1A" w:rsidRDefault="00153B1A" w:rsidP="00153B1A">
            <w:pPr>
              <w:spacing w:after="0" w:line="360" w:lineRule="auto"/>
              <w:jc w:val="both"/>
              <w:rPr>
                <w:rFonts w:ascii="Times New Roman" w:hAnsi="Times New Roman"/>
                <w:b/>
                <w:sz w:val="24"/>
                <w:szCs w:val="24"/>
              </w:rPr>
            </w:pPr>
          </w:p>
          <w:p w14:paraId="7CFDB698" w14:textId="77777777" w:rsidR="00153B1A" w:rsidRPr="00153B1A" w:rsidRDefault="00153B1A" w:rsidP="00153B1A">
            <w:pPr>
              <w:spacing w:after="0" w:line="360" w:lineRule="auto"/>
              <w:jc w:val="both"/>
              <w:rPr>
                <w:rFonts w:ascii="Times New Roman" w:hAnsi="Times New Roman"/>
                <w:b/>
                <w:sz w:val="24"/>
                <w:szCs w:val="24"/>
              </w:rPr>
            </w:pPr>
          </w:p>
          <w:p w14:paraId="2C52E51F" w14:textId="77777777" w:rsidR="00153B1A" w:rsidRPr="00153B1A" w:rsidRDefault="00153B1A" w:rsidP="00153B1A">
            <w:pPr>
              <w:spacing w:after="0" w:line="360" w:lineRule="auto"/>
              <w:jc w:val="both"/>
              <w:rPr>
                <w:rFonts w:ascii="Times New Roman" w:hAnsi="Times New Roman"/>
                <w:b/>
                <w:sz w:val="24"/>
                <w:szCs w:val="24"/>
              </w:rPr>
            </w:pPr>
          </w:p>
          <w:p w14:paraId="032CB281" w14:textId="77777777" w:rsidR="00153B1A" w:rsidRPr="00153B1A" w:rsidRDefault="00153B1A" w:rsidP="00153B1A">
            <w:pPr>
              <w:spacing w:after="0" w:line="360" w:lineRule="auto"/>
              <w:jc w:val="both"/>
              <w:rPr>
                <w:rFonts w:ascii="Times New Roman" w:hAnsi="Times New Roman"/>
                <w:b/>
                <w:sz w:val="24"/>
                <w:szCs w:val="24"/>
              </w:rPr>
            </w:pPr>
          </w:p>
          <w:p w14:paraId="64C8A2FA" w14:textId="77777777" w:rsidR="00153B1A" w:rsidRPr="00153B1A" w:rsidRDefault="00153B1A" w:rsidP="00153B1A">
            <w:pPr>
              <w:spacing w:after="0" w:line="360" w:lineRule="auto"/>
              <w:jc w:val="both"/>
              <w:rPr>
                <w:rFonts w:ascii="Times New Roman" w:hAnsi="Times New Roman"/>
                <w:b/>
                <w:sz w:val="24"/>
                <w:szCs w:val="24"/>
              </w:rPr>
            </w:pPr>
          </w:p>
          <w:p w14:paraId="00213FCC" w14:textId="77777777" w:rsidR="00153B1A" w:rsidRPr="00153B1A" w:rsidRDefault="00153B1A" w:rsidP="00153B1A">
            <w:pPr>
              <w:spacing w:after="0" w:line="360" w:lineRule="auto"/>
              <w:jc w:val="both"/>
              <w:rPr>
                <w:rFonts w:ascii="Times New Roman" w:hAnsi="Times New Roman"/>
                <w:b/>
                <w:sz w:val="24"/>
                <w:szCs w:val="24"/>
              </w:rPr>
            </w:pPr>
          </w:p>
          <w:p w14:paraId="1699199A" w14:textId="77777777" w:rsidR="00153B1A" w:rsidRPr="00153B1A" w:rsidRDefault="00153B1A" w:rsidP="00153B1A">
            <w:pPr>
              <w:spacing w:after="0" w:line="360" w:lineRule="auto"/>
              <w:jc w:val="both"/>
              <w:rPr>
                <w:rFonts w:ascii="Times New Roman" w:hAnsi="Times New Roman"/>
                <w:b/>
                <w:sz w:val="24"/>
                <w:szCs w:val="24"/>
              </w:rPr>
            </w:pPr>
          </w:p>
          <w:p w14:paraId="0A77EE09" w14:textId="77777777" w:rsidR="00153B1A" w:rsidRPr="00153B1A" w:rsidRDefault="00153B1A" w:rsidP="00153B1A">
            <w:pPr>
              <w:spacing w:after="0" w:line="360" w:lineRule="auto"/>
              <w:jc w:val="both"/>
              <w:rPr>
                <w:rFonts w:ascii="Times New Roman" w:hAnsi="Times New Roman"/>
                <w:b/>
                <w:sz w:val="24"/>
                <w:szCs w:val="24"/>
              </w:rPr>
            </w:pPr>
          </w:p>
          <w:p w14:paraId="35F37CE2" w14:textId="77777777" w:rsidR="00153B1A" w:rsidRPr="00153B1A" w:rsidRDefault="00153B1A" w:rsidP="00153B1A">
            <w:pPr>
              <w:spacing w:after="0" w:line="360" w:lineRule="auto"/>
              <w:jc w:val="both"/>
              <w:rPr>
                <w:rFonts w:ascii="Times New Roman" w:hAnsi="Times New Roman"/>
                <w:b/>
                <w:sz w:val="24"/>
                <w:szCs w:val="24"/>
              </w:rPr>
            </w:pPr>
          </w:p>
          <w:p w14:paraId="590ABD2D" w14:textId="77777777" w:rsidR="00153B1A" w:rsidRPr="00153B1A" w:rsidRDefault="00153B1A" w:rsidP="00153B1A">
            <w:pPr>
              <w:spacing w:after="0" w:line="360" w:lineRule="auto"/>
              <w:jc w:val="both"/>
              <w:rPr>
                <w:rFonts w:ascii="Times New Roman" w:hAnsi="Times New Roman"/>
                <w:b/>
                <w:sz w:val="24"/>
                <w:szCs w:val="24"/>
              </w:rPr>
            </w:pPr>
          </w:p>
          <w:p w14:paraId="0C0859EB" w14:textId="77777777" w:rsidR="00153B1A" w:rsidRPr="00153B1A" w:rsidRDefault="00153B1A" w:rsidP="00153B1A">
            <w:pPr>
              <w:spacing w:after="0" w:line="360" w:lineRule="auto"/>
              <w:jc w:val="both"/>
              <w:rPr>
                <w:rFonts w:ascii="Times New Roman" w:hAnsi="Times New Roman"/>
                <w:b/>
                <w:sz w:val="24"/>
                <w:szCs w:val="24"/>
              </w:rPr>
            </w:pPr>
          </w:p>
          <w:p w14:paraId="376E356F" w14:textId="77777777" w:rsidR="00153B1A" w:rsidRPr="00153B1A" w:rsidRDefault="00153B1A" w:rsidP="00153B1A">
            <w:pPr>
              <w:spacing w:after="0" w:line="360" w:lineRule="auto"/>
              <w:jc w:val="both"/>
              <w:rPr>
                <w:rFonts w:ascii="Times New Roman" w:hAnsi="Times New Roman"/>
                <w:b/>
                <w:sz w:val="24"/>
                <w:szCs w:val="24"/>
              </w:rPr>
            </w:pPr>
          </w:p>
          <w:p w14:paraId="1A04AB7C" w14:textId="77777777" w:rsidR="00153B1A" w:rsidRPr="00153B1A" w:rsidRDefault="00153B1A" w:rsidP="00153B1A">
            <w:pPr>
              <w:spacing w:after="0" w:line="360" w:lineRule="auto"/>
              <w:jc w:val="both"/>
              <w:rPr>
                <w:rFonts w:ascii="Times New Roman" w:hAnsi="Times New Roman"/>
                <w:b/>
                <w:sz w:val="24"/>
                <w:szCs w:val="24"/>
              </w:rPr>
            </w:pPr>
          </w:p>
          <w:p w14:paraId="40336473" w14:textId="77777777" w:rsidR="00153B1A" w:rsidRPr="00153B1A" w:rsidRDefault="00153B1A" w:rsidP="00153B1A">
            <w:pPr>
              <w:spacing w:after="0" w:line="360" w:lineRule="auto"/>
              <w:jc w:val="both"/>
              <w:rPr>
                <w:rFonts w:ascii="Times New Roman" w:hAnsi="Times New Roman"/>
                <w:b/>
                <w:sz w:val="24"/>
                <w:szCs w:val="24"/>
              </w:rPr>
            </w:pPr>
          </w:p>
          <w:p w14:paraId="0EA176A8" w14:textId="77777777" w:rsidR="00153B1A" w:rsidRPr="00153B1A" w:rsidRDefault="00153B1A" w:rsidP="00153B1A">
            <w:pPr>
              <w:spacing w:after="0" w:line="360" w:lineRule="auto"/>
              <w:jc w:val="both"/>
              <w:rPr>
                <w:rFonts w:ascii="Times New Roman" w:hAnsi="Times New Roman"/>
                <w:b/>
                <w:sz w:val="24"/>
                <w:szCs w:val="24"/>
              </w:rPr>
            </w:pPr>
          </w:p>
          <w:p w14:paraId="6351CD91" w14:textId="77777777" w:rsidR="00153B1A" w:rsidRPr="00153B1A" w:rsidRDefault="00153B1A" w:rsidP="00153B1A">
            <w:pPr>
              <w:spacing w:after="0" w:line="360" w:lineRule="auto"/>
              <w:jc w:val="both"/>
              <w:rPr>
                <w:rFonts w:ascii="Times New Roman" w:hAnsi="Times New Roman"/>
                <w:b/>
                <w:sz w:val="24"/>
                <w:szCs w:val="24"/>
              </w:rPr>
            </w:pPr>
          </w:p>
          <w:p w14:paraId="544818E7" w14:textId="77777777" w:rsidR="00153B1A" w:rsidRPr="00153B1A" w:rsidRDefault="00153B1A" w:rsidP="00153B1A">
            <w:pPr>
              <w:spacing w:after="0" w:line="360" w:lineRule="auto"/>
              <w:jc w:val="both"/>
              <w:rPr>
                <w:rFonts w:ascii="Times New Roman" w:hAnsi="Times New Roman"/>
                <w:b/>
                <w:sz w:val="24"/>
                <w:szCs w:val="24"/>
              </w:rPr>
            </w:pPr>
          </w:p>
          <w:p w14:paraId="6CF03EF7" w14:textId="77777777" w:rsidR="00153B1A" w:rsidRPr="00153B1A" w:rsidRDefault="00153B1A" w:rsidP="00153B1A">
            <w:pPr>
              <w:spacing w:after="0" w:line="360" w:lineRule="auto"/>
              <w:jc w:val="both"/>
              <w:rPr>
                <w:rFonts w:ascii="Times New Roman" w:hAnsi="Times New Roman"/>
                <w:b/>
                <w:sz w:val="24"/>
                <w:szCs w:val="24"/>
              </w:rPr>
            </w:pPr>
          </w:p>
          <w:p w14:paraId="57AC7CE5" w14:textId="77777777" w:rsidR="00153B1A" w:rsidRPr="00153B1A" w:rsidRDefault="00153B1A" w:rsidP="00153B1A">
            <w:pPr>
              <w:spacing w:after="0" w:line="360" w:lineRule="auto"/>
              <w:jc w:val="both"/>
              <w:rPr>
                <w:rFonts w:ascii="Times New Roman" w:hAnsi="Times New Roman"/>
                <w:b/>
                <w:sz w:val="24"/>
                <w:szCs w:val="24"/>
              </w:rPr>
            </w:pPr>
          </w:p>
          <w:p w14:paraId="0F403E14" w14:textId="77777777" w:rsidR="00153B1A" w:rsidRPr="00153B1A" w:rsidRDefault="00153B1A" w:rsidP="00153B1A">
            <w:pPr>
              <w:spacing w:after="0" w:line="360" w:lineRule="auto"/>
              <w:jc w:val="both"/>
              <w:rPr>
                <w:rFonts w:ascii="Times New Roman" w:hAnsi="Times New Roman"/>
                <w:b/>
                <w:sz w:val="24"/>
                <w:szCs w:val="24"/>
              </w:rPr>
            </w:pPr>
          </w:p>
          <w:p w14:paraId="2E9A336C" w14:textId="77777777" w:rsidR="00153B1A" w:rsidRPr="00153B1A" w:rsidRDefault="00153B1A" w:rsidP="00153B1A">
            <w:pPr>
              <w:spacing w:after="0" w:line="360" w:lineRule="auto"/>
              <w:jc w:val="both"/>
              <w:rPr>
                <w:rFonts w:ascii="Times New Roman" w:hAnsi="Times New Roman"/>
                <w:b/>
                <w:sz w:val="24"/>
                <w:szCs w:val="24"/>
              </w:rPr>
            </w:pPr>
          </w:p>
          <w:p w14:paraId="6CB38BE0" w14:textId="77777777" w:rsidR="00153B1A" w:rsidRPr="00153B1A" w:rsidRDefault="00153B1A" w:rsidP="00153B1A">
            <w:pPr>
              <w:spacing w:after="0" w:line="360" w:lineRule="auto"/>
              <w:jc w:val="both"/>
              <w:rPr>
                <w:rFonts w:ascii="Times New Roman" w:hAnsi="Times New Roman"/>
                <w:b/>
                <w:sz w:val="24"/>
                <w:szCs w:val="24"/>
              </w:rPr>
            </w:pPr>
          </w:p>
          <w:p w14:paraId="3F0A01D1" w14:textId="77777777" w:rsidR="00153B1A" w:rsidRPr="00153B1A" w:rsidRDefault="00153B1A" w:rsidP="00153B1A">
            <w:pPr>
              <w:spacing w:after="0" w:line="360" w:lineRule="auto"/>
              <w:jc w:val="both"/>
              <w:rPr>
                <w:rFonts w:ascii="Times New Roman" w:hAnsi="Times New Roman"/>
                <w:b/>
                <w:sz w:val="24"/>
                <w:szCs w:val="24"/>
              </w:rPr>
            </w:pPr>
          </w:p>
          <w:p w14:paraId="7DF48910" w14:textId="77777777" w:rsidR="00153B1A" w:rsidRPr="00153B1A" w:rsidRDefault="00153B1A" w:rsidP="00153B1A">
            <w:pPr>
              <w:spacing w:after="0" w:line="360" w:lineRule="auto"/>
              <w:jc w:val="both"/>
              <w:rPr>
                <w:rFonts w:ascii="Times New Roman" w:hAnsi="Times New Roman"/>
                <w:b/>
                <w:sz w:val="24"/>
                <w:szCs w:val="24"/>
              </w:rPr>
            </w:pPr>
          </w:p>
          <w:p w14:paraId="293B185C" w14:textId="77777777" w:rsidR="00153B1A" w:rsidRPr="00153B1A" w:rsidRDefault="00153B1A" w:rsidP="00153B1A">
            <w:pPr>
              <w:spacing w:after="0" w:line="360" w:lineRule="auto"/>
              <w:jc w:val="both"/>
              <w:rPr>
                <w:rFonts w:ascii="Times New Roman" w:hAnsi="Times New Roman"/>
                <w:b/>
                <w:sz w:val="24"/>
                <w:szCs w:val="24"/>
              </w:rPr>
            </w:pPr>
          </w:p>
          <w:p w14:paraId="5B224A7A" w14:textId="77777777" w:rsidR="00153B1A" w:rsidRPr="00153B1A" w:rsidRDefault="00153B1A" w:rsidP="00153B1A">
            <w:pPr>
              <w:spacing w:after="0" w:line="360" w:lineRule="auto"/>
              <w:jc w:val="both"/>
              <w:rPr>
                <w:rFonts w:ascii="Times New Roman" w:hAnsi="Times New Roman"/>
                <w:b/>
                <w:sz w:val="24"/>
                <w:szCs w:val="24"/>
              </w:rPr>
            </w:pPr>
          </w:p>
          <w:p w14:paraId="4D9007FB" w14:textId="77777777" w:rsidR="00153B1A" w:rsidRPr="00153B1A" w:rsidRDefault="00153B1A" w:rsidP="00153B1A">
            <w:pPr>
              <w:spacing w:after="0" w:line="360" w:lineRule="auto"/>
              <w:jc w:val="both"/>
              <w:rPr>
                <w:rFonts w:ascii="Times New Roman" w:hAnsi="Times New Roman"/>
                <w:b/>
                <w:sz w:val="24"/>
                <w:szCs w:val="24"/>
              </w:rPr>
            </w:pPr>
          </w:p>
          <w:p w14:paraId="298F03F9" w14:textId="77777777" w:rsidR="00153B1A" w:rsidRPr="00153B1A" w:rsidRDefault="00153B1A" w:rsidP="00153B1A">
            <w:pPr>
              <w:spacing w:after="0" w:line="360" w:lineRule="auto"/>
              <w:jc w:val="both"/>
              <w:rPr>
                <w:rFonts w:ascii="Times New Roman" w:hAnsi="Times New Roman"/>
                <w:b/>
                <w:sz w:val="24"/>
                <w:szCs w:val="24"/>
              </w:rPr>
            </w:pPr>
          </w:p>
          <w:p w14:paraId="6E982E7D" w14:textId="77777777" w:rsidR="00153B1A" w:rsidRPr="00153B1A" w:rsidRDefault="00153B1A" w:rsidP="00153B1A">
            <w:pPr>
              <w:spacing w:after="0" w:line="360" w:lineRule="auto"/>
              <w:jc w:val="both"/>
              <w:rPr>
                <w:rFonts w:ascii="Times New Roman" w:hAnsi="Times New Roman"/>
                <w:b/>
                <w:sz w:val="24"/>
                <w:szCs w:val="24"/>
              </w:rPr>
            </w:pPr>
          </w:p>
          <w:p w14:paraId="5F3C52BE" w14:textId="77777777" w:rsidR="00153B1A" w:rsidRPr="00153B1A" w:rsidRDefault="00153B1A" w:rsidP="00153B1A">
            <w:pPr>
              <w:spacing w:after="0" w:line="360" w:lineRule="auto"/>
              <w:jc w:val="both"/>
              <w:rPr>
                <w:rFonts w:ascii="Times New Roman" w:hAnsi="Times New Roman"/>
                <w:b/>
                <w:sz w:val="24"/>
                <w:szCs w:val="24"/>
              </w:rPr>
            </w:pPr>
          </w:p>
          <w:p w14:paraId="283F1B11" w14:textId="77777777" w:rsidR="00153B1A" w:rsidRPr="00153B1A" w:rsidRDefault="00153B1A" w:rsidP="00153B1A">
            <w:pPr>
              <w:spacing w:after="0" w:line="360" w:lineRule="auto"/>
              <w:jc w:val="both"/>
              <w:rPr>
                <w:rFonts w:ascii="Times New Roman" w:hAnsi="Times New Roman"/>
                <w:b/>
                <w:sz w:val="24"/>
                <w:szCs w:val="24"/>
              </w:rPr>
            </w:pPr>
          </w:p>
          <w:p w14:paraId="17FE1F10" w14:textId="77777777" w:rsidR="00153B1A" w:rsidRPr="00153B1A" w:rsidRDefault="00153B1A" w:rsidP="00153B1A">
            <w:pPr>
              <w:spacing w:after="0" w:line="360" w:lineRule="auto"/>
              <w:jc w:val="both"/>
              <w:rPr>
                <w:rFonts w:ascii="Times New Roman" w:hAnsi="Times New Roman"/>
                <w:b/>
                <w:sz w:val="24"/>
                <w:szCs w:val="24"/>
              </w:rPr>
            </w:pPr>
          </w:p>
          <w:p w14:paraId="0AFA7205" w14:textId="77777777" w:rsidR="00153B1A" w:rsidRPr="00153B1A" w:rsidRDefault="00153B1A" w:rsidP="00153B1A">
            <w:pPr>
              <w:spacing w:after="0" w:line="360" w:lineRule="auto"/>
              <w:jc w:val="both"/>
              <w:rPr>
                <w:rFonts w:ascii="Times New Roman" w:hAnsi="Times New Roman"/>
                <w:b/>
                <w:sz w:val="24"/>
                <w:szCs w:val="24"/>
              </w:rPr>
            </w:pPr>
          </w:p>
          <w:p w14:paraId="44F4EF0D" w14:textId="77777777" w:rsidR="00153B1A" w:rsidRPr="00153B1A" w:rsidRDefault="00153B1A" w:rsidP="00153B1A">
            <w:pPr>
              <w:spacing w:after="0" w:line="360" w:lineRule="auto"/>
              <w:jc w:val="both"/>
              <w:rPr>
                <w:rFonts w:ascii="Times New Roman" w:hAnsi="Times New Roman"/>
                <w:b/>
                <w:sz w:val="24"/>
                <w:szCs w:val="24"/>
              </w:rPr>
            </w:pPr>
          </w:p>
          <w:p w14:paraId="03839946" w14:textId="77777777" w:rsidR="00153B1A" w:rsidRPr="00153B1A" w:rsidRDefault="00153B1A" w:rsidP="00153B1A">
            <w:pPr>
              <w:spacing w:after="0" w:line="360" w:lineRule="auto"/>
              <w:jc w:val="both"/>
              <w:rPr>
                <w:rFonts w:ascii="Times New Roman" w:hAnsi="Times New Roman"/>
                <w:b/>
                <w:sz w:val="24"/>
                <w:szCs w:val="24"/>
              </w:rPr>
            </w:pPr>
          </w:p>
          <w:p w14:paraId="6A9BB3D8" w14:textId="77777777" w:rsidR="00153B1A" w:rsidRPr="00153B1A" w:rsidRDefault="00153B1A" w:rsidP="00153B1A">
            <w:pPr>
              <w:spacing w:after="0" w:line="360" w:lineRule="auto"/>
              <w:jc w:val="both"/>
              <w:rPr>
                <w:rFonts w:ascii="Times New Roman" w:hAnsi="Times New Roman"/>
                <w:b/>
                <w:sz w:val="24"/>
                <w:szCs w:val="24"/>
              </w:rPr>
            </w:pPr>
          </w:p>
          <w:p w14:paraId="724F661E" w14:textId="77777777" w:rsidR="00153B1A" w:rsidRPr="00153B1A" w:rsidRDefault="00153B1A" w:rsidP="00153B1A">
            <w:pPr>
              <w:spacing w:after="0" w:line="360" w:lineRule="auto"/>
              <w:jc w:val="both"/>
              <w:rPr>
                <w:rFonts w:ascii="Times New Roman" w:hAnsi="Times New Roman"/>
                <w:b/>
                <w:sz w:val="24"/>
                <w:szCs w:val="24"/>
              </w:rPr>
            </w:pPr>
          </w:p>
          <w:p w14:paraId="6B0D8861" w14:textId="77777777" w:rsidR="00153B1A" w:rsidRPr="00153B1A" w:rsidRDefault="00153B1A" w:rsidP="00153B1A">
            <w:pPr>
              <w:spacing w:after="0" w:line="360" w:lineRule="auto"/>
              <w:jc w:val="both"/>
              <w:rPr>
                <w:rFonts w:ascii="Times New Roman" w:hAnsi="Times New Roman"/>
                <w:b/>
                <w:sz w:val="24"/>
                <w:szCs w:val="24"/>
              </w:rPr>
            </w:pPr>
          </w:p>
          <w:p w14:paraId="0135D845" w14:textId="77777777" w:rsidR="00153B1A" w:rsidRPr="00153B1A" w:rsidRDefault="00153B1A" w:rsidP="00153B1A">
            <w:pPr>
              <w:spacing w:after="0" w:line="360" w:lineRule="auto"/>
              <w:jc w:val="both"/>
              <w:rPr>
                <w:rFonts w:ascii="Times New Roman" w:hAnsi="Times New Roman"/>
                <w:b/>
                <w:sz w:val="24"/>
                <w:szCs w:val="24"/>
              </w:rPr>
            </w:pPr>
          </w:p>
          <w:p w14:paraId="09B67941" w14:textId="77777777" w:rsidR="00153B1A" w:rsidRPr="00153B1A" w:rsidRDefault="00153B1A" w:rsidP="00153B1A">
            <w:pPr>
              <w:spacing w:after="0" w:line="360" w:lineRule="auto"/>
              <w:jc w:val="both"/>
              <w:rPr>
                <w:rFonts w:ascii="Times New Roman" w:hAnsi="Times New Roman"/>
                <w:b/>
                <w:sz w:val="24"/>
                <w:szCs w:val="24"/>
              </w:rPr>
            </w:pPr>
          </w:p>
          <w:p w14:paraId="38567035" w14:textId="77777777" w:rsidR="00153B1A" w:rsidRPr="00153B1A" w:rsidRDefault="00153B1A" w:rsidP="00153B1A">
            <w:pPr>
              <w:spacing w:after="0" w:line="360" w:lineRule="auto"/>
              <w:jc w:val="both"/>
              <w:rPr>
                <w:rFonts w:ascii="Times New Roman" w:hAnsi="Times New Roman"/>
                <w:b/>
                <w:sz w:val="24"/>
                <w:szCs w:val="24"/>
              </w:rPr>
            </w:pPr>
          </w:p>
          <w:p w14:paraId="671B6C11" w14:textId="77777777" w:rsidR="00153B1A" w:rsidRPr="00153B1A" w:rsidRDefault="00153B1A" w:rsidP="00153B1A">
            <w:pPr>
              <w:spacing w:after="0" w:line="360" w:lineRule="auto"/>
              <w:jc w:val="both"/>
              <w:rPr>
                <w:rFonts w:ascii="Times New Roman" w:hAnsi="Times New Roman"/>
                <w:b/>
                <w:sz w:val="24"/>
                <w:szCs w:val="24"/>
              </w:rPr>
            </w:pPr>
          </w:p>
          <w:p w14:paraId="220DC35C" w14:textId="77777777" w:rsidR="00153B1A" w:rsidRPr="00153B1A" w:rsidRDefault="00153B1A" w:rsidP="00153B1A">
            <w:pPr>
              <w:spacing w:after="0" w:line="360" w:lineRule="auto"/>
              <w:jc w:val="both"/>
              <w:rPr>
                <w:rFonts w:ascii="Times New Roman" w:hAnsi="Times New Roman"/>
                <w:b/>
                <w:sz w:val="24"/>
                <w:szCs w:val="24"/>
              </w:rPr>
            </w:pPr>
          </w:p>
          <w:p w14:paraId="050C6B94" w14:textId="77777777" w:rsidR="00153B1A" w:rsidRPr="00153B1A" w:rsidRDefault="00153B1A" w:rsidP="00153B1A">
            <w:pPr>
              <w:spacing w:after="0" w:line="360" w:lineRule="auto"/>
              <w:jc w:val="both"/>
              <w:rPr>
                <w:rFonts w:ascii="Times New Roman" w:hAnsi="Times New Roman"/>
                <w:b/>
                <w:sz w:val="24"/>
                <w:szCs w:val="24"/>
              </w:rPr>
            </w:pPr>
          </w:p>
          <w:p w14:paraId="4887C75C" w14:textId="77777777" w:rsidR="00153B1A" w:rsidRPr="00153B1A" w:rsidRDefault="00153B1A" w:rsidP="00153B1A">
            <w:pPr>
              <w:spacing w:after="0" w:line="360" w:lineRule="auto"/>
              <w:jc w:val="both"/>
              <w:rPr>
                <w:rFonts w:ascii="Times New Roman" w:hAnsi="Times New Roman"/>
                <w:b/>
                <w:sz w:val="24"/>
                <w:szCs w:val="24"/>
              </w:rPr>
            </w:pPr>
          </w:p>
          <w:p w14:paraId="1BF7EFE9" w14:textId="77777777" w:rsidR="00153B1A" w:rsidRPr="00153B1A" w:rsidRDefault="00153B1A" w:rsidP="00153B1A">
            <w:pPr>
              <w:spacing w:after="0" w:line="360" w:lineRule="auto"/>
              <w:jc w:val="both"/>
              <w:rPr>
                <w:rFonts w:ascii="Times New Roman" w:hAnsi="Times New Roman"/>
                <w:b/>
                <w:sz w:val="24"/>
                <w:szCs w:val="24"/>
              </w:rPr>
            </w:pPr>
          </w:p>
          <w:p w14:paraId="11BB8F2B" w14:textId="77777777" w:rsidR="00153B1A" w:rsidRPr="00153B1A" w:rsidRDefault="00153B1A" w:rsidP="00153B1A">
            <w:pPr>
              <w:spacing w:after="0" w:line="360" w:lineRule="auto"/>
              <w:jc w:val="both"/>
              <w:rPr>
                <w:rFonts w:ascii="Times New Roman" w:hAnsi="Times New Roman"/>
                <w:b/>
                <w:sz w:val="24"/>
                <w:szCs w:val="24"/>
              </w:rPr>
            </w:pPr>
          </w:p>
          <w:p w14:paraId="63703012" w14:textId="77777777" w:rsidR="00153B1A" w:rsidRPr="00153B1A" w:rsidRDefault="00153B1A" w:rsidP="00153B1A">
            <w:pPr>
              <w:spacing w:after="0" w:line="360" w:lineRule="auto"/>
              <w:jc w:val="both"/>
              <w:rPr>
                <w:rFonts w:ascii="Times New Roman" w:hAnsi="Times New Roman"/>
                <w:b/>
                <w:sz w:val="24"/>
                <w:szCs w:val="24"/>
              </w:rPr>
            </w:pPr>
          </w:p>
          <w:p w14:paraId="61F11F5E" w14:textId="77777777" w:rsidR="00153B1A" w:rsidRPr="00153B1A" w:rsidRDefault="00153B1A" w:rsidP="00153B1A">
            <w:pPr>
              <w:spacing w:after="0" w:line="360" w:lineRule="auto"/>
              <w:jc w:val="both"/>
              <w:rPr>
                <w:rFonts w:ascii="Times New Roman" w:hAnsi="Times New Roman"/>
                <w:b/>
                <w:sz w:val="24"/>
                <w:szCs w:val="24"/>
              </w:rPr>
            </w:pPr>
          </w:p>
          <w:p w14:paraId="7A4D4A83" w14:textId="77777777" w:rsidR="00153B1A" w:rsidRPr="00153B1A" w:rsidRDefault="00153B1A" w:rsidP="00153B1A">
            <w:pPr>
              <w:spacing w:after="0" w:line="360" w:lineRule="auto"/>
              <w:jc w:val="both"/>
              <w:rPr>
                <w:rFonts w:ascii="Times New Roman" w:hAnsi="Times New Roman"/>
                <w:b/>
                <w:sz w:val="24"/>
                <w:szCs w:val="24"/>
              </w:rPr>
            </w:pPr>
          </w:p>
          <w:p w14:paraId="02307CFA" w14:textId="77777777" w:rsidR="00153B1A" w:rsidRPr="00153B1A" w:rsidRDefault="00153B1A" w:rsidP="00153B1A">
            <w:pPr>
              <w:spacing w:after="0" w:line="360" w:lineRule="auto"/>
              <w:jc w:val="both"/>
              <w:rPr>
                <w:rFonts w:ascii="Times New Roman" w:hAnsi="Times New Roman"/>
                <w:b/>
                <w:sz w:val="24"/>
                <w:szCs w:val="24"/>
              </w:rPr>
            </w:pPr>
          </w:p>
          <w:p w14:paraId="19374030" w14:textId="77777777" w:rsidR="00153B1A" w:rsidRPr="00153B1A" w:rsidRDefault="00153B1A" w:rsidP="00153B1A">
            <w:pPr>
              <w:spacing w:after="0" w:line="360" w:lineRule="auto"/>
              <w:jc w:val="both"/>
              <w:rPr>
                <w:rFonts w:ascii="Times New Roman" w:hAnsi="Times New Roman"/>
                <w:b/>
                <w:sz w:val="24"/>
                <w:szCs w:val="24"/>
              </w:rPr>
            </w:pPr>
          </w:p>
          <w:p w14:paraId="77A64236" w14:textId="77777777" w:rsidR="00153B1A" w:rsidRPr="00153B1A" w:rsidRDefault="00153B1A" w:rsidP="00153B1A">
            <w:pPr>
              <w:spacing w:after="0" w:line="360" w:lineRule="auto"/>
              <w:jc w:val="both"/>
              <w:rPr>
                <w:rFonts w:ascii="Times New Roman" w:hAnsi="Times New Roman"/>
                <w:b/>
                <w:sz w:val="24"/>
                <w:szCs w:val="24"/>
              </w:rPr>
            </w:pPr>
          </w:p>
        </w:tc>
        <w:tc>
          <w:tcPr>
            <w:tcW w:w="2703" w:type="dxa"/>
            <w:shd w:val="clear" w:color="auto" w:fill="auto"/>
          </w:tcPr>
          <w:p w14:paraId="4046FB1E"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Сходство и различие предметов по признаку величины и формы. </w:t>
            </w:r>
          </w:p>
          <w:p w14:paraId="7E1C7E25" w14:textId="77777777" w:rsidR="00153B1A" w:rsidRPr="00153B1A" w:rsidRDefault="00153B1A" w:rsidP="00153B1A">
            <w:pPr>
              <w:spacing w:after="0" w:line="360" w:lineRule="auto"/>
              <w:contextualSpacing/>
              <w:jc w:val="both"/>
              <w:rPr>
                <w:rFonts w:ascii="Times New Roman" w:hAnsi="Times New Roman"/>
                <w:sz w:val="24"/>
                <w:szCs w:val="24"/>
              </w:rPr>
            </w:pPr>
          </w:p>
          <w:p w14:paraId="26203FE3" w14:textId="77777777" w:rsidR="00153B1A" w:rsidRPr="00153B1A" w:rsidRDefault="00153B1A" w:rsidP="00153B1A">
            <w:pPr>
              <w:spacing w:after="0" w:line="360" w:lineRule="auto"/>
              <w:contextualSpacing/>
              <w:jc w:val="both"/>
              <w:rPr>
                <w:rFonts w:ascii="Times New Roman" w:hAnsi="Times New Roman"/>
                <w:sz w:val="24"/>
                <w:szCs w:val="24"/>
              </w:rPr>
            </w:pPr>
          </w:p>
          <w:p w14:paraId="3E3FB76A" w14:textId="77777777" w:rsidR="00153B1A" w:rsidRPr="00153B1A" w:rsidRDefault="00153B1A" w:rsidP="00153B1A">
            <w:pPr>
              <w:spacing w:after="0" w:line="360" w:lineRule="auto"/>
              <w:contextualSpacing/>
              <w:jc w:val="both"/>
              <w:rPr>
                <w:rFonts w:ascii="Times New Roman" w:hAnsi="Times New Roman"/>
                <w:sz w:val="24"/>
                <w:szCs w:val="24"/>
              </w:rPr>
            </w:pPr>
          </w:p>
          <w:p w14:paraId="2D6C3015" w14:textId="77777777" w:rsidR="00153B1A" w:rsidRPr="00153B1A" w:rsidRDefault="00153B1A" w:rsidP="00153B1A">
            <w:pPr>
              <w:spacing w:after="0" w:line="360" w:lineRule="auto"/>
              <w:contextualSpacing/>
              <w:jc w:val="both"/>
              <w:rPr>
                <w:rFonts w:ascii="Times New Roman" w:hAnsi="Times New Roman"/>
                <w:sz w:val="24"/>
                <w:szCs w:val="24"/>
              </w:rPr>
            </w:pPr>
          </w:p>
          <w:p w14:paraId="2A7D4F8D" w14:textId="77777777" w:rsidR="00153B1A" w:rsidRPr="00153B1A" w:rsidRDefault="00153B1A" w:rsidP="00153B1A">
            <w:pPr>
              <w:spacing w:after="0" w:line="360" w:lineRule="auto"/>
              <w:contextualSpacing/>
              <w:jc w:val="both"/>
              <w:rPr>
                <w:rFonts w:ascii="Times New Roman" w:hAnsi="Times New Roman"/>
                <w:sz w:val="24"/>
                <w:szCs w:val="24"/>
              </w:rPr>
            </w:pPr>
          </w:p>
          <w:p w14:paraId="2461975C" w14:textId="77777777" w:rsidR="00153B1A" w:rsidRPr="00153B1A" w:rsidRDefault="00153B1A" w:rsidP="00153B1A">
            <w:pPr>
              <w:spacing w:after="0" w:line="360" w:lineRule="auto"/>
              <w:contextualSpacing/>
              <w:jc w:val="both"/>
              <w:rPr>
                <w:rFonts w:ascii="Times New Roman" w:hAnsi="Times New Roman"/>
                <w:sz w:val="24"/>
                <w:szCs w:val="24"/>
              </w:rPr>
            </w:pPr>
          </w:p>
          <w:p w14:paraId="4EF874AB" w14:textId="77777777" w:rsidR="00153B1A" w:rsidRPr="00153B1A" w:rsidRDefault="00153B1A" w:rsidP="00153B1A">
            <w:pPr>
              <w:spacing w:after="0" w:line="360" w:lineRule="auto"/>
              <w:contextualSpacing/>
              <w:jc w:val="both"/>
              <w:rPr>
                <w:rFonts w:ascii="Times New Roman" w:hAnsi="Times New Roman"/>
                <w:sz w:val="24"/>
                <w:szCs w:val="24"/>
              </w:rPr>
            </w:pPr>
          </w:p>
          <w:p w14:paraId="2CA0B291" w14:textId="77777777" w:rsidR="00153B1A" w:rsidRPr="00153B1A" w:rsidRDefault="00153B1A" w:rsidP="00153B1A">
            <w:pPr>
              <w:spacing w:after="0" w:line="360" w:lineRule="auto"/>
              <w:contextualSpacing/>
              <w:jc w:val="both"/>
              <w:rPr>
                <w:rFonts w:ascii="Times New Roman" w:hAnsi="Times New Roman"/>
                <w:sz w:val="24"/>
                <w:szCs w:val="24"/>
              </w:rPr>
            </w:pPr>
          </w:p>
          <w:p w14:paraId="2BEF347A" w14:textId="77777777" w:rsidR="00153B1A" w:rsidRPr="00153B1A" w:rsidRDefault="00153B1A" w:rsidP="00153B1A">
            <w:pPr>
              <w:spacing w:after="0" w:line="360" w:lineRule="auto"/>
              <w:contextualSpacing/>
              <w:jc w:val="both"/>
              <w:rPr>
                <w:rFonts w:ascii="Times New Roman" w:hAnsi="Times New Roman"/>
                <w:sz w:val="24"/>
                <w:szCs w:val="24"/>
              </w:rPr>
            </w:pPr>
          </w:p>
          <w:p w14:paraId="12BCF0F5" w14:textId="77777777" w:rsidR="00153B1A" w:rsidRPr="00153B1A" w:rsidRDefault="00153B1A" w:rsidP="00153B1A">
            <w:pPr>
              <w:spacing w:after="0" w:line="360" w:lineRule="auto"/>
              <w:contextualSpacing/>
              <w:jc w:val="both"/>
              <w:rPr>
                <w:rFonts w:ascii="Times New Roman" w:hAnsi="Times New Roman"/>
                <w:sz w:val="24"/>
                <w:szCs w:val="24"/>
              </w:rPr>
            </w:pPr>
          </w:p>
          <w:p w14:paraId="7574A92A" w14:textId="77777777" w:rsidR="00153B1A" w:rsidRPr="00153B1A" w:rsidRDefault="00153B1A" w:rsidP="00153B1A">
            <w:pPr>
              <w:spacing w:after="0" w:line="360" w:lineRule="auto"/>
              <w:contextualSpacing/>
              <w:jc w:val="both"/>
              <w:rPr>
                <w:rFonts w:ascii="Times New Roman" w:hAnsi="Times New Roman"/>
                <w:sz w:val="24"/>
                <w:szCs w:val="24"/>
              </w:rPr>
            </w:pPr>
          </w:p>
          <w:p w14:paraId="178A9903"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Счет предметов.</w:t>
            </w:r>
          </w:p>
          <w:p w14:paraId="3B1CB92B" w14:textId="77777777" w:rsidR="00153B1A" w:rsidRPr="00153B1A" w:rsidRDefault="00153B1A" w:rsidP="00153B1A">
            <w:pPr>
              <w:spacing w:after="0" w:line="360" w:lineRule="auto"/>
              <w:contextualSpacing/>
              <w:jc w:val="both"/>
              <w:rPr>
                <w:rFonts w:ascii="Times New Roman" w:hAnsi="Times New Roman"/>
                <w:sz w:val="24"/>
                <w:szCs w:val="24"/>
              </w:rPr>
            </w:pPr>
          </w:p>
          <w:p w14:paraId="57F87F7C" w14:textId="77777777" w:rsidR="00153B1A" w:rsidRPr="00153B1A" w:rsidRDefault="00153B1A" w:rsidP="00153B1A">
            <w:pPr>
              <w:spacing w:after="0" w:line="360" w:lineRule="auto"/>
              <w:contextualSpacing/>
              <w:jc w:val="both"/>
              <w:rPr>
                <w:rFonts w:ascii="Times New Roman" w:hAnsi="Times New Roman"/>
                <w:sz w:val="24"/>
                <w:szCs w:val="24"/>
              </w:rPr>
            </w:pPr>
          </w:p>
          <w:p w14:paraId="733FA238" w14:textId="77777777" w:rsidR="00153B1A" w:rsidRPr="00153B1A" w:rsidRDefault="00153B1A" w:rsidP="00153B1A">
            <w:pPr>
              <w:spacing w:after="0" w:line="360" w:lineRule="auto"/>
              <w:contextualSpacing/>
              <w:jc w:val="both"/>
              <w:rPr>
                <w:rFonts w:ascii="Times New Roman" w:hAnsi="Times New Roman"/>
                <w:sz w:val="24"/>
                <w:szCs w:val="24"/>
              </w:rPr>
            </w:pPr>
          </w:p>
          <w:p w14:paraId="6B3F26F1" w14:textId="77777777" w:rsidR="00153B1A" w:rsidRPr="00153B1A" w:rsidRDefault="00153B1A" w:rsidP="00153B1A">
            <w:pPr>
              <w:spacing w:after="0" w:line="360" w:lineRule="auto"/>
              <w:contextualSpacing/>
              <w:jc w:val="both"/>
              <w:rPr>
                <w:rFonts w:ascii="Times New Roman" w:hAnsi="Times New Roman"/>
                <w:sz w:val="24"/>
                <w:szCs w:val="24"/>
              </w:rPr>
            </w:pPr>
          </w:p>
          <w:p w14:paraId="70C5DB44" w14:textId="77777777" w:rsidR="00153B1A" w:rsidRPr="00153B1A" w:rsidRDefault="00153B1A" w:rsidP="00153B1A">
            <w:pPr>
              <w:spacing w:after="0" w:line="360" w:lineRule="auto"/>
              <w:contextualSpacing/>
              <w:jc w:val="both"/>
              <w:rPr>
                <w:rFonts w:ascii="Times New Roman" w:hAnsi="Times New Roman"/>
                <w:sz w:val="24"/>
                <w:szCs w:val="24"/>
              </w:rPr>
            </w:pPr>
          </w:p>
          <w:p w14:paraId="7179B94F" w14:textId="77777777" w:rsidR="00153B1A" w:rsidRPr="00153B1A" w:rsidRDefault="00153B1A" w:rsidP="00153B1A">
            <w:pPr>
              <w:spacing w:after="0" w:line="360" w:lineRule="auto"/>
              <w:contextualSpacing/>
              <w:jc w:val="both"/>
              <w:rPr>
                <w:rFonts w:ascii="Times New Roman" w:hAnsi="Times New Roman"/>
                <w:sz w:val="24"/>
                <w:szCs w:val="24"/>
              </w:rPr>
            </w:pPr>
          </w:p>
          <w:p w14:paraId="65C70468" w14:textId="77777777" w:rsidR="00153B1A" w:rsidRPr="00153B1A" w:rsidRDefault="00153B1A" w:rsidP="00153B1A">
            <w:pPr>
              <w:spacing w:after="0" w:line="360" w:lineRule="auto"/>
              <w:contextualSpacing/>
              <w:jc w:val="both"/>
              <w:rPr>
                <w:rFonts w:ascii="Times New Roman" w:hAnsi="Times New Roman"/>
                <w:sz w:val="24"/>
                <w:szCs w:val="24"/>
              </w:rPr>
            </w:pPr>
          </w:p>
          <w:p w14:paraId="1F00FB9A" w14:textId="77777777" w:rsidR="00153B1A" w:rsidRPr="00153B1A" w:rsidRDefault="00153B1A" w:rsidP="00153B1A">
            <w:pPr>
              <w:spacing w:after="0" w:line="360" w:lineRule="auto"/>
              <w:contextualSpacing/>
              <w:jc w:val="both"/>
              <w:rPr>
                <w:rFonts w:ascii="Times New Roman" w:hAnsi="Times New Roman"/>
                <w:sz w:val="24"/>
                <w:szCs w:val="24"/>
              </w:rPr>
            </w:pPr>
          </w:p>
          <w:p w14:paraId="03C0F30E" w14:textId="77777777" w:rsidR="00153B1A" w:rsidRPr="00153B1A" w:rsidRDefault="00153B1A" w:rsidP="00153B1A">
            <w:pPr>
              <w:spacing w:after="0" w:line="360" w:lineRule="auto"/>
              <w:contextualSpacing/>
              <w:jc w:val="both"/>
              <w:rPr>
                <w:rFonts w:ascii="Times New Roman" w:hAnsi="Times New Roman"/>
                <w:sz w:val="24"/>
                <w:szCs w:val="24"/>
              </w:rPr>
            </w:pPr>
          </w:p>
          <w:p w14:paraId="1C3904BA" w14:textId="77777777" w:rsidR="00153B1A" w:rsidRPr="00153B1A" w:rsidRDefault="00153B1A" w:rsidP="00153B1A">
            <w:pPr>
              <w:spacing w:after="0" w:line="360" w:lineRule="auto"/>
              <w:contextualSpacing/>
              <w:jc w:val="both"/>
              <w:rPr>
                <w:rFonts w:ascii="Times New Roman" w:hAnsi="Times New Roman"/>
                <w:sz w:val="24"/>
                <w:szCs w:val="24"/>
              </w:rPr>
            </w:pPr>
          </w:p>
          <w:p w14:paraId="52772697" w14:textId="77777777" w:rsidR="00153B1A" w:rsidRPr="00153B1A" w:rsidRDefault="00153B1A" w:rsidP="00153B1A">
            <w:pPr>
              <w:spacing w:after="0" w:line="360" w:lineRule="auto"/>
              <w:contextualSpacing/>
              <w:jc w:val="both"/>
              <w:rPr>
                <w:rFonts w:ascii="Times New Roman" w:hAnsi="Times New Roman"/>
                <w:sz w:val="24"/>
                <w:szCs w:val="24"/>
              </w:rPr>
            </w:pPr>
          </w:p>
          <w:p w14:paraId="40105296" w14:textId="77777777" w:rsidR="00153B1A" w:rsidRPr="00153B1A" w:rsidRDefault="00153B1A" w:rsidP="00153B1A">
            <w:pPr>
              <w:spacing w:after="0" w:line="360" w:lineRule="auto"/>
              <w:contextualSpacing/>
              <w:jc w:val="both"/>
              <w:rPr>
                <w:rFonts w:ascii="Times New Roman" w:hAnsi="Times New Roman"/>
                <w:sz w:val="24"/>
                <w:szCs w:val="24"/>
              </w:rPr>
            </w:pPr>
          </w:p>
          <w:p w14:paraId="4D3D1544" w14:textId="77777777" w:rsidR="00153B1A" w:rsidRPr="00153B1A" w:rsidRDefault="00153B1A" w:rsidP="00153B1A">
            <w:pPr>
              <w:spacing w:after="0" w:line="360" w:lineRule="auto"/>
              <w:contextualSpacing/>
              <w:jc w:val="both"/>
              <w:rPr>
                <w:rFonts w:ascii="Times New Roman" w:hAnsi="Times New Roman"/>
                <w:sz w:val="24"/>
                <w:szCs w:val="24"/>
              </w:rPr>
            </w:pPr>
          </w:p>
          <w:p w14:paraId="3B65A433" w14:textId="77777777" w:rsidR="00153B1A" w:rsidRPr="00153B1A" w:rsidRDefault="00153B1A" w:rsidP="00153B1A">
            <w:pPr>
              <w:spacing w:after="0" w:line="360" w:lineRule="auto"/>
              <w:contextualSpacing/>
              <w:jc w:val="both"/>
              <w:rPr>
                <w:rFonts w:ascii="Times New Roman" w:hAnsi="Times New Roman"/>
                <w:sz w:val="24"/>
                <w:szCs w:val="24"/>
              </w:rPr>
            </w:pPr>
          </w:p>
          <w:p w14:paraId="455911D8" w14:textId="77777777" w:rsidR="00153B1A" w:rsidRPr="00153B1A" w:rsidRDefault="00153B1A" w:rsidP="00153B1A">
            <w:pPr>
              <w:spacing w:after="0" w:line="360" w:lineRule="auto"/>
              <w:contextualSpacing/>
              <w:jc w:val="both"/>
              <w:rPr>
                <w:rFonts w:ascii="Times New Roman" w:hAnsi="Times New Roman"/>
                <w:sz w:val="24"/>
                <w:szCs w:val="24"/>
              </w:rPr>
            </w:pPr>
          </w:p>
          <w:p w14:paraId="050E52BB"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Сантиметр</w:t>
            </w:r>
          </w:p>
          <w:p w14:paraId="11887972" w14:textId="77777777" w:rsidR="00153B1A" w:rsidRPr="00153B1A" w:rsidRDefault="00153B1A" w:rsidP="00153B1A">
            <w:pPr>
              <w:spacing w:after="0" w:line="360" w:lineRule="auto"/>
              <w:contextualSpacing/>
              <w:jc w:val="both"/>
              <w:rPr>
                <w:rFonts w:ascii="Times New Roman" w:hAnsi="Times New Roman"/>
                <w:sz w:val="24"/>
                <w:szCs w:val="24"/>
              </w:rPr>
            </w:pPr>
          </w:p>
          <w:p w14:paraId="3BA7D604" w14:textId="77777777" w:rsidR="00153B1A" w:rsidRPr="00153B1A" w:rsidRDefault="00153B1A" w:rsidP="00153B1A">
            <w:pPr>
              <w:spacing w:after="0" w:line="360" w:lineRule="auto"/>
              <w:jc w:val="both"/>
              <w:rPr>
                <w:rFonts w:ascii="Times New Roman" w:hAnsi="Times New Roman"/>
                <w:sz w:val="24"/>
                <w:szCs w:val="24"/>
              </w:rPr>
            </w:pPr>
          </w:p>
          <w:p w14:paraId="30CA3BDC" w14:textId="77777777" w:rsidR="00153B1A" w:rsidRPr="00153B1A" w:rsidRDefault="00153B1A" w:rsidP="00153B1A">
            <w:pPr>
              <w:spacing w:after="0" w:line="360" w:lineRule="auto"/>
              <w:jc w:val="both"/>
              <w:rPr>
                <w:rFonts w:ascii="Times New Roman" w:hAnsi="Times New Roman"/>
                <w:sz w:val="24"/>
                <w:szCs w:val="24"/>
              </w:rPr>
            </w:pPr>
          </w:p>
          <w:p w14:paraId="596729AF" w14:textId="77777777" w:rsidR="00153B1A" w:rsidRPr="00153B1A" w:rsidRDefault="00153B1A" w:rsidP="00153B1A">
            <w:pPr>
              <w:spacing w:after="0" w:line="360" w:lineRule="auto"/>
              <w:ind w:left="59"/>
              <w:contextualSpacing/>
              <w:jc w:val="both"/>
              <w:rPr>
                <w:rFonts w:ascii="Times New Roman" w:hAnsi="Times New Roman"/>
                <w:sz w:val="24"/>
                <w:szCs w:val="24"/>
              </w:rPr>
            </w:pPr>
          </w:p>
          <w:p w14:paraId="65B6F258" w14:textId="77777777" w:rsidR="00153B1A" w:rsidRPr="00153B1A" w:rsidRDefault="00153B1A" w:rsidP="00153B1A">
            <w:pPr>
              <w:spacing w:after="0" w:line="360" w:lineRule="auto"/>
              <w:ind w:left="59"/>
              <w:contextualSpacing/>
              <w:jc w:val="both"/>
              <w:rPr>
                <w:rFonts w:ascii="Times New Roman" w:hAnsi="Times New Roman"/>
                <w:sz w:val="24"/>
                <w:szCs w:val="24"/>
              </w:rPr>
            </w:pPr>
          </w:p>
          <w:p w14:paraId="367BF6A8" w14:textId="77777777" w:rsidR="00153B1A" w:rsidRPr="00153B1A" w:rsidRDefault="00153B1A" w:rsidP="00153B1A">
            <w:pPr>
              <w:spacing w:after="0" w:line="360" w:lineRule="auto"/>
              <w:ind w:left="59"/>
              <w:contextualSpacing/>
              <w:jc w:val="both"/>
              <w:rPr>
                <w:rFonts w:ascii="Times New Roman" w:hAnsi="Times New Roman"/>
                <w:sz w:val="24"/>
                <w:szCs w:val="24"/>
              </w:rPr>
            </w:pPr>
          </w:p>
          <w:p w14:paraId="4CB258F5" w14:textId="77777777" w:rsidR="00153B1A" w:rsidRPr="00153B1A" w:rsidRDefault="00153B1A" w:rsidP="00153B1A">
            <w:pPr>
              <w:spacing w:after="0" w:line="360" w:lineRule="auto"/>
              <w:ind w:left="59"/>
              <w:contextualSpacing/>
              <w:jc w:val="both"/>
              <w:rPr>
                <w:rFonts w:ascii="Times New Roman" w:hAnsi="Times New Roman"/>
                <w:sz w:val="24"/>
                <w:szCs w:val="24"/>
              </w:rPr>
            </w:pPr>
          </w:p>
          <w:p w14:paraId="710B853E" w14:textId="77777777" w:rsidR="00153B1A" w:rsidRPr="00153B1A" w:rsidRDefault="00153B1A" w:rsidP="00153B1A">
            <w:pPr>
              <w:spacing w:after="0" w:line="360" w:lineRule="auto"/>
              <w:ind w:left="59"/>
              <w:contextualSpacing/>
              <w:jc w:val="both"/>
              <w:rPr>
                <w:rFonts w:ascii="Times New Roman" w:hAnsi="Times New Roman"/>
                <w:sz w:val="24"/>
                <w:szCs w:val="24"/>
              </w:rPr>
            </w:pPr>
          </w:p>
          <w:p w14:paraId="62039E59" w14:textId="77777777" w:rsidR="00153B1A" w:rsidRPr="00153B1A" w:rsidRDefault="00153B1A" w:rsidP="00153B1A">
            <w:pPr>
              <w:spacing w:after="0" w:line="360" w:lineRule="auto"/>
              <w:ind w:left="59"/>
              <w:contextualSpacing/>
              <w:jc w:val="both"/>
              <w:rPr>
                <w:rFonts w:ascii="Times New Roman" w:hAnsi="Times New Roman"/>
                <w:sz w:val="24"/>
                <w:szCs w:val="24"/>
              </w:rPr>
            </w:pPr>
            <w:r w:rsidRPr="00153B1A">
              <w:rPr>
                <w:rFonts w:ascii="Times New Roman" w:hAnsi="Times New Roman"/>
                <w:sz w:val="24"/>
                <w:szCs w:val="24"/>
              </w:rPr>
              <w:t>Решение задач.</w:t>
            </w:r>
          </w:p>
          <w:p w14:paraId="3FDE9BDE" w14:textId="77777777" w:rsidR="00153B1A" w:rsidRPr="00153B1A" w:rsidRDefault="00153B1A" w:rsidP="00153B1A">
            <w:pPr>
              <w:spacing w:after="0" w:line="360" w:lineRule="auto"/>
              <w:contextualSpacing/>
              <w:jc w:val="both"/>
              <w:rPr>
                <w:rFonts w:ascii="Times New Roman" w:hAnsi="Times New Roman"/>
                <w:sz w:val="24"/>
                <w:szCs w:val="24"/>
              </w:rPr>
            </w:pPr>
          </w:p>
          <w:p w14:paraId="5A0E5DD4" w14:textId="77777777" w:rsidR="00153B1A" w:rsidRPr="00153B1A" w:rsidRDefault="00153B1A" w:rsidP="00153B1A">
            <w:pPr>
              <w:spacing w:after="0" w:line="360" w:lineRule="auto"/>
              <w:contextualSpacing/>
              <w:jc w:val="both"/>
              <w:rPr>
                <w:rFonts w:ascii="Times New Roman" w:hAnsi="Times New Roman"/>
                <w:sz w:val="24"/>
                <w:szCs w:val="24"/>
              </w:rPr>
            </w:pPr>
          </w:p>
          <w:p w14:paraId="7432611C" w14:textId="77777777" w:rsidR="00153B1A" w:rsidRPr="00153B1A" w:rsidRDefault="00153B1A" w:rsidP="00153B1A">
            <w:pPr>
              <w:spacing w:after="0" w:line="360" w:lineRule="auto"/>
              <w:contextualSpacing/>
              <w:jc w:val="both"/>
              <w:rPr>
                <w:rFonts w:ascii="Times New Roman" w:hAnsi="Times New Roman"/>
                <w:sz w:val="24"/>
                <w:szCs w:val="24"/>
              </w:rPr>
            </w:pPr>
          </w:p>
          <w:p w14:paraId="4BC459DF" w14:textId="77777777" w:rsidR="00153B1A" w:rsidRPr="00153B1A" w:rsidRDefault="00153B1A" w:rsidP="00153B1A">
            <w:pPr>
              <w:spacing w:after="0" w:line="360" w:lineRule="auto"/>
              <w:jc w:val="both"/>
              <w:rPr>
                <w:rFonts w:ascii="Times New Roman" w:hAnsi="Times New Roman"/>
                <w:sz w:val="24"/>
                <w:szCs w:val="24"/>
              </w:rPr>
            </w:pPr>
          </w:p>
          <w:p w14:paraId="46B88CAA" w14:textId="77777777" w:rsidR="00153B1A" w:rsidRPr="00153B1A" w:rsidRDefault="00153B1A" w:rsidP="00153B1A">
            <w:pPr>
              <w:spacing w:after="0" w:line="360" w:lineRule="auto"/>
              <w:jc w:val="both"/>
              <w:rPr>
                <w:rFonts w:ascii="Times New Roman" w:hAnsi="Times New Roman"/>
                <w:sz w:val="24"/>
                <w:szCs w:val="24"/>
              </w:rPr>
            </w:pPr>
          </w:p>
          <w:p w14:paraId="30F928A1" w14:textId="77777777" w:rsidR="00153B1A" w:rsidRPr="00153B1A" w:rsidRDefault="00153B1A" w:rsidP="00153B1A">
            <w:pPr>
              <w:spacing w:after="0" w:line="360" w:lineRule="auto"/>
              <w:jc w:val="both"/>
              <w:rPr>
                <w:rFonts w:ascii="Times New Roman" w:hAnsi="Times New Roman"/>
                <w:sz w:val="24"/>
                <w:szCs w:val="24"/>
              </w:rPr>
            </w:pPr>
          </w:p>
          <w:p w14:paraId="61987E48"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Названия компонентов математических действий при сложении.</w:t>
            </w:r>
          </w:p>
          <w:p w14:paraId="3231692C" w14:textId="77777777" w:rsidR="00153B1A" w:rsidRPr="00153B1A" w:rsidRDefault="00153B1A" w:rsidP="00153B1A">
            <w:pPr>
              <w:spacing w:after="0" w:line="360" w:lineRule="auto"/>
              <w:jc w:val="both"/>
              <w:rPr>
                <w:rFonts w:ascii="Times New Roman" w:hAnsi="Times New Roman"/>
                <w:sz w:val="24"/>
                <w:szCs w:val="24"/>
              </w:rPr>
            </w:pPr>
          </w:p>
          <w:p w14:paraId="2C9C8EBC" w14:textId="77777777" w:rsidR="00153B1A" w:rsidRPr="00153B1A" w:rsidRDefault="00153B1A" w:rsidP="00153B1A">
            <w:pPr>
              <w:spacing w:after="0" w:line="360" w:lineRule="auto"/>
              <w:jc w:val="both"/>
              <w:rPr>
                <w:rFonts w:ascii="Times New Roman" w:hAnsi="Times New Roman"/>
                <w:sz w:val="24"/>
                <w:szCs w:val="24"/>
              </w:rPr>
            </w:pPr>
          </w:p>
          <w:p w14:paraId="0D1C7C4B" w14:textId="77777777" w:rsidR="00153B1A" w:rsidRPr="00153B1A" w:rsidRDefault="00153B1A" w:rsidP="00153B1A">
            <w:pPr>
              <w:spacing w:after="0" w:line="360" w:lineRule="auto"/>
              <w:jc w:val="both"/>
              <w:rPr>
                <w:rFonts w:ascii="Times New Roman" w:hAnsi="Times New Roman"/>
                <w:sz w:val="24"/>
                <w:szCs w:val="24"/>
              </w:rPr>
            </w:pPr>
          </w:p>
          <w:p w14:paraId="18D9135A"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задач.</w:t>
            </w:r>
          </w:p>
          <w:p w14:paraId="5AC82FD2" w14:textId="77777777" w:rsidR="00153B1A" w:rsidRPr="00153B1A" w:rsidRDefault="00153B1A" w:rsidP="00153B1A">
            <w:pPr>
              <w:spacing w:after="0" w:line="360" w:lineRule="auto"/>
              <w:jc w:val="both"/>
              <w:rPr>
                <w:rFonts w:ascii="Times New Roman" w:hAnsi="Times New Roman"/>
                <w:sz w:val="24"/>
                <w:szCs w:val="24"/>
              </w:rPr>
            </w:pPr>
          </w:p>
          <w:p w14:paraId="4CDF7A1C" w14:textId="77777777" w:rsidR="00153B1A" w:rsidRPr="00153B1A" w:rsidRDefault="00153B1A" w:rsidP="00153B1A">
            <w:pPr>
              <w:spacing w:after="0" w:line="360" w:lineRule="auto"/>
              <w:jc w:val="both"/>
              <w:rPr>
                <w:rFonts w:ascii="Times New Roman" w:hAnsi="Times New Roman"/>
                <w:sz w:val="24"/>
                <w:szCs w:val="24"/>
              </w:rPr>
            </w:pPr>
          </w:p>
          <w:p w14:paraId="345C5073" w14:textId="77777777" w:rsidR="00153B1A" w:rsidRPr="00153B1A" w:rsidRDefault="00153B1A" w:rsidP="00153B1A">
            <w:pPr>
              <w:spacing w:after="0" w:line="360" w:lineRule="auto"/>
              <w:jc w:val="both"/>
              <w:rPr>
                <w:rFonts w:ascii="Times New Roman" w:hAnsi="Times New Roman"/>
                <w:sz w:val="24"/>
                <w:szCs w:val="24"/>
              </w:rPr>
            </w:pPr>
          </w:p>
          <w:p w14:paraId="5487222B" w14:textId="77777777" w:rsidR="00153B1A" w:rsidRPr="00153B1A" w:rsidRDefault="00153B1A" w:rsidP="00153B1A">
            <w:pPr>
              <w:spacing w:after="0" w:line="360" w:lineRule="auto"/>
              <w:jc w:val="both"/>
              <w:rPr>
                <w:rFonts w:ascii="Times New Roman" w:hAnsi="Times New Roman"/>
                <w:sz w:val="24"/>
                <w:szCs w:val="24"/>
              </w:rPr>
            </w:pPr>
          </w:p>
          <w:p w14:paraId="5F36B605" w14:textId="77777777" w:rsidR="00153B1A" w:rsidRPr="00153B1A" w:rsidRDefault="00153B1A" w:rsidP="00153B1A">
            <w:pPr>
              <w:spacing w:after="0" w:line="360" w:lineRule="auto"/>
              <w:contextualSpacing/>
              <w:jc w:val="both"/>
              <w:rPr>
                <w:rFonts w:ascii="Times New Roman" w:hAnsi="Times New Roman"/>
                <w:sz w:val="24"/>
                <w:szCs w:val="24"/>
              </w:rPr>
            </w:pPr>
          </w:p>
          <w:p w14:paraId="50F1B4F5"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Задачи на сложение и вычитание на основании рисунка.</w:t>
            </w:r>
          </w:p>
          <w:p w14:paraId="63B7FE5B" w14:textId="77777777" w:rsidR="00153B1A" w:rsidRPr="00153B1A" w:rsidRDefault="00153B1A" w:rsidP="00153B1A">
            <w:pPr>
              <w:spacing w:after="0" w:line="360" w:lineRule="auto"/>
              <w:jc w:val="both"/>
              <w:rPr>
                <w:rFonts w:ascii="Times New Roman" w:hAnsi="Times New Roman"/>
                <w:sz w:val="24"/>
                <w:szCs w:val="24"/>
              </w:rPr>
            </w:pPr>
          </w:p>
          <w:p w14:paraId="24A5E3B8" w14:textId="77777777" w:rsidR="00153B1A" w:rsidRPr="00153B1A" w:rsidRDefault="00153B1A" w:rsidP="00153B1A">
            <w:pPr>
              <w:spacing w:after="0" w:line="360" w:lineRule="auto"/>
              <w:jc w:val="both"/>
              <w:rPr>
                <w:rFonts w:ascii="Times New Roman" w:hAnsi="Times New Roman"/>
                <w:sz w:val="24"/>
                <w:szCs w:val="24"/>
              </w:rPr>
            </w:pPr>
          </w:p>
          <w:p w14:paraId="0B1DCA96" w14:textId="77777777" w:rsidR="00153B1A" w:rsidRPr="00153B1A" w:rsidRDefault="00153B1A" w:rsidP="00153B1A">
            <w:pPr>
              <w:spacing w:after="0" w:line="360" w:lineRule="auto"/>
              <w:jc w:val="both"/>
              <w:rPr>
                <w:rFonts w:ascii="Times New Roman" w:hAnsi="Times New Roman"/>
                <w:sz w:val="24"/>
                <w:szCs w:val="24"/>
              </w:rPr>
            </w:pPr>
          </w:p>
          <w:p w14:paraId="10F18D93" w14:textId="77777777" w:rsidR="00153B1A" w:rsidRPr="00153B1A" w:rsidRDefault="00153B1A" w:rsidP="00153B1A">
            <w:pPr>
              <w:spacing w:after="0" w:line="360" w:lineRule="auto"/>
              <w:jc w:val="both"/>
              <w:rPr>
                <w:rFonts w:ascii="Times New Roman" w:hAnsi="Times New Roman"/>
                <w:sz w:val="24"/>
                <w:szCs w:val="24"/>
              </w:rPr>
            </w:pPr>
          </w:p>
          <w:p w14:paraId="1DD0F2E8" w14:textId="77777777" w:rsidR="00153B1A" w:rsidRPr="00153B1A" w:rsidRDefault="00153B1A" w:rsidP="00153B1A">
            <w:pPr>
              <w:spacing w:after="0" w:line="360" w:lineRule="auto"/>
              <w:contextualSpacing/>
              <w:jc w:val="both"/>
              <w:rPr>
                <w:rFonts w:ascii="Times New Roman" w:hAnsi="Times New Roman"/>
                <w:sz w:val="24"/>
                <w:szCs w:val="24"/>
              </w:rPr>
            </w:pPr>
          </w:p>
          <w:p w14:paraId="74037217" w14:textId="77777777" w:rsidR="00153B1A" w:rsidRPr="00153B1A" w:rsidRDefault="00153B1A" w:rsidP="00153B1A">
            <w:pPr>
              <w:spacing w:after="0" w:line="360" w:lineRule="auto"/>
              <w:contextualSpacing/>
              <w:jc w:val="both"/>
              <w:rPr>
                <w:rFonts w:ascii="Times New Roman" w:hAnsi="Times New Roman"/>
                <w:sz w:val="24"/>
                <w:szCs w:val="24"/>
              </w:rPr>
            </w:pPr>
          </w:p>
          <w:p w14:paraId="433CC4F5" w14:textId="77777777" w:rsidR="00153B1A" w:rsidRPr="00153B1A" w:rsidRDefault="00153B1A" w:rsidP="00153B1A">
            <w:pPr>
              <w:spacing w:after="0" w:line="360" w:lineRule="auto"/>
              <w:contextualSpacing/>
              <w:jc w:val="both"/>
              <w:rPr>
                <w:rFonts w:ascii="Times New Roman" w:hAnsi="Times New Roman"/>
                <w:sz w:val="24"/>
                <w:szCs w:val="24"/>
              </w:rPr>
            </w:pPr>
          </w:p>
          <w:p w14:paraId="0D5CB45D" w14:textId="77777777" w:rsidR="00153B1A" w:rsidRPr="00153B1A" w:rsidRDefault="00153B1A" w:rsidP="00153B1A">
            <w:pPr>
              <w:spacing w:after="0" w:line="360" w:lineRule="auto"/>
              <w:contextualSpacing/>
              <w:jc w:val="both"/>
              <w:rPr>
                <w:rFonts w:ascii="Times New Roman" w:hAnsi="Times New Roman"/>
                <w:sz w:val="24"/>
                <w:szCs w:val="24"/>
              </w:rPr>
            </w:pPr>
          </w:p>
          <w:p w14:paraId="38800098"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Присчитывание, отсчитывание по два.</w:t>
            </w:r>
          </w:p>
          <w:p w14:paraId="21A39286" w14:textId="77777777" w:rsidR="00153B1A" w:rsidRPr="00153B1A" w:rsidRDefault="00153B1A" w:rsidP="00153B1A">
            <w:pPr>
              <w:spacing w:after="0" w:line="360" w:lineRule="auto"/>
              <w:jc w:val="both"/>
              <w:rPr>
                <w:rFonts w:ascii="Times New Roman" w:hAnsi="Times New Roman"/>
                <w:sz w:val="24"/>
                <w:szCs w:val="24"/>
              </w:rPr>
            </w:pPr>
          </w:p>
          <w:p w14:paraId="1B38E736" w14:textId="77777777" w:rsidR="00153B1A" w:rsidRPr="00153B1A" w:rsidRDefault="00153B1A" w:rsidP="00153B1A">
            <w:pPr>
              <w:spacing w:after="0" w:line="360" w:lineRule="auto"/>
              <w:jc w:val="both"/>
              <w:rPr>
                <w:rFonts w:ascii="Times New Roman" w:hAnsi="Times New Roman"/>
                <w:sz w:val="24"/>
                <w:szCs w:val="24"/>
              </w:rPr>
            </w:pPr>
          </w:p>
          <w:p w14:paraId="710AD5DC" w14:textId="77777777" w:rsidR="00153B1A" w:rsidRPr="00153B1A" w:rsidRDefault="00153B1A" w:rsidP="00153B1A">
            <w:pPr>
              <w:spacing w:after="0" w:line="360" w:lineRule="auto"/>
              <w:jc w:val="both"/>
              <w:rPr>
                <w:rFonts w:ascii="Times New Roman" w:hAnsi="Times New Roman"/>
                <w:sz w:val="24"/>
                <w:szCs w:val="24"/>
              </w:rPr>
            </w:pPr>
          </w:p>
          <w:p w14:paraId="47BB518E" w14:textId="77777777" w:rsidR="00153B1A" w:rsidRPr="00153B1A" w:rsidRDefault="00153B1A" w:rsidP="00153B1A">
            <w:pPr>
              <w:spacing w:after="0" w:line="360" w:lineRule="auto"/>
              <w:contextualSpacing/>
              <w:jc w:val="both"/>
              <w:rPr>
                <w:rFonts w:ascii="Times New Roman" w:hAnsi="Times New Roman"/>
                <w:sz w:val="24"/>
                <w:szCs w:val="24"/>
              </w:rPr>
            </w:pPr>
          </w:p>
          <w:p w14:paraId="78349F8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Решение текстовых задач арифметическим способом.</w:t>
            </w:r>
          </w:p>
          <w:p w14:paraId="15D81FC9" w14:textId="77777777" w:rsidR="00153B1A" w:rsidRPr="00153B1A" w:rsidRDefault="00153B1A" w:rsidP="00153B1A">
            <w:pPr>
              <w:spacing w:after="0" w:line="360" w:lineRule="auto"/>
              <w:contextualSpacing/>
              <w:jc w:val="both"/>
              <w:rPr>
                <w:rFonts w:ascii="Times New Roman" w:hAnsi="Times New Roman"/>
                <w:sz w:val="24"/>
                <w:szCs w:val="24"/>
              </w:rPr>
            </w:pPr>
          </w:p>
          <w:p w14:paraId="1F4828AE" w14:textId="77777777" w:rsidR="00153B1A" w:rsidRPr="00153B1A" w:rsidRDefault="00153B1A" w:rsidP="00153B1A">
            <w:pPr>
              <w:spacing w:after="0" w:line="360" w:lineRule="auto"/>
              <w:contextualSpacing/>
              <w:jc w:val="both"/>
              <w:rPr>
                <w:rFonts w:ascii="Times New Roman" w:hAnsi="Times New Roman"/>
                <w:sz w:val="24"/>
                <w:szCs w:val="24"/>
              </w:rPr>
            </w:pPr>
          </w:p>
          <w:p w14:paraId="2E4D59B4" w14:textId="77777777" w:rsidR="00153B1A" w:rsidRPr="00153B1A" w:rsidRDefault="00153B1A" w:rsidP="00153B1A">
            <w:pPr>
              <w:spacing w:after="0" w:line="360" w:lineRule="auto"/>
              <w:contextualSpacing/>
              <w:jc w:val="both"/>
              <w:rPr>
                <w:rFonts w:ascii="Times New Roman" w:hAnsi="Times New Roman"/>
                <w:sz w:val="24"/>
                <w:szCs w:val="24"/>
              </w:rPr>
            </w:pPr>
          </w:p>
          <w:p w14:paraId="68771499" w14:textId="77777777" w:rsidR="00153B1A" w:rsidRPr="00153B1A" w:rsidRDefault="00153B1A" w:rsidP="00153B1A">
            <w:pPr>
              <w:spacing w:after="0" w:line="360" w:lineRule="auto"/>
              <w:contextualSpacing/>
              <w:jc w:val="both"/>
              <w:rPr>
                <w:rFonts w:ascii="Times New Roman" w:hAnsi="Times New Roman"/>
                <w:sz w:val="24"/>
                <w:szCs w:val="24"/>
              </w:rPr>
            </w:pPr>
          </w:p>
          <w:p w14:paraId="3B5E12FD" w14:textId="77777777" w:rsidR="00153B1A" w:rsidRPr="00153B1A" w:rsidRDefault="00153B1A" w:rsidP="00153B1A">
            <w:pPr>
              <w:spacing w:after="0" w:line="360" w:lineRule="auto"/>
              <w:contextualSpacing/>
              <w:jc w:val="both"/>
              <w:rPr>
                <w:rFonts w:ascii="Times New Roman" w:hAnsi="Times New Roman"/>
                <w:sz w:val="24"/>
                <w:szCs w:val="24"/>
              </w:rPr>
            </w:pPr>
          </w:p>
          <w:p w14:paraId="230B52D9" w14:textId="77777777" w:rsidR="00153B1A" w:rsidRPr="00153B1A" w:rsidRDefault="00153B1A" w:rsidP="00153B1A">
            <w:pPr>
              <w:spacing w:after="0" w:line="360" w:lineRule="auto"/>
              <w:contextualSpacing/>
              <w:jc w:val="both"/>
              <w:rPr>
                <w:rFonts w:ascii="Times New Roman" w:hAnsi="Times New Roman"/>
                <w:sz w:val="24"/>
                <w:szCs w:val="24"/>
              </w:rPr>
            </w:pPr>
          </w:p>
          <w:p w14:paraId="047607A2"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Решение задач на увеличение (уменьшение) числа на несколько единиц.</w:t>
            </w:r>
          </w:p>
          <w:p w14:paraId="3F0F7930" w14:textId="77777777" w:rsidR="00153B1A" w:rsidRPr="00153B1A" w:rsidRDefault="00153B1A" w:rsidP="00153B1A">
            <w:pPr>
              <w:spacing w:after="0" w:line="360" w:lineRule="auto"/>
              <w:contextualSpacing/>
              <w:jc w:val="both"/>
              <w:rPr>
                <w:rFonts w:ascii="Times New Roman" w:hAnsi="Times New Roman"/>
                <w:sz w:val="24"/>
                <w:szCs w:val="24"/>
              </w:rPr>
            </w:pPr>
          </w:p>
          <w:p w14:paraId="4FA90E23" w14:textId="77777777" w:rsidR="00153B1A" w:rsidRPr="00153B1A" w:rsidRDefault="00153B1A" w:rsidP="00153B1A">
            <w:pPr>
              <w:spacing w:after="0" w:line="360" w:lineRule="auto"/>
              <w:contextualSpacing/>
              <w:jc w:val="both"/>
              <w:rPr>
                <w:rFonts w:ascii="Times New Roman" w:hAnsi="Times New Roman"/>
                <w:sz w:val="24"/>
                <w:szCs w:val="24"/>
              </w:rPr>
            </w:pPr>
          </w:p>
          <w:p w14:paraId="23903D8B" w14:textId="77777777" w:rsidR="00153B1A" w:rsidRPr="00153B1A" w:rsidRDefault="00153B1A" w:rsidP="00153B1A">
            <w:pPr>
              <w:spacing w:after="0" w:line="360" w:lineRule="auto"/>
              <w:contextualSpacing/>
              <w:jc w:val="both"/>
              <w:rPr>
                <w:rFonts w:ascii="Times New Roman" w:hAnsi="Times New Roman"/>
                <w:sz w:val="24"/>
                <w:szCs w:val="24"/>
              </w:rPr>
            </w:pPr>
          </w:p>
          <w:p w14:paraId="6F95B564" w14:textId="77777777" w:rsidR="00153B1A" w:rsidRPr="00153B1A" w:rsidRDefault="00153B1A" w:rsidP="00153B1A">
            <w:pPr>
              <w:spacing w:after="0" w:line="360" w:lineRule="auto"/>
              <w:contextualSpacing/>
              <w:jc w:val="both"/>
              <w:rPr>
                <w:rFonts w:ascii="Times New Roman" w:hAnsi="Times New Roman"/>
                <w:sz w:val="24"/>
                <w:szCs w:val="24"/>
              </w:rPr>
            </w:pPr>
          </w:p>
          <w:p w14:paraId="5D5CAA7F" w14:textId="77777777" w:rsidR="00153B1A" w:rsidRPr="00153B1A" w:rsidRDefault="00153B1A" w:rsidP="00153B1A">
            <w:pPr>
              <w:spacing w:after="0" w:line="360" w:lineRule="auto"/>
              <w:contextualSpacing/>
              <w:jc w:val="both"/>
              <w:rPr>
                <w:rFonts w:ascii="Times New Roman" w:hAnsi="Times New Roman"/>
                <w:sz w:val="24"/>
                <w:szCs w:val="24"/>
              </w:rPr>
            </w:pPr>
          </w:p>
          <w:p w14:paraId="4705BD00" w14:textId="77777777" w:rsidR="00153B1A" w:rsidRPr="00153B1A" w:rsidRDefault="00153B1A" w:rsidP="00153B1A">
            <w:pPr>
              <w:spacing w:after="0" w:line="360" w:lineRule="auto"/>
              <w:contextualSpacing/>
              <w:jc w:val="both"/>
              <w:rPr>
                <w:rFonts w:ascii="Times New Roman" w:hAnsi="Times New Roman"/>
                <w:sz w:val="24"/>
                <w:szCs w:val="24"/>
              </w:rPr>
            </w:pPr>
          </w:p>
          <w:p w14:paraId="4230944C" w14:textId="77777777" w:rsidR="00153B1A" w:rsidRPr="00153B1A" w:rsidRDefault="00153B1A" w:rsidP="00153B1A">
            <w:pPr>
              <w:spacing w:after="0" w:line="360" w:lineRule="auto"/>
              <w:contextualSpacing/>
              <w:jc w:val="both"/>
              <w:rPr>
                <w:rFonts w:ascii="Times New Roman" w:hAnsi="Times New Roman"/>
                <w:sz w:val="24"/>
                <w:szCs w:val="24"/>
              </w:rPr>
            </w:pPr>
          </w:p>
          <w:p w14:paraId="5CB605A5"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Закрепить изученный материал, решать задачи.</w:t>
            </w:r>
          </w:p>
          <w:p w14:paraId="4E036335" w14:textId="77777777" w:rsidR="00153B1A" w:rsidRPr="00153B1A" w:rsidRDefault="00153B1A" w:rsidP="00153B1A">
            <w:pPr>
              <w:spacing w:after="0" w:line="360" w:lineRule="auto"/>
              <w:contextualSpacing/>
              <w:jc w:val="both"/>
              <w:rPr>
                <w:rFonts w:ascii="Times New Roman" w:hAnsi="Times New Roman"/>
                <w:sz w:val="24"/>
                <w:szCs w:val="24"/>
              </w:rPr>
            </w:pPr>
          </w:p>
          <w:p w14:paraId="7301C10B" w14:textId="77777777" w:rsidR="00153B1A" w:rsidRPr="00153B1A" w:rsidRDefault="00153B1A" w:rsidP="00153B1A">
            <w:pPr>
              <w:spacing w:after="0" w:line="360" w:lineRule="auto"/>
              <w:contextualSpacing/>
              <w:jc w:val="both"/>
              <w:rPr>
                <w:rFonts w:ascii="Times New Roman" w:hAnsi="Times New Roman"/>
                <w:sz w:val="24"/>
                <w:szCs w:val="24"/>
              </w:rPr>
            </w:pPr>
          </w:p>
          <w:p w14:paraId="2557A634" w14:textId="77777777" w:rsidR="00153B1A" w:rsidRPr="00153B1A" w:rsidRDefault="00153B1A" w:rsidP="00153B1A">
            <w:pPr>
              <w:spacing w:after="0" w:line="360" w:lineRule="auto"/>
              <w:contextualSpacing/>
              <w:jc w:val="both"/>
              <w:rPr>
                <w:rFonts w:ascii="Times New Roman" w:hAnsi="Times New Roman"/>
                <w:sz w:val="24"/>
                <w:szCs w:val="24"/>
              </w:rPr>
            </w:pPr>
          </w:p>
          <w:p w14:paraId="2E8FDF40" w14:textId="77777777" w:rsidR="00153B1A" w:rsidRPr="00153B1A" w:rsidRDefault="00153B1A" w:rsidP="00153B1A">
            <w:pPr>
              <w:spacing w:after="0" w:line="360" w:lineRule="auto"/>
              <w:contextualSpacing/>
              <w:jc w:val="both"/>
              <w:rPr>
                <w:rFonts w:ascii="Times New Roman" w:hAnsi="Times New Roman"/>
                <w:sz w:val="24"/>
                <w:szCs w:val="24"/>
              </w:rPr>
            </w:pPr>
          </w:p>
          <w:p w14:paraId="6074633A" w14:textId="77777777" w:rsidR="00153B1A" w:rsidRPr="00153B1A" w:rsidRDefault="00153B1A" w:rsidP="00153B1A">
            <w:pPr>
              <w:spacing w:after="0" w:line="360" w:lineRule="auto"/>
              <w:contextualSpacing/>
              <w:jc w:val="both"/>
              <w:rPr>
                <w:rFonts w:ascii="Times New Roman" w:hAnsi="Times New Roman"/>
                <w:sz w:val="24"/>
                <w:szCs w:val="24"/>
              </w:rPr>
            </w:pPr>
          </w:p>
          <w:p w14:paraId="6C0FA520" w14:textId="77777777" w:rsidR="00153B1A" w:rsidRPr="00153B1A" w:rsidRDefault="00153B1A" w:rsidP="00153B1A">
            <w:pPr>
              <w:spacing w:after="0" w:line="360" w:lineRule="auto"/>
              <w:contextualSpacing/>
              <w:jc w:val="both"/>
              <w:rPr>
                <w:rFonts w:ascii="Times New Roman" w:hAnsi="Times New Roman"/>
                <w:sz w:val="24"/>
                <w:szCs w:val="24"/>
              </w:rPr>
            </w:pPr>
          </w:p>
          <w:p w14:paraId="2F3E9C89"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Сложение и вычитание числа 3. Показать приемы вычисления на схеме.</w:t>
            </w:r>
          </w:p>
          <w:p w14:paraId="1007FA6E" w14:textId="77777777" w:rsidR="00153B1A" w:rsidRPr="00153B1A" w:rsidRDefault="00153B1A" w:rsidP="00153B1A">
            <w:pPr>
              <w:spacing w:after="0" w:line="360" w:lineRule="auto"/>
              <w:contextualSpacing/>
              <w:jc w:val="both"/>
              <w:rPr>
                <w:rFonts w:ascii="Times New Roman" w:hAnsi="Times New Roman"/>
                <w:sz w:val="24"/>
                <w:szCs w:val="24"/>
              </w:rPr>
            </w:pPr>
          </w:p>
          <w:p w14:paraId="1D1F0C74" w14:textId="77777777" w:rsidR="00153B1A" w:rsidRPr="00153B1A" w:rsidRDefault="00153B1A" w:rsidP="00153B1A">
            <w:pPr>
              <w:spacing w:after="0" w:line="360" w:lineRule="auto"/>
              <w:contextualSpacing/>
              <w:jc w:val="both"/>
              <w:rPr>
                <w:rFonts w:ascii="Times New Roman" w:hAnsi="Times New Roman"/>
                <w:sz w:val="24"/>
                <w:szCs w:val="24"/>
              </w:rPr>
            </w:pPr>
          </w:p>
          <w:p w14:paraId="4B2D8459" w14:textId="77777777" w:rsidR="00153B1A" w:rsidRPr="00153B1A" w:rsidRDefault="00153B1A" w:rsidP="00153B1A">
            <w:pPr>
              <w:spacing w:after="0" w:line="360" w:lineRule="auto"/>
              <w:contextualSpacing/>
              <w:jc w:val="both"/>
              <w:rPr>
                <w:rFonts w:ascii="Times New Roman" w:hAnsi="Times New Roman"/>
                <w:sz w:val="24"/>
                <w:szCs w:val="24"/>
              </w:rPr>
            </w:pPr>
          </w:p>
          <w:p w14:paraId="2C3B2BBE" w14:textId="77777777" w:rsidR="00153B1A" w:rsidRPr="00153B1A" w:rsidRDefault="00153B1A" w:rsidP="00153B1A">
            <w:pPr>
              <w:spacing w:after="0" w:line="360" w:lineRule="auto"/>
              <w:contextualSpacing/>
              <w:jc w:val="both"/>
              <w:rPr>
                <w:rFonts w:ascii="Times New Roman" w:hAnsi="Times New Roman"/>
                <w:sz w:val="24"/>
                <w:szCs w:val="24"/>
              </w:rPr>
            </w:pPr>
          </w:p>
          <w:p w14:paraId="7509D097" w14:textId="77777777" w:rsidR="00153B1A" w:rsidRPr="00153B1A" w:rsidRDefault="00153B1A" w:rsidP="00153B1A">
            <w:pPr>
              <w:spacing w:after="0" w:line="360" w:lineRule="auto"/>
              <w:contextualSpacing/>
              <w:jc w:val="both"/>
              <w:rPr>
                <w:rFonts w:ascii="Times New Roman" w:hAnsi="Times New Roman"/>
                <w:sz w:val="24"/>
                <w:szCs w:val="24"/>
              </w:rPr>
            </w:pPr>
          </w:p>
          <w:p w14:paraId="14943661" w14:textId="77777777" w:rsidR="00153B1A" w:rsidRPr="00153B1A" w:rsidRDefault="00153B1A" w:rsidP="00153B1A">
            <w:pPr>
              <w:spacing w:after="0" w:line="360" w:lineRule="auto"/>
              <w:contextualSpacing/>
              <w:jc w:val="both"/>
              <w:rPr>
                <w:rFonts w:ascii="Times New Roman" w:hAnsi="Times New Roman"/>
                <w:sz w:val="24"/>
                <w:szCs w:val="24"/>
              </w:rPr>
            </w:pPr>
          </w:p>
          <w:p w14:paraId="14F6F517" w14:textId="77777777" w:rsidR="00153B1A" w:rsidRPr="00153B1A" w:rsidRDefault="00153B1A" w:rsidP="00153B1A">
            <w:pPr>
              <w:spacing w:after="0" w:line="360" w:lineRule="auto"/>
              <w:contextualSpacing/>
              <w:jc w:val="both"/>
              <w:rPr>
                <w:rFonts w:ascii="Times New Roman" w:hAnsi="Times New Roman"/>
                <w:sz w:val="24"/>
                <w:szCs w:val="24"/>
              </w:rPr>
            </w:pPr>
          </w:p>
          <w:p w14:paraId="612542A1" w14:textId="77777777" w:rsidR="00153B1A" w:rsidRPr="00153B1A" w:rsidRDefault="00153B1A" w:rsidP="00153B1A">
            <w:pPr>
              <w:spacing w:after="0" w:line="360" w:lineRule="auto"/>
              <w:contextualSpacing/>
              <w:jc w:val="both"/>
              <w:rPr>
                <w:rFonts w:ascii="Times New Roman" w:hAnsi="Times New Roman"/>
                <w:sz w:val="24"/>
                <w:szCs w:val="24"/>
              </w:rPr>
            </w:pPr>
          </w:p>
          <w:p w14:paraId="6D79FB12" w14:textId="77777777" w:rsidR="00153B1A" w:rsidRPr="00153B1A" w:rsidRDefault="00153B1A" w:rsidP="00153B1A">
            <w:pPr>
              <w:spacing w:after="0" w:line="360" w:lineRule="auto"/>
              <w:contextualSpacing/>
              <w:jc w:val="both"/>
              <w:rPr>
                <w:rFonts w:ascii="Times New Roman" w:hAnsi="Times New Roman"/>
                <w:sz w:val="24"/>
                <w:szCs w:val="24"/>
              </w:rPr>
            </w:pPr>
          </w:p>
          <w:p w14:paraId="7BA1C08B"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Закрепление изученного: сложение и вычитание числа 3. Приемы вычисления на схеме.</w:t>
            </w:r>
          </w:p>
          <w:p w14:paraId="0764A0FE" w14:textId="77777777" w:rsidR="00153B1A" w:rsidRPr="00153B1A" w:rsidRDefault="00153B1A" w:rsidP="00153B1A">
            <w:pPr>
              <w:spacing w:after="0" w:line="360" w:lineRule="auto"/>
              <w:contextualSpacing/>
              <w:jc w:val="both"/>
              <w:rPr>
                <w:rFonts w:ascii="Times New Roman" w:hAnsi="Times New Roman"/>
                <w:sz w:val="24"/>
                <w:szCs w:val="24"/>
              </w:rPr>
            </w:pPr>
          </w:p>
          <w:p w14:paraId="3A80D39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Решение текстовых задач.</w:t>
            </w:r>
          </w:p>
          <w:p w14:paraId="7B412A5A" w14:textId="77777777" w:rsidR="00153B1A" w:rsidRPr="00153B1A" w:rsidRDefault="00153B1A" w:rsidP="00153B1A">
            <w:pPr>
              <w:spacing w:after="0" w:line="360" w:lineRule="auto"/>
              <w:contextualSpacing/>
              <w:jc w:val="both"/>
              <w:rPr>
                <w:rFonts w:ascii="Times New Roman" w:hAnsi="Times New Roman"/>
                <w:sz w:val="24"/>
                <w:szCs w:val="24"/>
              </w:rPr>
            </w:pPr>
          </w:p>
          <w:p w14:paraId="0E02C63E" w14:textId="77777777" w:rsidR="00153B1A" w:rsidRPr="00153B1A" w:rsidRDefault="00153B1A" w:rsidP="00153B1A">
            <w:pPr>
              <w:spacing w:after="0" w:line="360" w:lineRule="auto"/>
              <w:contextualSpacing/>
              <w:jc w:val="both"/>
              <w:rPr>
                <w:rFonts w:ascii="Times New Roman" w:hAnsi="Times New Roman"/>
                <w:sz w:val="24"/>
                <w:szCs w:val="24"/>
              </w:rPr>
            </w:pPr>
          </w:p>
          <w:p w14:paraId="1B7C02A1" w14:textId="77777777" w:rsidR="00153B1A" w:rsidRPr="00153B1A" w:rsidRDefault="00153B1A" w:rsidP="00153B1A">
            <w:pPr>
              <w:spacing w:after="0" w:line="360" w:lineRule="auto"/>
              <w:contextualSpacing/>
              <w:jc w:val="both"/>
              <w:rPr>
                <w:rFonts w:ascii="Times New Roman" w:hAnsi="Times New Roman"/>
                <w:sz w:val="24"/>
                <w:szCs w:val="24"/>
              </w:rPr>
            </w:pPr>
          </w:p>
          <w:p w14:paraId="7F7DA69D" w14:textId="77777777" w:rsidR="00153B1A" w:rsidRPr="00153B1A" w:rsidRDefault="00153B1A" w:rsidP="00153B1A">
            <w:pPr>
              <w:spacing w:after="0" w:line="360" w:lineRule="auto"/>
              <w:contextualSpacing/>
              <w:jc w:val="both"/>
              <w:rPr>
                <w:rFonts w:ascii="Times New Roman" w:hAnsi="Times New Roman"/>
                <w:sz w:val="24"/>
                <w:szCs w:val="24"/>
              </w:rPr>
            </w:pPr>
          </w:p>
          <w:p w14:paraId="126DC3DB"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Создание таблицы сложения и вычитания на 3. </w:t>
            </w:r>
          </w:p>
          <w:p w14:paraId="17FF74EA" w14:textId="77777777" w:rsidR="00153B1A" w:rsidRPr="00153B1A" w:rsidRDefault="00153B1A" w:rsidP="00153B1A">
            <w:pPr>
              <w:spacing w:after="0" w:line="360" w:lineRule="auto"/>
              <w:contextualSpacing/>
              <w:jc w:val="both"/>
              <w:rPr>
                <w:rFonts w:ascii="Times New Roman" w:hAnsi="Times New Roman"/>
                <w:sz w:val="24"/>
                <w:szCs w:val="24"/>
              </w:rPr>
            </w:pPr>
          </w:p>
          <w:p w14:paraId="3E34EC01" w14:textId="77777777" w:rsidR="00153B1A" w:rsidRPr="00153B1A" w:rsidRDefault="00153B1A" w:rsidP="00153B1A">
            <w:pPr>
              <w:spacing w:after="0" w:line="360" w:lineRule="auto"/>
              <w:contextualSpacing/>
              <w:jc w:val="both"/>
              <w:rPr>
                <w:rFonts w:ascii="Times New Roman" w:hAnsi="Times New Roman"/>
                <w:sz w:val="24"/>
                <w:szCs w:val="24"/>
              </w:rPr>
            </w:pPr>
          </w:p>
          <w:p w14:paraId="0F4EC8A5"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Решение задач. Составные части задачи в таблице.</w:t>
            </w:r>
          </w:p>
          <w:p w14:paraId="5C741318" w14:textId="77777777" w:rsidR="00153B1A" w:rsidRPr="00153B1A" w:rsidRDefault="00153B1A" w:rsidP="00153B1A">
            <w:pPr>
              <w:spacing w:after="0" w:line="360" w:lineRule="auto"/>
              <w:jc w:val="both"/>
              <w:rPr>
                <w:rFonts w:ascii="Times New Roman" w:hAnsi="Times New Roman"/>
                <w:sz w:val="24"/>
                <w:szCs w:val="24"/>
              </w:rPr>
            </w:pPr>
          </w:p>
          <w:p w14:paraId="6C0D5F8D"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Текстовые задачи. Различные способы оформления частей задачи.</w:t>
            </w:r>
          </w:p>
          <w:p w14:paraId="58178A46" w14:textId="77777777" w:rsidR="00153B1A" w:rsidRPr="00153B1A" w:rsidRDefault="00153B1A" w:rsidP="00153B1A">
            <w:pPr>
              <w:spacing w:after="0" w:line="360" w:lineRule="auto"/>
              <w:contextualSpacing/>
              <w:jc w:val="both"/>
              <w:rPr>
                <w:rFonts w:ascii="Times New Roman" w:hAnsi="Times New Roman"/>
                <w:sz w:val="24"/>
                <w:szCs w:val="24"/>
              </w:rPr>
            </w:pPr>
          </w:p>
          <w:p w14:paraId="1A20888F" w14:textId="77777777" w:rsidR="00153B1A" w:rsidRPr="00153B1A" w:rsidRDefault="00153B1A" w:rsidP="00153B1A">
            <w:pPr>
              <w:spacing w:after="0" w:line="360" w:lineRule="auto"/>
              <w:contextualSpacing/>
              <w:jc w:val="both"/>
              <w:rPr>
                <w:rFonts w:ascii="Times New Roman" w:hAnsi="Times New Roman"/>
                <w:sz w:val="24"/>
                <w:szCs w:val="24"/>
              </w:rPr>
            </w:pPr>
          </w:p>
          <w:p w14:paraId="6D23835A" w14:textId="77777777" w:rsidR="00153B1A" w:rsidRPr="00153B1A" w:rsidRDefault="00153B1A" w:rsidP="00153B1A">
            <w:pPr>
              <w:spacing w:after="0" w:line="360" w:lineRule="auto"/>
              <w:contextualSpacing/>
              <w:jc w:val="both"/>
              <w:rPr>
                <w:rFonts w:ascii="Times New Roman" w:hAnsi="Times New Roman"/>
                <w:sz w:val="24"/>
                <w:szCs w:val="24"/>
              </w:rPr>
            </w:pPr>
          </w:p>
          <w:p w14:paraId="067316C0"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Закрепление вычислительных навыков. Вычитание от большего числа число 3. Прибавление числа 3.</w:t>
            </w:r>
          </w:p>
          <w:p w14:paraId="083C6B64" w14:textId="77777777" w:rsidR="00153B1A" w:rsidRPr="00153B1A" w:rsidRDefault="00153B1A" w:rsidP="00153B1A">
            <w:pPr>
              <w:spacing w:after="0" w:line="360" w:lineRule="auto"/>
              <w:contextualSpacing/>
              <w:jc w:val="both"/>
              <w:rPr>
                <w:rFonts w:ascii="Times New Roman" w:hAnsi="Times New Roman"/>
                <w:sz w:val="24"/>
                <w:szCs w:val="24"/>
              </w:rPr>
            </w:pPr>
          </w:p>
          <w:p w14:paraId="10F0922E" w14:textId="77777777" w:rsidR="00153B1A" w:rsidRPr="00153B1A" w:rsidRDefault="00153B1A" w:rsidP="00153B1A">
            <w:pPr>
              <w:spacing w:after="0" w:line="360" w:lineRule="auto"/>
              <w:contextualSpacing/>
              <w:jc w:val="both"/>
              <w:rPr>
                <w:rFonts w:ascii="Times New Roman" w:hAnsi="Times New Roman"/>
                <w:sz w:val="24"/>
                <w:szCs w:val="24"/>
              </w:rPr>
            </w:pPr>
          </w:p>
          <w:p w14:paraId="7824A0AF"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Решение текстовых задач. </w:t>
            </w:r>
          </w:p>
          <w:p w14:paraId="30355FB2" w14:textId="77777777" w:rsidR="00153B1A" w:rsidRPr="00153B1A" w:rsidRDefault="00153B1A" w:rsidP="00153B1A">
            <w:pPr>
              <w:spacing w:after="0" w:line="360" w:lineRule="auto"/>
              <w:contextualSpacing/>
              <w:jc w:val="both"/>
              <w:rPr>
                <w:rFonts w:ascii="Times New Roman" w:hAnsi="Times New Roman"/>
                <w:sz w:val="24"/>
                <w:szCs w:val="24"/>
              </w:rPr>
            </w:pPr>
          </w:p>
          <w:p w14:paraId="0AA50EE7" w14:textId="77777777" w:rsidR="00153B1A" w:rsidRPr="00153B1A" w:rsidRDefault="00153B1A" w:rsidP="00153B1A">
            <w:pPr>
              <w:spacing w:after="0" w:line="360" w:lineRule="auto"/>
              <w:contextualSpacing/>
              <w:jc w:val="both"/>
              <w:rPr>
                <w:rFonts w:ascii="Times New Roman" w:hAnsi="Times New Roman"/>
                <w:sz w:val="24"/>
                <w:szCs w:val="24"/>
              </w:rPr>
            </w:pPr>
          </w:p>
          <w:p w14:paraId="79396238" w14:textId="77777777" w:rsidR="00153B1A" w:rsidRPr="00153B1A" w:rsidRDefault="00153B1A" w:rsidP="00153B1A">
            <w:pPr>
              <w:spacing w:after="0" w:line="360" w:lineRule="auto"/>
              <w:contextualSpacing/>
              <w:jc w:val="both"/>
              <w:rPr>
                <w:rFonts w:ascii="Times New Roman" w:hAnsi="Times New Roman"/>
                <w:sz w:val="24"/>
                <w:szCs w:val="24"/>
              </w:rPr>
            </w:pPr>
          </w:p>
          <w:p w14:paraId="297A084A"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Закрепление: прибавления и вычитания чисел 1,2,3. Решение задач.</w:t>
            </w:r>
          </w:p>
          <w:p w14:paraId="499CC1CB" w14:textId="77777777" w:rsidR="00153B1A" w:rsidRPr="00153B1A" w:rsidRDefault="00153B1A" w:rsidP="00153B1A">
            <w:pPr>
              <w:spacing w:after="0" w:line="360" w:lineRule="auto"/>
              <w:jc w:val="both"/>
              <w:rPr>
                <w:rFonts w:ascii="Times New Roman" w:hAnsi="Times New Roman"/>
                <w:sz w:val="24"/>
                <w:szCs w:val="24"/>
              </w:rPr>
            </w:pPr>
          </w:p>
          <w:p w14:paraId="1DC36A74" w14:textId="77777777" w:rsidR="00153B1A" w:rsidRPr="00153B1A" w:rsidRDefault="00153B1A" w:rsidP="00153B1A">
            <w:pPr>
              <w:spacing w:after="0" w:line="360" w:lineRule="auto"/>
              <w:jc w:val="both"/>
              <w:rPr>
                <w:rFonts w:ascii="Times New Roman" w:hAnsi="Times New Roman"/>
                <w:sz w:val="24"/>
                <w:szCs w:val="24"/>
              </w:rPr>
            </w:pPr>
          </w:p>
          <w:p w14:paraId="6CD7B895" w14:textId="77777777" w:rsidR="00153B1A" w:rsidRPr="00153B1A" w:rsidRDefault="00153B1A" w:rsidP="00153B1A">
            <w:pPr>
              <w:spacing w:after="0" w:line="360" w:lineRule="auto"/>
              <w:contextualSpacing/>
              <w:jc w:val="both"/>
              <w:rPr>
                <w:rFonts w:ascii="Times New Roman" w:hAnsi="Times New Roman"/>
                <w:sz w:val="24"/>
                <w:szCs w:val="24"/>
              </w:rPr>
            </w:pPr>
          </w:p>
          <w:p w14:paraId="2AD1212B" w14:textId="77777777" w:rsidR="00153B1A" w:rsidRPr="00153B1A" w:rsidRDefault="00153B1A" w:rsidP="00153B1A">
            <w:pPr>
              <w:spacing w:after="0" w:line="360" w:lineRule="auto"/>
              <w:contextualSpacing/>
              <w:jc w:val="both"/>
              <w:rPr>
                <w:rFonts w:ascii="Times New Roman" w:hAnsi="Times New Roman"/>
                <w:sz w:val="24"/>
                <w:szCs w:val="24"/>
              </w:rPr>
            </w:pPr>
          </w:p>
          <w:p w14:paraId="33F23DF9" w14:textId="77777777" w:rsidR="00153B1A" w:rsidRPr="00153B1A" w:rsidRDefault="00153B1A" w:rsidP="00153B1A">
            <w:pPr>
              <w:spacing w:after="0" w:line="360" w:lineRule="auto"/>
              <w:contextualSpacing/>
              <w:jc w:val="both"/>
              <w:rPr>
                <w:rFonts w:ascii="Times New Roman" w:hAnsi="Times New Roman"/>
                <w:sz w:val="24"/>
                <w:szCs w:val="24"/>
              </w:rPr>
            </w:pPr>
          </w:p>
          <w:p w14:paraId="6F403AA4" w14:textId="77777777" w:rsidR="00153B1A" w:rsidRPr="00153B1A" w:rsidRDefault="00153B1A" w:rsidP="00153B1A">
            <w:pPr>
              <w:spacing w:after="0" w:line="360" w:lineRule="auto"/>
              <w:contextualSpacing/>
              <w:jc w:val="both"/>
              <w:rPr>
                <w:rFonts w:ascii="Times New Roman" w:hAnsi="Times New Roman"/>
                <w:sz w:val="24"/>
                <w:szCs w:val="24"/>
              </w:rPr>
            </w:pPr>
          </w:p>
          <w:p w14:paraId="0E16A6D5" w14:textId="77777777" w:rsidR="00153B1A" w:rsidRPr="00153B1A" w:rsidRDefault="00153B1A" w:rsidP="00153B1A">
            <w:pPr>
              <w:spacing w:after="0" w:line="360" w:lineRule="auto"/>
              <w:contextualSpacing/>
              <w:jc w:val="both"/>
              <w:rPr>
                <w:rFonts w:ascii="Times New Roman" w:hAnsi="Times New Roman"/>
                <w:sz w:val="24"/>
                <w:szCs w:val="24"/>
              </w:rPr>
            </w:pPr>
          </w:p>
          <w:p w14:paraId="160AF998"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Задачи на увеличение числа на несколько единиц.</w:t>
            </w:r>
          </w:p>
          <w:p w14:paraId="3E16093F" w14:textId="77777777" w:rsidR="00153B1A" w:rsidRPr="00153B1A" w:rsidRDefault="00153B1A" w:rsidP="00153B1A">
            <w:pPr>
              <w:spacing w:after="0" w:line="360" w:lineRule="auto"/>
              <w:contextualSpacing/>
              <w:jc w:val="both"/>
              <w:rPr>
                <w:rFonts w:ascii="Times New Roman" w:hAnsi="Times New Roman"/>
                <w:sz w:val="24"/>
                <w:szCs w:val="24"/>
              </w:rPr>
            </w:pPr>
          </w:p>
          <w:p w14:paraId="6E6D853C" w14:textId="77777777" w:rsidR="00153B1A" w:rsidRPr="00153B1A" w:rsidRDefault="00153B1A" w:rsidP="00153B1A">
            <w:pPr>
              <w:spacing w:after="0" w:line="360" w:lineRule="auto"/>
              <w:contextualSpacing/>
              <w:jc w:val="both"/>
              <w:rPr>
                <w:rFonts w:ascii="Times New Roman" w:hAnsi="Times New Roman"/>
                <w:sz w:val="24"/>
                <w:szCs w:val="24"/>
              </w:rPr>
            </w:pPr>
          </w:p>
          <w:p w14:paraId="7A9D3658" w14:textId="77777777" w:rsidR="00153B1A" w:rsidRPr="00153B1A" w:rsidRDefault="00153B1A" w:rsidP="00153B1A">
            <w:pPr>
              <w:spacing w:after="0" w:line="360" w:lineRule="auto"/>
              <w:contextualSpacing/>
              <w:jc w:val="both"/>
              <w:rPr>
                <w:rFonts w:ascii="Times New Roman" w:hAnsi="Times New Roman"/>
                <w:sz w:val="24"/>
                <w:szCs w:val="24"/>
              </w:rPr>
            </w:pPr>
          </w:p>
          <w:p w14:paraId="7C3ACF5E" w14:textId="77777777" w:rsidR="00153B1A" w:rsidRPr="00153B1A" w:rsidRDefault="00153B1A" w:rsidP="00153B1A">
            <w:pPr>
              <w:spacing w:after="0" w:line="360" w:lineRule="auto"/>
              <w:contextualSpacing/>
              <w:jc w:val="both"/>
              <w:rPr>
                <w:rFonts w:ascii="Times New Roman" w:hAnsi="Times New Roman"/>
                <w:sz w:val="24"/>
                <w:szCs w:val="24"/>
              </w:rPr>
            </w:pPr>
          </w:p>
          <w:p w14:paraId="77323DA9" w14:textId="77777777" w:rsidR="00153B1A" w:rsidRPr="00153B1A" w:rsidRDefault="00153B1A" w:rsidP="00153B1A">
            <w:pPr>
              <w:spacing w:after="0" w:line="360" w:lineRule="auto"/>
              <w:contextualSpacing/>
              <w:jc w:val="both"/>
              <w:rPr>
                <w:rFonts w:ascii="Times New Roman" w:hAnsi="Times New Roman"/>
                <w:sz w:val="24"/>
                <w:szCs w:val="24"/>
              </w:rPr>
            </w:pPr>
          </w:p>
          <w:p w14:paraId="5D74679E"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Задачи на уменьшение числа на несколько единиц.</w:t>
            </w:r>
          </w:p>
          <w:p w14:paraId="55B7EF8A"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Задачи на сложение и вычитание на основании рисунка.</w:t>
            </w:r>
          </w:p>
          <w:p w14:paraId="0C6D647E" w14:textId="77777777" w:rsidR="00153B1A" w:rsidRPr="00153B1A" w:rsidRDefault="00153B1A" w:rsidP="00153B1A">
            <w:pPr>
              <w:spacing w:after="0" w:line="360" w:lineRule="auto"/>
              <w:contextualSpacing/>
              <w:jc w:val="both"/>
              <w:rPr>
                <w:rFonts w:ascii="Times New Roman" w:hAnsi="Times New Roman"/>
                <w:sz w:val="24"/>
                <w:szCs w:val="24"/>
              </w:rPr>
            </w:pPr>
          </w:p>
          <w:p w14:paraId="5BB4E3B4" w14:textId="77777777" w:rsidR="00153B1A" w:rsidRPr="00153B1A" w:rsidRDefault="00153B1A" w:rsidP="00153B1A">
            <w:pPr>
              <w:spacing w:after="0" w:line="360" w:lineRule="auto"/>
              <w:contextualSpacing/>
              <w:jc w:val="both"/>
              <w:rPr>
                <w:rFonts w:ascii="Times New Roman" w:hAnsi="Times New Roman"/>
                <w:sz w:val="24"/>
                <w:szCs w:val="24"/>
              </w:rPr>
            </w:pPr>
          </w:p>
          <w:p w14:paraId="4590577E" w14:textId="77777777" w:rsidR="00153B1A" w:rsidRPr="00153B1A" w:rsidRDefault="00153B1A" w:rsidP="00153B1A">
            <w:pPr>
              <w:spacing w:after="0" w:line="360" w:lineRule="auto"/>
              <w:contextualSpacing/>
              <w:jc w:val="both"/>
              <w:rPr>
                <w:rFonts w:ascii="Times New Roman" w:hAnsi="Times New Roman"/>
                <w:sz w:val="24"/>
                <w:szCs w:val="24"/>
              </w:rPr>
            </w:pPr>
          </w:p>
          <w:p w14:paraId="4D795437"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Таблица сложения и вычитания на 4. Решение задач.</w:t>
            </w:r>
          </w:p>
          <w:p w14:paraId="42A09AD8" w14:textId="77777777" w:rsidR="00153B1A" w:rsidRPr="00153B1A" w:rsidRDefault="00153B1A" w:rsidP="00153B1A">
            <w:pPr>
              <w:spacing w:after="0" w:line="360" w:lineRule="auto"/>
              <w:contextualSpacing/>
              <w:jc w:val="both"/>
              <w:rPr>
                <w:rFonts w:ascii="Times New Roman" w:hAnsi="Times New Roman"/>
                <w:sz w:val="24"/>
                <w:szCs w:val="24"/>
              </w:rPr>
            </w:pPr>
          </w:p>
          <w:p w14:paraId="26613AA5" w14:textId="77777777" w:rsidR="00153B1A" w:rsidRPr="00153B1A" w:rsidRDefault="00153B1A" w:rsidP="00153B1A">
            <w:pPr>
              <w:spacing w:after="0" w:line="360" w:lineRule="auto"/>
              <w:contextualSpacing/>
              <w:jc w:val="both"/>
              <w:rPr>
                <w:rFonts w:ascii="Times New Roman" w:hAnsi="Times New Roman"/>
                <w:sz w:val="24"/>
                <w:szCs w:val="24"/>
              </w:rPr>
            </w:pPr>
          </w:p>
          <w:p w14:paraId="7B138E2D" w14:textId="77777777" w:rsidR="00153B1A" w:rsidRPr="00153B1A" w:rsidRDefault="00153B1A" w:rsidP="00153B1A">
            <w:pPr>
              <w:spacing w:after="0" w:line="360" w:lineRule="auto"/>
              <w:contextualSpacing/>
              <w:jc w:val="both"/>
              <w:rPr>
                <w:rFonts w:ascii="Times New Roman" w:hAnsi="Times New Roman"/>
                <w:sz w:val="24"/>
                <w:szCs w:val="24"/>
              </w:rPr>
            </w:pPr>
          </w:p>
          <w:p w14:paraId="38424411" w14:textId="77777777" w:rsidR="00153B1A" w:rsidRPr="00153B1A" w:rsidRDefault="00153B1A" w:rsidP="00153B1A">
            <w:pPr>
              <w:spacing w:after="0" w:line="360" w:lineRule="auto"/>
              <w:contextualSpacing/>
              <w:jc w:val="both"/>
              <w:rPr>
                <w:rFonts w:ascii="Times New Roman" w:hAnsi="Times New Roman"/>
                <w:sz w:val="24"/>
                <w:szCs w:val="24"/>
              </w:rPr>
            </w:pPr>
          </w:p>
          <w:p w14:paraId="613A136B" w14:textId="77777777" w:rsidR="00153B1A" w:rsidRPr="00153B1A" w:rsidRDefault="00153B1A" w:rsidP="00153B1A">
            <w:pPr>
              <w:spacing w:after="0" w:line="360" w:lineRule="auto"/>
              <w:contextualSpacing/>
              <w:jc w:val="both"/>
              <w:rPr>
                <w:rFonts w:ascii="Times New Roman" w:hAnsi="Times New Roman"/>
                <w:sz w:val="24"/>
                <w:szCs w:val="24"/>
              </w:rPr>
            </w:pPr>
          </w:p>
          <w:p w14:paraId="0C07E882" w14:textId="77777777" w:rsidR="00153B1A" w:rsidRPr="00153B1A" w:rsidRDefault="00153B1A" w:rsidP="00153B1A">
            <w:pPr>
              <w:spacing w:after="0" w:line="360" w:lineRule="auto"/>
              <w:contextualSpacing/>
              <w:jc w:val="both"/>
              <w:rPr>
                <w:rFonts w:ascii="Times New Roman" w:hAnsi="Times New Roman"/>
                <w:sz w:val="24"/>
                <w:szCs w:val="24"/>
              </w:rPr>
            </w:pPr>
          </w:p>
          <w:p w14:paraId="266F87A3" w14:textId="77777777" w:rsidR="00153B1A" w:rsidRPr="00153B1A" w:rsidRDefault="00153B1A" w:rsidP="00153B1A">
            <w:pPr>
              <w:spacing w:after="0" w:line="360" w:lineRule="auto"/>
              <w:contextualSpacing/>
              <w:jc w:val="both"/>
              <w:rPr>
                <w:rFonts w:ascii="Times New Roman" w:hAnsi="Times New Roman"/>
                <w:sz w:val="24"/>
                <w:szCs w:val="24"/>
              </w:rPr>
            </w:pPr>
          </w:p>
          <w:p w14:paraId="1FB34BD6" w14:textId="77777777" w:rsidR="00153B1A" w:rsidRPr="00153B1A" w:rsidRDefault="00153B1A" w:rsidP="00153B1A">
            <w:pPr>
              <w:spacing w:after="0" w:line="360" w:lineRule="auto"/>
              <w:contextualSpacing/>
              <w:jc w:val="both"/>
              <w:rPr>
                <w:rFonts w:ascii="Times New Roman" w:hAnsi="Times New Roman"/>
                <w:sz w:val="24"/>
                <w:szCs w:val="24"/>
              </w:rPr>
            </w:pPr>
          </w:p>
          <w:p w14:paraId="3C711F7E"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Прибавление и вычитание числа 4 по частям. Алгоритм приемов вычислений.</w:t>
            </w:r>
          </w:p>
          <w:p w14:paraId="5AD1FAF1" w14:textId="77777777" w:rsidR="00153B1A" w:rsidRPr="00153B1A" w:rsidRDefault="00153B1A" w:rsidP="00153B1A">
            <w:pPr>
              <w:spacing w:after="0" w:line="360" w:lineRule="auto"/>
              <w:contextualSpacing/>
              <w:jc w:val="both"/>
              <w:rPr>
                <w:rFonts w:ascii="Times New Roman" w:hAnsi="Times New Roman"/>
                <w:sz w:val="24"/>
                <w:szCs w:val="24"/>
              </w:rPr>
            </w:pPr>
          </w:p>
          <w:p w14:paraId="4494C50B" w14:textId="77777777" w:rsidR="00153B1A" w:rsidRPr="00153B1A" w:rsidRDefault="00153B1A" w:rsidP="00153B1A">
            <w:pPr>
              <w:spacing w:after="0" w:line="360" w:lineRule="auto"/>
              <w:contextualSpacing/>
              <w:jc w:val="both"/>
              <w:rPr>
                <w:rFonts w:ascii="Times New Roman" w:hAnsi="Times New Roman"/>
                <w:sz w:val="24"/>
                <w:szCs w:val="24"/>
              </w:rPr>
            </w:pPr>
          </w:p>
          <w:p w14:paraId="1A581A8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Закрепление. Решение текстовых задач.</w:t>
            </w:r>
          </w:p>
          <w:p w14:paraId="40FD82BB" w14:textId="77777777" w:rsidR="00153B1A" w:rsidRPr="00153B1A" w:rsidRDefault="00153B1A" w:rsidP="00153B1A">
            <w:pPr>
              <w:spacing w:after="0" w:line="360" w:lineRule="auto"/>
              <w:jc w:val="both"/>
              <w:rPr>
                <w:rFonts w:ascii="Times New Roman" w:hAnsi="Times New Roman"/>
                <w:sz w:val="24"/>
                <w:szCs w:val="24"/>
              </w:rPr>
            </w:pPr>
          </w:p>
          <w:p w14:paraId="588D1ECB" w14:textId="77777777" w:rsidR="00153B1A" w:rsidRPr="00153B1A" w:rsidRDefault="00153B1A" w:rsidP="00153B1A">
            <w:pPr>
              <w:spacing w:after="0" w:line="360" w:lineRule="auto"/>
              <w:jc w:val="both"/>
              <w:rPr>
                <w:rFonts w:ascii="Times New Roman" w:hAnsi="Times New Roman"/>
                <w:sz w:val="24"/>
                <w:szCs w:val="24"/>
              </w:rPr>
            </w:pPr>
          </w:p>
          <w:p w14:paraId="38E329F0" w14:textId="77777777" w:rsidR="00153B1A" w:rsidRPr="00153B1A" w:rsidRDefault="00153B1A" w:rsidP="00153B1A">
            <w:pPr>
              <w:spacing w:after="0" w:line="360" w:lineRule="auto"/>
              <w:contextualSpacing/>
              <w:jc w:val="both"/>
              <w:rPr>
                <w:rFonts w:ascii="Times New Roman" w:hAnsi="Times New Roman"/>
                <w:sz w:val="24"/>
                <w:szCs w:val="24"/>
              </w:rPr>
            </w:pPr>
          </w:p>
          <w:p w14:paraId="7DCCAE0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Задачи на разностное сравнение чисел. </w:t>
            </w:r>
          </w:p>
          <w:p w14:paraId="303C6A0E" w14:textId="77777777" w:rsidR="00153B1A" w:rsidRPr="00153B1A" w:rsidRDefault="00153B1A" w:rsidP="00153B1A">
            <w:pPr>
              <w:spacing w:after="0" w:line="360" w:lineRule="auto"/>
              <w:jc w:val="both"/>
              <w:rPr>
                <w:rFonts w:ascii="Times New Roman" w:hAnsi="Times New Roman"/>
                <w:sz w:val="24"/>
                <w:szCs w:val="24"/>
              </w:rPr>
            </w:pPr>
          </w:p>
          <w:p w14:paraId="18BD6126"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Решение задач на разностное сравнение.</w:t>
            </w:r>
          </w:p>
          <w:p w14:paraId="34449BEA" w14:textId="77777777" w:rsidR="00153B1A" w:rsidRPr="00153B1A" w:rsidRDefault="00153B1A" w:rsidP="00153B1A">
            <w:pPr>
              <w:spacing w:after="0" w:line="360" w:lineRule="auto"/>
              <w:contextualSpacing/>
              <w:jc w:val="both"/>
              <w:rPr>
                <w:rFonts w:ascii="Times New Roman" w:hAnsi="Times New Roman"/>
                <w:sz w:val="24"/>
                <w:szCs w:val="24"/>
              </w:rPr>
            </w:pPr>
          </w:p>
          <w:p w14:paraId="471E20D2" w14:textId="77777777" w:rsidR="00153B1A" w:rsidRPr="00153B1A" w:rsidRDefault="00153B1A" w:rsidP="00153B1A">
            <w:pPr>
              <w:spacing w:after="0" w:line="360" w:lineRule="auto"/>
              <w:contextualSpacing/>
              <w:jc w:val="both"/>
              <w:rPr>
                <w:rFonts w:ascii="Times New Roman" w:hAnsi="Times New Roman"/>
                <w:sz w:val="24"/>
                <w:szCs w:val="24"/>
              </w:rPr>
            </w:pPr>
          </w:p>
          <w:p w14:paraId="69DDF6B2" w14:textId="77777777" w:rsidR="00153B1A" w:rsidRPr="00153B1A" w:rsidRDefault="00153B1A" w:rsidP="00153B1A">
            <w:pPr>
              <w:spacing w:after="0" w:line="360" w:lineRule="auto"/>
              <w:contextualSpacing/>
              <w:rPr>
                <w:rFonts w:ascii="Times New Roman" w:hAnsi="Times New Roman"/>
                <w:sz w:val="24"/>
                <w:szCs w:val="24"/>
              </w:rPr>
            </w:pPr>
          </w:p>
          <w:p w14:paraId="034E05C6"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 xml:space="preserve">Математический закон о перестановке слагаемых. </w:t>
            </w:r>
          </w:p>
          <w:p w14:paraId="6340411D" w14:textId="77777777" w:rsidR="00153B1A" w:rsidRPr="00153B1A" w:rsidRDefault="00153B1A" w:rsidP="00153B1A">
            <w:pPr>
              <w:spacing w:after="0" w:line="360" w:lineRule="auto"/>
              <w:contextualSpacing/>
              <w:jc w:val="both"/>
              <w:rPr>
                <w:rFonts w:ascii="Times New Roman" w:hAnsi="Times New Roman"/>
                <w:sz w:val="24"/>
                <w:szCs w:val="24"/>
              </w:rPr>
            </w:pPr>
          </w:p>
          <w:p w14:paraId="330EDA9E" w14:textId="77777777" w:rsidR="00153B1A" w:rsidRPr="00153B1A" w:rsidRDefault="00153B1A" w:rsidP="00153B1A">
            <w:pPr>
              <w:spacing w:after="0" w:line="360" w:lineRule="auto"/>
              <w:contextualSpacing/>
              <w:jc w:val="both"/>
              <w:rPr>
                <w:rFonts w:ascii="Times New Roman" w:hAnsi="Times New Roman"/>
                <w:sz w:val="24"/>
                <w:szCs w:val="24"/>
              </w:rPr>
            </w:pPr>
          </w:p>
          <w:p w14:paraId="5BE5AB26"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Переместительное свойство сложения. </w:t>
            </w:r>
          </w:p>
          <w:p w14:paraId="14E3C326" w14:textId="77777777" w:rsidR="00153B1A" w:rsidRPr="00153B1A" w:rsidRDefault="00153B1A" w:rsidP="00153B1A">
            <w:pPr>
              <w:spacing w:after="0" w:line="360" w:lineRule="auto"/>
              <w:contextualSpacing/>
              <w:jc w:val="both"/>
              <w:rPr>
                <w:rFonts w:ascii="Times New Roman" w:hAnsi="Times New Roman"/>
                <w:sz w:val="24"/>
                <w:szCs w:val="24"/>
              </w:rPr>
            </w:pPr>
          </w:p>
          <w:p w14:paraId="00C24354" w14:textId="77777777" w:rsidR="00153B1A" w:rsidRPr="00153B1A" w:rsidRDefault="00153B1A" w:rsidP="00153B1A">
            <w:pPr>
              <w:spacing w:after="0" w:line="360" w:lineRule="auto"/>
              <w:contextualSpacing/>
              <w:jc w:val="both"/>
              <w:rPr>
                <w:rFonts w:ascii="Times New Roman" w:hAnsi="Times New Roman"/>
                <w:sz w:val="24"/>
                <w:szCs w:val="24"/>
              </w:rPr>
            </w:pPr>
          </w:p>
          <w:p w14:paraId="379D9BAC"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Таблица сложения и вычитания на 5.</w:t>
            </w:r>
          </w:p>
          <w:p w14:paraId="3469EB21" w14:textId="77777777" w:rsidR="00153B1A" w:rsidRPr="00153B1A" w:rsidRDefault="00153B1A" w:rsidP="00153B1A">
            <w:pPr>
              <w:spacing w:after="0" w:line="360" w:lineRule="auto"/>
              <w:contextualSpacing/>
              <w:jc w:val="both"/>
              <w:rPr>
                <w:rFonts w:ascii="Times New Roman" w:hAnsi="Times New Roman"/>
                <w:sz w:val="24"/>
                <w:szCs w:val="24"/>
              </w:rPr>
            </w:pPr>
          </w:p>
          <w:p w14:paraId="5E6E2787" w14:textId="77777777" w:rsidR="00153B1A" w:rsidRPr="00153B1A" w:rsidRDefault="00153B1A" w:rsidP="00153B1A">
            <w:pPr>
              <w:spacing w:after="0" w:line="360" w:lineRule="auto"/>
              <w:contextualSpacing/>
              <w:jc w:val="both"/>
              <w:rPr>
                <w:rFonts w:ascii="Times New Roman" w:hAnsi="Times New Roman"/>
                <w:sz w:val="24"/>
                <w:szCs w:val="24"/>
              </w:rPr>
            </w:pPr>
          </w:p>
          <w:p w14:paraId="42EF5E61" w14:textId="77777777" w:rsidR="00153B1A" w:rsidRPr="00153B1A" w:rsidRDefault="00153B1A" w:rsidP="00153B1A">
            <w:pPr>
              <w:spacing w:after="0" w:line="360" w:lineRule="auto"/>
              <w:contextualSpacing/>
              <w:jc w:val="both"/>
              <w:rPr>
                <w:rFonts w:ascii="Times New Roman" w:hAnsi="Times New Roman"/>
                <w:sz w:val="24"/>
                <w:szCs w:val="24"/>
              </w:rPr>
            </w:pPr>
          </w:p>
          <w:p w14:paraId="74047E23"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Таблица сложения и вычитания на 6.</w:t>
            </w:r>
          </w:p>
          <w:p w14:paraId="6B67E8D1" w14:textId="77777777" w:rsidR="00153B1A" w:rsidRPr="00153B1A" w:rsidRDefault="00153B1A" w:rsidP="00153B1A">
            <w:pPr>
              <w:spacing w:after="0" w:line="360" w:lineRule="auto"/>
              <w:contextualSpacing/>
              <w:jc w:val="both"/>
              <w:rPr>
                <w:rFonts w:ascii="Times New Roman" w:hAnsi="Times New Roman"/>
                <w:sz w:val="24"/>
                <w:szCs w:val="24"/>
              </w:rPr>
            </w:pPr>
          </w:p>
          <w:p w14:paraId="0C5B8D8B" w14:textId="77777777" w:rsidR="00153B1A" w:rsidRPr="00153B1A" w:rsidRDefault="00153B1A" w:rsidP="00153B1A">
            <w:pPr>
              <w:spacing w:after="0" w:line="360" w:lineRule="auto"/>
              <w:contextualSpacing/>
              <w:jc w:val="both"/>
              <w:rPr>
                <w:rFonts w:ascii="Times New Roman" w:hAnsi="Times New Roman"/>
                <w:sz w:val="24"/>
                <w:szCs w:val="24"/>
              </w:rPr>
            </w:pPr>
          </w:p>
          <w:p w14:paraId="2F51CB77" w14:textId="77777777" w:rsidR="00153B1A" w:rsidRPr="00153B1A" w:rsidRDefault="00153B1A" w:rsidP="00153B1A">
            <w:pPr>
              <w:spacing w:after="0" w:line="360" w:lineRule="auto"/>
              <w:contextualSpacing/>
              <w:jc w:val="both"/>
              <w:rPr>
                <w:rFonts w:ascii="Times New Roman" w:hAnsi="Times New Roman"/>
                <w:sz w:val="24"/>
                <w:szCs w:val="24"/>
              </w:rPr>
            </w:pPr>
          </w:p>
          <w:p w14:paraId="6FF75005" w14:textId="77777777" w:rsidR="00153B1A" w:rsidRPr="00153B1A" w:rsidRDefault="00153B1A" w:rsidP="00153B1A">
            <w:pPr>
              <w:spacing w:after="0" w:line="360" w:lineRule="auto"/>
              <w:contextualSpacing/>
              <w:jc w:val="both"/>
              <w:rPr>
                <w:rFonts w:ascii="Times New Roman" w:hAnsi="Times New Roman"/>
                <w:sz w:val="24"/>
                <w:szCs w:val="24"/>
              </w:rPr>
            </w:pPr>
          </w:p>
          <w:p w14:paraId="7DC5CE11" w14:textId="77777777" w:rsidR="00153B1A" w:rsidRPr="00153B1A" w:rsidRDefault="00153B1A" w:rsidP="00153B1A">
            <w:pPr>
              <w:spacing w:after="0" w:line="360" w:lineRule="auto"/>
              <w:contextualSpacing/>
              <w:jc w:val="both"/>
              <w:rPr>
                <w:rFonts w:ascii="Times New Roman" w:hAnsi="Times New Roman"/>
                <w:sz w:val="24"/>
                <w:szCs w:val="24"/>
              </w:rPr>
            </w:pPr>
          </w:p>
          <w:p w14:paraId="287F64ED" w14:textId="77777777" w:rsidR="00153B1A" w:rsidRPr="00153B1A" w:rsidRDefault="00153B1A" w:rsidP="00153B1A">
            <w:pPr>
              <w:spacing w:after="0" w:line="360" w:lineRule="auto"/>
              <w:contextualSpacing/>
              <w:jc w:val="both"/>
              <w:rPr>
                <w:rFonts w:ascii="Times New Roman" w:hAnsi="Times New Roman"/>
                <w:sz w:val="24"/>
                <w:szCs w:val="24"/>
              </w:rPr>
            </w:pPr>
          </w:p>
          <w:p w14:paraId="3A4FB097" w14:textId="77777777" w:rsidR="00153B1A" w:rsidRPr="00153B1A" w:rsidRDefault="00153B1A" w:rsidP="00153B1A">
            <w:pPr>
              <w:spacing w:after="0" w:line="360" w:lineRule="auto"/>
              <w:contextualSpacing/>
              <w:jc w:val="both"/>
              <w:rPr>
                <w:rFonts w:ascii="Times New Roman" w:hAnsi="Times New Roman"/>
                <w:sz w:val="24"/>
                <w:szCs w:val="24"/>
              </w:rPr>
            </w:pPr>
          </w:p>
          <w:p w14:paraId="1E365831" w14:textId="77777777" w:rsidR="00153B1A" w:rsidRPr="00153B1A" w:rsidRDefault="00153B1A" w:rsidP="00153B1A">
            <w:pPr>
              <w:spacing w:after="0" w:line="360" w:lineRule="auto"/>
              <w:contextualSpacing/>
              <w:jc w:val="both"/>
              <w:rPr>
                <w:rFonts w:ascii="Times New Roman" w:hAnsi="Times New Roman"/>
                <w:sz w:val="24"/>
                <w:szCs w:val="24"/>
              </w:rPr>
            </w:pPr>
          </w:p>
          <w:p w14:paraId="25E20048" w14:textId="77777777" w:rsidR="00153B1A" w:rsidRPr="00153B1A" w:rsidRDefault="00153B1A" w:rsidP="00153B1A">
            <w:pPr>
              <w:spacing w:after="0" w:line="360" w:lineRule="auto"/>
              <w:contextualSpacing/>
              <w:jc w:val="both"/>
              <w:rPr>
                <w:rFonts w:ascii="Times New Roman" w:hAnsi="Times New Roman"/>
                <w:sz w:val="24"/>
                <w:szCs w:val="24"/>
              </w:rPr>
            </w:pPr>
          </w:p>
          <w:p w14:paraId="6A3191A3"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Таблица сложения и вычитания на 7.</w:t>
            </w:r>
          </w:p>
          <w:p w14:paraId="0AACFEFF" w14:textId="77777777" w:rsidR="00153B1A" w:rsidRPr="00153B1A" w:rsidRDefault="00153B1A" w:rsidP="00153B1A">
            <w:pPr>
              <w:spacing w:after="0" w:line="360" w:lineRule="auto"/>
              <w:contextualSpacing/>
              <w:jc w:val="both"/>
              <w:rPr>
                <w:rFonts w:ascii="Times New Roman" w:hAnsi="Times New Roman"/>
                <w:sz w:val="24"/>
                <w:szCs w:val="24"/>
              </w:rPr>
            </w:pPr>
          </w:p>
          <w:p w14:paraId="29BF3BE1" w14:textId="77777777" w:rsidR="00153B1A" w:rsidRPr="00153B1A" w:rsidRDefault="00153B1A" w:rsidP="00153B1A">
            <w:pPr>
              <w:spacing w:after="0" w:line="360" w:lineRule="auto"/>
              <w:contextualSpacing/>
              <w:jc w:val="both"/>
              <w:rPr>
                <w:rFonts w:ascii="Times New Roman" w:hAnsi="Times New Roman"/>
                <w:sz w:val="24"/>
                <w:szCs w:val="24"/>
              </w:rPr>
            </w:pPr>
          </w:p>
          <w:p w14:paraId="2868E5E8" w14:textId="77777777" w:rsidR="00153B1A" w:rsidRPr="00153B1A" w:rsidRDefault="00153B1A" w:rsidP="00153B1A">
            <w:pPr>
              <w:spacing w:after="0" w:line="360" w:lineRule="auto"/>
              <w:contextualSpacing/>
              <w:jc w:val="both"/>
              <w:rPr>
                <w:rFonts w:ascii="Times New Roman" w:hAnsi="Times New Roman"/>
                <w:sz w:val="24"/>
                <w:szCs w:val="24"/>
              </w:rPr>
            </w:pPr>
          </w:p>
          <w:p w14:paraId="5B48AD7A" w14:textId="77777777" w:rsidR="00153B1A" w:rsidRPr="00153B1A" w:rsidRDefault="00153B1A" w:rsidP="00153B1A">
            <w:pPr>
              <w:spacing w:after="0" w:line="360" w:lineRule="auto"/>
              <w:contextualSpacing/>
              <w:jc w:val="both"/>
              <w:rPr>
                <w:rFonts w:ascii="Times New Roman" w:hAnsi="Times New Roman"/>
                <w:sz w:val="24"/>
                <w:szCs w:val="24"/>
              </w:rPr>
            </w:pPr>
          </w:p>
          <w:p w14:paraId="0E340401" w14:textId="77777777" w:rsidR="00153B1A" w:rsidRPr="00153B1A" w:rsidRDefault="00153B1A" w:rsidP="00153B1A">
            <w:pPr>
              <w:spacing w:after="0" w:line="360" w:lineRule="auto"/>
              <w:contextualSpacing/>
              <w:jc w:val="both"/>
              <w:rPr>
                <w:rFonts w:ascii="Times New Roman" w:hAnsi="Times New Roman"/>
                <w:sz w:val="24"/>
                <w:szCs w:val="24"/>
              </w:rPr>
            </w:pPr>
          </w:p>
          <w:p w14:paraId="7C8A564D" w14:textId="77777777" w:rsidR="00153B1A" w:rsidRPr="00153B1A" w:rsidRDefault="00153B1A" w:rsidP="00153B1A">
            <w:pPr>
              <w:spacing w:after="0" w:line="360" w:lineRule="auto"/>
              <w:contextualSpacing/>
              <w:jc w:val="both"/>
              <w:rPr>
                <w:rFonts w:ascii="Times New Roman" w:hAnsi="Times New Roman"/>
                <w:sz w:val="24"/>
                <w:szCs w:val="24"/>
              </w:rPr>
            </w:pPr>
          </w:p>
          <w:p w14:paraId="621DD429" w14:textId="77777777" w:rsidR="00153B1A" w:rsidRPr="00153B1A" w:rsidRDefault="00153B1A" w:rsidP="00153B1A">
            <w:pPr>
              <w:spacing w:after="0" w:line="360" w:lineRule="auto"/>
              <w:contextualSpacing/>
              <w:jc w:val="both"/>
              <w:rPr>
                <w:rFonts w:ascii="Times New Roman" w:hAnsi="Times New Roman"/>
                <w:sz w:val="24"/>
                <w:szCs w:val="24"/>
              </w:rPr>
            </w:pPr>
          </w:p>
          <w:p w14:paraId="2D612367" w14:textId="77777777" w:rsidR="00153B1A" w:rsidRPr="00153B1A" w:rsidRDefault="00153B1A" w:rsidP="00153B1A">
            <w:pPr>
              <w:spacing w:after="0" w:line="360" w:lineRule="auto"/>
              <w:contextualSpacing/>
              <w:jc w:val="both"/>
              <w:rPr>
                <w:rFonts w:ascii="Times New Roman" w:hAnsi="Times New Roman"/>
                <w:sz w:val="24"/>
                <w:szCs w:val="24"/>
              </w:rPr>
            </w:pPr>
          </w:p>
          <w:p w14:paraId="0297FF96" w14:textId="77777777" w:rsidR="00153B1A" w:rsidRPr="00153B1A" w:rsidRDefault="00153B1A" w:rsidP="00153B1A">
            <w:pPr>
              <w:spacing w:after="0" w:line="360" w:lineRule="auto"/>
              <w:contextualSpacing/>
              <w:jc w:val="both"/>
              <w:rPr>
                <w:rFonts w:ascii="Times New Roman" w:hAnsi="Times New Roman"/>
                <w:sz w:val="24"/>
                <w:szCs w:val="24"/>
              </w:rPr>
            </w:pPr>
          </w:p>
          <w:p w14:paraId="1C34D6D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Таблица сложения и вычитания на 8.</w:t>
            </w:r>
          </w:p>
          <w:p w14:paraId="3221C1AF" w14:textId="77777777" w:rsidR="00153B1A" w:rsidRPr="00153B1A" w:rsidRDefault="00153B1A" w:rsidP="00153B1A">
            <w:pPr>
              <w:spacing w:after="0" w:line="360" w:lineRule="auto"/>
              <w:contextualSpacing/>
              <w:jc w:val="both"/>
              <w:rPr>
                <w:rFonts w:ascii="Times New Roman" w:hAnsi="Times New Roman"/>
                <w:sz w:val="24"/>
                <w:szCs w:val="24"/>
              </w:rPr>
            </w:pPr>
          </w:p>
          <w:p w14:paraId="54101211" w14:textId="77777777" w:rsidR="00153B1A" w:rsidRPr="00153B1A" w:rsidRDefault="00153B1A" w:rsidP="00153B1A">
            <w:pPr>
              <w:spacing w:after="0" w:line="360" w:lineRule="auto"/>
              <w:contextualSpacing/>
              <w:jc w:val="both"/>
              <w:rPr>
                <w:rFonts w:ascii="Times New Roman" w:hAnsi="Times New Roman"/>
                <w:sz w:val="24"/>
                <w:szCs w:val="24"/>
              </w:rPr>
            </w:pPr>
          </w:p>
          <w:p w14:paraId="0791F88F" w14:textId="77777777" w:rsidR="00153B1A" w:rsidRPr="00153B1A" w:rsidRDefault="00153B1A" w:rsidP="00153B1A">
            <w:pPr>
              <w:spacing w:after="0" w:line="360" w:lineRule="auto"/>
              <w:contextualSpacing/>
              <w:jc w:val="both"/>
              <w:rPr>
                <w:rFonts w:ascii="Times New Roman" w:hAnsi="Times New Roman"/>
                <w:sz w:val="24"/>
                <w:szCs w:val="24"/>
              </w:rPr>
            </w:pPr>
          </w:p>
          <w:p w14:paraId="05F94C63" w14:textId="77777777" w:rsidR="00153B1A" w:rsidRPr="00153B1A" w:rsidRDefault="00153B1A" w:rsidP="00153B1A">
            <w:pPr>
              <w:spacing w:after="0" w:line="360" w:lineRule="auto"/>
              <w:contextualSpacing/>
              <w:jc w:val="both"/>
              <w:rPr>
                <w:rFonts w:ascii="Times New Roman" w:hAnsi="Times New Roman"/>
                <w:sz w:val="24"/>
                <w:szCs w:val="24"/>
              </w:rPr>
            </w:pPr>
          </w:p>
          <w:p w14:paraId="47F41B8D" w14:textId="77777777" w:rsidR="00153B1A" w:rsidRPr="00153B1A" w:rsidRDefault="00153B1A" w:rsidP="00153B1A">
            <w:pPr>
              <w:spacing w:after="0" w:line="360" w:lineRule="auto"/>
              <w:contextualSpacing/>
              <w:jc w:val="both"/>
              <w:rPr>
                <w:rFonts w:ascii="Times New Roman" w:hAnsi="Times New Roman"/>
                <w:sz w:val="24"/>
                <w:szCs w:val="24"/>
              </w:rPr>
            </w:pPr>
          </w:p>
          <w:p w14:paraId="7AD1C2CA" w14:textId="77777777" w:rsidR="00153B1A" w:rsidRPr="00153B1A" w:rsidRDefault="00153B1A" w:rsidP="00153B1A">
            <w:pPr>
              <w:spacing w:after="0" w:line="360" w:lineRule="auto"/>
              <w:contextualSpacing/>
              <w:jc w:val="both"/>
              <w:rPr>
                <w:rFonts w:ascii="Times New Roman" w:hAnsi="Times New Roman"/>
                <w:sz w:val="24"/>
                <w:szCs w:val="24"/>
              </w:rPr>
            </w:pPr>
          </w:p>
          <w:p w14:paraId="5C2AC607" w14:textId="77777777" w:rsidR="00153B1A" w:rsidRPr="00153B1A" w:rsidRDefault="00153B1A" w:rsidP="00153B1A">
            <w:pPr>
              <w:spacing w:after="0" w:line="360" w:lineRule="auto"/>
              <w:contextualSpacing/>
              <w:jc w:val="both"/>
              <w:rPr>
                <w:rFonts w:ascii="Times New Roman" w:hAnsi="Times New Roman"/>
                <w:sz w:val="24"/>
                <w:szCs w:val="24"/>
              </w:rPr>
            </w:pPr>
          </w:p>
          <w:p w14:paraId="6FFBE41D" w14:textId="77777777" w:rsidR="00153B1A" w:rsidRPr="00153B1A" w:rsidRDefault="00153B1A" w:rsidP="00153B1A">
            <w:pPr>
              <w:spacing w:after="0" w:line="360" w:lineRule="auto"/>
              <w:contextualSpacing/>
              <w:jc w:val="both"/>
              <w:rPr>
                <w:rFonts w:ascii="Times New Roman" w:hAnsi="Times New Roman"/>
                <w:sz w:val="24"/>
                <w:szCs w:val="24"/>
              </w:rPr>
            </w:pPr>
          </w:p>
          <w:p w14:paraId="2D6B2A1E"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Таблица сложения и вычитания на 9.</w:t>
            </w:r>
          </w:p>
          <w:p w14:paraId="033B84DD" w14:textId="77777777" w:rsidR="00153B1A" w:rsidRPr="00153B1A" w:rsidRDefault="00153B1A" w:rsidP="00153B1A">
            <w:pPr>
              <w:spacing w:after="0" w:line="360" w:lineRule="auto"/>
              <w:contextualSpacing/>
              <w:jc w:val="both"/>
              <w:rPr>
                <w:rFonts w:ascii="Times New Roman" w:hAnsi="Times New Roman"/>
                <w:sz w:val="24"/>
                <w:szCs w:val="24"/>
              </w:rPr>
            </w:pPr>
          </w:p>
          <w:p w14:paraId="1D64BC19" w14:textId="77777777" w:rsidR="00153B1A" w:rsidRPr="00153B1A" w:rsidRDefault="00153B1A" w:rsidP="00153B1A">
            <w:pPr>
              <w:spacing w:after="0" w:line="360" w:lineRule="auto"/>
              <w:contextualSpacing/>
              <w:jc w:val="both"/>
              <w:rPr>
                <w:rFonts w:ascii="Times New Roman" w:hAnsi="Times New Roman"/>
                <w:sz w:val="24"/>
                <w:szCs w:val="24"/>
              </w:rPr>
            </w:pPr>
          </w:p>
          <w:p w14:paraId="3C90CC33" w14:textId="77777777" w:rsidR="00153B1A" w:rsidRPr="00153B1A" w:rsidRDefault="00153B1A" w:rsidP="00153B1A">
            <w:pPr>
              <w:spacing w:after="0" w:line="360" w:lineRule="auto"/>
              <w:contextualSpacing/>
              <w:jc w:val="both"/>
              <w:rPr>
                <w:rFonts w:ascii="Times New Roman" w:hAnsi="Times New Roman"/>
                <w:sz w:val="24"/>
                <w:szCs w:val="24"/>
              </w:rPr>
            </w:pPr>
          </w:p>
          <w:p w14:paraId="19F68517" w14:textId="77777777" w:rsidR="00153B1A" w:rsidRPr="00153B1A" w:rsidRDefault="00153B1A" w:rsidP="00153B1A">
            <w:pPr>
              <w:spacing w:after="0" w:line="360" w:lineRule="auto"/>
              <w:contextualSpacing/>
              <w:jc w:val="both"/>
              <w:rPr>
                <w:rFonts w:ascii="Times New Roman" w:hAnsi="Times New Roman"/>
                <w:sz w:val="24"/>
                <w:szCs w:val="24"/>
              </w:rPr>
            </w:pPr>
          </w:p>
          <w:p w14:paraId="215C7E8D" w14:textId="77777777" w:rsidR="00153B1A" w:rsidRPr="00153B1A" w:rsidRDefault="00153B1A" w:rsidP="00153B1A">
            <w:pPr>
              <w:spacing w:after="0" w:line="360" w:lineRule="auto"/>
              <w:contextualSpacing/>
              <w:jc w:val="both"/>
              <w:rPr>
                <w:rFonts w:ascii="Times New Roman" w:hAnsi="Times New Roman"/>
                <w:sz w:val="24"/>
                <w:szCs w:val="24"/>
              </w:rPr>
            </w:pPr>
          </w:p>
          <w:p w14:paraId="746FADBA" w14:textId="77777777" w:rsidR="00153B1A" w:rsidRPr="00153B1A" w:rsidRDefault="00153B1A" w:rsidP="00153B1A">
            <w:pPr>
              <w:spacing w:after="0" w:line="360" w:lineRule="auto"/>
              <w:contextualSpacing/>
              <w:jc w:val="both"/>
              <w:rPr>
                <w:rFonts w:ascii="Times New Roman" w:hAnsi="Times New Roman"/>
                <w:sz w:val="24"/>
                <w:szCs w:val="24"/>
              </w:rPr>
            </w:pPr>
          </w:p>
          <w:p w14:paraId="7B68B5D9" w14:textId="77777777" w:rsidR="00153B1A" w:rsidRPr="00153B1A" w:rsidRDefault="00153B1A" w:rsidP="00153B1A">
            <w:pPr>
              <w:spacing w:after="0" w:line="360" w:lineRule="auto"/>
              <w:contextualSpacing/>
              <w:jc w:val="both"/>
              <w:rPr>
                <w:rFonts w:ascii="Times New Roman" w:hAnsi="Times New Roman"/>
                <w:sz w:val="24"/>
                <w:szCs w:val="24"/>
              </w:rPr>
            </w:pPr>
          </w:p>
          <w:p w14:paraId="7B153AA4"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Таблица сложения и вычитания на 10.</w:t>
            </w:r>
          </w:p>
          <w:p w14:paraId="7877ACAC" w14:textId="77777777" w:rsidR="00153B1A" w:rsidRPr="00153B1A" w:rsidRDefault="00153B1A" w:rsidP="00153B1A">
            <w:pPr>
              <w:spacing w:after="0" w:line="360" w:lineRule="auto"/>
              <w:contextualSpacing/>
              <w:jc w:val="both"/>
              <w:rPr>
                <w:rFonts w:ascii="Times New Roman" w:hAnsi="Times New Roman"/>
                <w:sz w:val="24"/>
                <w:szCs w:val="24"/>
              </w:rPr>
            </w:pPr>
          </w:p>
          <w:p w14:paraId="22282F82" w14:textId="77777777" w:rsidR="00153B1A" w:rsidRPr="00153B1A" w:rsidRDefault="00153B1A" w:rsidP="00153B1A">
            <w:pPr>
              <w:spacing w:after="0" w:line="360" w:lineRule="auto"/>
              <w:contextualSpacing/>
              <w:jc w:val="both"/>
              <w:rPr>
                <w:rFonts w:ascii="Times New Roman" w:hAnsi="Times New Roman"/>
                <w:sz w:val="24"/>
                <w:szCs w:val="24"/>
              </w:rPr>
            </w:pPr>
          </w:p>
          <w:p w14:paraId="7AB34CCA" w14:textId="77777777" w:rsidR="00153B1A" w:rsidRPr="00153B1A" w:rsidRDefault="00153B1A" w:rsidP="00153B1A">
            <w:pPr>
              <w:spacing w:after="0" w:line="360" w:lineRule="auto"/>
              <w:contextualSpacing/>
              <w:jc w:val="both"/>
              <w:rPr>
                <w:rFonts w:ascii="Times New Roman" w:hAnsi="Times New Roman"/>
                <w:sz w:val="24"/>
                <w:szCs w:val="24"/>
              </w:rPr>
            </w:pPr>
          </w:p>
          <w:p w14:paraId="4B95D4EC" w14:textId="77777777" w:rsidR="00153B1A" w:rsidRPr="00153B1A" w:rsidRDefault="00153B1A" w:rsidP="00153B1A">
            <w:pPr>
              <w:spacing w:after="0" w:line="360" w:lineRule="auto"/>
              <w:contextualSpacing/>
              <w:jc w:val="both"/>
              <w:rPr>
                <w:rFonts w:ascii="Times New Roman" w:hAnsi="Times New Roman"/>
                <w:sz w:val="24"/>
                <w:szCs w:val="24"/>
              </w:rPr>
            </w:pPr>
          </w:p>
          <w:p w14:paraId="4E163F2B" w14:textId="77777777" w:rsidR="00153B1A" w:rsidRPr="00153B1A" w:rsidRDefault="00153B1A" w:rsidP="00153B1A">
            <w:pPr>
              <w:spacing w:after="0" w:line="360" w:lineRule="auto"/>
              <w:contextualSpacing/>
              <w:jc w:val="both"/>
              <w:rPr>
                <w:rFonts w:ascii="Times New Roman" w:hAnsi="Times New Roman"/>
                <w:sz w:val="24"/>
                <w:szCs w:val="24"/>
              </w:rPr>
            </w:pPr>
          </w:p>
          <w:p w14:paraId="468241DE" w14:textId="77777777" w:rsidR="00153B1A" w:rsidRPr="00153B1A" w:rsidRDefault="00153B1A" w:rsidP="00153B1A">
            <w:pPr>
              <w:spacing w:after="0" w:line="360" w:lineRule="auto"/>
              <w:contextualSpacing/>
              <w:jc w:val="both"/>
              <w:rPr>
                <w:rFonts w:ascii="Times New Roman" w:hAnsi="Times New Roman"/>
                <w:sz w:val="24"/>
                <w:szCs w:val="24"/>
              </w:rPr>
            </w:pPr>
          </w:p>
          <w:p w14:paraId="0E25B50C" w14:textId="77777777" w:rsidR="00153B1A" w:rsidRPr="00153B1A" w:rsidRDefault="00153B1A" w:rsidP="00153B1A">
            <w:pPr>
              <w:spacing w:after="0" w:line="360" w:lineRule="auto"/>
              <w:contextualSpacing/>
              <w:jc w:val="both"/>
              <w:rPr>
                <w:rFonts w:ascii="Times New Roman" w:hAnsi="Times New Roman"/>
                <w:sz w:val="24"/>
                <w:szCs w:val="24"/>
              </w:rPr>
            </w:pPr>
          </w:p>
          <w:p w14:paraId="579F4734" w14:textId="77777777" w:rsidR="00153B1A" w:rsidRPr="00153B1A" w:rsidRDefault="00153B1A" w:rsidP="00153B1A">
            <w:pPr>
              <w:spacing w:after="0" w:line="360" w:lineRule="auto"/>
              <w:contextualSpacing/>
              <w:jc w:val="both"/>
              <w:rPr>
                <w:rFonts w:ascii="Times New Roman" w:hAnsi="Times New Roman"/>
                <w:sz w:val="24"/>
                <w:szCs w:val="24"/>
              </w:rPr>
            </w:pPr>
          </w:p>
          <w:p w14:paraId="147B786D" w14:textId="77777777" w:rsidR="00153B1A" w:rsidRPr="00153B1A" w:rsidRDefault="00153B1A" w:rsidP="00153B1A">
            <w:pPr>
              <w:spacing w:after="0" w:line="360" w:lineRule="auto"/>
              <w:contextualSpacing/>
              <w:jc w:val="both"/>
              <w:rPr>
                <w:rFonts w:ascii="Times New Roman" w:hAnsi="Times New Roman"/>
                <w:sz w:val="24"/>
                <w:szCs w:val="24"/>
              </w:rPr>
            </w:pPr>
          </w:p>
          <w:p w14:paraId="5FC79B9A"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Задачи на разностное сравнение.</w:t>
            </w:r>
          </w:p>
          <w:p w14:paraId="07A95105" w14:textId="77777777" w:rsidR="00153B1A" w:rsidRPr="00153B1A" w:rsidRDefault="00153B1A" w:rsidP="00153B1A">
            <w:pPr>
              <w:spacing w:after="0" w:line="360" w:lineRule="auto"/>
              <w:contextualSpacing/>
              <w:jc w:val="both"/>
              <w:rPr>
                <w:rFonts w:ascii="Times New Roman" w:hAnsi="Times New Roman"/>
                <w:sz w:val="24"/>
                <w:szCs w:val="24"/>
              </w:rPr>
            </w:pPr>
          </w:p>
          <w:p w14:paraId="0595D9C7"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Уроки повторения изученного.</w:t>
            </w:r>
          </w:p>
        </w:tc>
        <w:tc>
          <w:tcPr>
            <w:tcW w:w="4038" w:type="dxa"/>
            <w:shd w:val="clear" w:color="auto" w:fill="auto"/>
          </w:tcPr>
          <w:p w14:paraId="60D05A2B"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Сравнение предметов по размеру </w:t>
            </w:r>
            <w:r w:rsidRPr="00153B1A">
              <w:rPr>
                <w:rFonts w:ascii="Times New Roman" w:hAnsi="Times New Roman"/>
                <w:i/>
                <w:sz w:val="24"/>
                <w:szCs w:val="24"/>
              </w:rPr>
              <w:t>(длинный, короткий, длиннее, короче, самый длинный, самый короткий, широкий, узкий, высокий, низкий, ниже, выше)</w:t>
            </w:r>
            <w:r w:rsidRPr="00153B1A">
              <w:rPr>
                <w:rFonts w:ascii="Times New Roman" w:hAnsi="Times New Roman"/>
                <w:sz w:val="24"/>
                <w:szCs w:val="24"/>
              </w:rPr>
              <w:t xml:space="preserve">. Практические приемы приложения и наложения для составления упорядоченного ряда, располагая предметы 3–5 шт. в возрастающем или убывающем порядке по длине, высоте, ширине. Сравнение групп по форме (круглый, квадратный, прямоугольный). </w:t>
            </w:r>
          </w:p>
          <w:p w14:paraId="34200A46" w14:textId="77777777" w:rsidR="00153B1A" w:rsidRPr="00153B1A" w:rsidRDefault="00153B1A" w:rsidP="00153B1A">
            <w:pPr>
              <w:spacing w:after="0" w:line="360" w:lineRule="auto"/>
              <w:contextualSpacing/>
              <w:jc w:val="both"/>
              <w:rPr>
                <w:rFonts w:ascii="Times New Roman" w:hAnsi="Times New Roman"/>
                <w:sz w:val="24"/>
                <w:szCs w:val="24"/>
              </w:rPr>
            </w:pPr>
          </w:p>
          <w:p w14:paraId="4C36F36D"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Использование порядковых и количественных числительных для обозначения результатов счета. Понятие «пара». Повторение образование предыдущего и последующего числа при помощи присчитывания или отсчитывания единицы. Сравнение групп предметов с использованием групп количественных и порядковых числительных. Умение записывать примеры, используя математические знаки «+», «–», «=». Счет. Сравнение групп предметов «на сколько больше? на сколько меньше?». </w:t>
            </w:r>
          </w:p>
          <w:p w14:paraId="732567D3"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Практическое знакомство с понятием «сантиметр». Соотнесение меры «сантиметр» с предметами окружающей действительности. Измерение длины предметов. Чертеж отрезков разной величины. Повторение порядкового счета в пределах 10. </w:t>
            </w:r>
          </w:p>
          <w:p w14:paraId="7D0CF193" w14:textId="77777777" w:rsidR="00153B1A" w:rsidRPr="00153B1A" w:rsidRDefault="00153B1A" w:rsidP="00153B1A">
            <w:pPr>
              <w:spacing w:after="0" w:line="360" w:lineRule="auto"/>
              <w:jc w:val="both"/>
              <w:rPr>
                <w:rFonts w:ascii="Times New Roman" w:hAnsi="Times New Roman"/>
                <w:sz w:val="24"/>
                <w:szCs w:val="24"/>
              </w:rPr>
            </w:pPr>
          </w:p>
          <w:p w14:paraId="749C9234"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Выделение в задаче ее составных частей: условие, вопрос. Решение задач на наглядном материале, добиваясь соотношения: вопрос – ответ.</w:t>
            </w:r>
          </w:p>
          <w:p w14:paraId="35A1D432" w14:textId="77777777" w:rsidR="00153B1A" w:rsidRPr="00153B1A" w:rsidRDefault="00153B1A" w:rsidP="00153B1A">
            <w:pPr>
              <w:spacing w:after="0" w:line="360" w:lineRule="auto"/>
              <w:contextualSpacing/>
              <w:jc w:val="both"/>
              <w:rPr>
                <w:rFonts w:ascii="Times New Roman" w:hAnsi="Times New Roman"/>
                <w:sz w:val="24"/>
                <w:szCs w:val="24"/>
              </w:rPr>
            </w:pPr>
          </w:p>
          <w:p w14:paraId="1C564D05" w14:textId="77777777" w:rsidR="00153B1A" w:rsidRPr="00153B1A" w:rsidRDefault="00153B1A" w:rsidP="00153B1A">
            <w:pPr>
              <w:spacing w:after="0" w:line="360" w:lineRule="auto"/>
              <w:contextualSpacing/>
              <w:jc w:val="both"/>
              <w:rPr>
                <w:rFonts w:ascii="Times New Roman" w:hAnsi="Times New Roman"/>
                <w:sz w:val="24"/>
                <w:szCs w:val="24"/>
              </w:rPr>
            </w:pPr>
          </w:p>
          <w:p w14:paraId="35D57DE7" w14:textId="77777777" w:rsidR="00153B1A" w:rsidRPr="00153B1A" w:rsidRDefault="00153B1A" w:rsidP="00153B1A">
            <w:pPr>
              <w:spacing w:after="0" w:line="360" w:lineRule="auto"/>
              <w:contextualSpacing/>
              <w:jc w:val="both"/>
              <w:rPr>
                <w:rFonts w:ascii="Times New Roman" w:hAnsi="Times New Roman"/>
                <w:sz w:val="24"/>
                <w:szCs w:val="24"/>
              </w:rPr>
            </w:pPr>
          </w:p>
          <w:p w14:paraId="5A4BCC86"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Знакомства с компонентами математического выражения при сложении. Решение задач, на основе схемы, рисунка. Отработка алгоритма решения примеров на сложение и вычитание. </w:t>
            </w:r>
          </w:p>
          <w:p w14:paraId="28F22711" w14:textId="77777777" w:rsidR="00153B1A" w:rsidRPr="00153B1A" w:rsidRDefault="00153B1A" w:rsidP="00153B1A">
            <w:pPr>
              <w:spacing w:after="0" w:line="360" w:lineRule="auto"/>
              <w:ind w:left="419"/>
              <w:contextualSpacing/>
              <w:jc w:val="both"/>
              <w:rPr>
                <w:rFonts w:ascii="Times New Roman" w:hAnsi="Times New Roman"/>
                <w:sz w:val="24"/>
                <w:szCs w:val="24"/>
              </w:rPr>
            </w:pPr>
          </w:p>
          <w:p w14:paraId="6CD190B6"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Формирование представлений о структурных компонентах текстовых задач (условие, вопрос, решение, ответ). Выделение главной и второстепенной информации в задаче. Формирование умения выделять условие, вопрос, решение, ответ. Арифметическая запись по следам практических действий.</w:t>
            </w:r>
          </w:p>
          <w:p w14:paraId="3EA998A5"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Составление таблицы на сложение и вычитание с числом 2.</w:t>
            </w:r>
          </w:p>
          <w:p w14:paraId="0B51B59B"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Выделение отличительных признаков задач на сложение и вычитание. Структура задачи.</w:t>
            </w:r>
          </w:p>
          <w:p w14:paraId="58B0AF9B"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Формировать умение выделять главное в задаче. Определение отношений между величинами задачи (</w:t>
            </w:r>
            <w:r w:rsidRPr="00153B1A">
              <w:rPr>
                <w:rFonts w:ascii="Times New Roman" w:hAnsi="Times New Roman"/>
                <w:i/>
                <w:sz w:val="24"/>
                <w:szCs w:val="24"/>
              </w:rPr>
              <w:t>увеличение, уменьшение, столько же</w:t>
            </w:r>
            <w:r w:rsidRPr="00153B1A">
              <w:rPr>
                <w:rFonts w:ascii="Times New Roman" w:hAnsi="Times New Roman"/>
                <w:sz w:val="24"/>
                <w:szCs w:val="24"/>
              </w:rPr>
              <w:t>). Арифметическая запись по следам практических действий.</w:t>
            </w:r>
          </w:p>
          <w:p w14:paraId="0D4DC546"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Присчитывание и отсчитывание по два на наглядной основе. Решение задач при соотнесении картинки и задачи. Арифметическая запись по следам практических действий. Арифметическая запись по следам практических действий.</w:t>
            </w:r>
          </w:p>
          <w:p w14:paraId="7B95BA7C"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Анализ задач. Решение текстовых задач арифметическим способом. Упражнение в присчитывании и отсчитывании по два. Арифметическая запись по следам практических действий. Запись арифметического действия по картинке.</w:t>
            </w:r>
          </w:p>
          <w:p w14:paraId="3A201FC2" w14:textId="77777777" w:rsidR="00153B1A" w:rsidRPr="00153B1A" w:rsidRDefault="00153B1A" w:rsidP="00153B1A">
            <w:pPr>
              <w:spacing w:after="0" w:line="360" w:lineRule="auto"/>
              <w:contextualSpacing/>
              <w:jc w:val="both"/>
              <w:rPr>
                <w:rFonts w:ascii="Times New Roman" w:hAnsi="Times New Roman"/>
                <w:sz w:val="24"/>
                <w:szCs w:val="24"/>
              </w:rPr>
            </w:pPr>
          </w:p>
          <w:p w14:paraId="7D6F20ED"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Обучение решению задач на увеличение (уменьшение) числа на несколько единиц. Выделение структурных частей текстовой задачи. Решение задачи арифметическим способом. Арифметическая запись по следам практических действий. Запись арифметического действия по картинке. Использование памяток «Ход решения задачи». </w:t>
            </w:r>
          </w:p>
          <w:p w14:paraId="2B4F20EE"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Проверка усвоенных знаний по пройденной теме. Решение задач арифметическим способом.</w:t>
            </w:r>
          </w:p>
          <w:p w14:paraId="15AF159E" w14:textId="77777777" w:rsidR="00153B1A" w:rsidRPr="00153B1A" w:rsidRDefault="00153B1A" w:rsidP="00153B1A">
            <w:pPr>
              <w:spacing w:after="0" w:line="360" w:lineRule="auto"/>
              <w:contextualSpacing/>
              <w:jc w:val="both"/>
              <w:rPr>
                <w:rFonts w:ascii="Times New Roman" w:hAnsi="Times New Roman"/>
                <w:sz w:val="24"/>
                <w:szCs w:val="24"/>
              </w:rPr>
            </w:pPr>
          </w:p>
          <w:p w14:paraId="78DD08FD" w14:textId="77777777" w:rsidR="00153B1A" w:rsidRPr="00153B1A" w:rsidRDefault="00153B1A" w:rsidP="00153B1A">
            <w:pPr>
              <w:spacing w:after="0" w:line="360" w:lineRule="auto"/>
              <w:contextualSpacing/>
              <w:rPr>
                <w:rFonts w:ascii="Times New Roman" w:hAnsi="Times New Roman"/>
                <w:sz w:val="24"/>
                <w:szCs w:val="24"/>
              </w:rPr>
            </w:pPr>
            <w:r w:rsidRPr="00153B1A">
              <w:rPr>
                <w:rFonts w:ascii="Times New Roman" w:hAnsi="Times New Roman"/>
                <w:sz w:val="24"/>
                <w:szCs w:val="24"/>
              </w:rPr>
              <w:t>Знакомство с приемами сложения и вычитания «…+3», «… – 3». Прибавление и вычитание числа 3 по частям. Решение задачи с выделением ее составных частей. Записывание и чтение примеров, используя математические термины. Арифметическая запись по следам практических действий. Запись арифметического действия по картинке.</w:t>
            </w:r>
          </w:p>
          <w:p w14:paraId="52AED3C3" w14:textId="77777777" w:rsidR="00153B1A" w:rsidRPr="00153B1A" w:rsidRDefault="00153B1A" w:rsidP="00153B1A">
            <w:pPr>
              <w:spacing w:after="0" w:line="360" w:lineRule="auto"/>
              <w:contextualSpacing/>
              <w:jc w:val="both"/>
              <w:rPr>
                <w:rFonts w:ascii="Times New Roman" w:hAnsi="Times New Roman"/>
                <w:sz w:val="24"/>
                <w:szCs w:val="24"/>
              </w:rPr>
            </w:pPr>
          </w:p>
          <w:p w14:paraId="17FEB171" w14:textId="77777777" w:rsidR="00153B1A" w:rsidRPr="00153B1A" w:rsidRDefault="00153B1A" w:rsidP="00153B1A">
            <w:pPr>
              <w:spacing w:after="0" w:line="360" w:lineRule="auto"/>
              <w:contextualSpacing/>
              <w:jc w:val="both"/>
              <w:rPr>
                <w:rFonts w:ascii="Times New Roman" w:hAnsi="Times New Roman"/>
                <w:sz w:val="24"/>
                <w:szCs w:val="24"/>
              </w:rPr>
            </w:pPr>
          </w:p>
          <w:p w14:paraId="20E9E81C"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Отработка способа действия прибавлять и вычитать по частям число 3. Чтение и записывание примеров. Выполнение решения задач арифметическим способом.</w:t>
            </w:r>
          </w:p>
          <w:p w14:paraId="487A4C85" w14:textId="77777777" w:rsidR="00153B1A" w:rsidRPr="00153B1A" w:rsidRDefault="00153B1A" w:rsidP="00153B1A">
            <w:pPr>
              <w:spacing w:after="0" w:line="360" w:lineRule="auto"/>
              <w:jc w:val="both"/>
              <w:rPr>
                <w:rFonts w:ascii="Times New Roman" w:hAnsi="Times New Roman"/>
                <w:sz w:val="24"/>
                <w:szCs w:val="24"/>
              </w:rPr>
            </w:pPr>
          </w:p>
          <w:p w14:paraId="16D655B2"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Решение задач арифметическим способом. Прибавление и вычитание числа 3, разделяя его на части. Арифметическая запись по следам практических действий. Запись арифметического действия по картинке. Использование памяток «Ход решения задачи». </w:t>
            </w:r>
          </w:p>
          <w:p w14:paraId="37A25D2A"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Алгоритм действия, создание таблицы сложения и вычитания на 3. </w:t>
            </w:r>
          </w:p>
          <w:p w14:paraId="6ADCE361" w14:textId="77777777" w:rsidR="00153B1A" w:rsidRPr="00153B1A" w:rsidRDefault="00153B1A" w:rsidP="00153B1A">
            <w:pPr>
              <w:spacing w:after="0" w:line="360" w:lineRule="auto"/>
              <w:jc w:val="both"/>
              <w:rPr>
                <w:rFonts w:ascii="Times New Roman" w:hAnsi="Times New Roman"/>
                <w:sz w:val="24"/>
                <w:szCs w:val="24"/>
              </w:rPr>
            </w:pPr>
          </w:p>
          <w:p w14:paraId="370BF940"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задач арифметическим способом, анализ, выделение условия и вопроса текстовой задачи.</w:t>
            </w:r>
          </w:p>
          <w:p w14:paraId="6165CD36" w14:textId="77777777" w:rsidR="00153B1A" w:rsidRPr="00153B1A" w:rsidRDefault="00153B1A" w:rsidP="00153B1A">
            <w:pPr>
              <w:spacing w:after="0" w:line="360" w:lineRule="auto"/>
              <w:jc w:val="both"/>
              <w:rPr>
                <w:rFonts w:ascii="Times New Roman" w:hAnsi="Times New Roman"/>
                <w:sz w:val="24"/>
                <w:szCs w:val="24"/>
              </w:rPr>
            </w:pPr>
          </w:p>
          <w:p w14:paraId="197E7CF7"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Отработка навыка разделения текстовой задачи на составные части, и внесение в таблицу частей задачи. Вычерчивание геометрических фигур при помощи линейки.</w:t>
            </w:r>
          </w:p>
          <w:p w14:paraId="248CDC3C" w14:textId="77777777" w:rsidR="00153B1A" w:rsidRPr="00153B1A" w:rsidRDefault="00153B1A" w:rsidP="00153B1A">
            <w:pPr>
              <w:spacing w:after="0" w:line="360" w:lineRule="auto"/>
              <w:jc w:val="both"/>
              <w:rPr>
                <w:rFonts w:ascii="Times New Roman" w:hAnsi="Times New Roman"/>
                <w:sz w:val="24"/>
                <w:szCs w:val="24"/>
              </w:rPr>
            </w:pPr>
          </w:p>
          <w:p w14:paraId="4AE9AEBB"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текстовых задач, выделяя составные части задачи и используя рисунок, схему, таблицу.</w:t>
            </w:r>
          </w:p>
          <w:p w14:paraId="01E119F9" w14:textId="77777777" w:rsidR="00153B1A" w:rsidRPr="00153B1A" w:rsidRDefault="00153B1A" w:rsidP="00153B1A">
            <w:pPr>
              <w:spacing w:after="0" w:line="360" w:lineRule="auto"/>
              <w:jc w:val="both"/>
              <w:rPr>
                <w:rFonts w:ascii="Times New Roman" w:hAnsi="Times New Roman"/>
                <w:sz w:val="24"/>
                <w:szCs w:val="24"/>
              </w:rPr>
            </w:pPr>
          </w:p>
          <w:p w14:paraId="33AE175C"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Закрепление табличных случаев на 3. Решение задач. Арифметическая запись по следам практических действий. Запись арифметического действия по картинке. Использование памяток «Ход решения задачи». </w:t>
            </w:r>
          </w:p>
          <w:p w14:paraId="38C2FD37" w14:textId="77777777" w:rsidR="00153B1A" w:rsidRPr="00153B1A" w:rsidRDefault="00153B1A" w:rsidP="00153B1A">
            <w:pPr>
              <w:spacing w:after="0" w:line="360" w:lineRule="auto"/>
              <w:jc w:val="both"/>
              <w:rPr>
                <w:rFonts w:ascii="Times New Roman" w:hAnsi="Times New Roman"/>
                <w:sz w:val="24"/>
                <w:szCs w:val="24"/>
              </w:rPr>
            </w:pPr>
          </w:p>
          <w:p w14:paraId="2B78FAD4"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текстовых задач с выделением ее составных частей.  Нахождение неизвестного первого либо второго неизвестного слагаемого с занесением полученных данных в таблицу.</w:t>
            </w:r>
          </w:p>
          <w:p w14:paraId="5B3B544E"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Решение примеров на сложение и вычитание чисел 1,2,3. Решение текстовых задач арифметическим способом. </w:t>
            </w:r>
          </w:p>
          <w:p w14:paraId="0E1E2482" w14:textId="77777777" w:rsidR="00153B1A" w:rsidRPr="00153B1A" w:rsidRDefault="00153B1A" w:rsidP="00153B1A">
            <w:pPr>
              <w:spacing w:after="0" w:line="360" w:lineRule="auto"/>
              <w:jc w:val="both"/>
              <w:rPr>
                <w:rFonts w:ascii="Times New Roman" w:hAnsi="Times New Roman"/>
                <w:sz w:val="24"/>
                <w:szCs w:val="24"/>
              </w:rPr>
            </w:pPr>
          </w:p>
          <w:p w14:paraId="356B3F7B"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Решение задач на увеличение числа на несколько единиц. Арифметическая запись по следам практических действий. Запись арифметического действия по картинке. Использование памяток «Ход решения задачи». </w:t>
            </w:r>
          </w:p>
          <w:p w14:paraId="6E6F2A9F" w14:textId="77777777" w:rsidR="00153B1A" w:rsidRPr="00153B1A" w:rsidRDefault="00153B1A" w:rsidP="00153B1A">
            <w:pPr>
              <w:spacing w:after="0" w:line="360" w:lineRule="auto"/>
              <w:jc w:val="both"/>
              <w:rPr>
                <w:rFonts w:ascii="Times New Roman" w:hAnsi="Times New Roman"/>
                <w:sz w:val="24"/>
                <w:szCs w:val="24"/>
              </w:rPr>
            </w:pPr>
          </w:p>
          <w:p w14:paraId="39C306E7"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Решение задач на уменьшение числа на несколько единиц. Установление отношений между величинами в задаче. Арифметическая запись по следам практических действий. Запись арифметического действия по картинке. Использование памяток «Ход решения задачи». </w:t>
            </w:r>
          </w:p>
          <w:p w14:paraId="09ECB08D" w14:textId="77777777" w:rsidR="00153B1A" w:rsidRPr="00153B1A" w:rsidRDefault="00153B1A" w:rsidP="00153B1A">
            <w:pPr>
              <w:spacing w:after="0" w:line="360" w:lineRule="auto"/>
              <w:jc w:val="both"/>
              <w:rPr>
                <w:rFonts w:ascii="Times New Roman" w:hAnsi="Times New Roman"/>
                <w:sz w:val="24"/>
                <w:szCs w:val="24"/>
              </w:rPr>
            </w:pPr>
          </w:p>
          <w:p w14:paraId="583DC286"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Составление таблицы на сложение и вычитание с числом 4.</w:t>
            </w:r>
          </w:p>
          <w:p w14:paraId="545C7C73"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Выделение отличительных признаков задач на сложение и вычитание. Структура задачи.</w:t>
            </w:r>
          </w:p>
          <w:p w14:paraId="7B1F2596"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Формировать умение выделять главное в задаче. Определение отношений между величинами задачи </w:t>
            </w:r>
            <w:r w:rsidRPr="00153B1A">
              <w:rPr>
                <w:rFonts w:ascii="Times New Roman" w:hAnsi="Times New Roman"/>
                <w:i/>
                <w:sz w:val="24"/>
                <w:szCs w:val="24"/>
              </w:rPr>
              <w:t>(увеличение, уменьшение, столько же).</w:t>
            </w:r>
          </w:p>
          <w:p w14:paraId="74F1D537" w14:textId="77777777" w:rsidR="00153B1A" w:rsidRPr="00153B1A" w:rsidRDefault="00153B1A" w:rsidP="00153B1A">
            <w:pPr>
              <w:spacing w:after="0" w:line="360" w:lineRule="auto"/>
              <w:jc w:val="both"/>
              <w:rPr>
                <w:rFonts w:ascii="Times New Roman" w:hAnsi="Times New Roman"/>
                <w:sz w:val="24"/>
                <w:szCs w:val="24"/>
              </w:rPr>
            </w:pPr>
          </w:p>
          <w:p w14:paraId="7C8D8435"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Прибавление и вычитание числа 4 по частям. Составление алгоритма вычислений. Арифметическая запись по следам практических действий.</w:t>
            </w:r>
          </w:p>
          <w:p w14:paraId="5C15CE60" w14:textId="77777777" w:rsidR="00153B1A" w:rsidRPr="00153B1A" w:rsidRDefault="00153B1A" w:rsidP="00153B1A">
            <w:pPr>
              <w:spacing w:after="0" w:line="360" w:lineRule="auto"/>
              <w:jc w:val="both"/>
              <w:rPr>
                <w:rFonts w:ascii="Times New Roman" w:hAnsi="Times New Roman"/>
                <w:sz w:val="24"/>
                <w:szCs w:val="24"/>
              </w:rPr>
            </w:pPr>
          </w:p>
          <w:p w14:paraId="4B9B3315"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Решение текстовых задач арифметическим способом. Выделение структуры текстовой задачи. Определение отношений между величинами в задаче. </w:t>
            </w:r>
          </w:p>
          <w:p w14:paraId="1C039049"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Отработка отношений между величинами при условии на «большее», на «меньшее».</w:t>
            </w:r>
          </w:p>
          <w:p w14:paraId="4FC30A53"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Отработка навыка решения задач на разностное сравнение. Составление алгоритма решения задач данного типа. </w:t>
            </w:r>
          </w:p>
          <w:p w14:paraId="086FE8C6" w14:textId="77777777" w:rsidR="00153B1A" w:rsidRPr="00153B1A" w:rsidRDefault="00153B1A" w:rsidP="00153B1A">
            <w:pPr>
              <w:spacing w:after="0" w:line="360" w:lineRule="auto"/>
              <w:jc w:val="both"/>
              <w:rPr>
                <w:rFonts w:ascii="Times New Roman" w:hAnsi="Times New Roman"/>
                <w:sz w:val="24"/>
                <w:szCs w:val="24"/>
              </w:rPr>
            </w:pPr>
          </w:p>
          <w:p w14:paraId="4841A682" w14:textId="77777777" w:rsidR="00153B1A" w:rsidRPr="00153B1A" w:rsidRDefault="00153B1A" w:rsidP="00153B1A">
            <w:pPr>
              <w:spacing w:after="0" w:line="360" w:lineRule="auto"/>
              <w:rPr>
                <w:rFonts w:ascii="Times New Roman" w:hAnsi="Times New Roman"/>
                <w:sz w:val="24"/>
                <w:szCs w:val="24"/>
              </w:rPr>
            </w:pPr>
            <w:r w:rsidRPr="00153B1A">
              <w:rPr>
                <w:rFonts w:ascii="Times New Roman" w:hAnsi="Times New Roman"/>
                <w:sz w:val="24"/>
                <w:szCs w:val="24"/>
              </w:rPr>
              <w:t>Знакомство с правилом перестановки слагаемых. Применение правила при вычислении.</w:t>
            </w:r>
          </w:p>
          <w:p w14:paraId="199D9402" w14:textId="77777777" w:rsidR="00153B1A" w:rsidRPr="00153B1A" w:rsidRDefault="00153B1A" w:rsidP="00153B1A">
            <w:pPr>
              <w:spacing w:after="0" w:line="360" w:lineRule="auto"/>
              <w:jc w:val="both"/>
              <w:rPr>
                <w:rFonts w:ascii="Times New Roman" w:hAnsi="Times New Roman"/>
                <w:sz w:val="24"/>
                <w:szCs w:val="24"/>
              </w:rPr>
            </w:pPr>
          </w:p>
          <w:p w14:paraId="4D43CED7"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Использование переместительного свойства сложения при решении примеров. </w:t>
            </w:r>
          </w:p>
          <w:p w14:paraId="3D62FE33" w14:textId="77777777" w:rsidR="00153B1A" w:rsidRPr="00153B1A" w:rsidRDefault="00153B1A" w:rsidP="00153B1A">
            <w:pPr>
              <w:spacing w:after="0" w:line="360" w:lineRule="auto"/>
              <w:contextualSpacing/>
              <w:jc w:val="both"/>
              <w:rPr>
                <w:rFonts w:ascii="Times New Roman" w:hAnsi="Times New Roman"/>
                <w:sz w:val="24"/>
                <w:szCs w:val="24"/>
              </w:rPr>
            </w:pPr>
          </w:p>
          <w:p w14:paraId="19BEBA2E"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Составление таблицы сложения и вычитания на 5. Составление данных примеров на сложение и вычитание табличных случаев.</w:t>
            </w:r>
          </w:p>
          <w:p w14:paraId="44F92D69" w14:textId="77777777" w:rsidR="00153B1A" w:rsidRPr="00153B1A" w:rsidRDefault="00153B1A" w:rsidP="00153B1A">
            <w:pPr>
              <w:spacing w:after="0" w:line="360" w:lineRule="auto"/>
              <w:jc w:val="both"/>
              <w:rPr>
                <w:rFonts w:ascii="Times New Roman" w:hAnsi="Times New Roman"/>
                <w:sz w:val="24"/>
                <w:szCs w:val="24"/>
              </w:rPr>
            </w:pPr>
          </w:p>
          <w:p w14:paraId="264FDF8D"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Совместное составление таблицы сложения и вычитания на 6. Составление данных примеров на сложение и вычитание табличных случаев. Практическое закрепление сложения и вычитания на 6: «Вставь пропущенную цифру», «Найди ошибку», «Найди пропущенный пример», «Продолжи столбик с примерами».</w:t>
            </w:r>
          </w:p>
          <w:p w14:paraId="613FE5DC" w14:textId="77777777" w:rsidR="00153B1A" w:rsidRPr="00153B1A" w:rsidRDefault="00153B1A" w:rsidP="00153B1A">
            <w:pPr>
              <w:spacing w:after="0" w:line="360" w:lineRule="auto"/>
              <w:contextualSpacing/>
              <w:jc w:val="both"/>
              <w:rPr>
                <w:rFonts w:ascii="Times New Roman" w:hAnsi="Times New Roman"/>
                <w:sz w:val="24"/>
                <w:szCs w:val="24"/>
              </w:rPr>
            </w:pPr>
          </w:p>
          <w:p w14:paraId="6B62074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Совместное составление таблицы сложения и вычитания на 7. Составление данных примеров на сложение и вычитание табличных случаев. Практическое закрепление сложения и вычитания на 7: «Вставь пропущенную цифру», «Найди ошибку», «Найди пропущенный пример», «Продолжи столбик с примерами».</w:t>
            </w:r>
          </w:p>
          <w:p w14:paraId="2ABD3CC1" w14:textId="77777777" w:rsidR="00153B1A" w:rsidRPr="00153B1A" w:rsidRDefault="00153B1A" w:rsidP="00153B1A">
            <w:pPr>
              <w:spacing w:after="0" w:line="360" w:lineRule="auto"/>
              <w:contextualSpacing/>
              <w:jc w:val="both"/>
              <w:rPr>
                <w:rFonts w:ascii="Times New Roman" w:hAnsi="Times New Roman"/>
                <w:sz w:val="24"/>
                <w:szCs w:val="24"/>
              </w:rPr>
            </w:pPr>
          </w:p>
          <w:p w14:paraId="38D08092"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Совместное составление таблицы сложения и вычитания на 8. Составление данных примеров на сложение и вычитание табличных случаев. Практическое закрепление сложения и вычитания на 8: «Вставь пропущенную цифру», «Найди ошибку», «Найди пропущенный пример», «Продолжи столбик с примерами».</w:t>
            </w:r>
          </w:p>
          <w:p w14:paraId="31E12D51"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Совместное составление таблицы сложения и вычитания на 9. Составление данных примеров на сложение и вычитание табличных случаев. Практическое закрепление сложения и вычитания на 9: «Вставь пропущенную цифру», «Найди ошибку», «Найди пропущенный пример», «Продолжи столбик с примерами».</w:t>
            </w:r>
          </w:p>
          <w:p w14:paraId="269452D2"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Совместное составление таблицы сложения и вычитания на 10. Составление данных примеров на сложение и вычитание табличных случаев. Практическое закрепление сложения и вычитания на 10: «Вставь пропущенную цифру», «Найди ошибку», «Найди пропущенный пример», «Продолжи столбик с примерами». </w:t>
            </w:r>
          </w:p>
          <w:p w14:paraId="233A0653"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Решение задач на разностное сравнение.</w:t>
            </w:r>
          </w:p>
          <w:p w14:paraId="0411754C" w14:textId="77777777" w:rsidR="00153B1A" w:rsidRPr="00153B1A" w:rsidRDefault="00153B1A" w:rsidP="00153B1A">
            <w:pPr>
              <w:spacing w:after="0" w:line="360" w:lineRule="auto"/>
              <w:contextualSpacing/>
              <w:jc w:val="both"/>
              <w:rPr>
                <w:rFonts w:ascii="Times New Roman" w:hAnsi="Times New Roman"/>
                <w:sz w:val="24"/>
                <w:szCs w:val="24"/>
              </w:rPr>
            </w:pPr>
          </w:p>
          <w:p w14:paraId="2CCDA19A" w14:textId="77777777" w:rsidR="00153B1A" w:rsidRPr="00153B1A" w:rsidRDefault="00153B1A" w:rsidP="00153B1A">
            <w:pPr>
              <w:spacing w:after="0" w:line="360" w:lineRule="auto"/>
              <w:jc w:val="both"/>
              <w:rPr>
                <w:sz w:val="24"/>
                <w:szCs w:val="24"/>
              </w:rPr>
            </w:pPr>
            <w:r w:rsidRPr="00153B1A">
              <w:rPr>
                <w:rFonts w:ascii="Times New Roman" w:hAnsi="Times New Roman"/>
                <w:sz w:val="24"/>
                <w:szCs w:val="24"/>
              </w:rPr>
              <w:t>Повторение состава числа 0 – 10.</w:t>
            </w:r>
          </w:p>
        </w:tc>
      </w:tr>
      <w:tr w:rsidR="00153B1A" w:rsidRPr="00153B1A" w14:paraId="5A002DC8" w14:textId="77777777" w:rsidTr="00147935">
        <w:tc>
          <w:tcPr>
            <w:tcW w:w="9571" w:type="dxa"/>
            <w:gridSpan w:val="5"/>
            <w:shd w:val="clear" w:color="auto" w:fill="auto"/>
          </w:tcPr>
          <w:p w14:paraId="67E1BC42" w14:textId="77777777" w:rsidR="00153B1A" w:rsidRPr="00153B1A" w:rsidRDefault="00153B1A" w:rsidP="00153B1A">
            <w:pPr>
              <w:spacing w:after="0" w:line="360" w:lineRule="auto"/>
              <w:contextualSpacing/>
              <w:jc w:val="center"/>
              <w:rPr>
                <w:rFonts w:ascii="Times New Roman" w:hAnsi="Times New Roman"/>
                <w:sz w:val="24"/>
                <w:szCs w:val="24"/>
              </w:rPr>
            </w:pPr>
            <w:r w:rsidRPr="00153B1A">
              <w:rPr>
                <w:rFonts w:ascii="Times New Roman" w:hAnsi="Times New Roman"/>
                <w:sz w:val="24"/>
                <w:szCs w:val="24"/>
              </w:rPr>
              <w:t xml:space="preserve">4 четверть </w:t>
            </w:r>
          </w:p>
        </w:tc>
      </w:tr>
      <w:tr w:rsidR="00153B1A" w:rsidRPr="00153B1A" w14:paraId="3C2E23BD" w14:textId="77777777" w:rsidTr="00147935">
        <w:tc>
          <w:tcPr>
            <w:tcW w:w="534" w:type="dxa"/>
            <w:gridSpan w:val="2"/>
            <w:shd w:val="clear" w:color="auto" w:fill="auto"/>
          </w:tcPr>
          <w:p w14:paraId="53E92A85"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6</w:t>
            </w:r>
          </w:p>
        </w:tc>
        <w:tc>
          <w:tcPr>
            <w:tcW w:w="2296" w:type="dxa"/>
            <w:shd w:val="clear" w:color="auto" w:fill="auto"/>
          </w:tcPr>
          <w:p w14:paraId="33111A7E"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Работа с текстовыми задачами. Работа с информацией. </w:t>
            </w:r>
          </w:p>
          <w:p w14:paraId="32321603"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(32 часа)</w:t>
            </w:r>
          </w:p>
          <w:p w14:paraId="46833A72" w14:textId="77777777" w:rsidR="00153B1A" w:rsidRPr="00153B1A" w:rsidRDefault="00153B1A" w:rsidP="00153B1A">
            <w:pPr>
              <w:spacing w:after="0" w:line="360" w:lineRule="auto"/>
              <w:jc w:val="both"/>
              <w:rPr>
                <w:rFonts w:ascii="Times New Roman" w:hAnsi="Times New Roman"/>
                <w:sz w:val="24"/>
                <w:szCs w:val="24"/>
              </w:rPr>
            </w:pPr>
          </w:p>
          <w:p w14:paraId="3365FA96" w14:textId="77777777" w:rsidR="00153B1A" w:rsidRPr="00153B1A" w:rsidRDefault="00153B1A" w:rsidP="00153B1A">
            <w:pPr>
              <w:spacing w:after="0" w:line="360" w:lineRule="auto"/>
              <w:jc w:val="both"/>
              <w:rPr>
                <w:rFonts w:ascii="Times New Roman" w:hAnsi="Times New Roman"/>
                <w:sz w:val="24"/>
                <w:szCs w:val="24"/>
              </w:rPr>
            </w:pPr>
          </w:p>
          <w:p w14:paraId="6A4B17CB" w14:textId="77777777" w:rsidR="00153B1A" w:rsidRPr="00153B1A" w:rsidRDefault="00153B1A" w:rsidP="00153B1A">
            <w:pPr>
              <w:spacing w:after="0" w:line="360" w:lineRule="auto"/>
              <w:jc w:val="both"/>
              <w:rPr>
                <w:rFonts w:ascii="Times New Roman" w:hAnsi="Times New Roman"/>
                <w:sz w:val="24"/>
                <w:szCs w:val="24"/>
              </w:rPr>
            </w:pPr>
          </w:p>
          <w:p w14:paraId="5DDCB5A3" w14:textId="77777777" w:rsidR="00153B1A" w:rsidRPr="00153B1A" w:rsidRDefault="00153B1A" w:rsidP="00153B1A">
            <w:pPr>
              <w:spacing w:after="0" w:line="360" w:lineRule="auto"/>
              <w:jc w:val="both"/>
              <w:rPr>
                <w:rFonts w:ascii="Times New Roman" w:hAnsi="Times New Roman"/>
                <w:sz w:val="24"/>
                <w:szCs w:val="24"/>
              </w:rPr>
            </w:pPr>
          </w:p>
          <w:p w14:paraId="773127D2" w14:textId="77777777" w:rsidR="00153B1A" w:rsidRPr="00153B1A" w:rsidRDefault="00153B1A" w:rsidP="00153B1A">
            <w:pPr>
              <w:spacing w:after="0" w:line="360" w:lineRule="auto"/>
              <w:jc w:val="both"/>
              <w:rPr>
                <w:rFonts w:ascii="Times New Roman" w:hAnsi="Times New Roman"/>
                <w:sz w:val="24"/>
                <w:szCs w:val="24"/>
              </w:rPr>
            </w:pPr>
          </w:p>
          <w:p w14:paraId="33D19BED" w14:textId="77777777" w:rsidR="00153B1A" w:rsidRPr="00153B1A" w:rsidRDefault="00153B1A" w:rsidP="00153B1A">
            <w:pPr>
              <w:spacing w:after="0" w:line="360" w:lineRule="auto"/>
              <w:jc w:val="both"/>
              <w:rPr>
                <w:rFonts w:ascii="Times New Roman" w:hAnsi="Times New Roman"/>
                <w:sz w:val="24"/>
                <w:szCs w:val="24"/>
              </w:rPr>
            </w:pPr>
          </w:p>
          <w:p w14:paraId="0B5797A9" w14:textId="77777777" w:rsidR="00153B1A" w:rsidRPr="00153B1A" w:rsidRDefault="00153B1A" w:rsidP="00153B1A">
            <w:pPr>
              <w:spacing w:after="0" w:line="360" w:lineRule="auto"/>
              <w:jc w:val="both"/>
              <w:rPr>
                <w:rFonts w:ascii="Times New Roman" w:hAnsi="Times New Roman"/>
                <w:sz w:val="24"/>
                <w:szCs w:val="24"/>
              </w:rPr>
            </w:pPr>
          </w:p>
          <w:p w14:paraId="3A61E997" w14:textId="77777777" w:rsidR="00153B1A" w:rsidRPr="00153B1A" w:rsidRDefault="00153B1A" w:rsidP="00153B1A">
            <w:pPr>
              <w:spacing w:after="0" w:line="360" w:lineRule="auto"/>
              <w:jc w:val="both"/>
              <w:rPr>
                <w:rFonts w:ascii="Times New Roman" w:hAnsi="Times New Roman"/>
                <w:sz w:val="24"/>
                <w:szCs w:val="24"/>
              </w:rPr>
            </w:pPr>
          </w:p>
          <w:p w14:paraId="594B0C5D" w14:textId="77777777" w:rsidR="00153B1A" w:rsidRPr="00153B1A" w:rsidRDefault="00153B1A" w:rsidP="00153B1A">
            <w:pPr>
              <w:spacing w:after="0" w:line="360" w:lineRule="auto"/>
              <w:jc w:val="both"/>
              <w:rPr>
                <w:rFonts w:ascii="Times New Roman" w:hAnsi="Times New Roman"/>
                <w:sz w:val="24"/>
                <w:szCs w:val="24"/>
              </w:rPr>
            </w:pPr>
          </w:p>
          <w:p w14:paraId="2F2622B4" w14:textId="77777777" w:rsidR="00153B1A" w:rsidRPr="00153B1A" w:rsidRDefault="00153B1A" w:rsidP="00153B1A">
            <w:pPr>
              <w:spacing w:after="0" w:line="360" w:lineRule="auto"/>
              <w:jc w:val="both"/>
              <w:rPr>
                <w:rFonts w:ascii="Times New Roman" w:hAnsi="Times New Roman"/>
                <w:sz w:val="24"/>
                <w:szCs w:val="24"/>
              </w:rPr>
            </w:pPr>
          </w:p>
          <w:p w14:paraId="650E21D7" w14:textId="77777777" w:rsidR="00153B1A" w:rsidRPr="00153B1A" w:rsidRDefault="00153B1A" w:rsidP="00153B1A">
            <w:pPr>
              <w:spacing w:after="0" w:line="360" w:lineRule="auto"/>
              <w:jc w:val="both"/>
              <w:rPr>
                <w:rFonts w:ascii="Times New Roman" w:hAnsi="Times New Roman"/>
                <w:sz w:val="24"/>
                <w:szCs w:val="24"/>
              </w:rPr>
            </w:pPr>
          </w:p>
          <w:p w14:paraId="6A3515C3" w14:textId="77777777" w:rsidR="00153B1A" w:rsidRPr="00153B1A" w:rsidRDefault="00153B1A" w:rsidP="00153B1A">
            <w:pPr>
              <w:spacing w:after="0" w:line="360" w:lineRule="auto"/>
              <w:jc w:val="both"/>
              <w:rPr>
                <w:rFonts w:ascii="Times New Roman" w:hAnsi="Times New Roman"/>
                <w:sz w:val="24"/>
                <w:szCs w:val="24"/>
              </w:rPr>
            </w:pPr>
          </w:p>
          <w:p w14:paraId="1190BFD2" w14:textId="77777777" w:rsidR="00153B1A" w:rsidRPr="00153B1A" w:rsidRDefault="00153B1A" w:rsidP="00153B1A">
            <w:pPr>
              <w:spacing w:after="0" w:line="360" w:lineRule="auto"/>
              <w:jc w:val="both"/>
              <w:rPr>
                <w:rFonts w:ascii="Times New Roman" w:hAnsi="Times New Roman"/>
                <w:sz w:val="24"/>
                <w:szCs w:val="24"/>
              </w:rPr>
            </w:pPr>
          </w:p>
          <w:p w14:paraId="791B96EE" w14:textId="77777777" w:rsidR="00153B1A" w:rsidRPr="00153B1A" w:rsidRDefault="00153B1A" w:rsidP="00153B1A">
            <w:pPr>
              <w:spacing w:after="0" w:line="360" w:lineRule="auto"/>
              <w:jc w:val="both"/>
              <w:rPr>
                <w:rFonts w:ascii="Times New Roman" w:hAnsi="Times New Roman"/>
                <w:sz w:val="24"/>
                <w:szCs w:val="24"/>
              </w:rPr>
            </w:pPr>
          </w:p>
          <w:p w14:paraId="327A18C8" w14:textId="77777777" w:rsidR="00153B1A" w:rsidRPr="00153B1A" w:rsidRDefault="00153B1A" w:rsidP="00153B1A">
            <w:pPr>
              <w:spacing w:after="0" w:line="360" w:lineRule="auto"/>
              <w:jc w:val="both"/>
              <w:rPr>
                <w:rFonts w:ascii="Times New Roman" w:hAnsi="Times New Roman"/>
                <w:sz w:val="24"/>
                <w:szCs w:val="24"/>
              </w:rPr>
            </w:pPr>
          </w:p>
          <w:p w14:paraId="11156EED" w14:textId="77777777" w:rsidR="00153B1A" w:rsidRPr="00153B1A" w:rsidRDefault="00153B1A" w:rsidP="00153B1A">
            <w:pPr>
              <w:spacing w:after="0" w:line="360" w:lineRule="auto"/>
              <w:jc w:val="both"/>
              <w:rPr>
                <w:rFonts w:ascii="Times New Roman" w:hAnsi="Times New Roman"/>
                <w:sz w:val="24"/>
                <w:szCs w:val="24"/>
              </w:rPr>
            </w:pPr>
          </w:p>
          <w:p w14:paraId="7E4D2B66" w14:textId="77777777" w:rsidR="00153B1A" w:rsidRPr="00153B1A" w:rsidRDefault="00153B1A" w:rsidP="00153B1A">
            <w:pPr>
              <w:spacing w:after="0" w:line="360" w:lineRule="auto"/>
              <w:jc w:val="both"/>
              <w:rPr>
                <w:rFonts w:ascii="Times New Roman" w:hAnsi="Times New Roman"/>
                <w:sz w:val="24"/>
                <w:szCs w:val="24"/>
              </w:rPr>
            </w:pPr>
          </w:p>
          <w:p w14:paraId="7186D5D2" w14:textId="77777777" w:rsidR="00153B1A" w:rsidRPr="00153B1A" w:rsidRDefault="00153B1A" w:rsidP="00153B1A">
            <w:pPr>
              <w:spacing w:after="0" w:line="360" w:lineRule="auto"/>
              <w:jc w:val="both"/>
              <w:rPr>
                <w:rFonts w:ascii="Times New Roman" w:hAnsi="Times New Roman"/>
                <w:sz w:val="24"/>
                <w:szCs w:val="24"/>
              </w:rPr>
            </w:pPr>
          </w:p>
          <w:p w14:paraId="5CC5DD89" w14:textId="77777777" w:rsidR="00153B1A" w:rsidRPr="00153B1A" w:rsidRDefault="00153B1A" w:rsidP="00153B1A">
            <w:pPr>
              <w:spacing w:after="0" w:line="360" w:lineRule="auto"/>
              <w:jc w:val="both"/>
              <w:rPr>
                <w:rFonts w:ascii="Times New Roman" w:hAnsi="Times New Roman"/>
                <w:sz w:val="24"/>
                <w:szCs w:val="24"/>
              </w:rPr>
            </w:pPr>
          </w:p>
          <w:p w14:paraId="2DD0C18A" w14:textId="77777777" w:rsidR="00153B1A" w:rsidRPr="00153B1A" w:rsidRDefault="00153B1A" w:rsidP="00153B1A">
            <w:pPr>
              <w:spacing w:after="0" w:line="360" w:lineRule="auto"/>
              <w:jc w:val="both"/>
              <w:rPr>
                <w:rFonts w:ascii="Times New Roman" w:hAnsi="Times New Roman"/>
                <w:sz w:val="24"/>
                <w:szCs w:val="24"/>
              </w:rPr>
            </w:pPr>
          </w:p>
          <w:p w14:paraId="3C9D8CC5" w14:textId="77777777" w:rsidR="00153B1A" w:rsidRPr="00153B1A" w:rsidRDefault="00153B1A" w:rsidP="00153B1A">
            <w:pPr>
              <w:spacing w:after="0" w:line="360" w:lineRule="auto"/>
              <w:jc w:val="both"/>
              <w:rPr>
                <w:rFonts w:ascii="Times New Roman" w:hAnsi="Times New Roman"/>
                <w:sz w:val="24"/>
                <w:szCs w:val="24"/>
              </w:rPr>
            </w:pPr>
          </w:p>
          <w:p w14:paraId="032E3FE8" w14:textId="77777777" w:rsidR="00153B1A" w:rsidRPr="00153B1A" w:rsidRDefault="00153B1A" w:rsidP="00153B1A">
            <w:pPr>
              <w:spacing w:after="0" w:line="360" w:lineRule="auto"/>
              <w:jc w:val="both"/>
              <w:rPr>
                <w:rFonts w:ascii="Times New Roman" w:hAnsi="Times New Roman"/>
                <w:sz w:val="24"/>
                <w:szCs w:val="24"/>
              </w:rPr>
            </w:pPr>
          </w:p>
          <w:p w14:paraId="20564EB2" w14:textId="77777777" w:rsidR="00153B1A" w:rsidRPr="00153B1A" w:rsidRDefault="00153B1A" w:rsidP="00153B1A">
            <w:pPr>
              <w:spacing w:after="0" w:line="360" w:lineRule="auto"/>
              <w:jc w:val="both"/>
              <w:rPr>
                <w:rFonts w:ascii="Times New Roman" w:hAnsi="Times New Roman"/>
                <w:sz w:val="24"/>
                <w:szCs w:val="24"/>
              </w:rPr>
            </w:pPr>
          </w:p>
          <w:p w14:paraId="2A15CAF9" w14:textId="77777777" w:rsidR="00153B1A" w:rsidRPr="00153B1A" w:rsidRDefault="00153B1A" w:rsidP="00153B1A">
            <w:pPr>
              <w:spacing w:after="0" w:line="360" w:lineRule="auto"/>
              <w:jc w:val="both"/>
              <w:rPr>
                <w:rFonts w:ascii="Times New Roman" w:hAnsi="Times New Roman"/>
                <w:sz w:val="24"/>
                <w:szCs w:val="24"/>
              </w:rPr>
            </w:pPr>
          </w:p>
          <w:p w14:paraId="211887CD" w14:textId="77777777" w:rsidR="00153B1A" w:rsidRPr="00153B1A" w:rsidRDefault="00153B1A" w:rsidP="00153B1A">
            <w:pPr>
              <w:spacing w:after="0" w:line="360" w:lineRule="auto"/>
              <w:jc w:val="both"/>
              <w:rPr>
                <w:rFonts w:ascii="Times New Roman" w:hAnsi="Times New Roman"/>
                <w:sz w:val="24"/>
                <w:szCs w:val="24"/>
              </w:rPr>
            </w:pPr>
          </w:p>
          <w:p w14:paraId="451E990A" w14:textId="77777777" w:rsidR="00153B1A" w:rsidRPr="00153B1A" w:rsidRDefault="00153B1A" w:rsidP="00153B1A">
            <w:pPr>
              <w:spacing w:after="0" w:line="360" w:lineRule="auto"/>
              <w:jc w:val="both"/>
              <w:rPr>
                <w:rFonts w:ascii="Times New Roman" w:hAnsi="Times New Roman"/>
                <w:sz w:val="24"/>
                <w:szCs w:val="24"/>
              </w:rPr>
            </w:pPr>
          </w:p>
          <w:p w14:paraId="41E1FF1B" w14:textId="77777777" w:rsidR="00153B1A" w:rsidRPr="00153B1A" w:rsidRDefault="00153B1A" w:rsidP="00153B1A">
            <w:pPr>
              <w:spacing w:after="0" w:line="360" w:lineRule="auto"/>
              <w:jc w:val="both"/>
              <w:rPr>
                <w:rFonts w:ascii="Times New Roman" w:hAnsi="Times New Roman"/>
                <w:sz w:val="24"/>
                <w:szCs w:val="24"/>
              </w:rPr>
            </w:pPr>
          </w:p>
          <w:p w14:paraId="16048CEC" w14:textId="77777777" w:rsidR="00153B1A" w:rsidRPr="00153B1A" w:rsidRDefault="00153B1A" w:rsidP="00153B1A">
            <w:pPr>
              <w:spacing w:after="0" w:line="360" w:lineRule="auto"/>
              <w:jc w:val="both"/>
              <w:rPr>
                <w:rFonts w:ascii="Times New Roman" w:hAnsi="Times New Roman"/>
                <w:sz w:val="24"/>
                <w:szCs w:val="24"/>
              </w:rPr>
            </w:pPr>
          </w:p>
          <w:p w14:paraId="479EF29B" w14:textId="77777777" w:rsidR="00153B1A" w:rsidRPr="00153B1A" w:rsidRDefault="00153B1A" w:rsidP="00153B1A">
            <w:pPr>
              <w:spacing w:after="0" w:line="360" w:lineRule="auto"/>
              <w:jc w:val="both"/>
              <w:rPr>
                <w:rFonts w:ascii="Times New Roman" w:hAnsi="Times New Roman"/>
                <w:sz w:val="24"/>
                <w:szCs w:val="24"/>
              </w:rPr>
            </w:pPr>
          </w:p>
          <w:p w14:paraId="37CDF8FA" w14:textId="77777777" w:rsidR="00153B1A" w:rsidRPr="00153B1A" w:rsidRDefault="00153B1A" w:rsidP="00153B1A">
            <w:pPr>
              <w:spacing w:after="0" w:line="360" w:lineRule="auto"/>
              <w:jc w:val="both"/>
              <w:rPr>
                <w:rFonts w:ascii="Times New Roman" w:hAnsi="Times New Roman"/>
                <w:sz w:val="24"/>
                <w:szCs w:val="24"/>
              </w:rPr>
            </w:pPr>
          </w:p>
          <w:p w14:paraId="73D57266" w14:textId="77777777" w:rsidR="00153B1A" w:rsidRPr="00153B1A" w:rsidRDefault="00153B1A" w:rsidP="00153B1A">
            <w:pPr>
              <w:spacing w:after="0" w:line="360" w:lineRule="auto"/>
              <w:jc w:val="both"/>
              <w:rPr>
                <w:rFonts w:ascii="Times New Roman" w:hAnsi="Times New Roman"/>
                <w:sz w:val="24"/>
                <w:szCs w:val="24"/>
              </w:rPr>
            </w:pPr>
          </w:p>
          <w:p w14:paraId="5E929C41" w14:textId="77777777" w:rsidR="00153B1A" w:rsidRPr="00153B1A" w:rsidRDefault="00153B1A" w:rsidP="00153B1A">
            <w:pPr>
              <w:spacing w:after="0" w:line="360" w:lineRule="auto"/>
              <w:jc w:val="both"/>
              <w:rPr>
                <w:rFonts w:ascii="Times New Roman" w:hAnsi="Times New Roman"/>
                <w:sz w:val="24"/>
                <w:szCs w:val="24"/>
              </w:rPr>
            </w:pPr>
          </w:p>
          <w:p w14:paraId="3981445A" w14:textId="77777777" w:rsidR="00153B1A" w:rsidRPr="00153B1A" w:rsidRDefault="00153B1A" w:rsidP="00153B1A">
            <w:pPr>
              <w:spacing w:after="0" w:line="360" w:lineRule="auto"/>
              <w:jc w:val="both"/>
              <w:rPr>
                <w:rFonts w:ascii="Times New Roman" w:hAnsi="Times New Roman"/>
                <w:sz w:val="24"/>
                <w:szCs w:val="24"/>
              </w:rPr>
            </w:pPr>
          </w:p>
          <w:p w14:paraId="2F280943" w14:textId="77777777" w:rsidR="00153B1A" w:rsidRPr="00153B1A" w:rsidRDefault="00153B1A" w:rsidP="00153B1A">
            <w:pPr>
              <w:spacing w:after="0" w:line="360" w:lineRule="auto"/>
              <w:jc w:val="both"/>
              <w:rPr>
                <w:rFonts w:ascii="Times New Roman" w:hAnsi="Times New Roman"/>
                <w:sz w:val="24"/>
                <w:szCs w:val="24"/>
              </w:rPr>
            </w:pPr>
          </w:p>
          <w:p w14:paraId="2DF81DA4" w14:textId="77777777" w:rsidR="00153B1A" w:rsidRPr="00153B1A" w:rsidRDefault="00153B1A" w:rsidP="00153B1A">
            <w:pPr>
              <w:spacing w:after="0" w:line="360" w:lineRule="auto"/>
              <w:jc w:val="both"/>
              <w:rPr>
                <w:rFonts w:ascii="Times New Roman" w:hAnsi="Times New Roman"/>
                <w:sz w:val="24"/>
                <w:szCs w:val="24"/>
              </w:rPr>
            </w:pPr>
          </w:p>
          <w:p w14:paraId="2295EF4D" w14:textId="77777777" w:rsidR="00153B1A" w:rsidRPr="00153B1A" w:rsidRDefault="00153B1A" w:rsidP="00153B1A">
            <w:pPr>
              <w:spacing w:after="0" w:line="360" w:lineRule="auto"/>
              <w:jc w:val="both"/>
              <w:rPr>
                <w:rFonts w:ascii="Times New Roman" w:hAnsi="Times New Roman"/>
                <w:sz w:val="24"/>
                <w:szCs w:val="24"/>
              </w:rPr>
            </w:pPr>
          </w:p>
          <w:p w14:paraId="6D0A24D4" w14:textId="77777777" w:rsidR="00153B1A" w:rsidRPr="00153B1A" w:rsidRDefault="00153B1A" w:rsidP="00153B1A">
            <w:pPr>
              <w:spacing w:after="0" w:line="360" w:lineRule="auto"/>
              <w:jc w:val="both"/>
              <w:rPr>
                <w:rFonts w:ascii="Times New Roman" w:hAnsi="Times New Roman"/>
                <w:sz w:val="24"/>
                <w:szCs w:val="24"/>
              </w:rPr>
            </w:pPr>
          </w:p>
          <w:p w14:paraId="3933BA46" w14:textId="77777777" w:rsidR="00153B1A" w:rsidRPr="00153B1A" w:rsidRDefault="00153B1A" w:rsidP="00153B1A">
            <w:pPr>
              <w:spacing w:after="0" w:line="360" w:lineRule="auto"/>
              <w:jc w:val="both"/>
              <w:rPr>
                <w:rFonts w:ascii="Times New Roman" w:hAnsi="Times New Roman"/>
                <w:sz w:val="24"/>
                <w:szCs w:val="24"/>
              </w:rPr>
            </w:pPr>
          </w:p>
          <w:p w14:paraId="107DE095" w14:textId="77777777" w:rsidR="00153B1A" w:rsidRPr="00153B1A" w:rsidRDefault="00153B1A" w:rsidP="00153B1A">
            <w:pPr>
              <w:spacing w:after="0" w:line="360" w:lineRule="auto"/>
              <w:jc w:val="both"/>
              <w:rPr>
                <w:rFonts w:ascii="Times New Roman" w:hAnsi="Times New Roman"/>
                <w:b/>
                <w:sz w:val="24"/>
                <w:szCs w:val="24"/>
              </w:rPr>
            </w:pPr>
          </w:p>
        </w:tc>
        <w:tc>
          <w:tcPr>
            <w:tcW w:w="2703" w:type="dxa"/>
            <w:shd w:val="clear" w:color="auto" w:fill="auto"/>
          </w:tcPr>
          <w:p w14:paraId="481D5CBD"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Составление ряда геометрических фигур по правилу.</w:t>
            </w:r>
          </w:p>
          <w:p w14:paraId="297BA9BC" w14:textId="77777777" w:rsidR="00153B1A" w:rsidRPr="00153B1A" w:rsidRDefault="00153B1A" w:rsidP="00153B1A">
            <w:pPr>
              <w:spacing w:after="0" w:line="360" w:lineRule="auto"/>
              <w:jc w:val="both"/>
              <w:rPr>
                <w:rFonts w:ascii="Times New Roman" w:hAnsi="Times New Roman"/>
                <w:sz w:val="24"/>
                <w:szCs w:val="24"/>
              </w:rPr>
            </w:pPr>
          </w:p>
          <w:p w14:paraId="082B5A6E" w14:textId="77777777" w:rsidR="00153B1A" w:rsidRPr="00153B1A" w:rsidRDefault="00153B1A" w:rsidP="00153B1A">
            <w:pPr>
              <w:spacing w:after="0" w:line="360" w:lineRule="auto"/>
              <w:jc w:val="both"/>
              <w:rPr>
                <w:rFonts w:ascii="Times New Roman" w:hAnsi="Times New Roman"/>
                <w:sz w:val="24"/>
                <w:szCs w:val="24"/>
              </w:rPr>
            </w:pPr>
          </w:p>
          <w:p w14:paraId="0238EC3B" w14:textId="77777777" w:rsidR="00153B1A" w:rsidRPr="00153B1A" w:rsidRDefault="00153B1A" w:rsidP="00153B1A">
            <w:pPr>
              <w:spacing w:after="0" w:line="360" w:lineRule="auto"/>
              <w:jc w:val="both"/>
              <w:rPr>
                <w:rFonts w:ascii="Times New Roman" w:hAnsi="Times New Roman"/>
                <w:sz w:val="24"/>
                <w:szCs w:val="24"/>
              </w:rPr>
            </w:pPr>
          </w:p>
          <w:p w14:paraId="5CCB44BC" w14:textId="77777777" w:rsidR="00153B1A" w:rsidRPr="00153B1A" w:rsidRDefault="00153B1A" w:rsidP="00153B1A">
            <w:pPr>
              <w:spacing w:after="0" w:line="360" w:lineRule="auto"/>
              <w:jc w:val="both"/>
              <w:rPr>
                <w:rFonts w:ascii="Times New Roman" w:hAnsi="Times New Roman"/>
                <w:sz w:val="24"/>
                <w:szCs w:val="24"/>
              </w:rPr>
            </w:pPr>
          </w:p>
          <w:p w14:paraId="7D18CE11" w14:textId="77777777" w:rsidR="00153B1A" w:rsidRPr="00153B1A" w:rsidRDefault="00153B1A" w:rsidP="00153B1A">
            <w:pPr>
              <w:spacing w:after="0" w:line="360" w:lineRule="auto"/>
              <w:jc w:val="both"/>
              <w:rPr>
                <w:rFonts w:ascii="Times New Roman" w:hAnsi="Times New Roman"/>
                <w:sz w:val="24"/>
                <w:szCs w:val="24"/>
              </w:rPr>
            </w:pPr>
          </w:p>
          <w:p w14:paraId="3BA656FD" w14:textId="77777777" w:rsidR="00153B1A" w:rsidRPr="00153B1A" w:rsidRDefault="00153B1A" w:rsidP="00153B1A">
            <w:pPr>
              <w:spacing w:after="0" w:line="360" w:lineRule="auto"/>
              <w:jc w:val="both"/>
              <w:rPr>
                <w:rFonts w:ascii="Times New Roman" w:hAnsi="Times New Roman"/>
                <w:sz w:val="24"/>
                <w:szCs w:val="24"/>
              </w:rPr>
            </w:pPr>
          </w:p>
          <w:p w14:paraId="776408A4" w14:textId="77777777" w:rsidR="00153B1A" w:rsidRPr="00153B1A" w:rsidRDefault="00153B1A" w:rsidP="00153B1A">
            <w:pPr>
              <w:spacing w:after="0" w:line="360" w:lineRule="auto"/>
              <w:jc w:val="both"/>
              <w:rPr>
                <w:rFonts w:ascii="Times New Roman" w:hAnsi="Times New Roman"/>
                <w:sz w:val="24"/>
                <w:szCs w:val="24"/>
              </w:rPr>
            </w:pPr>
          </w:p>
          <w:p w14:paraId="53AC6886" w14:textId="77777777" w:rsidR="00153B1A" w:rsidRPr="00153B1A" w:rsidRDefault="00153B1A" w:rsidP="00153B1A">
            <w:pPr>
              <w:spacing w:after="0" w:line="360" w:lineRule="auto"/>
              <w:jc w:val="both"/>
              <w:rPr>
                <w:rFonts w:ascii="Times New Roman" w:hAnsi="Times New Roman"/>
                <w:sz w:val="24"/>
                <w:szCs w:val="24"/>
              </w:rPr>
            </w:pPr>
          </w:p>
          <w:p w14:paraId="1832BAB8" w14:textId="77777777" w:rsidR="00153B1A" w:rsidRPr="00153B1A" w:rsidRDefault="00153B1A" w:rsidP="00153B1A">
            <w:pPr>
              <w:spacing w:after="0" w:line="360" w:lineRule="auto"/>
              <w:jc w:val="both"/>
              <w:rPr>
                <w:rFonts w:ascii="Times New Roman" w:hAnsi="Times New Roman"/>
                <w:sz w:val="24"/>
                <w:szCs w:val="24"/>
              </w:rPr>
            </w:pPr>
          </w:p>
          <w:p w14:paraId="6D31D6BE" w14:textId="77777777" w:rsidR="00153B1A" w:rsidRPr="00153B1A" w:rsidRDefault="00153B1A" w:rsidP="00153B1A">
            <w:pPr>
              <w:spacing w:after="0" w:line="360" w:lineRule="auto"/>
              <w:jc w:val="both"/>
              <w:rPr>
                <w:rFonts w:ascii="Times New Roman" w:hAnsi="Times New Roman"/>
                <w:sz w:val="24"/>
                <w:szCs w:val="24"/>
              </w:rPr>
            </w:pPr>
          </w:p>
          <w:p w14:paraId="2C08362E" w14:textId="77777777" w:rsidR="00153B1A" w:rsidRPr="00153B1A" w:rsidRDefault="00153B1A" w:rsidP="00153B1A">
            <w:pPr>
              <w:spacing w:after="0" w:line="360" w:lineRule="auto"/>
              <w:jc w:val="both"/>
              <w:rPr>
                <w:rFonts w:ascii="Times New Roman" w:hAnsi="Times New Roman"/>
                <w:sz w:val="24"/>
                <w:szCs w:val="24"/>
              </w:rPr>
            </w:pPr>
          </w:p>
          <w:p w14:paraId="52133FA0" w14:textId="77777777" w:rsidR="00153B1A" w:rsidRPr="00153B1A" w:rsidRDefault="00153B1A" w:rsidP="00153B1A">
            <w:pPr>
              <w:spacing w:after="0" w:line="360" w:lineRule="auto"/>
              <w:jc w:val="both"/>
              <w:rPr>
                <w:rFonts w:ascii="Times New Roman" w:hAnsi="Times New Roman"/>
                <w:sz w:val="24"/>
                <w:szCs w:val="24"/>
              </w:rPr>
            </w:pPr>
          </w:p>
          <w:p w14:paraId="477CD0D0" w14:textId="77777777" w:rsidR="00153B1A" w:rsidRPr="00153B1A" w:rsidRDefault="00153B1A" w:rsidP="00153B1A">
            <w:pPr>
              <w:spacing w:after="0" w:line="360" w:lineRule="auto"/>
              <w:jc w:val="both"/>
              <w:rPr>
                <w:rFonts w:ascii="Times New Roman" w:hAnsi="Times New Roman"/>
                <w:sz w:val="24"/>
                <w:szCs w:val="24"/>
              </w:rPr>
            </w:pPr>
          </w:p>
          <w:p w14:paraId="1A63A6CA"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задач.</w:t>
            </w:r>
          </w:p>
          <w:p w14:paraId="7C024415" w14:textId="77777777" w:rsidR="00153B1A" w:rsidRPr="00153B1A" w:rsidRDefault="00153B1A" w:rsidP="00153B1A">
            <w:pPr>
              <w:spacing w:after="0" w:line="360" w:lineRule="auto"/>
              <w:jc w:val="both"/>
              <w:rPr>
                <w:rFonts w:ascii="Times New Roman" w:hAnsi="Times New Roman"/>
                <w:sz w:val="24"/>
                <w:szCs w:val="24"/>
              </w:rPr>
            </w:pPr>
          </w:p>
          <w:p w14:paraId="7DFADC60" w14:textId="77777777" w:rsidR="00153B1A" w:rsidRPr="00153B1A" w:rsidRDefault="00153B1A" w:rsidP="00153B1A">
            <w:pPr>
              <w:spacing w:after="0" w:line="360" w:lineRule="auto"/>
              <w:jc w:val="both"/>
              <w:rPr>
                <w:rFonts w:ascii="Times New Roman" w:hAnsi="Times New Roman"/>
                <w:sz w:val="24"/>
                <w:szCs w:val="24"/>
              </w:rPr>
            </w:pPr>
          </w:p>
          <w:p w14:paraId="1BE54DBB" w14:textId="77777777" w:rsidR="00153B1A" w:rsidRPr="00153B1A" w:rsidRDefault="00153B1A" w:rsidP="00153B1A">
            <w:pPr>
              <w:spacing w:after="0" w:line="360" w:lineRule="auto"/>
              <w:jc w:val="both"/>
              <w:rPr>
                <w:rFonts w:ascii="Times New Roman" w:hAnsi="Times New Roman"/>
                <w:sz w:val="24"/>
                <w:szCs w:val="24"/>
              </w:rPr>
            </w:pPr>
          </w:p>
          <w:p w14:paraId="46E3C657" w14:textId="77777777" w:rsidR="00153B1A" w:rsidRPr="00153B1A" w:rsidRDefault="00153B1A" w:rsidP="00153B1A">
            <w:pPr>
              <w:spacing w:after="0" w:line="360" w:lineRule="auto"/>
              <w:jc w:val="both"/>
              <w:rPr>
                <w:rFonts w:ascii="Times New Roman" w:hAnsi="Times New Roman"/>
                <w:sz w:val="24"/>
                <w:szCs w:val="24"/>
              </w:rPr>
            </w:pPr>
          </w:p>
          <w:p w14:paraId="2B3CD56B" w14:textId="77777777" w:rsidR="00153B1A" w:rsidRPr="00153B1A" w:rsidRDefault="00153B1A" w:rsidP="00153B1A">
            <w:pPr>
              <w:spacing w:after="0" w:line="360" w:lineRule="auto"/>
              <w:jc w:val="both"/>
              <w:rPr>
                <w:rFonts w:ascii="Times New Roman" w:hAnsi="Times New Roman"/>
                <w:sz w:val="24"/>
                <w:szCs w:val="24"/>
              </w:rPr>
            </w:pPr>
          </w:p>
          <w:p w14:paraId="57D42D3B" w14:textId="77777777" w:rsidR="00153B1A" w:rsidRPr="00153B1A" w:rsidRDefault="00153B1A" w:rsidP="00153B1A">
            <w:pPr>
              <w:spacing w:after="0" w:line="360" w:lineRule="auto"/>
              <w:jc w:val="both"/>
              <w:rPr>
                <w:rFonts w:ascii="Times New Roman" w:hAnsi="Times New Roman"/>
                <w:sz w:val="24"/>
                <w:szCs w:val="24"/>
              </w:rPr>
            </w:pPr>
          </w:p>
          <w:p w14:paraId="01D81597" w14:textId="77777777" w:rsidR="00153B1A" w:rsidRPr="00153B1A" w:rsidRDefault="00153B1A" w:rsidP="00153B1A">
            <w:pPr>
              <w:spacing w:after="0" w:line="360" w:lineRule="auto"/>
              <w:jc w:val="both"/>
              <w:rPr>
                <w:rFonts w:ascii="Times New Roman" w:hAnsi="Times New Roman"/>
                <w:sz w:val="24"/>
                <w:szCs w:val="24"/>
              </w:rPr>
            </w:pPr>
          </w:p>
          <w:p w14:paraId="59C0FD92" w14:textId="77777777" w:rsidR="00153B1A" w:rsidRPr="00153B1A" w:rsidRDefault="00153B1A" w:rsidP="00153B1A">
            <w:pPr>
              <w:spacing w:after="0" w:line="360" w:lineRule="auto"/>
              <w:jc w:val="both"/>
              <w:rPr>
                <w:rFonts w:ascii="Times New Roman" w:hAnsi="Times New Roman"/>
                <w:sz w:val="24"/>
                <w:szCs w:val="24"/>
              </w:rPr>
            </w:pPr>
          </w:p>
          <w:p w14:paraId="5BCCC153"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задач.</w:t>
            </w:r>
          </w:p>
          <w:p w14:paraId="59218496" w14:textId="77777777" w:rsidR="00153B1A" w:rsidRPr="00153B1A" w:rsidRDefault="00153B1A" w:rsidP="00153B1A">
            <w:pPr>
              <w:spacing w:after="0" w:line="360" w:lineRule="auto"/>
              <w:jc w:val="both"/>
              <w:rPr>
                <w:rFonts w:ascii="Times New Roman" w:hAnsi="Times New Roman"/>
                <w:sz w:val="24"/>
                <w:szCs w:val="24"/>
              </w:rPr>
            </w:pPr>
          </w:p>
          <w:p w14:paraId="75E85CDC" w14:textId="77777777" w:rsidR="00153B1A" w:rsidRPr="00153B1A" w:rsidRDefault="00153B1A" w:rsidP="00153B1A">
            <w:pPr>
              <w:spacing w:after="0" w:line="360" w:lineRule="auto"/>
              <w:jc w:val="both"/>
              <w:rPr>
                <w:rFonts w:ascii="Times New Roman" w:hAnsi="Times New Roman"/>
                <w:sz w:val="24"/>
                <w:szCs w:val="24"/>
              </w:rPr>
            </w:pPr>
          </w:p>
          <w:p w14:paraId="6E3F531D" w14:textId="77777777" w:rsidR="00153B1A" w:rsidRPr="00153B1A" w:rsidRDefault="00153B1A" w:rsidP="00153B1A">
            <w:pPr>
              <w:spacing w:after="0" w:line="360" w:lineRule="auto"/>
              <w:jc w:val="both"/>
              <w:rPr>
                <w:rFonts w:ascii="Times New Roman" w:hAnsi="Times New Roman"/>
                <w:sz w:val="24"/>
                <w:szCs w:val="24"/>
              </w:rPr>
            </w:pPr>
          </w:p>
          <w:p w14:paraId="0E646EA8" w14:textId="77777777" w:rsidR="00153B1A" w:rsidRPr="00153B1A" w:rsidRDefault="00153B1A" w:rsidP="00153B1A">
            <w:pPr>
              <w:spacing w:after="0" w:line="360" w:lineRule="auto"/>
              <w:jc w:val="both"/>
              <w:rPr>
                <w:rFonts w:ascii="Times New Roman" w:hAnsi="Times New Roman"/>
                <w:sz w:val="24"/>
                <w:szCs w:val="24"/>
              </w:rPr>
            </w:pPr>
          </w:p>
          <w:p w14:paraId="3DF5E4E5" w14:textId="77777777" w:rsidR="00153B1A" w:rsidRPr="00153B1A" w:rsidRDefault="00153B1A" w:rsidP="00153B1A">
            <w:pPr>
              <w:spacing w:after="0" w:line="360" w:lineRule="auto"/>
              <w:jc w:val="both"/>
              <w:rPr>
                <w:rFonts w:ascii="Times New Roman" w:hAnsi="Times New Roman"/>
                <w:sz w:val="24"/>
                <w:szCs w:val="24"/>
              </w:rPr>
            </w:pPr>
          </w:p>
          <w:p w14:paraId="1D5AF212" w14:textId="77777777" w:rsidR="00153B1A" w:rsidRPr="00153B1A" w:rsidRDefault="00153B1A" w:rsidP="00153B1A">
            <w:pPr>
              <w:spacing w:after="0" w:line="360" w:lineRule="auto"/>
              <w:jc w:val="both"/>
              <w:rPr>
                <w:rFonts w:ascii="Times New Roman" w:hAnsi="Times New Roman"/>
                <w:sz w:val="24"/>
                <w:szCs w:val="24"/>
              </w:rPr>
            </w:pPr>
          </w:p>
          <w:p w14:paraId="45055DF4" w14:textId="77777777" w:rsidR="00153B1A" w:rsidRPr="00153B1A" w:rsidRDefault="00153B1A" w:rsidP="00153B1A">
            <w:pPr>
              <w:spacing w:after="0" w:line="360" w:lineRule="auto"/>
              <w:jc w:val="both"/>
              <w:rPr>
                <w:rFonts w:ascii="Times New Roman" w:hAnsi="Times New Roman"/>
                <w:sz w:val="24"/>
                <w:szCs w:val="24"/>
              </w:rPr>
            </w:pPr>
          </w:p>
          <w:p w14:paraId="79F22311" w14:textId="77777777" w:rsidR="00153B1A" w:rsidRPr="00153B1A" w:rsidRDefault="00153B1A" w:rsidP="00153B1A">
            <w:pPr>
              <w:spacing w:after="0" w:line="360" w:lineRule="auto"/>
              <w:jc w:val="both"/>
              <w:rPr>
                <w:rFonts w:ascii="Times New Roman" w:hAnsi="Times New Roman"/>
                <w:sz w:val="24"/>
                <w:szCs w:val="24"/>
              </w:rPr>
            </w:pPr>
          </w:p>
          <w:p w14:paraId="593843AD"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задач на увеличение (уменьшение) числа на несколько единиц.</w:t>
            </w:r>
          </w:p>
          <w:p w14:paraId="5E893177" w14:textId="77777777" w:rsidR="00153B1A" w:rsidRPr="00153B1A" w:rsidRDefault="00153B1A" w:rsidP="00153B1A">
            <w:pPr>
              <w:spacing w:after="0" w:line="360" w:lineRule="auto"/>
              <w:jc w:val="both"/>
              <w:rPr>
                <w:rFonts w:ascii="Times New Roman" w:hAnsi="Times New Roman"/>
                <w:sz w:val="24"/>
                <w:szCs w:val="24"/>
              </w:rPr>
            </w:pPr>
          </w:p>
          <w:p w14:paraId="503B9877" w14:textId="77777777" w:rsidR="00153B1A" w:rsidRPr="00153B1A" w:rsidRDefault="00153B1A" w:rsidP="00153B1A">
            <w:pPr>
              <w:spacing w:after="0" w:line="360" w:lineRule="auto"/>
              <w:contextualSpacing/>
              <w:jc w:val="both"/>
              <w:rPr>
                <w:rFonts w:ascii="Times New Roman" w:hAnsi="Times New Roman"/>
                <w:sz w:val="24"/>
                <w:szCs w:val="24"/>
              </w:rPr>
            </w:pPr>
          </w:p>
          <w:p w14:paraId="1954FF33" w14:textId="77777777" w:rsidR="00153B1A" w:rsidRPr="00153B1A" w:rsidRDefault="00153B1A" w:rsidP="00153B1A">
            <w:pPr>
              <w:spacing w:after="0" w:line="360" w:lineRule="auto"/>
              <w:contextualSpacing/>
              <w:jc w:val="both"/>
              <w:rPr>
                <w:rFonts w:ascii="Times New Roman" w:hAnsi="Times New Roman"/>
                <w:sz w:val="24"/>
                <w:szCs w:val="24"/>
              </w:rPr>
            </w:pPr>
          </w:p>
          <w:p w14:paraId="6CCF0591" w14:textId="77777777" w:rsidR="00153B1A" w:rsidRPr="00153B1A" w:rsidRDefault="00153B1A" w:rsidP="00153B1A">
            <w:pPr>
              <w:spacing w:after="0" w:line="360" w:lineRule="auto"/>
              <w:contextualSpacing/>
              <w:jc w:val="both"/>
              <w:rPr>
                <w:rFonts w:ascii="Times New Roman" w:hAnsi="Times New Roman"/>
                <w:sz w:val="24"/>
                <w:szCs w:val="24"/>
              </w:rPr>
            </w:pPr>
          </w:p>
          <w:p w14:paraId="5D1574CC" w14:textId="77777777" w:rsidR="00153B1A" w:rsidRPr="00153B1A" w:rsidRDefault="00153B1A" w:rsidP="00153B1A">
            <w:pPr>
              <w:spacing w:after="0" w:line="360" w:lineRule="auto"/>
              <w:contextualSpacing/>
              <w:jc w:val="both"/>
              <w:rPr>
                <w:rFonts w:ascii="Times New Roman" w:hAnsi="Times New Roman"/>
                <w:sz w:val="24"/>
                <w:szCs w:val="24"/>
              </w:rPr>
            </w:pPr>
          </w:p>
          <w:p w14:paraId="1B2EB052"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Решение задач. Распределение частей задачи в таблицу. </w:t>
            </w:r>
          </w:p>
          <w:p w14:paraId="692EF714" w14:textId="77777777" w:rsidR="00153B1A" w:rsidRPr="00153B1A" w:rsidRDefault="00153B1A" w:rsidP="00153B1A">
            <w:pPr>
              <w:spacing w:after="0" w:line="360" w:lineRule="auto"/>
              <w:jc w:val="both"/>
              <w:rPr>
                <w:rFonts w:ascii="Times New Roman" w:hAnsi="Times New Roman"/>
                <w:sz w:val="24"/>
                <w:szCs w:val="24"/>
              </w:rPr>
            </w:pPr>
          </w:p>
          <w:p w14:paraId="49C9AA6F" w14:textId="77777777" w:rsidR="00153B1A" w:rsidRPr="00153B1A" w:rsidRDefault="00153B1A" w:rsidP="00153B1A">
            <w:pPr>
              <w:spacing w:after="0" w:line="360" w:lineRule="auto"/>
              <w:contextualSpacing/>
              <w:jc w:val="both"/>
              <w:rPr>
                <w:rFonts w:ascii="Times New Roman" w:hAnsi="Times New Roman"/>
                <w:sz w:val="24"/>
                <w:szCs w:val="24"/>
              </w:rPr>
            </w:pPr>
          </w:p>
          <w:p w14:paraId="589C3AF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Задачи на разностное сравнение чисел. </w:t>
            </w:r>
          </w:p>
          <w:p w14:paraId="7C8E087D" w14:textId="77777777" w:rsidR="00153B1A" w:rsidRPr="00153B1A" w:rsidRDefault="00153B1A" w:rsidP="00153B1A">
            <w:pPr>
              <w:spacing w:after="0" w:line="360" w:lineRule="auto"/>
              <w:contextualSpacing/>
              <w:jc w:val="both"/>
              <w:rPr>
                <w:rFonts w:ascii="Times New Roman" w:hAnsi="Times New Roman"/>
                <w:sz w:val="24"/>
                <w:szCs w:val="24"/>
              </w:rPr>
            </w:pPr>
          </w:p>
          <w:p w14:paraId="6FE8948D" w14:textId="77777777" w:rsidR="00153B1A" w:rsidRPr="00153B1A" w:rsidRDefault="00153B1A" w:rsidP="00153B1A">
            <w:pPr>
              <w:spacing w:after="0" w:line="360" w:lineRule="auto"/>
              <w:contextualSpacing/>
              <w:jc w:val="both"/>
              <w:rPr>
                <w:rFonts w:ascii="Times New Roman" w:hAnsi="Times New Roman"/>
                <w:sz w:val="24"/>
                <w:szCs w:val="24"/>
              </w:rPr>
            </w:pPr>
          </w:p>
          <w:p w14:paraId="4897C9DA" w14:textId="77777777" w:rsidR="00153B1A" w:rsidRPr="00153B1A" w:rsidRDefault="00153B1A" w:rsidP="00153B1A">
            <w:pPr>
              <w:spacing w:after="0" w:line="360" w:lineRule="auto"/>
              <w:jc w:val="both"/>
              <w:rPr>
                <w:rFonts w:ascii="Times New Roman" w:hAnsi="Times New Roman"/>
                <w:sz w:val="24"/>
                <w:szCs w:val="24"/>
              </w:rPr>
            </w:pPr>
          </w:p>
          <w:p w14:paraId="022787F1" w14:textId="77777777" w:rsidR="00153B1A" w:rsidRPr="00153B1A" w:rsidRDefault="00153B1A" w:rsidP="00153B1A">
            <w:pPr>
              <w:spacing w:after="0" w:line="360" w:lineRule="auto"/>
              <w:jc w:val="both"/>
              <w:rPr>
                <w:rFonts w:ascii="Times New Roman" w:hAnsi="Times New Roman"/>
                <w:sz w:val="24"/>
                <w:szCs w:val="24"/>
              </w:rPr>
            </w:pPr>
          </w:p>
          <w:p w14:paraId="4196D090"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Уроки повторения изученного.</w:t>
            </w:r>
          </w:p>
        </w:tc>
        <w:tc>
          <w:tcPr>
            <w:tcW w:w="4038" w:type="dxa"/>
            <w:shd w:val="clear" w:color="auto" w:fill="auto"/>
          </w:tcPr>
          <w:p w14:paraId="51CBFE01"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Составление ряда геометрических фигур с заданными крайними элементами. </w:t>
            </w:r>
          </w:p>
          <w:p w14:paraId="19DC471B"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Построение ряда геометрических фигур от обозначенной начальной фигуры.</w:t>
            </w:r>
          </w:p>
          <w:p w14:paraId="32A08903"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Построение ряда геометрических фигур с самостоятельным определением начальной точки ряда. </w:t>
            </w:r>
          </w:p>
          <w:p w14:paraId="53B50664"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Поиск пропущенных геометрических фигур в построенном ряду.</w:t>
            </w:r>
          </w:p>
          <w:p w14:paraId="62C2FD0C" w14:textId="77777777" w:rsidR="00153B1A" w:rsidRPr="00153B1A" w:rsidRDefault="00153B1A" w:rsidP="00153B1A">
            <w:pPr>
              <w:spacing w:after="0" w:line="360" w:lineRule="auto"/>
              <w:jc w:val="both"/>
              <w:rPr>
                <w:rFonts w:ascii="Times New Roman" w:hAnsi="Times New Roman"/>
                <w:sz w:val="24"/>
                <w:szCs w:val="24"/>
              </w:rPr>
            </w:pPr>
          </w:p>
          <w:p w14:paraId="6D72A394" w14:textId="77777777" w:rsidR="00153B1A" w:rsidRPr="00153B1A" w:rsidRDefault="00153B1A" w:rsidP="00153B1A">
            <w:pPr>
              <w:spacing w:after="0" w:line="360" w:lineRule="auto"/>
              <w:contextualSpacing/>
              <w:jc w:val="both"/>
              <w:rPr>
                <w:rFonts w:ascii="Times New Roman" w:hAnsi="Times New Roman"/>
                <w:sz w:val="24"/>
                <w:szCs w:val="24"/>
              </w:rPr>
            </w:pPr>
            <w:r w:rsidRPr="00153B1A">
              <w:rPr>
                <w:rFonts w:ascii="Times New Roman" w:hAnsi="Times New Roman"/>
                <w:sz w:val="24"/>
                <w:szCs w:val="24"/>
              </w:rPr>
              <w:t xml:space="preserve">Решение текстовых задач арифметическим способом. Анализ задачи. Краткая запись условия. Арифметическая запись по следам практических действий. Запись арифметического действия по картинке. Использование памяток «Ход решения задачи». </w:t>
            </w:r>
          </w:p>
          <w:p w14:paraId="61FA4605" w14:textId="77777777" w:rsidR="00153B1A" w:rsidRPr="00153B1A" w:rsidRDefault="00153B1A" w:rsidP="00153B1A">
            <w:pPr>
              <w:spacing w:after="0" w:line="360" w:lineRule="auto"/>
              <w:jc w:val="both"/>
              <w:rPr>
                <w:rFonts w:ascii="Times New Roman" w:hAnsi="Times New Roman"/>
                <w:sz w:val="24"/>
                <w:szCs w:val="24"/>
              </w:rPr>
            </w:pPr>
          </w:p>
          <w:p w14:paraId="595D2553"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Решение текстовых задач, выделяя составные части задачи, используя рисунок, схему, таблицу. Краткая запись условия задачи. Арифметическая запись по следам практических действий. Запись арифметического действия по картинке. Использование памяток «Ход решения задачи».</w:t>
            </w:r>
          </w:p>
          <w:p w14:paraId="656DD67D"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Выделение составных частей в задаче. Определение отношений между величинами. Соотнесение вопроса и ответа. Краткая запись условия задачи. Решение задач по алгоритму. Использование памяток-подсказок «На … меньше  «–», на … больше «+».</w:t>
            </w:r>
          </w:p>
          <w:p w14:paraId="41CA647C" w14:textId="77777777" w:rsidR="00153B1A" w:rsidRPr="00153B1A" w:rsidRDefault="00153B1A" w:rsidP="00153B1A">
            <w:pPr>
              <w:spacing w:after="0" w:line="360" w:lineRule="auto"/>
              <w:jc w:val="both"/>
              <w:rPr>
                <w:rFonts w:ascii="Times New Roman" w:hAnsi="Times New Roman"/>
                <w:sz w:val="24"/>
                <w:szCs w:val="24"/>
              </w:rPr>
            </w:pPr>
          </w:p>
          <w:p w14:paraId="0C7DB22E"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Решение текстовых задач с выделением ее составных частей. Краткая запись условия задачи. Нахождение неизвестного первого либо второго неизвестного слагаемого с занесением полученных данных в таблицу. </w:t>
            </w:r>
          </w:p>
          <w:p w14:paraId="4D294CFA" w14:textId="77777777" w:rsidR="00153B1A" w:rsidRPr="00153B1A" w:rsidRDefault="00153B1A" w:rsidP="00153B1A">
            <w:pPr>
              <w:spacing w:after="0" w:line="360" w:lineRule="auto"/>
              <w:jc w:val="both"/>
              <w:rPr>
                <w:rFonts w:ascii="Times New Roman" w:hAnsi="Times New Roman"/>
                <w:sz w:val="24"/>
                <w:szCs w:val="24"/>
              </w:rPr>
            </w:pPr>
          </w:p>
          <w:p w14:paraId="447AEA7D" w14:textId="77777777" w:rsidR="00153B1A" w:rsidRPr="00153B1A" w:rsidRDefault="00153B1A" w:rsidP="00153B1A">
            <w:pPr>
              <w:spacing w:after="0" w:line="360" w:lineRule="auto"/>
              <w:jc w:val="both"/>
              <w:rPr>
                <w:rFonts w:ascii="Times New Roman" w:hAnsi="Times New Roman"/>
                <w:sz w:val="24"/>
                <w:szCs w:val="24"/>
              </w:rPr>
            </w:pPr>
            <w:r w:rsidRPr="00153B1A">
              <w:rPr>
                <w:rFonts w:ascii="Times New Roman" w:hAnsi="Times New Roman"/>
                <w:sz w:val="24"/>
                <w:szCs w:val="24"/>
              </w:rPr>
              <w:t xml:space="preserve">Выделение составных частей в задаче. Определение отношений между величинами на «большее» на «меньшее» в задаче. Краткая запись условия задачи. Соотнесение вопроса и полученного ответа. Решение задач по алгоритму. </w:t>
            </w:r>
          </w:p>
          <w:p w14:paraId="3A8284D1" w14:textId="77777777" w:rsidR="00153B1A" w:rsidRPr="00153B1A" w:rsidRDefault="00153B1A" w:rsidP="00153B1A">
            <w:pPr>
              <w:spacing w:after="0" w:line="360" w:lineRule="auto"/>
              <w:jc w:val="both"/>
              <w:rPr>
                <w:rFonts w:ascii="Times New Roman" w:hAnsi="Times New Roman"/>
                <w:sz w:val="24"/>
                <w:szCs w:val="24"/>
              </w:rPr>
            </w:pPr>
          </w:p>
        </w:tc>
      </w:tr>
    </w:tbl>
    <w:p w14:paraId="511DCD05" w14:textId="77777777" w:rsidR="00153B1A" w:rsidRPr="00153B1A" w:rsidRDefault="00153B1A" w:rsidP="00153B1A">
      <w:pPr>
        <w:spacing w:after="0" w:line="360" w:lineRule="auto"/>
        <w:ind w:firstLine="709"/>
        <w:jc w:val="both"/>
        <w:rPr>
          <w:rFonts w:ascii="Times New Roman" w:hAnsi="Times New Roman"/>
          <w:sz w:val="24"/>
          <w:szCs w:val="24"/>
        </w:rPr>
      </w:pPr>
    </w:p>
    <w:p w14:paraId="7F4F1DF7" w14:textId="77777777" w:rsidR="00153B1A" w:rsidRPr="00153B1A" w:rsidRDefault="00153B1A" w:rsidP="00153B1A">
      <w:pPr>
        <w:spacing w:after="0" w:line="360" w:lineRule="auto"/>
        <w:jc w:val="both"/>
        <w:rPr>
          <w:rFonts w:ascii="Times New Roman" w:hAnsi="Times New Roman"/>
          <w:sz w:val="24"/>
          <w:szCs w:val="24"/>
        </w:rPr>
      </w:pPr>
    </w:p>
    <w:p w14:paraId="193D952D" w14:textId="77777777" w:rsidR="00153B1A" w:rsidRPr="00153B1A" w:rsidRDefault="00153B1A" w:rsidP="00153B1A">
      <w:pPr>
        <w:spacing w:after="0" w:line="360" w:lineRule="auto"/>
        <w:jc w:val="center"/>
        <w:rPr>
          <w:rFonts w:ascii="Times New Roman" w:eastAsia="Times New Roman" w:hAnsi="Times New Roman" w:cs="Times New Roman"/>
          <w:b/>
          <w:color w:val="00000A"/>
          <w:sz w:val="24"/>
          <w:szCs w:val="24"/>
          <w:lang w:eastAsia="ru-RU"/>
        </w:rPr>
      </w:pPr>
      <w:r w:rsidRPr="00153B1A">
        <w:rPr>
          <w:rFonts w:ascii="Times New Roman" w:eastAsia="Times New Roman" w:hAnsi="Times New Roman" w:cs="Times New Roman"/>
          <w:b/>
          <w:bCs/>
          <w:iCs/>
          <w:color w:val="00000A"/>
          <w:sz w:val="24"/>
          <w:szCs w:val="24"/>
          <w:lang w:eastAsia="ru-RU"/>
        </w:rPr>
        <w:t>РЕКОМЕНДАЦИИ ПО УЧЕБНО-МЕТОДИЧЕСКОМУ И МАТЕРИАЛЬНО-ТЕХНИЧЕСКОМУ ОБЕСПЕЧЕНИЮ</w:t>
      </w:r>
    </w:p>
    <w:p w14:paraId="6A90B058" w14:textId="77777777" w:rsidR="00153B1A" w:rsidRPr="00153B1A" w:rsidRDefault="00153B1A" w:rsidP="00153B1A">
      <w:pPr>
        <w:spacing w:after="0" w:line="360" w:lineRule="auto"/>
        <w:ind w:firstLine="709"/>
        <w:jc w:val="both"/>
        <w:rPr>
          <w:rFonts w:ascii="Times New Roman" w:hAnsi="Times New Roman"/>
          <w:sz w:val="24"/>
          <w:szCs w:val="24"/>
        </w:rPr>
      </w:pPr>
    </w:p>
    <w:p w14:paraId="4BCA075F" w14:textId="77777777" w:rsidR="00153B1A" w:rsidRPr="00153B1A" w:rsidRDefault="00153B1A" w:rsidP="00153B1A">
      <w:pPr>
        <w:spacing w:after="0" w:line="360" w:lineRule="auto"/>
        <w:ind w:firstLine="709"/>
        <w:jc w:val="both"/>
        <w:rPr>
          <w:rFonts w:ascii="Times New Roman" w:hAnsi="Times New Roman"/>
          <w:sz w:val="24"/>
          <w:szCs w:val="24"/>
        </w:rPr>
      </w:pPr>
      <w:r w:rsidRPr="00153B1A">
        <w:rPr>
          <w:rFonts w:ascii="Times New Roman" w:hAnsi="Times New Roman"/>
          <w:sz w:val="24"/>
          <w:szCs w:val="24"/>
        </w:rPr>
        <w:t>В качестве учебно-методического обеспечения работы с детьми рекомендуется использовать следующие методические разработки и пособия:</w:t>
      </w:r>
    </w:p>
    <w:p w14:paraId="20899477" w14:textId="77777777" w:rsidR="00153B1A" w:rsidRPr="00153B1A" w:rsidRDefault="00153B1A" w:rsidP="00153B1A">
      <w:pPr>
        <w:spacing w:after="0" w:line="360" w:lineRule="auto"/>
        <w:ind w:firstLine="708"/>
        <w:contextualSpacing/>
        <w:jc w:val="both"/>
        <w:rPr>
          <w:rFonts w:ascii="Times New Roman" w:hAnsi="Times New Roman"/>
          <w:sz w:val="24"/>
          <w:szCs w:val="24"/>
        </w:rPr>
      </w:pPr>
      <w:r w:rsidRPr="00153B1A">
        <w:rPr>
          <w:rFonts w:ascii="Times New Roman" w:hAnsi="Times New Roman"/>
          <w:sz w:val="24"/>
          <w:szCs w:val="24"/>
        </w:rPr>
        <w:t>Моро М. И., Волкова С. И., Степанова С. В. Математика. 1 класс. Учеб. для общеобразоват. организаций. В 2 ч. / М.И. Моро, С. И. Волкова, С.В. Степанова – М. : Просвещение. Ч.1, Ч.2 до стр.44.</w:t>
      </w:r>
    </w:p>
    <w:p w14:paraId="5911619C" w14:textId="77777777" w:rsidR="00153B1A" w:rsidRPr="00153B1A" w:rsidRDefault="00153B1A" w:rsidP="00153B1A">
      <w:pPr>
        <w:spacing w:after="0" w:line="360" w:lineRule="auto"/>
        <w:ind w:firstLine="708"/>
        <w:contextualSpacing/>
        <w:jc w:val="both"/>
        <w:rPr>
          <w:rFonts w:ascii="Times New Roman" w:hAnsi="Times New Roman"/>
          <w:sz w:val="24"/>
          <w:szCs w:val="24"/>
        </w:rPr>
      </w:pPr>
      <w:r w:rsidRPr="00153B1A">
        <w:rPr>
          <w:rFonts w:ascii="Times New Roman" w:hAnsi="Times New Roman"/>
          <w:sz w:val="24"/>
          <w:szCs w:val="24"/>
        </w:rPr>
        <w:t xml:space="preserve">Математика. 1 класс. Рабочая тетрадь в 2 ч. / Моро М.И., Волкова С. И. – М.: Просвещение. </w:t>
      </w:r>
    </w:p>
    <w:p w14:paraId="0ADA8959" w14:textId="77777777" w:rsidR="00153B1A" w:rsidRPr="00153B1A" w:rsidRDefault="00153B1A" w:rsidP="00153B1A">
      <w:pPr>
        <w:spacing w:after="0" w:line="360" w:lineRule="auto"/>
        <w:ind w:firstLine="708"/>
        <w:contextualSpacing/>
        <w:jc w:val="both"/>
        <w:rPr>
          <w:rFonts w:ascii="Times New Roman" w:hAnsi="Times New Roman"/>
          <w:sz w:val="24"/>
          <w:szCs w:val="24"/>
        </w:rPr>
      </w:pPr>
      <w:r w:rsidRPr="00153B1A">
        <w:rPr>
          <w:rFonts w:ascii="Times New Roman" w:eastAsia="Times New Roman" w:hAnsi="Times New Roman" w:cs="Times New Roman"/>
          <w:color w:val="000000" w:themeColor="text1"/>
          <w:sz w:val="24"/>
          <w:szCs w:val="24"/>
        </w:rPr>
        <w:t xml:space="preserve">Тригер Р.Д. </w:t>
      </w:r>
      <w:r w:rsidRPr="00153B1A">
        <w:rPr>
          <w:rFonts w:ascii="Times New Roman" w:hAnsi="Times New Roman"/>
          <w:sz w:val="24"/>
          <w:szCs w:val="24"/>
        </w:rPr>
        <w:t xml:space="preserve">Программы для специальных (коррекционных) общеобразовательных школ и классов </w:t>
      </w:r>
      <w:r w:rsidRPr="00153B1A">
        <w:rPr>
          <w:rFonts w:ascii="Times New Roman" w:hAnsi="Times New Roman"/>
          <w:sz w:val="24"/>
          <w:szCs w:val="24"/>
          <w:lang w:val="en-US"/>
        </w:rPr>
        <w:t>VII</w:t>
      </w:r>
      <w:r w:rsidRPr="00153B1A">
        <w:rPr>
          <w:rFonts w:ascii="Times New Roman" w:hAnsi="Times New Roman"/>
          <w:sz w:val="24"/>
          <w:szCs w:val="24"/>
        </w:rPr>
        <w:t xml:space="preserve"> вида. </w:t>
      </w:r>
      <w:r w:rsidRPr="00153B1A">
        <w:rPr>
          <w:rFonts w:ascii="Times New Roman" w:eastAsia="Times New Roman" w:hAnsi="Times New Roman" w:cs="Times New Roman"/>
          <w:color w:val="000000" w:themeColor="text1"/>
          <w:sz w:val="24"/>
          <w:szCs w:val="24"/>
        </w:rPr>
        <w:t>Начальные классы 1–4, Подготовительный класс. М.: Парадигма, 2012.</w:t>
      </w:r>
    </w:p>
    <w:p w14:paraId="7CD3CF7B" w14:textId="77777777" w:rsidR="00153B1A" w:rsidRPr="00153B1A" w:rsidRDefault="00153B1A" w:rsidP="00153B1A">
      <w:pPr>
        <w:spacing w:after="0" w:line="360" w:lineRule="auto"/>
        <w:ind w:firstLine="708"/>
        <w:contextualSpacing/>
        <w:jc w:val="both"/>
        <w:rPr>
          <w:rFonts w:ascii="Times New Roman" w:hAnsi="Times New Roman"/>
          <w:bCs/>
          <w:sz w:val="24"/>
          <w:szCs w:val="24"/>
        </w:rPr>
      </w:pPr>
      <w:r w:rsidRPr="00153B1A">
        <w:rPr>
          <w:rFonts w:ascii="Times New Roman" w:hAnsi="Times New Roman"/>
          <w:sz w:val="24"/>
          <w:szCs w:val="24"/>
        </w:rPr>
        <w:t xml:space="preserve">Шевченко С.Г. Коррекционно-развивающее обучение. Организационно-педагогические аспекты. Метод, пособие для учителей классов коррекционно-развивающего обучения. – М.: Гуманит. изд. центр </w:t>
      </w:r>
      <w:r w:rsidRPr="00153B1A">
        <w:rPr>
          <w:rFonts w:ascii="Times New Roman" w:hAnsi="Times New Roman"/>
          <w:bCs/>
          <w:sz w:val="24"/>
          <w:szCs w:val="24"/>
        </w:rPr>
        <w:t xml:space="preserve">ВЛАДОС, 1999. </w:t>
      </w:r>
      <w:r w:rsidRPr="00153B1A">
        <w:rPr>
          <w:rFonts w:ascii="Times New Roman" w:hAnsi="Times New Roman"/>
          <w:sz w:val="24"/>
          <w:szCs w:val="24"/>
        </w:rPr>
        <w:t xml:space="preserve">– </w:t>
      </w:r>
      <w:r w:rsidRPr="00153B1A">
        <w:rPr>
          <w:rFonts w:ascii="Times New Roman" w:hAnsi="Times New Roman"/>
          <w:bCs/>
          <w:sz w:val="24"/>
          <w:szCs w:val="24"/>
        </w:rPr>
        <w:t>136 с.</w:t>
      </w:r>
    </w:p>
    <w:p w14:paraId="64CB8BB5" w14:textId="77777777" w:rsidR="00153B1A" w:rsidRPr="00153B1A" w:rsidRDefault="00153B1A" w:rsidP="00153B1A">
      <w:pPr>
        <w:spacing w:after="0" w:line="360" w:lineRule="auto"/>
        <w:ind w:firstLine="709"/>
        <w:contextualSpacing/>
        <w:jc w:val="both"/>
        <w:rPr>
          <w:rFonts w:ascii="Times New Roman" w:hAnsi="Times New Roman"/>
          <w:sz w:val="24"/>
          <w:szCs w:val="24"/>
        </w:rPr>
      </w:pPr>
    </w:p>
    <w:p w14:paraId="6FBB797D" w14:textId="77777777" w:rsidR="00153B1A" w:rsidRPr="00153B1A" w:rsidRDefault="00153B1A" w:rsidP="00153B1A">
      <w:pPr>
        <w:spacing w:after="0" w:line="360" w:lineRule="auto"/>
        <w:ind w:firstLine="709"/>
        <w:jc w:val="center"/>
        <w:rPr>
          <w:rFonts w:ascii="Times New Roman" w:hAnsi="Times New Roman"/>
          <w:b/>
          <w:i/>
          <w:sz w:val="24"/>
          <w:szCs w:val="24"/>
        </w:rPr>
      </w:pPr>
      <w:r w:rsidRPr="00153B1A">
        <w:rPr>
          <w:rFonts w:ascii="Times New Roman" w:hAnsi="Times New Roman"/>
          <w:b/>
          <w:i/>
          <w:sz w:val="24"/>
          <w:szCs w:val="24"/>
        </w:rPr>
        <w:t>Материально-техническое обеспечение</w:t>
      </w:r>
    </w:p>
    <w:p w14:paraId="0630AF58" w14:textId="77777777" w:rsidR="00153B1A" w:rsidRPr="00153B1A" w:rsidRDefault="00153B1A" w:rsidP="00153B1A">
      <w:pPr>
        <w:spacing w:after="0" w:line="360" w:lineRule="auto"/>
        <w:ind w:firstLine="709"/>
        <w:jc w:val="both"/>
        <w:rPr>
          <w:rFonts w:ascii="Times New Roman" w:hAnsi="Times New Roman"/>
          <w:sz w:val="24"/>
          <w:szCs w:val="24"/>
        </w:rPr>
      </w:pPr>
      <w:r w:rsidRPr="00153B1A">
        <w:rPr>
          <w:rFonts w:ascii="Times New Roman" w:hAnsi="Times New Roman"/>
          <w:sz w:val="24"/>
          <w:szCs w:val="24"/>
        </w:rPr>
        <w:t>Классная магнитная доска с набором приспособлений для крепления картинок.</w:t>
      </w:r>
    </w:p>
    <w:p w14:paraId="14C36B0F" w14:textId="77777777" w:rsidR="00153B1A" w:rsidRPr="00153B1A" w:rsidRDefault="00153B1A" w:rsidP="00153B1A">
      <w:pPr>
        <w:spacing w:after="0" w:line="360" w:lineRule="auto"/>
        <w:ind w:firstLine="709"/>
        <w:jc w:val="both"/>
        <w:rPr>
          <w:rFonts w:ascii="Times New Roman" w:hAnsi="Times New Roman"/>
          <w:sz w:val="24"/>
          <w:szCs w:val="24"/>
        </w:rPr>
      </w:pPr>
      <w:r w:rsidRPr="00153B1A">
        <w:rPr>
          <w:rFonts w:ascii="Times New Roman" w:hAnsi="Times New Roman"/>
          <w:sz w:val="24"/>
          <w:szCs w:val="24"/>
        </w:rPr>
        <w:t>Мультимедийный проектор (при наличии).</w:t>
      </w:r>
    </w:p>
    <w:p w14:paraId="27EED8BF" w14:textId="77777777" w:rsidR="00153B1A" w:rsidRPr="00153B1A" w:rsidRDefault="00153B1A" w:rsidP="00153B1A">
      <w:pPr>
        <w:spacing w:after="0" w:line="360" w:lineRule="auto"/>
        <w:ind w:firstLine="708"/>
        <w:jc w:val="both"/>
        <w:rPr>
          <w:rFonts w:ascii="Times New Roman" w:hAnsi="Times New Roman"/>
          <w:sz w:val="24"/>
          <w:szCs w:val="24"/>
        </w:rPr>
      </w:pPr>
      <w:r w:rsidRPr="00153B1A">
        <w:rPr>
          <w:rFonts w:ascii="Times New Roman" w:hAnsi="Times New Roman"/>
          <w:sz w:val="24"/>
          <w:szCs w:val="24"/>
        </w:rPr>
        <w:t>Мультимедийные образовательные ресурсы (презентации)</w:t>
      </w:r>
      <w:r w:rsidRPr="00153B1A">
        <w:rPr>
          <w:rFonts w:ascii="Times New Roman" w:hAnsi="Times New Roman"/>
          <w:sz w:val="24"/>
          <w:szCs w:val="24"/>
          <w:vertAlign w:val="superscript"/>
        </w:rPr>
        <w:footnoteReference w:id="2"/>
      </w:r>
      <w:r w:rsidRPr="00153B1A">
        <w:rPr>
          <w:rFonts w:ascii="Times New Roman" w:hAnsi="Times New Roman"/>
          <w:sz w:val="24"/>
          <w:szCs w:val="24"/>
        </w:rPr>
        <w:t>, соответствующие тематике программы по математике.</w:t>
      </w:r>
    </w:p>
    <w:p w14:paraId="10FDD701"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При обучении математике необходим разнообразный дидактический материал: наборы основных геометрических фигур и тел, счетный материал (предметный, картинный), фишки-заместители, муляжи монет перечисленного номинала, индивидуальные наборы счетных палочек. Для работы в тетради рекомендовано использовать тетради в крупную клетку, линейки, карандаши (простой и цветные).</w:t>
      </w:r>
    </w:p>
    <w:p w14:paraId="752DFD01" w14:textId="77777777" w:rsidR="00153B1A" w:rsidRPr="00153B1A" w:rsidRDefault="00153B1A" w:rsidP="00153B1A">
      <w:pPr>
        <w:spacing w:after="0" w:line="360" w:lineRule="auto"/>
        <w:ind w:firstLine="709"/>
        <w:jc w:val="both"/>
        <w:rPr>
          <w:rFonts w:ascii="Times New Roman" w:hAnsi="Times New Roman"/>
          <w:sz w:val="24"/>
          <w:szCs w:val="24"/>
        </w:rPr>
      </w:pPr>
    </w:p>
    <w:p w14:paraId="004FFFAF" w14:textId="77777777" w:rsidR="00153B1A" w:rsidRPr="00153B1A" w:rsidRDefault="00153B1A" w:rsidP="00153B1A">
      <w:pPr>
        <w:spacing w:after="0" w:line="360" w:lineRule="auto"/>
        <w:ind w:firstLine="567"/>
        <w:contextualSpacing/>
        <w:jc w:val="center"/>
        <w:rPr>
          <w:rFonts w:ascii="Times New Roman" w:hAnsi="Times New Roman"/>
          <w:b/>
          <w:color w:val="000000"/>
          <w:sz w:val="24"/>
          <w:szCs w:val="24"/>
        </w:rPr>
      </w:pPr>
      <w:r w:rsidRPr="00153B1A">
        <w:rPr>
          <w:rFonts w:ascii="Times New Roman" w:hAnsi="Times New Roman"/>
          <w:b/>
          <w:color w:val="000000"/>
          <w:sz w:val="24"/>
          <w:szCs w:val="24"/>
        </w:rPr>
        <w:t>ПЛАНИРУЕМЫЕ РЕЗУЛЬТАТЫ ИЗУЧЕНИЯ УЧЕБНОГО ПРЕДМЕТА</w:t>
      </w:r>
    </w:p>
    <w:p w14:paraId="18109AD8" w14:textId="77777777" w:rsidR="00153B1A" w:rsidRPr="00153B1A" w:rsidRDefault="00153B1A" w:rsidP="00153B1A">
      <w:pPr>
        <w:spacing w:after="0" w:line="360" w:lineRule="auto"/>
        <w:jc w:val="both"/>
        <w:rPr>
          <w:rFonts w:ascii="Times New Roman" w:hAnsi="Times New Roman"/>
          <w:bCs/>
          <w:sz w:val="24"/>
          <w:szCs w:val="24"/>
        </w:rPr>
      </w:pPr>
    </w:p>
    <w:p w14:paraId="501101C6" w14:textId="77777777" w:rsidR="00153B1A" w:rsidRPr="00153B1A" w:rsidRDefault="00153B1A" w:rsidP="00153B1A">
      <w:pPr>
        <w:spacing w:after="0" w:line="360" w:lineRule="auto"/>
        <w:ind w:firstLine="284"/>
        <w:jc w:val="both"/>
        <w:rPr>
          <w:rFonts w:ascii="Times New Roman" w:hAnsi="Times New Roman"/>
          <w:bCs/>
          <w:sz w:val="24"/>
          <w:szCs w:val="24"/>
        </w:rPr>
      </w:pPr>
      <w:r w:rsidRPr="00153B1A">
        <w:rPr>
          <w:rFonts w:ascii="Times New Roman" w:hAnsi="Times New Roman"/>
          <w:bCs/>
          <w:sz w:val="24"/>
          <w:szCs w:val="24"/>
        </w:rPr>
        <w:t>По итогам обучения в 1 классе можно определенным образом оценить успешность их достижений, хотя какие-либо выводы делать преждевременно.</w:t>
      </w:r>
    </w:p>
    <w:p w14:paraId="377DDEB4" w14:textId="77777777" w:rsidR="00153B1A" w:rsidRPr="00153B1A" w:rsidRDefault="00153B1A" w:rsidP="00153B1A">
      <w:pPr>
        <w:spacing w:after="0" w:line="360" w:lineRule="auto"/>
        <w:ind w:firstLine="284"/>
        <w:jc w:val="both"/>
        <w:rPr>
          <w:rFonts w:ascii="Times New Roman" w:hAnsi="Times New Roman"/>
          <w:sz w:val="24"/>
          <w:szCs w:val="24"/>
        </w:rPr>
      </w:pPr>
      <w:r w:rsidRPr="00153B1A">
        <w:rPr>
          <w:rFonts w:ascii="Times New Roman" w:hAnsi="Times New Roman"/>
          <w:sz w:val="24"/>
          <w:szCs w:val="24"/>
        </w:rPr>
        <w:t>В конце 1 класса обучающийся:</w:t>
      </w:r>
    </w:p>
    <w:p w14:paraId="72D58045"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cs="Times New Roman"/>
          <w:sz w:val="24"/>
          <w:szCs w:val="24"/>
        </w:rPr>
      </w:pPr>
      <w:r w:rsidRPr="00153B1A">
        <w:rPr>
          <w:rFonts w:ascii="Times New Roman" w:eastAsia="Calibri" w:hAnsi="Times New Roman" w:cs="Times New Roman"/>
          <w:sz w:val="24"/>
          <w:szCs w:val="24"/>
        </w:rPr>
        <w:t>знает все цифры;</w:t>
      </w:r>
    </w:p>
    <w:p w14:paraId="03A6D1F4"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умеет сравнивать предметы по цвету, форме, размеру;</w:t>
      </w:r>
    </w:p>
    <w:p w14:paraId="31D12CEC"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 xml:space="preserve">считать различные предметы в пределах 10, отвечать на вопросы: </w:t>
      </w:r>
      <w:r w:rsidRPr="00153B1A">
        <w:rPr>
          <w:rFonts w:ascii="Times New Roman" w:eastAsia="Calibri" w:hAnsi="Times New Roman"/>
          <w:i/>
          <w:sz w:val="24"/>
          <w:szCs w:val="24"/>
        </w:rPr>
        <w:t>сколько? который?</w:t>
      </w:r>
      <w:r w:rsidRPr="00153B1A">
        <w:rPr>
          <w:rFonts w:ascii="Times New Roman" w:eastAsia="Calibri" w:hAnsi="Times New Roman"/>
          <w:sz w:val="24"/>
          <w:szCs w:val="24"/>
        </w:rPr>
        <w:t>;</w:t>
      </w:r>
    </w:p>
    <w:p w14:paraId="40B524D0"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знает названия и обозначения действий сложения и вычитания;</w:t>
      </w:r>
    </w:p>
    <w:p w14:paraId="0052198E"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таблицу сложения в пределах 10 и соответствующие случаи вычитания;</w:t>
      </w:r>
    </w:p>
    <w:p w14:paraId="68AB15D4"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читает и записывает арифметические действия;</w:t>
      </w:r>
    </w:p>
    <w:p w14:paraId="06715D88"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решает простые задачи с помощью сложения и вычитания;</w:t>
      </w:r>
    </w:p>
    <w:p w14:paraId="461DE167"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измеряет с помощью линейки длину отрезка в сантиметрах; строить отрезок заданной длины;</w:t>
      </w:r>
    </w:p>
    <w:p w14:paraId="035D12B3" w14:textId="77777777" w:rsidR="00153B1A" w:rsidRPr="00153B1A" w:rsidRDefault="00153B1A" w:rsidP="00E13B9C">
      <w:pPr>
        <w:numPr>
          <w:ilvl w:val="0"/>
          <w:numId w:val="7"/>
        </w:numPr>
        <w:spacing w:after="0" w:line="360" w:lineRule="auto"/>
        <w:ind w:firstLine="284"/>
        <w:contextualSpacing/>
        <w:jc w:val="both"/>
        <w:rPr>
          <w:rFonts w:ascii="Times New Roman" w:eastAsia="Calibri" w:hAnsi="Times New Roman"/>
          <w:sz w:val="24"/>
          <w:szCs w:val="24"/>
        </w:rPr>
      </w:pPr>
      <w:r w:rsidRPr="00153B1A">
        <w:rPr>
          <w:rFonts w:ascii="Times New Roman" w:eastAsia="Calibri" w:hAnsi="Times New Roman"/>
          <w:sz w:val="24"/>
          <w:szCs w:val="24"/>
        </w:rPr>
        <w:t xml:space="preserve">распознает простейшие геометрические фигуры: круг, овал, квадрат, треугольник, отрезок. </w:t>
      </w:r>
    </w:p>
    <w:p w14:paraId="24A30E2F" w14:textId="77777777" w:rsidR="00153B1A" w:rsidRPr="00153B1A" w:rsidRDefault="00153B1A" w:rsidP="00153B1A">
      <w:pPr>
        <w:spacing w:after="0" w:line="360" w:lineRule="auto"/>
        <w:ind w:firstLine="284"/>
        <w:jc w:val="both"/>
        <w:rPr>
          <w:rFonts w:ascii="Times New Roman" w:hAnsi="Times New Roman"/>
          <w:sz w:val="24"/>
          <w:szCs w:val="24"/>
        </w:rPr>
      </w:pPr>
    </w:p>
    <w:p w14:paraId="1E63DA8C" w14:textId="77777777" w:rsidR="00153B1A" w:rsidRPr="00153B1A" w:rsidRDefault="00153B1A" w:rsidP="00153B1A">
      <w:pPr>
        <w:spacing w:after="0" w:line="360" w:lineRule="auto"/>
        <w:ind w:firstLine="709"/>
        <w:jc w:val="both"/>
        <w:rPr>
          <w:rFonts w:ascii="Times New Roman" w:hAnsi="Times New Roman"/>
          <w:sz w:val="28"/>
          <w:szCs w:val="28"/>
        </w:rPr>
      </w:pPr>
      <w:r w:rsidRPr="00153B1A">
        <w:rPr>
          <w:rFonts w:ascii="Times New Roman" w:hAnsi="Times New Roman"/>
          <w:sz w:val="24"/>
          <w:szCs w:val="24"/>
        </w:rPr>
        <w:t>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математикой как учебным предметом требует взвешенной оценки причин этого явления.</w:t>
      </w:r>
    </w:p>
    <w:p w14:paraId="77C3EC8C" w14:textId="77777777" w:rsidR="00153B1A" w:rsidRPr="00153B1A" w:rsidRDefault="00153B1A" w:rsidP="00153B1A">
      <w:pPr>
        <w:spacing w:after="0"/>
      </w:pPr>
      <w:r w:rsidRPr="00153B1A">
        <w:br w:type="page"/>
      </w:r>
    </w:p>
    <w:p w14:paraId="32569FD6" w14:textId="77777777" w:rsidR="00502777" w:rsidRDefault="00502777"/>
    <w:sectPr w:rsidR="005027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32E0" w14:textId="77777777" w:rsidR="0071245D" w:rsidRDefault="0071245D" w:rsidP="00153B1A">
      <w:pPr>
        <w:spacing w:after="0" w:line="240" w:lineRule="auto"/>
      </w:pPr>
      <w:r>
        <w:separator/>
      </w:r>
    </w:p>
  </w:endnote>
  <w:endnote w:type="continuationSeparator" w:id="0">
    <w:p w14:paraId="73E303FE" w14:textId="77777777" w:rsidR="0071245D" w:rsidRDefault="0071245D" w:rsidP="0015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89FF" w14:textId="77777777" w:rsidR="0071245D" w:rsidRDefault="0071245D" w:rsidP="00153B1A">
      <w:pPr>
        <w:spacing w:after="0" w:line="240" w:lineRule="auto"/>
      </w:pPr>
      <w:r>
        <w:separator/>
      </w:r>
    </w:p>
  </w:footnote>
  <w:footnote w:type="continuationSeparator" w:id="0">
    <w:p w14:paraId="3890BC3B" w14:textId="77777777" w:rsidR="0071245D" w:rsidRDefault="0071245D" w:rsidP="00153B1A">
      <w:pPr>
        <w:spacing w:after="0" w:line="240" w:lineRule="auto"/>
      </w:pPr>
      <w:r>
        <w:continuationSeparator/>
      </w:r>
    </w:p>
  </w:footnote>
  <w:footnote w:id="1">
    <w:p w14:paraId="16FCD32B" w14:textId="77777777" w:rsidR="00153B1A" w:rsidRPr="00021644" w:rsidRDefault="00153B1A" w:rsidP="00153B1A">
      <w:pPr>
        <w:pStyle w:val="a5"/>
        <w:jc w:val="both"/>
        <w:rPr>
          <w:rFonts w:ascii="Times New Roman" w:hAnsi="Times New Roman"/>
        </w:rPr>
      </w:pPr>
      <w:r w:rsidRPr="00021644">
        <w:rPr>
          <w:rStyle w:val="a7"/>
          <w:rFonts w:ascii="Times New Roman" w:hAnsi="Times New Roman"/>
        </w:rPr>
        <w:footnoteRef/>
      </w:r>
      <w:r w:rsidRPr="00021644">
        <w:rPr>
          <w:rFonts w:ascii="Times New Roman" w:hAnsi="Times New Roman"/>
        </w:rPr>
        <w:t xml:space="preserve"> В соответствии с ФГОС</w:t>
      </w:r>
      <w:r>
        <w:rPr>
          <w:rFonts w:ascii="Times New Roman" w:hAnsi="Times New Roman"/>
        </w:rPr>
        <w:t xml:space="preserve"> НОО обучающихся с ОВЗ</w:t>
      </w:r>
      <w:r w:rsidRPr="00021644">
        <w:rPr>
          <w:rFonts w:ascii="Times New Roman" w:hAnsi="Times New Roman"/>
        </w:rPr>
        <w:t xml:space="preserve"> и </w:t>
      </w:r>
      <w:r>
        <w:rPr>
          <w:rFonts w:ascii="Times New Roman" w:hAnsi="Times New Roman"/>
        </w:rPr>
        <w:t>Пр</w:t>
      </w:r>
      <w:r w:rsidRPr="00021644">
        <w:rPr>
          <w:rFonts w:ascii="Times New Roman" w:hAnsi="Times New Roman"/>
        </w:rPr>
        <w:t>АООП</w:t>
      </w:r>
      <w:r>
        <w:rPr>
          <w:rFonts w:ascii="Times New Roman" w:hAnsi="Times New Roman"/>
        </w:rPr>
        <w:t xml:space="preserve"> НОО обучающихся с ЗПР</w:t>
      </w:r>
      <w:r w:rsidRPr="00021644">
        <w:rPr>
          <w:rFonts w:ascii="Times New Roman" w:hAnsi="Times New Roman"/>
        </w:rPr>
        <w:t xml:space="preserve"> обучение осуществляет учитель-олигофренопедагог (или </w:t>
      </w:r>
      <w:r>
        <w:rPr>
          <w:rFonts w:ascii="Times New Roman" w:hAnsi="Times New Roman"/>
        </w:rPr>
        <w:t xml:space="preserve">педагог, прошедший профессиональную </w:t>
      </w:r>
      <w:r w:rsidRPr="00021644">
        <w:rPr>
          <w:rFonts w:ascii="Times New Roman" w:hAnsi="Times New Roman"/>
        </w:rPr>
        <w:t>переподготов</w:t>
      </w:r>
      <w:r>
        <w:rPr>
          <w:rFonts w:ascii="Times New Roman" w:hAnsi="Times New Roman"/>
        </w:rPr>
        <w:t>купо специальности «Олигофренопедагогика»</w:t>
      </w:r>
      <w:r w:rsidRPr="00021644">
        <w:rPr>
          <w:rFonts w:ascii="Times New Roman" w:hAnsi="Times New Roman"/>
        </w:rPr>
        <w:t>)</w:t>
      </w:r>
      <w:r>
        <w:rPr>
          <w:rFonts w:ascii="Times New Roman" w:hAnsi="Times New Roman"/>
        </w:rPr>
        <w:t>.</w:t>
      </w:r>
    </w:p>
  </w:footnote>
  <w:footnote w:id="2">
    <w:p w14:paraId="7C3DCABF" w14:textId="77777777" w:rsidR="00153B1A" w:rsidRPr="001649A0" w:rsidRDefault="00153B1A" w:rsidP="00153B1A">
      <w:pPr>
        <w:pStyle w:val="a5"/>
        <w:rPr>
          <w:rFonts w:ascii="Times New Roman" w:hAnsi="Times New Roman"/>
        </w:rPr>
      </w:pPr>
      <w:r w:rsidRPr="001649A0">
        <w:rPr>
          <w:rStyle w:val="a7"/>
          <w:rFonts w:ascii="Times New Roman" w:hAnsi="Times New Roman"/>
        </w:rPr>
        <w:footnoteRef/>
      </w:r>
      <w:r>
        <w:rPr>
          <w:rFonts w:ascii="Times New Roman" w:hAnsi="Times New Roman"/>
        </w:rPr>
        <w:t xml:space="preserve"> В</w:t>
      </w:r>
      <w:r w:rsidRPr="001649A0">
        <w:rPr>
          <w:rFonts w:ascii="Times New Roman" w:hAnsi="Times New Roman"/>
        </w:rPr>
        <w:t xml:space="preserve"> соответствии с требованиями СанПин</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4480"/>
        </w:tabs>
        <w:ind w:left="3403" w:firstLine="992"/>
      </w:pPr>
      <w:rPr>
        <w:rFonts w:hint="default"/>
        <w:color w:val="auto"/>
        <w:kern w:val="1"/>
      </w:rPr>
    </w:lvl>
  </w:abstractNum>
  <w:abstractNum w:abstractNumId="2"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5" w15:restartNumberingAfterBreak="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E1535A"/>
    <w:multiLevelType w:val="hybridMultilevel"/>
    <w:tmpl w:val="B622D83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4C6275"/>
    <w:multiLevelType w:val="hybridMultilevel"/>
    <w:tmpl w:val="DD908170"/>
    <w:lvl w:ilvl="0" w:tplc="053659D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3115316C"/>
    <w:multiLevelType w:val="hybridMultilevel"/>
    <w:tmpl w:val="7988FB4E"/>
    <w:lvl w:ilvl="0" w:tplc="9D7629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B487742"/>
    <w:multiLevelType w:val="hybridMultilevel"/>
    <w:tmpl w:val="F7CAC9A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EE276B"/>
    <w:multiLevelType w:val="hybridMultilevel"/>
    <w:tmpl w:val="CB82C96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5053758">
    <w:abstractNumId w:val="12"/>
  </w:num>
  <w:num w:numId="2" w16cid:durableId="1679960802">
    <w:abstractNumId w:val="9"/>
  </w:num>
  <w:num w:numId="3" w16cid:durableId="1081373404">
    <w:abstractNumId w:val="15"/>
  </w:num>
  <w:num w:numId="4" w16cid:durableId="1303802804">
    <w:abstractNumId w:val="6"/>
  </w:num>
  <w:num w:numId="5" w16cid:durableId="1703020460">
    <w:abstractNumId w:val="13"/>
  </w:num>
  <w:num w:numId="6" w16cid:durableId="1681740886">
    <w:abstractNumId w:val="5"/>
  </w:num>
  <w:num w:numId="7" w16cid:durableId="44305240">
    <w:abstractNumId w:val="7"/>
  </w:num>
  <w:num w:numId="8" w16cid:durableId="1435782219">
    <w:abstractNumId w:val="10"/>
  </w:num>
  <w:num w:numId="9" w16cid:durableId="1004892876">
    <w:abstractNumId w:val="11"/>
  </w:num>
  <w:num w:numId="10" w16cid:durableId="261306033">
    <w:abstractNumId w:val="8"/>
  </w:num>
  <w:num w:numId="11" w16cid:durableId="207743449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09"/>
    <w:rsid w:val="00000019"/>
    <w:rsid w:val="00120B5F"/>
    <w:rsid w:val="00153B1A"/>
    <w:rsid w:val="00373CE8"/>
    <w:rsid w:val="004E5109"/>
    <w:rsid w:val="00502777"/>
    <w:rsid w:val="0071245D"/>
    <w:rsid w:val="00DE298F"/>
    <w:rsid w:val="00E13B9C"/>
    <w:rsid w:val="00F9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1C71"/>
  <w15:chartTrackingRefBased/>
  <w15:docId w15:val="{C70BA3F7-AECE-4AA7-AB72-641BE109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53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53B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53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B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153B1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53B1A"/>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153B1A"/>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153B1A"/>
    <w:pPr>
      <w:widowControl w:val="0"/>
      <w:shd w:val="clear" w:color="auto" w:fill="FFFFFF"/>
      <w:spacing w:before="300" w:after="0" w:line="250" w:lineRule="exact"/>
      <w:ind w:firstLine="540"/>
      <w:jc w:val="both"/>
    </w:pPr>
    <w:rPr>
      <w:rFonts w:ascii="Arial" w:eastAsia="Courier New" w:hAnsi="Arial" w:cs="Arial"/>
    </w:rPr>
  </w:style>
  <w:style w:type="paragraph" w:styleId="a5">
    <w:name w:val="footnote text"/>
    <w:aliases w:val="Основной текст с отступом1,Основной текст с отступом11,Body Text Indent,Знак1,Body Text Indent1"/>
    <w:basedOn w:val="a"/>
    <w:link w:val="a6"/>
    <w:unhideWhenUsed/>
    <w:rsid w:val="00153B1A"/>
    <w:pPr>
      <w:spacing w:after="0" w:line="240" w:lineRule="auto"/>
    </w:pPr>
    <w:rPr>
      <w:rFonts w:eastAsiaTheme="minorEastAsia"/>
      <w:sz w:val="20"/>
      <w:szCs w:val="20"/>
      <w:lang w:eastAsia="ru-RU"/>
    </w:r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
    <w:basedOn w:val="a0"/>
    <w:link w:val="a5"/>
    <w:rsid w:val="00153B1A"/>
    <w:rPr>
      <w:rFonts w:eastAsiaTheme="minorEastAsia"/>
      <w:sz w:val="20"/>
      <w:szCs w:val="20"/>
      <w:lang w:eastAsia="ru-RU"/>
    </w:rPr>
  </w:style>
  <w:style w:type="character" w:styleId="a7">
    <w:name w:val="footnote reference"/>
    <w:basedOn w:val="a0"/>
    <w:uiPriority w:val="99"/>
    <w:unhideWhenUsed/>
    <w:rsid w:val="00153B1A"/>
    <w:rPr>
      <w:vertAlign w:val="superscript"/>
    </w:rPr>
  </w:style>
  <w:style w:type="paragraph" w:styleId="a8">
    <w:name w:val="Body Text"/>
    <w:basedOn w:val="a"/>
    <w:link w:val="a9"/>
    <w:uiPriority w:val="99"/>
    <w:unhideWhenUsed/>
    <w:rsid w:val="00153B1A"/>
    <w:pPr>
      <w:suppressAutoHyphens/>
      <w:spacing w:after="120" w:line="276" w:lineRule="auto"/>
    </w:pPr>
    <w:rPr>
      <w:rFonts w:ascii="Calibri" w:eastAsia="Arial Unicode MS" w:hAnsi="Calibri" w:cs="Times New Roman"/>
      <w:color w:val="00000A"/>
      <w:kern w:val="1"/>
    </w:rPr>
  </w:style>
  <w:style w:type="character" w:customStyle="1" w:styleId="a9">
    <w:name w:val="Основной текст Знак"/>
    <w:basedOn w:val="a0"/>
    <w:link w:val="a8"/>
    <w:uiPriority w:val="99"/>
    <w:rsid w:val="00153B1A"/>
    <w:rPr>
      <w:rFonts w:ascii="Calibri" w:eastAsia="Arial Unicode MS" w:hAnsi="Calibri" w:cs="Times New Roman"/>
      <w:color w:val="00000A"/>
      <w:kern w:val="1"/>
    </w:rPr>
  </w:style>
  <w:style w:type="paragraph" w:styleId="aa">
    <w:name w:val="header"/>
    <w:basedOn w:val="a"/>
    <w:link w:val="ab"/>
    <w:uiPriority w:val="99"/>
    <w:unhideWhenUsed/>
    <w:rsid w:val="00153B1A"/>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153B1A"/>
    <w:rPr>
      <w:rFonts w:eastAsiaTheme="minorEastAsia"/>
      <w:lang w:eastAsia="ru-RU"/>
    </w:rPr>
  </w:style>
  <w:style w:type="paragraph" w:styleId="ac">
    <w:name w:val="footer"/>
    <w:basedOn w:val="a"/>
    <w:link w:val="ad"/>
    <w:uiPriority w:val="99"/>
    <w:unhideWhenUsed/>
    <w:rsid w:val="00153B1A"/>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153B1A"/>
    <w:rPr>
      <w:rFonts w:eastAsiaTheme="minorEastAsia"/>
      <w:lang w:eastAsia="ru-RU"/>
    </w:rPr>
  </w:style>
  <w:style w:type="character" w:customStyle="1" w:styleId="ae">
    <w:name w:val="Основной Знак"/>
    <w:link w:val="af"/>
    <w:locked/>
    <w:rsid w:val="00153B1A"/>
    <w:rPr>
      <w:rFonts w:ascii="NewtonCSanPin" w:eastAsia="Times New Roman" w:hAnsi="NewtonCSanPin" w:cs="Times New Roman"/>
      <w:color w:val="000000"/>
      <w:sz w:val="21"/>
      <w:szCs w:val="21"/>
    </w:rPr>
  </w:style>
  <w:style w:type="paragraph" w:customStyle="1" w:styleId="af">
    <w:name w:val="Основной"/>
    <w:basedOn w:val="a"/>
    <w:link w:val="ae"/>
    <w:rsid w:val="00153B1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153B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153B1A"/>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0">
    <w:name w:val="Hyperlink"/>
    <w:basedOn w:val="a0"/>
    <w:uiPriority w:val="99"/>
    <w:unhideWhenUsed/>
    <w:rsid w:val="00153B1A"/>
    <w:rPr>
      <w:color w:val="0000FF"/>
      <w:u w:val="single"/>
    </w:rPr>
  </w:style>
  <w:style w:type="paragraph" w:customStyle="1" w:styleId="p1">
    <w:name w:val="p1"/>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53B1A"/>
  </w:style>
  <w:style w:type="character" w:customStyle="1" w:styleId="s13">
    <w:name w:val="s13"/>
    <w:basedOn w:val="a0"/>
    <w:rsid w:val="00153B1A"/>
  </w:style>
  <w:style w:type="paragraph" w:customStyle="1" w:styleId="p25">
    <w:name w:val="p25"/>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153B1A"/>
  </w:style>
  <w:style w:type="paragraph" w:customStyle="1" w:styleId="p24">
    <w:name w:val="p24"/>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153B1A"/>
    <w:pPr>
      <w:spacing w:after="100"/>
    </w:pPr>
  </w:style>
  <w:style w:type="paragraph" w:styleId="21">
    <w:name w:val="toc 2"/>
    <w:basedOn w:val="a"/>
    <w:next w:val="a"/>
    <w:autoRedefine/>
    <w:uiPriority w:val="39"/>
    <w:unhideWhenUsed/>
    <w:rsid w:val="00153B1A"/>
    <w:pPr>
      <w:spacing w:after="100"/>
      <w:ind w:left="220"/>
    </w:pPr>
  </w:style>
  <w:style w:type="paragraph" w:styleId="32">
    <w:name w:val="toc 3"/>
    <w:basedOn w:val="a"/>
    <w:next w:val="a"/>
    <w:autoRedefine/>
    <w:uiPriority w:val="39"/>
    <w:unhideWhenUsed/>
    <w:rsid w:val="00153B1A"/>
    <w:pPr>
      <w:spacing w:after="100"/>
      <w:ind w:left="440"/>
    </w:pPr>
  </w:style>
  <w:style w:type="table" w:styleId="af1">
    <w:name w:val="Table Grid"/>
    <w:basedOn w:val="a1"/>
    <w:uiPriority w:val="59"/>
    <w:rsid w:val="00153B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97">
    <w:name w:val="Font Style97"/>
    <w:basedOn w:val="a0"/>
    <w:rsid w:val="00153B1A"/>
    <w:rPr>
      <w:rFonts w:ascii="Times New Roman" w:hAnsi="Times New Roman" w:cs="Times New Roman"/>
      <w:sz w:val="20"/>
      <w:szCs w:val="20"/>
    </w:rPr>
  </w:style>
  <w:style w:type="paragraph" w:customStyle="1" w:styleId="Style36">
    <w:name w:val="Style36"/>
    <w:basedOn w:val="a"/>
    <w:rsid w:val="00153B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153B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153B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153B1A"/>
    <w:rPr>
      <w:rFonts w:ascii="Century Schoolbook" w:hAnsi="Century Schoolbook" w:cs="Century Schoolbook"/>
      <w:b/>
      <w:bCs/>
      <w:sz w:val="18"/>
      <w:szCs w:val="18"/>
    </w:rPr>
  </w:style>
  <w:style w:type="character" w:customStyle="1" w:styleId="FontStyle104">
    <w:name w:val="Font Style104"/>
    <w:basedOn w:val="a0"/>
    <w:rsid w:val="00153B1A"/>
    <w:rPr>
      <w:rFonts w:ascii="Calibri" w:hAnsi="Calibri" w:cs="Calibri"/>
      <w:b/>
      <w:bCs/>
      <w:i/>
      <w:iCs/>
      <w:spacing w:val="20"/>
      <w:sz w:val="20"/>
      <w:szCs w:val="20"/>
    </w:rPr>
  </w:style>
  <w:style w:type="character" w:customStyle="1" w:styleId="af2">
    <w:name w:val="Текст выноски Знак"/>
    <w:basedOn w:val="a0"/>
    <w:link w:val="af3"/>
    <w:uiPriority w:val="99"/>
    <w:semiHidden/>
    <w:rsid w:val="00153B1A"/>
    <w:rPr>
      <w:rFonts w:ascii="Tahoma" w:eastAsia="Times New Roman" w:hAnsi="Tahoma" w:cs="Times New Roman"/>
      <w:sz w:val="16"/>
      <w:szCs w:val="16"/>
      <w:lang w:eastAsia="ru-RU"/>
    </w:rPr>
  </w:style>
  <w:style w:type="paragraph" w:styleId="af3">
    <w:name w:val="Balloon Text"/>
    <w:basedOn w:val="a"/>
    <w:link w:val="af2"/>
    <w:uiPriority w:val="99"/>
    <w:semiHidden/>
    <w:unhideWhenUsed/>
    <w:rsid w:val="00153B1A"/>
    <w:pPr>
      <w:spacing w:after="0" w:line="240" w:lineRule="auto"/>
    </w:pPr>
    <w:rPr>
      <w:rFonts w:ascii="Tahoma" w:eastAsia="Times New Roman" w:hAnsi="Tahoma" w:cs="Times New Roman"/>
      <w:sz w:val="16"/>
      <w:szCs w:val="16"/>
      <w:lang w:eastAsia="ru-RU"/>
    </w:rPr>
  </w:style>
  <w:style w:type="character" w:customStyle="1" w:styleId="12">
    <w:name w:val="Текст выноски Знак1"/>
    <w:basedOn w:val="a0"/>
    <w:uiPriority w:val="99"/>
    <w:semiHidden/>
    <w:rsid w:val="00153B1A"/>
    <w:rPr>
      <w:rFonts w:ascii="Segoe UI" w:hAnsi="Segoe UI" w:cs="Segoe UI"/>
      <w:sz w:val="18"/>
      <w:szCs w:val="18"/>
    </w:rPr>
  </w:style>
  <w:style w:type="character" w:customStyle="1" w:styleId="af4">
    <w:name w:val="Текст примечания Знак"/>
    <w:basedOn w:val="a0"/>
    <w:link w:val="af5"/>
    <w:uiPriority w:val="99"/>
    <w:semiHidden/>
    <w:rsid w:val="00153B1A"/>
    <w:rPr>
      <w:rFonts w:ascii="Calibri" w:eastAsia="Times New Roman" w:hAnsi="Calibri" w:cs="Times New Roman"/>
      <w:sz w:val="20"/>
      <w:szCs w:val="20"/>
      <w:lang w:eastAsia="ru-RU"/>
    </w:rPr>
  </w:style>
  <w:style w:type="paragraph" w:styleId="af5">
    <w:name w:val="annotation text"/>
    <w:basedOn w:val="a"/>
    <w:link w:val="af4"/>
    <w:uiPriority w:val="99"/>
    <w:semiHidden/>
    <w:unhideWhenUsed/>
    <w:rsid w:val="00153B1A"/>
    <w:pPr>
      <w:spacing w:after="200" w:line="276" w:lineRule="auto"/>
    </w:pPr>
    <w:rPr>
      <w:rFonts w:ascii="Calibri" w:eastAsia="Times New Roman" w:hAnsi="Calibri" w:cs="Times New Roman"/>
      <w:sz w:val="20"/>
      <w:szCs w:val="20"/>
      <w:lang w:eastAsia="ru-RU"/>
    </w:rPr>
  </w:style>
  <w:style w:type="character" w:customStyle="1" w:styleId="13">
    <w:name w:val="Текст примечания Знак1"/>
    <w:basedOn w:val="a0"/>
    <w:uiPriority w:val="99"/>
    <w:semiHidden/>
    <w:rsid w:val="00153B1A"/>
    <w:rPr>
      <w:sz w:val="20"/>
      <w:szCs w:val="20"/>
    </w:rPr>
  </w:style>
  <w:style w:type="character" w:customStyle="1" w:styleId="af6">
    <w:name w:val="Тема примечания Знак"/>
    <w:basedOn w:val="af4"/>
    <w:link w:val="af7"/>
    <w:uiPriority w:val="99"/>
    <w:semiHidden/>
    <w:rsid w:val="00153B1A"/>
    <w:rPr>
      <w:rFonts w:ascii="Calibri" w:eastAsia="Times New Roman" w:hAnsi="Calibri" w:cs="Times New Roman"/>
      <w:b/>
      <w:bCs/>
      <w:sz w:val="20"/>
      <w:szCs w:val="20"/>
      <w:lang w:eastAsia="ru-RU"/>
    </w:rPr>
  </w:style>
  <w:style w:type="paragraph" w:styleId="af7">
    <w:name w:val="annotation subject"/>
    <w:basedOn w:val="af5"/>
    <w:next w:val="af5"/>
    <w:link w:val="af6"/>
    <w:uiPriority w:val="99"/>
    <w:semiHidden/>
    <w:unhideWhenUsed/>
    <w:rsid w:val="00153B1A"/>
    <w:rPr>
      <w:b/>
      <w:bCs/>
    </w:rPr>
  </w:style>
  <w:style w:type="character" w:customStyle="1" w:styleId="14">
    <w:name w:val="Тема примечания Знак1"/>
    <w:basedOn w:val="13"/>
    <w:uiPriority w:val="99"/>
    <w:semiHidden/>
    <w:rsid w:val="00153B1A"/>
    <w:rPr>
      <w:b/>
      <w:bCs/>
      <w:sz w:val="20"/>
      <w:szCs w:val="20"/>
    </w:rPr>
  </w:style>
  <w:style w:type="table" w:customStyle="1" w:styleId="15">
    <w:name w:val="Сетка таблицы1"/>
    <w:basedOn w:val="a1"/>
    <w:next w:val="af1"/>
    <w:uiPriority w:val="59"/>
    <w:rsid w:val="0015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3B1A"/>
  </w:style>
  <w:style w:type="character" w:customStyle="1" w:styleId="af8">
    <w:name w:val="А ОСН ТЕКСТ Знак"/>
    <w:link w:val="af9"/>
    <w:locked/>
    <w:rsid w:val="00153B1A"/>
    <w:rPr>
      <w:rFonts w:ascii="Arial Unicode MS" w:eastAsia="Arial Unicode MS" w:hAnsi="Arial Unicode MS" w:cs="Arial Unicode MS"/>
      <w:caps/>
      <w:color w:val="000000"/>
      <w:kern w:val="2"/>
      <w:sz w:val="28"/>
      <w:szCs w:val="28"/>
    </w:rPr>
  </w:style>
  <w:style w:type="paragraph" w:customStyle="1" w:styleId="af9">
    <w:name w:val="А ОСН ТЕКСТ"/>
    <w:basedOn w:val="a"/>
    <w:link w:val="af8"/>
    <w:rsid w:val="00153B1A"/>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153B1A"/>
    <w:rPr>
      <w:rFonts w:ascii="Arial" w:hAnsi="Arial" w:cs="Arial"/>
      <w:b/>
      <w:bCs/>
      <w:sz w:val="26"/>
      <w:szCs w:val="26"/>
    </w:rPr>
  </w:style>
  <w:style w:type="paragraph" w:customStyle="1" w:styleId="podzag10">
    <w:name w:val="podzag_1"/>
    <w:basedOn w:val="a"/>
    <w:link w:val="podzag1"/>
    <w:rsid w:val="00153B1A"/>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153B1A"/>
    <w:rPr>
      <w:rFonts w:ascii="Times New Roman" w:hAnsi="Times New Roman" w:cs="Times New Roman" w:hint="default"/>
      <w:i w:val="0"/>
      <w:iCs w:val="0"/>
      <w:spacing w:val="48"/>
      <w:sz w:val="24"/>
      <w:szCs w:val="24"/>
    </w:rPr>
  </w:style>
  <w:style w:type="character" w:customStyle="1" w:styleId="5">
    <w:name w:val="Основной текст (5)_"/>
    <w:basedOn w:val="a0"/>
    <w:link w:val="50"/>
    <w:rsid w:val="00153B1A"/>
    <w:rPr>
      <w:rFonts w:ascii="Times New Roman" w:eastAsia="Times New Roman" w:hAnsi="Times New Roman" w:cs="Times New Roman"/>
      <w:b/>
      <w:bCs/>
      <w:i/>
      <w:iCs/>
      <w:sz w:val="26"/>
      <w:szCs w:val="26"/>
      <w:shd w:val="clear" w:color="auto" w:fill="FFFFFF"/>
    </w:rPr>
  </w:style>
  <w:style w:type="paragraph" w:customStyle="1" w:styleId="50">
    <w:name w:val="Основной текст (5)"/>
    <w:basedOn w:val="a"/>
    <w:link w:val="5"/>
    <w:rsid w:val="00153B1A"/>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
    <w:rsid w:val="00153B1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153B1A"/>
  </w:style>
  <w:style w:type="paragraph" w:customStyle="1" w:styleId="c17">
    <w:name w:val="c17"/>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3B1A"/>
  </w:style>
  <w:style w:type="paragraph" w:customStyle="1" w:styleId="p4">
    <w:name w:val="p4"/>
    <w:basedOn w:val="a"/>
    <w:rsid w:val="00153B1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153B1A"/>
  </w:style>
  <w:style w:type="paragraph" w:customStyle="1" w:styleId="afa">
    <w:name w:val="заголовок столбца"/>
    <w:basedOn w:val="a"/>
    <w:uiPriority w:val="99"/>
    <w:rsid w:val="00153B1A"/>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153B1A"/>
  </w:style>
  <w:style w:type="character" w:customStyle="1" w:styleId="c43">
    <w:name w:val="c43"/>
    <w:uiPriority w:val="99"/>
    <w:rsid w:val="00153B1A"/>
  </w:style>
  <w:style w:type="paragraph" w:styleId="22">
    <w:name w:val="Body Text 2"/>
    <w:basedOn w:val="a"/>
    <w:link w:val="23"/>
    <w:rsid w:val="00153B1A"/>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153B1A"/>
    <w:rPr>
      <w:rFonts w:ascii="Calibri" w:eastAsia="Times New Roman" w:hAnsi="Calibri" w:cs="Times New Roman"/>
      <w:sz w:val="20"/>
      <w:szCs w:val="20"/>
      <w:lang w:eastAsia="ru-RU"/>
    </w:rPr>
  </w:style>
  <w:style w:type="character" w:customStyle="1" w:styleId="submenu-table">
    <w:name w:val="submenu-table"/>
    <w:basedOn w:val="a0"/>
    <w:rsid w:val="00153B1A"/>
  </w:style>
  <w:style w:type="paragraph" w:customStyle="1" w:styleId="u-2-msonormal">
    <w:name w:val="u-2-msonormal"/>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aliases w:val="основа"/>
    <w:uiPriority w:val="1"/>
    <w:qFormat/>
    <w:rsid w:val="00153B1A"/>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153B1A"/>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153B1A"/>
    <w:rPr>
      <w:rFonts w:ascii="Times New Roman" w:hAnsi="Times New Roman" w:cs="Times New Roman"/>
      <w:i/>
      <w:iCs/>
      <w:sz w:val="20"/>
      <w:szCs w:val="20"/>
    </w:rPr>
  </w:style>
  <w:style w:type="character" w:customStyle="1" w:styleId="FontStyle26">
    <w:name w:val="Font Style26"/>
    <w:basedOn w:val="a0"/>
    <w:uiPriority w:val="99"/>
    <w:rsid w:val="00153B1A"/>
    <w:rPr>
      <w:rFonts w:ascii="Constantia" w:hAnsi="Constantia" w:cs="Constantia"/>
      <w:b/>
      <w:bCs/>
      <w:sz w:val="20"/>
      <w:szCs w:val="20"/>
    </w:rPr>
  </w:style>
  <w:style w:type="character" w:customStyle="1" w:styleId="FontStyle27">
    <w:name w:val="Font Style27"/>
    <w:basedOn w:val="a0"/>
    <w:uiPriority w:val="99"/>
    <w:rsid w:val="00153B1A"/>
    <w:rPr>
      <w:rFonts w:ascii="Times New Roman" w:hAnsi="Times New Roman" w:cs="Times New Roman"/>
      <w:sz w:val="20"/>
      <w:szCs w:val="20"/>
    </w:rPr>
  </w:style>
  <w:style w:type="character" w:customStyle="1" w:styleId="FontStyle29">
    <w:name w:val="Font Style29"/>
    <w:basedOn w:val="a0"/>
    <w:uiPriority w:val="99"/>
    <w:rsid w:val="00153B1A"/>
    <w:rPr>
      <w:rFonts w:ascii="Times New Roman" w:hAnsi="Times New Roman" w:cs="Times New Roman"/>
      <w:i/>
      <w:iCs/>
      <w:sz w:val="20"/>
      <w:szCs w:val="20"/>
    </w:rPr>
  </w:style>
  <w:style w:type="character" w:customStyle="1" w:styleId="FontStyle30">
    <w:name w:val="Font Style30"/>
    <w:basedOn w:val="a0"/>
    <w:uiPriority w:val="99"/>
    <w:rsid w:val="00153B1A"/>
    <w:rPr>
      <w:rFonts w:ascii="Times New Roman" w:hAnsi="Times New Roman" w:cs="Times New Roman"/>
      <w:b/>
      <w:bCs/>
      <w:sz w:val="20"/>
      <w:szCs w:val="20"/>
    </w:rPr>
  </w:style>
  <w:style w:type="character" w:customStyle="1" w:styleId="FontStyle34">
    <w:name w:val="Font Style34"/>
    <w:basedOn w:val="a0"/>
    <w:uiPriority w:val="99"/>
    <w:rsid w:val="00153B1A"/>
    <w:rPr>
      <w:rFonts w:ascii="Times New Roman" w:hAnsi="Times New Roman" w:cs="Times New Roman"/>
      <w:sz w:val="20"/>
      <w:szCs w:val="20"/>
    </w:rPr>
  </w:style>
  <w:style w:type="paragraph" w:customStyle="1" w:styleId="Style2">
    <w:name w:val="Style2"/>
    <w:basedOn w:val="a"/>
    <w:uiPriority w:val="99"/>
    <w:rsid w:val="00153B1A"/>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153B1A"/>
    <w:rPr>
      <w:rFonts w:ascii="Times New Roman" w:hAnsi="Times New Roman" w:cs="Times New Roman"/>
      <w:b/>
      <w:bCs/>
      <w:sz w:val="16"/>
      <w:szCs w:val="16"/>
    </w:rPr>
  </w:style>
  <w:style w:type="character" w:customStyle="1" w:styleId="FontStyle20">
    <w:name w:val="Font Style20"/>
    <w:basedOn w:val="a0"/>
    <w:uiPriority w:val="99"/>
    <w:rsid w:val="00153B1A"/>
    <w:rPr>
      <w:rFonts w:ascii="Times New Roman" w:hAnsi="Times New Roman" w:cs="Times New Roman"/>
      <w:sz w:val="22"/>
      <w:szCs w:val="22"/>
    </w:rPr>
  </w:style>
  <w:style w:type="character" w:customStyle="1" w:styleId="afc">
    <w:name w:val="Текст Знак"/>
    <w:basedOn w:val="a0"/>
    <w:link w:val="afd"/>
    <w:semiHidden/>
    <w:rsid w:val="00153B1A"/>
    <w:rPr>
      <w:rFonts w:ascii="Courier New" w:eastAsia="Times New Roman" w:hAnsi="Courier New" w:cs="Courier New"/>
      <w:sz w:val="20"/>
      <w:szCs w:val="20"/>
      <w:lang w:eastAsia="ru-RU"/>
    </w:rPr>
  </w:style>
  <w:style w:type="paragraph" w:styleId="afd">
    <w:name w:val="Plain Text"/>
    <w:basedOn w:val="a"/>
    <w:link w:val="afc"/>
    <w:semiHidden/>
    <w:unhideWhenUsed/>
    <w:rsid w:val="00153B1A"/>
    <w:pPr>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0"/>
    <w:uiPriority w:val="99"/>
    <w:semiHidden/>
    <w:rsid w:val="00153B1A"/>
    <w:rPr>
      <w:rFonts w:ascii="Consolas" w:hAnsi="Consolas"/>
      <w:sz w:val="21"/>
      <w:szCs w:val="21"/>
    </w:rPr>
  </w:style>
  <w:style w:type="paragraph" w:customStyle="1" w:styleId="formattext">
    <w:name w:val="formattext"/>
    <w:basedOn w:val="a"/>
    <w:rsid w:val="0015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153B1A"/>
    <w:rPr>
      <w:rFonts w:ascii="Times New Roman" w:hAnsi="Times New Roman" w:cs="Times New Roman"/>
      <w:b/>
      <w:bCs/>
      <w:sz w:val="18"/>
      <w:szCs w:val="18"/>
    </w:rPr>
  </w:style>
  <w:style w:type="paragraph" w:customStyle="1" w:styleId="Style21">
    <w:name w:val="Style21"/>
    <w:basedOn w:val="a"/>
    <w:rsid w:val="00153B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153B1A"/>
    <w:rPr>
      <w:rFonts w:ascii="Times New Roman" w:hAnsi="Times New Roman" w:cs="Times New Roman"/>
      <w:i/>
      <w:iCs/>
      <w:sz w:val="20"/>
      <w:szCs w:val="20"/>
    </w:rPr>
  </w:style>
  <w:style w:type="paragraph" w:customStyle="1" w:styleId="afe">
    <w:name w:val="Буллит"/>
    <w:basedOn w:val="af"/>
    <w:rsid w:val="00153B1A"/>
    <w:pPr>
      <w:ind w:firstLine="244"/>
      <w:textAlignment w:val="center"/>
    </w:pPr>
  </w:style>
  <w:style w:type="character" w:customStyle="1" w:styleId="17">
    <w:name w:val="Сноска1"/>
    <w:rsid w:val="00153B1A"/>
    <w:rPr>
      <w:rFonts w:ascii="Times New Roman" w:hAnsi="Times New Roman" w:cs="Times New Roman"/>
      <w:vertAlign w:val="superscript"/>
    </w:rPr>
  </w:style>
  <w:style w:type="paragraph" w:customStyle="1" w:styleId="aff">
    <w:name w:val="Сноска"/>
    <w:basedOn w:val="af"/>
    <w:rsid w:val="00153B1A"/>
    <w:pPr>
      <w:spacing w:line="174" w:lineRule="atLeast"/>
      <w:textAlignment w:val="center"/>
    </w:pPr>
    <w:rPr>
      <w:sz w:val="17"/>
      <w:szCs w:val="17"/>
    </w:rPr>
  </w:style>
  <w:style w:type="character" w:styleId="aff0">
    <w:name w:val="Strong"/>
    <w:basedOn w:val="a0"/>
    <w:uiPriority w:val="22"/>
    <w:qFormat/>
    <w:rsid w:val="00153B1A"/>
    <w:rPr>
      <w:b/>
      <w:bCs/>
    </w:rPr>
  </w:style>
  <w:style w:type="table" w:customStyle="1" w:styleId="24">
    <w:name w:val="Сетка таблицы2"/>
    <w:basedOn w:val="a1"/>
    <w:next w:val="af1"/>
    <w:uiPriority w:val="59"/>
    <w:rsid w:val="0015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_"/>
    <w:basedOn w:val="a0"/>
    <w:link w:val="25"/>
    <w:rsid w:val="00153B1A"/>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1"/>
    <w:rsid w:val="00153B1A"/>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
    <w:rsid w:val="00153B1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2">
    <w:name w:val="TOC Heading"/>
    <w:basedOn w:val="1"/>
    <w:next w:val="a"/>
    <w:uiPriority w:val="39"/>
    <w:unhideWhenUsed/>
    <w:qFormat/>
    <w:rsid w:val="00153B1A"/>
    <w:pPr>
      <w:outlineLvl w:val="9"/>
    </w:pPr>
    <w:rPr>
      <w:lang w:eastAsia="ru-RU"/>
    </w:rPr>
  </w:style>
  <w:style w:type="character" w:styleId="aff3">
    <w:name w:val="annotation reference"/>
    <w:basedOn w:val="a0"/>
    <w:uiPriority w:val="99"/>
    <w:semiHidden/>
    <w:unhideWhenUsed/>
    <w:rsid w:val="00153B1A"/>
    <w:rPr>
      <w:sz w:val="16"/>
      <w:szCs w:val="16"/>
    </w:rPr>
  </w:style>
  <w:style w:type="character" w:customStyle="1" w:styleId="26">
    <w:name w:val="Знак сноски2"/>
    <w:rsid w:val="00153B1A"/>
    <w:rPr>
      <w:vertAlign w:val="superscript"/>
    </w:rPr>
  </w:style>
  <w:style w:type="numbering" w:customStyle="1" w:styleId="18">
    <w:name w:val="Нет списка1"/>
    <w:next w:val="a2"/>
    <w:uiPriority w:val="99"/>
    <w:semiHidden/>
    <w:unhideWhenUsed/>
    <w:rsid w:val="00153B1A"/>
  </w:style>
  <w:style w:type="table" w:customStyle="1" w:styleId="33">
    <w:name w:val="Сетка таблицы3"/>
    <w:basedOn w:val="a1"/>
    <w:next w:val="af1"/>
    <w:uiPriority w:val="59"/>
    <w:rsid w:val="0015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7800</Words>
  <Characters>44465</Characters>
  <Application>Microsoft Office Word</Application>
  <DocSecurity>0</DocSecurity>
  <Lines>370</Lines>
  <Paragraphs>104</Paragraphs>
  <ScaleCrop>false</ScaleCrop>
  <Company/>
  <LinksUpToDate>false</LinksUpToDate>
  <CharactersWithSpaces>52161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6</cp:revision>
  <dcterms:created xsi:type="dcterms:W3CDTF">2023-09-21T13:38:00Z</dcterms:created>
  <dcterms:modified xsi:type="dcterms:W3CDTF">2023-10-01T07:48:00Z</dcterms:modified>
</cp:coreProperties>
</file>