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3CC9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  <w:bookmarkStart w:id="1" w:name="_Hlk147050004"/>
      <w:r w:rsidRPr="00AE4A13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14:paraId="0658CB02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A13">
        <w:rPr>
          <w:rFonts w:ascii="Times New Roman" w:hAnsi="Times New Roman" w:cs="Times New Roman"/>
          <w:bCs/>
          <w:sz w:val="28"/>
          <w:szCs w:val="28"/>
        </w:rPr>
        <w:t>Петровская средняя общеобразовательная школа</w:t>
      </w:r>
    </w:p>
    <w:p w14:paraId="1770B2FE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2AE1433" w14:textId="4B1B093F" w:rsidR="00AE4A13" w:rsidRPr="00AE4A13" w:rsidRDefault="00592E59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D610CF" wp14:editId="7795DBB8">
            <wp:extent cx="5937885" cy="1731645"/>
            <wp:effectExtent l="0" t="0" r="5715" b="1905"/>
            <wp:docPr id="19757717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99841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0162EA82" w14:textId="77777777" w:rsidR="00AE4A13" w:rsidRPr="00AE4A13" w:rsidRDefault="00AE4A13" w:rsidP="00AE4A13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A1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4ACB2F34" w14:textId="77777777" w:rsidR="00AE4A13" w:rsidRPr="00AE4A13" w:rsidRDefault="00AE4A13" w:rsidP="00AE4A13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A13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6FDEBDA6" w14:textId="77777777" w:rsidR="00AE4A13" w:rsidRPr="00AE4A13" w:rsidRDefault="00AE4A13" w:rsidP="00AE4A13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A13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</w:p>
    <w:p w14:paraId="4F1E73DA" w14:textId="77777777" w:rsidR="00AE4A13" w:rsidRPr="00AE4A13" w:rsidRDefault="00AE4A13" w:rsidP="00AE4A13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A13">
        <w:rPr>
          <w:rFonts w:ascii="Times New Roman" w:hAnsi="Times New Roman" w:cs="Times New Roman"/>
          <w:b/>
          <w:bCs/>
          <w:sz w:val="28"/>
          <w:szCs w:val="28"/>
        </w:rPr>
        <w:t xml:space="preserve">по адаптированной образовательной программе </w:t>
      </w:r>
    </w:p>
    <w:p w14:paraId="5E4F576C" w14:textId="77777777" w:rsidR="00AE4A13" w:rsidRPr="00AE4A13" w:rsidRDefault="00AE4A13" w:rsidP="00AE4A13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A13">
        <w:rPr>
          <w:rFonts w:ascii="Times New Roman" w:hAnsi="Times New Roman" w:cs="Times New Roman"/>
          <w:b/>
          <w:bCs/>
          <w:sz w:val="28"/>
          <w:szCs w:val="28"/>
        </w:rPr>
        <w:t>для детей с ограниченными возможностями здоровья</w:t>
      </w:r>
    </w:p>
    <w:p w14:paraId="24D9B349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13">
        <w:rPr>
          <w:rFonts w:ascii="Times New Roman" w:hAnsi="Times New Roman" w:cs="Times New Roman"/>
          <w:b/>
          <w:sz w:val="28"/>
          <w:szCs w:val="28"/>
        </w:rPr>
        <w:t>(ЗПР, вариант 7.2)</w:t>
      </w:r>
    </w:p>
    <w:p w14:paraId="4EBFC452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13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2DDB5E99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A13">
        <w:rPr>
          <w:rFonts w:ascii="Times New Roman" w:hAnsi="Times New Roman" w:cs="Times New Roman"/>
          <w:b/>
          <w:sz w:val="28"/>
          <w:szCs w:val="28"/>
        </w:rPr>
        <w:t>2023-2024</w:t>
      </w:r>
      <w:proofErr w:type="gramEnd"/>
      <w:r w:rsidRPr="00AE4A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3C8E122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C71AF1D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1057DC9B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15B6DD75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235A9F5B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66A03555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2B2ADE77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26A533E1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14:paraId="2AC3FE81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AE4A13">
        <w:rPr>
          <w:rFonts w:ascii="Times New Roman" w:hAnsi="Times New Roman" w:cs="Times New Roman"/>
          <w:sz w:val="24"/>
        </w:rPr>
        <w:t>Программу составила</w:t>
      </w:r>
    </w:p>
    <w:p w14:paraId="3C076472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AE4A13">
        <w:rPr>
          <w:rFonts w:ascii="Times New Roman" w:hAnsi="Times New Roman" w:cs="Times New Roman"/>
          <w:sz w:val="24"/>
        </w:rPr>
        <w:t>учитель начальных классов</w:t>
      </w:r>
    </w:p>
    <w:p w14:paraId="02A52B21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AE4A13">
        <w:rPr>
          <w:rFonts w:ascii="Times New Roman" w:hAnsi="Times New Roman" w:cs="Times New Roman"/>
          <w:sz w:val="24"/>
        </w:rPr>
        <w:t xml:space="preserve">Кашина </w:t>
      </w:r>
      <w:proofErr w:type="gramStart"/>
      <w:r w:rsidRPr="00AE4A13">
        <w:rPr>
          <w:rFonts w:ascii="Times New Roman" w:hAnsi="Times New Roman" w:cs="Times New Roman"/>
          <w:sz w:val="24"/>
        </w:rPr>
        <w:t>Н.В.</w:t>
      </w:r>
      <w:proofErr w:type="gramEnd"/>
    </w:p>
    <w:p w14:paraId="15744FEE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</w:rPr>
      </w:pPr>
    </w:p>
    <w:p w14:paraId="2A2B271F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4888995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512F13F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2BDC8BE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5CAE61C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3EA85C8" w14:textId="77777777" w:rsidR="00AE4A13" w:rsidRDefault="00AE4A13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8E42EE4" w14:textId="77777777" w:rsidR="00592E59" w:rsidRDefault="00592E59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07D190BB" w14:textId="77777777" w:rsidR="00592E59" w:rsidRDefault="00592E59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4DAB24AA" w14:textId="77777777" w:rsidR="00592E59" w:rsidRDefault="00592E59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84136AB" w14:textId="77777777" w:rsidR="00592E59" w:rsidRPr="00AE4A13" w:rsidRDefault="00592E59" w:rsidP="00AE4A13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71B19AD" w14:textId="77777777" w:rsidR="00AE4A13" w:rsidRPr="00AE4A13" w:rsidRDefault="00AE4A13" w:rsidP="00AE4A13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4A13"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 w:rsidRPr="00AE4A13">
        <w:rPr>
          <w:rFonts w:ascii="Times New Roman" w:hAnsi="Times New Roman" w:cs="Times New Roman"/>
          <w:sz w:val="28"/>
          <w:szCs w:val="28"/>
        </w:rPr>
        <w:t>, 2023г.</w:t>
      </w:r>
      <w:bookmarkEnd w:id="0"/>
    </w:p>
    <w:bookmarkEnd w:id="1"/>
    <w:p w14:paraId="65B501C0" w14:textId="77777777" w:rsidR="00AE4A13" w:rsidRDefault="00AE4A13" w:rsidP="00AE4A13">
      <w:pPr>
        <w:spacing w:after="200" w:line="100" w:lineRule="atLeast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642E3A7C" w14:textId="77777777" w:rsidR="00592E59" w:rsidRDefault="00592E59" w:rsidP="00AE4A13">
      <w:pPr>
        <w:spacing w:after="200" w:line="100" w:lineRule="atLeast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31B7775C" w14:textId="77777777" w:rsidR="00592E59" w:rsidRDefault="00592E59" w:rsidP="00AE4A13">
      <w:pPr>
        <w:spacing w:after="200" w:line="100" w:lineRule="atLeast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298AA84B" w14:textId="77777777" w:rsidR="00592E59" w:rsidRDefault="00592E59" w:rsidP="00AE4A13">
      <w:pPr>
        <w:spacing w:after="200" w:line="100" w:lineRule="atLeast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6C10FEFC" w14:textId="77777777" w:rsidR="00AE4A13" w:rsidRDefault="00AE4A13" w:rsidP="00AE4A13">
      <w:pPr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2FA63" w14:textId="77777777" w:rsidR="00AE4A13" w:rsidRPr="00AE4A13" w:rsidRDefault="00AE4A13" w:rsidP="00AE4A13">
      <w:pPr>
        <w:widowControl w:val="0"/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CE6C7B">
        <w:rPr>
          <w:rFonts w:ascii="Times New Roman" w:eastAsia="Courier New" w:hAnsi="Times New Roman" w:cs="Times New Roman"/>
          <w:b/>
          <w:sz w:val="24"/>
          <w:szCs w:val="24"/>
        </w:rPr>
        <w:t>ПОЯСНИТЕЛЬНАЯ ЗАПИСКА</w:t>
      </w:r>
    </w:p>
    <w:p w14:paraId="6A1C9715" w14:textId="77777777" w:rsidR="00AE4A13" w:rsidRPr="00AE4A13" w:rsidRDefault="00AE4A13" w:rsidP="00AE4A13">
      <w:pPr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бному предмету "Русский язык»</w:t>
      </w:r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AE4A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AE4A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14:paraId="65DCE8C7" w14:textId="77777777" w:rsidR="00AE4A13" w:rsidRPr="00AE4A13" w:rsidRDefault="00AE4A13" w:rsidP="00AE4A1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66DB0690" w14:textId="77777777" w:rsidR="00AE4A13" w:rsidRPr="00AE4A13" w:rsidRDefault="00AE4A13" w:rsidP="00AE4A1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7B97AE35" w14:textId="77777777" w:rsidR="00AE4A13" w:rsidRPr="00AE4A13" w:rsidRDefault="00AE4A13" w:rsidP="00AE4A1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E4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AE4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050316AD" w14:textId="77777777" w:rsidR="00AE4A13" w:rsidRPr="00AE4A13" w:rsidRDefault="00AE4A13" w:rsidP="00AE4A1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6289A238" w14:textId="77777777" w:rsidR="00AE4A13" w:rsidRPr="00AE4A13" w:rsidRDefault="00AE4A13" w:rsidP="00AE4A1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5212119" w14:textId="77777777" w:rsidR="00AE4A13" w:rsidRPr="00AE4A13" w:rsidRDefault="00AE4A13" w:rsidP="00AE4A13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  утв. приказом  от  31.08.2023 года   №255 </w:t>
      </w:r>
      <w:proofErr w:type="spellStart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Pr="00AE4A13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14:paraId="72FFA55A" w14:textId="77777777" w:rsidR="00AE4A13" w:rsidRPr="00AE4A13" w:rsidRDefault="00AE4A13" w:rsidP="00AE4A1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4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AE4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 7.2</w:t>
      </w:r>
      <w:proofErr w:type="gramEnd"/>
    </w:p>
    <w:p w14:paraId="547775C4" w14:textId="77777777" w:rsidR="00AE4A13" w:rsidRDefault="00AE4A13" w:rsidP="00AE4A13">
      <w:pPr>
        <w:widowControl w:val="0"/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5EDB4A7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B3812FC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13CF663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1AC4E738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EE70C1D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50C87F6D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36CD5459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7E29B118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207BF2F6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4E2489FA" w14:textId="77777777" w:rsidR="00AE4A13" w:rsidRDefault="00AE4A13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6ACE2804" w14:textId="77777777" w:rsidR="00AE4A13" w:rsidRDefault="00AE4A13" w:rsidP="00AE4A13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1E20663" w14:textId="77777777" w:rsidR="00AE4A13" w:rsidRDefault="00AE4A13" w:rsidP="00AE4A13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571BAADA" w14:textId="77777777" w:rsidR="00CE6C7B" w:rsidRPr="00CE6C7B" w:rsidRDefault="00CE6C7B" w:rsidP="00CE6C7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B765173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 «Русский язык» в начальной школе является ведущим, обеспечивая языковое и общее речевое развитие школьников. Он способствует повышению коммуникативной компетентности и облегчению социализации обучающихся с ЗПР.</w:t>
      </w:r>
    </w:p>
    <w:p w14:paraId="651F9AF7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</w:t>
      </w:r>
      <w:r w:rsidRPr="00CE6C7B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CE6C7B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</w:t>
      </w:r>
      <w:proofErr w:type="gramStart"/>
      <w:r w:rsidRPr="00CE6C7B">
        <w:rPr>
          <w:rFonts w:ascii="Times New Roman" w:hAnsi="Times New Roman" w:cs="Times New Roman"/>
          <w:sz w:val="24"/>
          <w:szCs w:val="24"/>
        </w:rPr>
        <w:t>ЗПР(</w:t>
      </w:r>
      <w:proofErr w:type="gramEnd"/>
      <w:r w:rsidRPr="00CE6C7B">
        <w:rPr>
          <w:rFonts w:ascii="Times New Roman" w:hAnsi="Times New Roman" w:cs="Times New Roman"/>
          <w:sz w:val="24"/>
          <w:szCs w:val="24"/>
        </w:rPr>
        <w:t xml:space="preserve">вариант 7.2). Программа отражает содержание обучения предмету «Русский язык»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14:paraId="0888EF0B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CE6C7B"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14:paraId="08472F66" w14:textId="77777777" w:rsidR="00CE6C7B" w:rsidRPr="00CE6C7B" w:rsidRDefault="00CE6C7B" w:rsidP="00CE6C7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14:paraId="2DF20A96" w14:textId="77777777" w:rsidR="00CE6C7B" w:rsidRPr="00CE6C7B" w:rsidRDefault="00CE6C7B" w:rsidP="00CE6C7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CE6C7B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CE6C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8CEE9D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фонематическое восприятие, звуковой анализ и синтез;</w:t>
      </w:r>
    </w:p>
    <w:p w14:paraId="6EAAD9DE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умения и навыки каллиграфии, грамотного и безошибочного письма;</w:t>
      </w:r>
    </w:p>
    <w:p w14:paraId="2B751BE0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14:paraId="46BB2E86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14:paraId="15F4B5D4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интерес к родному языку, навыки учебной работы;</w:t>
      </w:r>
    </w:p>
    <w:p w14:paraId="67F0561D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14:paraId="0A24770C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14:paraId="33F7B90A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14:paraId="41827885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14:paraId="45564F85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14:paraId="1B358CEA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14:paraId="706BC08D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</w:t>
      </w:r>
    </w:p>
    <w:p w14:paraId="70C6CF5D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научить писать все прописные и заглавные буквы русского алфавита, слоги, слова, предложения, списывать с печатного текста, писать под диктовку слоги и отдельные слова, освоить правила предложения, использования заглавных букв в именах собственных, написания </w:t>
      </w:r>
      <w:proofErr w:type="spellStart"/>
      <w:r w:rsidRPr="00CE6C7B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CE6C7B">
        <w:rPr>
          <w:rFonts w:ascii="Times New Roman" w:eastAsia="Calibri" w:hAnsi="Times New Roman" w:cs="Times New Roman"/>
          <w:sz w:val="24"/>
          <w:szCs w:val="24"/>
        </w:rPr>
        <w:t>-ши, чу-</w:t>
      </w:r>
      <w:proofErr w:type="spellStart"/>
      <w:r w:rsidRPr="00CE6C7B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6C7B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CE6C7B">
        <w:rPr>
          <w:rFonts w:ascii="Times New Roman" w:eastAsia="Calibri" w:hAnsi="Times New Roman" w:cs="Times New Roman"/>
          <w:sz w:val="24"/>
          <w:szCs w:val="24"/>
        </w:rPr>
        <w:t>-ща;</w:t>
      </w:r>
    </w:p>
    <w:p w14:paraId="160E2397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научить обозначению мягкого согласного на письме с помощью мягкого знака и йотированных гласных; </w:t>
      </w:r>
    </w:p>
    <w:p w14:paraId="377814A0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совершенствовать учебное высказывание в ходе усвоения понятий «слог», «слово», «предложение», «текст»;</w:t>
      </w:r>
    </w:p>
    <w:p w14:paraId="14BBFD84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обогащать и уточнять словарный запас при выполнении заданий раздела «Речевая практика»;</w:t>
      </w:r>
    </w:p>
    <w:p w14:paraId="0AF97E0F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воспитывать интерес к родному языку, преодолевая специфичную для обучающихся с ЗПР низкую познавательную активность;</w:t>
      </w:r>
    </w:p>
    <w:p w14:paraId="2065B568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lastRenderedPageBreak/>
        <w:t>обучать выделять, сравнивать и обобщать языковые единицы (звуки, буквы, слоги, слова), активизируя необходимые мыслительные операции;</w:t>
      </w:r>
    </w:p>
    <w:p w14:paraId="78ED13D8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</w:t>
      </w:r>
    </w:p>
    <w:p w14:paraId="3A1F4718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звуковых схем, схем предложения);</w:t>
      </w:r>
    </w:p>
    <w:p w14:paraId="5CF746D9" w14:textId="77777777" w:rsidR="00CE6C7B" w:rsidRPr="00CE6C7B" w:rsidRDefault="00CE6C7B" w:rsidP="00CE6C7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развивать мелкую моторику как одно из условий становления навыка каллиграфии.</w:t>
      </w:r>
    </w:p>
    <w:p w14:paraId="1565D896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14:paraId="7F32BF97" w14:textId="77777777" w:rsidR="00CE6C7B" w:rsidRPr="00CE6C7B" w:rsidRDefault="00CE6C7B" w:rsidP="00CE6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14:paraId="58ED0089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14:paraId="173A6B34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При ЗПР эти трудности многократно усиливаются. Дети, пришедшие в 1 класс,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</w:t>
      </w:r>
    </w:p>
    <w:p w14:paraId="372F5ECA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обучающихся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  </w:t>
      </w:r>
    </w:p>
    <w:p w14:paraId="2F544E5D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для обучающихся с ЗПР рекомендуется использование предметной линии учебников «Школа России», в частности, в первом классе для обучающихся по варианту 7.2 в качестве учебника используется «Азбука» авторов </w:t>
      </w:r>
      <w:r w:rsidRPr="00CE6C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6C7B">
        <w:rPr>
          <w:rFonts w:ascii="Times New Roman" w:hAnsi="Times New Roman" w:cs="Times New Roman"/>
          <w:sz w:val="24"/>
          <w:szCs w:val="24"/>
        </w:rPr>
        <w:t>В.Г.</w:t>
      </w:r>
      <w:proofErr w:type="gramEnd"/>
      <w:r w:rsidRPr="00CE6C7B">
        <w:rPr>
          <w:rFonts w:ascii="Times New Roman" w:hAnsi="Times New Roman" w:cs="Times New Roman"/>
          <w:sz w:val="24"/>
          <w:szCs w:val="24"/>
        </w:rPr>
        <w:t xml:space="preserve"> Горецкого, В.А. Кирюшкина, Л.А. Виноградской, М.В.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. Последовательность изучения букв в этом учебнике не полностью соответствует рекомендациям по подготовке к обучению грамоте детей с ЗПР, разработанных </w:t>
      </w:r>
      <w:r w:rsidRPr="00CE6C7B">
        <w:rPr>
          <w:rFonts w:ascii="Times New Roman" w:hAnsi="Times New Roman" w:cs="Times New Roman"/>
          <w:sz w:val="24"/>
          <w:szCs w:val="24"/>
        </w:rPr>
        <w:br/>
        <w:t xml:space="preserve">Р.Д.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, а также последовательности, рекомендуемой в пособиях О. А.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Ишимовой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. Так, Р.Д.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 рекомендует в первую очередь изучать согласные [м], [н], [к], дающие возможность составления разнообразных слов, состоящих из одного-двух слогов. Ею также рекомендуется сначала писать строчные и прописные буквы, не отличающиеся по начертанию, а лишь затем буквы сложной конфигурации (К, В, А, Р, Д).</w:t>
      </w:r>
    </w:p>
    <w:p w14:paraId="504F1D9A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, учитывая трудности становления навыка письма, рекомендует сначала изучать вертикально и горизонтально симметричные буквы (О, Н, Х, Ж, Ф), затем вертикально (А, Т, Л, М, Д, П, Ш) и горизонтально (Е, С, В, К, З, Ю, Э) симметричные и лишь затем асимметричные. Учитель может самостоятельно выбирать один из подходов, отдавая при этом отчет в том, что в этом случае при изучении некоторых букв учебник «Азбука» и соответствующие ей «Прописи» не смогут быть использованы в полном объеме. В этом случае к урокам, не позволяющим организовать </w:t>
      </w:r>
      <w:proofErr w:type="gramStart"/>
      <w:r w:rsidRPr="00CE6C7B">
        <w:rPr>
          <w:rFonts w:ascii="Times New Roman" w:hAnsi="Times New Roman" w:cs="Times New Roman"/>
          <w:sz w:val="24"/>
          <w:szCs w:val="24"/>
        </w:rPr>
        <w:t>работу с учебником</w:t>
      </w:r>
      <w:proofErr w:type="gramEnd"/>
      <w:r w:rsidRPr="00CE6C7B">
        <w:rPr>
          <w:rFonts w:ascii="Times New Roman" w:hAnsi="Times New Roman" w:cs="Times New Roman"/>
          <w:sz w:val="24"/>
          <w:szCs w:val="24"/>
        </w:rPr>
        <w:t xml:space="preserve"> следует самостоятельно подбирать и готовить дидактический материал</w:t>
      </w:r>
      <w:r w:rsidRPr="00CE6C7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E6C7B">
        <w:rPr>
          <w:rFonts w:ascii="Times New Roman" w:hAnsi="Times New Roman" w:cs="Times New Roman"/>
          <w:sz w:val="24"/>
          <w:szCs w:val="24"/>
        </w:rPr>
        <w:t>.</w:t>
      </w:r>
    </w:p>
    <w:p w14:paraId="062F724B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В ходе обучения в 1 классе, выполняющем преимущественно пропедевтическую функцию, младший школьник с ЗПР осваивает письмо и чтение, приобретает первоначальные навыки работы с учебником и тетрадью, обогащает словарный запас, учится строить учебное высказывание, использовать знаково-символические средства, получает первоначальные знания в области орфографии и пунктуации.</w:t>
      </w:r>
    </w:p>
    <w:p w14:paraId="65405673" w14:textId="77777777" w:rsidR="00CE6C7B" w:rsidRPr="00CE6C7B" w:rsidRDefault="00CE6C7B" w:rsidP="00CE6C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041643F" w14:textId="77777777" w:rsidR="00CE6C7B" w:rsidRPr="00CE6C7B" w:rsidRDefault="00CE6C7B" w:rsidP="00CE6C7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Значение предмета в общей системе коррекционно-развивающей работы</w:t>
      </w:r>
    </w:p>
    <w:p w14:paraId="17AFC95D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CADA8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14:paraId="402EDAB3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школьника пробуждается интерес к языку, желание овладеть письмом и чтением, </w:t>
      </w:r>
      <w:r w:rsidRPr="00CE6C7B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совершенствуется связное (в </w:t>
      </w:r>
      <w:proofErr w:type="gramStart"/>
      <w:r w:rsidRPr="00CE6C7B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CE6C7B">
        <w:rPr>
          <w:rFonts w:ascii="Times New Roman" w:hAnsi="Times New Roman" w:cs="Times New Roman"/>
          <w:sz w:val="24"/>
          <w:szCs w:val="24"/>
        </w:rPr>
        <w:t xml:space="preserve">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14:paraId="6088E89B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Оно значимо для правильного оформления решения арифметических задач.</w:t>
      </w:r>
    </w:p>
    <w:p w14:paraId="7F506B81" w14:textId="77777777" w:rsidR="00CE6C7B" w:rsidRPr="00CE6C7B" w:rsidRDefault="00CE6C7B" w:rsidP="00CE6C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(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и звуко-слоговой анализ слов, работа с предложением и текстом) у младших школьников с ЗПР развиваются процессы анализа, синтеза, сравнения, обобщения, происходит коррекция недостатков произвольной памяти и внимания. </w:t>
      </w:r>
      <w:proofErr w:type="gramStart"/>
      <w:r w:rsidRPr="00CE6C7B">
        <w:rPr>
          <w:rFonts w:ascii="Times New Roman" w:hAnsi="Times New Roman" w:cs="Times New Roman"/>
          <w:sz w:val="24"/>
          <w:szCs w:val="24"/>
        </w:rPr>
        <w:t>В ходе выполнения заданий на анализ звукового состава слова,</w:t>
      </w:r>
      <w:proofErr w:type="gramEnd"/>
      <w:r w:rsidRPr="00CE6C7B">
        <w:rPr>
          <w:rFonts w:ascii="Times New Roman" w:hAnsi="Times New Roman" w:cs="Times New Roman"/>
          <w:sz w:val="24"/>
          <w:szCs w:val="24"/>
        </w:rPr>
        <w:t xml:space="preserve">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14:paraId="4B3934F7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Формируемое в 1 классе умение осознанно строить устное речевое высказывание в соответствии с задачами коммуникации, а также составлять тексты в устной форме способствует усвоению программного материала по учебным предметам «Литературное чтение», «Окружающий мир».</w:t>
      </w:r>
    </w:p>
    <w:p w14:paraId="6CB1C05E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При усвоении учебного предмета «</w:t>
      </w:r>
      <w:r w:rsidRPr="00CE6C7B">
        <w:rPr>
          <w:rFonts w:ascii="Times New Roman" w:hAnsi="Times New Roman" w:cs="Times New Roman"/>
          <w:sz w:val="24"/>
          <w:szCs w:val="24"/>
        </w:rPr>
        <w:t>Русский язык</w:t>
      </w:r>
      <w:r w:rsidRPr="00CE6C7B">
        <w:rPr>
          <w:rFonts w:ascii="Times New Roman" w:eastAsia="Times New Roman" w:hAnsi="Times New Roman" w:cs="Times New Roman"/>
          <w:sz w:val="24"/>
          <w:szCs w:val="24"/>
        </w:rPr>
        <w:t>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14:paraId="7A2DD1C7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</w:t>
      </w:r>
      <w:proofErr w:type="spellStart"/>
      <w:r w:rsidRPr="00CE6C7B">
        <w:rPr>
          <w:rFonts w:ascii="Times New Roman" w:eastAsia="Times New Roman" w:hAnsi="Times New Roman" w:cs="Times New Roman"/>
          <w:sz w:val="24"/>
          <w:szCs w:val="24"/>
        </w:rPr>
        <w:t>дизорфография</w:t>
      </w:r>
      <w:proofErr w:type="spell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язык», способствует улучшению качества устной речи. </w:t>
      </w:r>
    </w:p>
    <w:p w14:paraId="4AD5B468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Взаимосвязь учителя и педагога-психолога заключается в учете рекомендаций последнего в реализации индивидуального подхода к обучающимся, соблюдении этапности работы по формированию познавательной деятельности и ее произвольной регуляции, а также необходимых универсальных учебных действий. </w:t>
      </w:r>
    </w:p>
    <w:p w14:paraId="0376D007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Учителю можно посоветовать выполнять ряд приведенных ниже общих рекомендаций, удовлетворяющих специфические образовательные потребности обучающихся по варианту 7.2.</w:t>
      </w:r>
    </w:p>
    <w:p w14:paraId="001752A5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Следует преподносить новый материал развернуто, пошагово (полезен прием детального руководства выполнением конкретного задания: например, при обучении 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звуко-буквенному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анализу назвали слово, отхлопали количество слогов, назвали первый, второй и т.д. слог, выделили звуки в каждом слоге и обозначили их символически, сложили слово из букв разрезной азбуки, прочитали).</w:t>
      </w:r>
    </w:p>
    <w:p w14:paraId="19CA3CF7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Изучать обучающимся с ЗПР звуки и буквы необходимо с опорой на все модальности: слуховую, зрительную, кинестетическую (пишем буквы в воздухе, на спине одноклассника, лепим из пластилина, выкладываем из палочек, конфет и 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E918BF9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Следует отводить значительное время практическим действиям: работе со схемами слов и предложений, с разрезной азбукой, слоговыми таблицами, абаком и пр.</w:t>
      </w:r>
    </w:p>
    <w:p w14:paraId="30B3B874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Необходимо систематически повторять изученный материал для его закрепления и усвоения нового.</w:t>
      </w:r>
    </w:p>
    <w:p w14:paraId="79B7F841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Настоятельно рекомендуется по возможности облегчать техническую сторону выполнения заданий на самостоятельное письмо по образцу (письмо в тетрадях с разлиновкой «сетка», обозначение точками интервалов между буквами, слогами; обводка пунктирных изображений букв, слогов, слов, то или иное обозначение, в 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т.ч.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обыгрывание верхней и нижней границ строки «пол» и «потолок» и т.п.). Технические недочеты могут становиться объектом критики лишь в том случае, когда ученик не старается выполнить задание правильно. </w:t>
      </w:r>
    </w:p>
    <w:p w14:paraId="21BBC5B5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Полезно обучать умению соотносить достигнутый результат с эталонным (найдем </w:t>
      </w:r>
      <w:r w:rsidRPr="00CE6C7B">
        <w:rPr>
          <w:rFonts w:ascii="Times New Roman" w:eastAsia="Times New Roman" w:hAnsi="Times New Roman" w:cs="Times New Roman"/>
          <w:sz w:val="24"/>
          <w:szCs w:val="24"/>
          <w:u w:val="single"/>
        </w:rPr>
        <w:t>самую</w:t>
      </w: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красивую букву).</w:t>
      </w:r>
    </w:p>
    <w:p w14:paraId="3B9C8067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Дети, которым рекомендовано обучение по варианту 7.2, нуждаются также в том, чтобы на уроках русского языка в 1 классе учитель:</w:t>
      </w:r>
    </w:p>
    <w:p w14:paraId="7DF6CC7A" w14:textId="77777777" w:rsidR="00CE6C7B" w:rsidRPr="00CE6C7B" w:rsidRDefault="00CE6C7B" w:rsidP="00CE6C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просил их проговаривать совершаемые действия в с использованием громкой речи: «Я пишу… (петлю, палочку, букву)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»;«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Я составляю схему </w:t>
      </w:r>
      <w:proofErr w:type="spellStart"/>
      <w:r w:rsidRPr="00CE6C7B">
        <w:rPr>
          <w:rFonts w:ascii="Times New Roman" w:eastAsia="Times New Roman" w:hAnsi="Times New Roman" w:cs="Times New Roman"/>
          <w:sz w:val="24"/>
          <w:szCs w:val="24"/>
        </w:rPr>
        <w:t>слова»;«Я</w:t>
      </w:r>
      <w:proofErr w:type="spell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придумываю предложение» и т.п.;</w:t>
      </w:r>
    </w:p>
    <w:p w14:paraId="000F5517" w14:textId="77777777" w:rsidR="00CE6C7B" w:rsidRPr="00CE6C7B" w:rsidRDefault="00CE6C7B" w:rsidP="00CE6C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понятно объяснял и периодически задавал им вопросы о цели выполняемых действий: «Зачем мы делим слово на слоги?» – «Чтобы хорошо слышать </w:t>
      </w:r>
      <w:proofErr w:type="spellStart"/>
      <w:r w:rsidRPr="00CE6C7B">
        <w:rPr>
          <w:rFonts w:ascii="Times New Roman" w:eastAsia="Times New Roman" w:hAnsi="Times New Roman" w:cs="Times New Roman"/>
          <w:sz w:val="24"/>
          <w:szCs w:val="24"/>
        </w:rPr>
        <w:t>звуки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»;«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>Зачем</w:t>
      </w:r>
      <w:proofErr w:type="spell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нам надо четко слышать звук?» – «Чтобы найти нужную </w:t>
      </w:r>
      <w:proofErr w:type="spellStart"/>
      <w:r w:rsidRPr="00CE6C7B">
        <w:rPr>
          <w:rFonts w:ascii="Times New Roman" w:eastAsia="Times New Roman" w:hAnsi="Times New Roman" w:cs="Times New Roman"/>
          <w:sz w:val="24"/>
          <w:szCs w:val="24"/>
        </w:rPr>
        <w:t>букву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»;«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будет, если написать не ту букву в слове?» –«Получится другое слово» и 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401511" w14:textId="77777777" w:rsidR="00CE6C7B" w:rsidRPr="00CE6C7B" w:rsidRDefault="00CE6C7B" w:rsidP="00CE6C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постоянно напоминал-проговаривал способ правильного написания тех или иных букв, подбирал понятные сравнения, 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наглядно демонстрировал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роль правильного выбора буквы, создавал и поддерживал положительный эмоциональный настрой. </w:t>
      </w:r>
    </w:p>
    <w:p w14:paraId="2075127C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 ставит учителя в известность о том, какого уровня сформированности познавательной деятельности достигли обучающиеся в классе. В </w:t>
      </w:r>
      <w:r w:rsidRPr="00CE6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большинстве случаев первоклассники, получившие рекомендацию обучаться по варианту 7.2, нуждаются в стимулирующей (подбадривание) и организующей (фиксация внимания, подсказка) помощи на разных этапах урока. При самом низком уровне сформированности познавательной деятельности успех ребенку может быть обеспечен только при полном объеме помощи, 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т.е.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фактически совместном выполнении задания. </w:t>
      </w:r>
    </w:p>
    <w:p w14:paraId="4652CFFA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 в свою очередь способствует преодолению неспецифических дисфункций, затрудняющих становление школьно-необходимых умений (недостатков зрительно-моторной координации, пространственных представлений и пр.), а также создает основу для облегчения усвоения предметного материала за счет </w:t>
      </w:r>
      <w:proofErr w:type="gramStart"/>
      <w:r w:rsidRPr="00CE6C7B">
        <w:rPr>
          <w:rFonts w:ascii="Times New Roman" w:eastAsia="Times New Roman" w:hAnsi="Times New Roman" w:cs="Times New Roman"/>
          <w:sz w:val="24"/>
          <w:szCs w:val="24"/>
        </w:rPr>
        <w:t>общего  совершенствования</w:t>
      </w:r>
      <w:proofErr w:type="gramEnd"/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деятельности.</w:t>
      </w:r>
    </w:p>
    <w:p w14:paraId="720174BF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 и достижения планируемых результатов образования. </w:t>
      </w:r>
    </w:p>
    <w:p w14:paraId="3CE8B5CE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36166" w14:textId="77777777" w:rsidR="00CE6C7B" w:rsidRPr="00CE6C7B" w:rsidRDefault="00CE6C7B" w:rsidP="00CE6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14:paraId="1F0C5D6C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68CA22" w14:textId="77777777" w:rsidR="00CE6C7B" w:rsidRPr="00CE6C7B" w:rsidRDefault="00CE6C7B" w:rsidP="00CE6C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Приведенная примерная рабочая программа составлена на 165 часов (по 5 часов в неделю при 33 учебных неделях). </w:t>
      </w:r>
      <w:r w:rsidR="0040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Pr="00C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длительность уроков в первом полугодии составляет 35 минут, во втором- 40 минут.</w:t>
      </w:r>
    </w:p>
    <w:p w14:paraId="271F4249" w14:textId="77777777" w:rsidR="00CE6C7B" w:rsidRPr="00CE6C7B" w:rsidRDefault="00CE6C7B" w:rsidP="0040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учебного предмета «Русский язык» может корректироваться в рамках предметной области «Филология» с учётом психофизических особенностей обучающихся</w:t>
      </w:r>
      <w:r w:rsidRPr="00CE6C7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E6C7B">
        <w:rPr>
          <w:rFonts w:ascii="Times New Roman" w:hAnsi="Times New Roman" w:cs="Times New Roman"/>
          <w:sz w:val="24"/>
          <w:szCs w:val="24"/>
        </w:rPr>
        <w:t>.</w:t>
      </w:r>
    </w:p>
    <w:p w14:paraId="753EAC61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7F87B" w14:textId="77777777" w:rsidR="00CE6C7B" w:rsidRPr="00CE6C7B" w:rsidRDefault="00CE6C7B" w:rsidP="00CE6C7B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CE6C7B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14:paraId="2FB4483F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14:paraId="32447041" w14:textId="77777777" w:rsidR="00CE6C7B" w:rsidRPr="00CE6C7B" w:rsidRDefault="00CE6C7B" w:rsidP="00CE6C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14:paraId="06934DE6" w14:textId="77777777" w:rsidR="00CE6C7B" w:rsidRPr="00CE6C7B" w:rsidRDefault="00CE6C7B" w:rsidP="00CE6C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</w:t>
      </w:r>
      <w:proofErr w:type="gramStart"/>
      <w:r w:rsidRPr="00CE6C7B">
        <w:rPr>
          <w:rFonts w:ascii="Times New Roman" w:eastAsia="Calibri" w:hAnsi="Times New Roman" w:cs="Times New Roman"/>
          <w:sz w:val="24"/>
          <w:szCs w:val="24"/>
        </w:rPr>
        <w:t>т.п.</w:t>
      </w:r>
      <w:proofErr w:type="gramEnd"/>
      <w:r w:rsidRPr="00CE6C7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C2033B0" w14:textId="77777777" w:rsidR="00CE6C7B" w:rsidRPr="00CE6C7B" w:rsidRDefault="00CE6C7B" w:rsidP="00CE6C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улучшение мелкой моторики, зрительно-моторной координации;</w:t>
      </w:r>
    </w:p>
    <w:p w14:paraId="5A6BDD8C" w14:textId="77777777" w:rsidR="00CE6C7B" w:rsidRPr="00CE6C7B" w:rsidRDefault="00CE6C7B" w:rsidP="00CE6C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зрительно-пространственных представлений (ориентировка в тетради, размещение элементов букв выше или ниже опорной строки и </w:t>
      </w:r>
      <w:proofErr w:type="gramStart"/>
      <w:r w:rsidRPr="00CE6C7B">
        <w:rPr>
          <w:rFonts w:ascii="Times New Roman" w:eastAsia="Calibri" w:hAnsi="Times New Roman" w:cs="Times New Roman"/>
          <w:sz w:val="24"/>
          <w:szCs w:val="24"/>
        </w:rPr>
        <w:t>т.п.</w:t>
      </w:r>
      <w:proofErr w:type="gramEnd"/>
      <w:r w:rsidRPr="00CE6C7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71F324D" w14:textId="77777777" w:rsidR="00CE6C7B" w:rsidRPr="00CE6C7B" w:rsidRDefault="00CE6C7B" w:rsidP="00CE6C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улучшение качества учебного высказывания за счет расширения словарного запаса, предъявления эталонных речевых образцов;</w:t>
      </w:r>
    </w:p>
    <w:p w14:paraId="02D9AA23" w14:textId="77777777" w:rsidR="00CE6C7B" w:rsidRPr="00CE6C7B" w:rsidRDefault="00CE6C7B" w:rsidP="00CE6C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развитие действий самоконтроля при оценке полученного результата.</w:t>
      </w:r>
    </w:p>
    <w:p w14:paraId="7360C56C" w14:textId="77777777" w:rsidR="00CE6C7B" w:rsidRPr="00CE6C7B" w:rsidRDefault="00CE6C7B" w:rsidP="00CE6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82AFBA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4037B5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CE6C7B">
        <w:rPr>
          <w:rFonts w:ascii="Times New Roman" w:hAnsi="Times New Roman" w:cs="Times New Roman"/>
          <w:sz w:val="24"/>
          <w:szCs w:val="24"/>
        </w:rPr>
        <w:t xml:space="preserve">РП для 1 класса по учебному предмету «Русский язык» могут проявиться в: </w:t>
      </w:r>
    </w:p>
    <w:p w14:paraId="4A9C6E47" w14:textId="77777777" w:rsidR="00CE6C7B" w:rsidRPr="00CE6C7B" w:rsidRDefault="00CE6C7B" w:rsidP="00CE6C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bCs/>
          <w:sz w:val="24"/>
          <w:szCs w:val="24"/>
        </w:rPr>
        <w:t>принятии и освоении социальной роли обучающегося, формировании и развитии социально значимых мотивов учебной деятельности;</w:t>
      </w:r>
    </w:p>
    <w:p w14:paraId="6E3F6F5C" w14:textId="77777777" w:rsidR="00CE6C7B" w:rsidRPr="00CE6C7B" w:rsidRDefault="00CE6C7B" w:rsidP="00CE6C7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E6C7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формировании эстетических потребностей, ценностей и чувств (на основе овладения каллиграфией);</w:t>
      </w:r>
    </w:p>
    <w:p w14:paraId="12A006E6" w14:textId="77777777" w:rsidR="00CE6C7B" w:rsidRPr="00CE6C7B" w:rsidRDefault="00CE6C7B" w:rsidP="00CE6C7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E6C7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14:paraId="20355D61" w14:textId="77777777" w:rsidR="00CE6C7B" w:rsidRPr="00CE6C7B" w:rsidRDefault="00CE6C7B" w:rsidP="00CE6C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развитии адекватных представлений о собственных возможностях;</w:t>
      </w:r>
    </w:p>
    <w:p w14:paraId="3A4C1214" w14:textId="77777777" w:rsidR="00CE6C7B" w:rsidRPr="00CE6C7B" w:rsidRDefault="00CE6C7B" w:rsidP="00CE6C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овладении навыками коммуникации (с учителем, одноклассниками).</w:t>
      </w:r>
    </w:p>
    <w:p w14:paraId="135E59D1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A86485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="004037B5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CE6C7B">
        <w:rPr>
          <w:rFonts w:ascii="Times New Roman" w:hAnsi="Times New Roman" w:cs="Times New Roman"/>
          <w:sz w:val="24"/>
          <w:szCs w:val="24"/>
        </w:rPr>
        <w:t xml:space="preserve">РП для обучающихся 1 класса по учебному предмету «Русский язык»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14:paraId="482501A1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E6C7B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CE6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CE6C7B">
        <w:rPr>
          <w:rFonts w:ascii="Times New Roman" w:eastAsia="Times New Roman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14:paraId="4EBC69FC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3AC2FD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14:paraId="4257209A" w14:textId="77777777" w:rsidR="00CE6C7B" w:rsidRPr="00CE6C7B" w:rsidRDefault="00CE6C7B" w:rsidP="00CE6C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14:paraId="238A92BB" w14:textId="77777777" w:rsidR="00CE6C7B" w:rsidRPr="00CE6C7B" w:rsidRDefault="00CE6C7B" w:rsidP="00CE6C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кодировать и перекодировать информацию (заменять звук буквой, графическим символом и пр.);</w:t>
      </w:r>
    </w:p>
    <w:p w14:paraId="162BE129" w14:textId="77777777" w:rsidR="00CE6C7B" w:rsidRPr="00CE6C7B" w:rsidRDefault="00CE6C7B" w:rsidP="00CE6C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разносторонний анализ объекта (звучащего слова);</w:t>
      </w:r>
    </w:p>
    <w:p w14:paraId="2C69917A" w14:textId="77777777" w:rsidR="00CE6C7B" w:rsidRPr="00CE6C7B" w:rsidRDefault="00CE6C7B" w:rsidP="00CE6C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сравнивать звуки и буквы по разным классификационным основаниям (гласные-согласные, глухие-звонкие, твердые-мягкие, заглавные-прописные);</w:t>
      </w:r>
    </w:p>
    <w:p w14:paraId="68FEB5E8" w14:textId="77777777" w:rsidR="00CE6C7B" w:rsidRPr="00CE6C7B" w:rsidRDefault="00CE6C7B" w:rsidP="00CE6C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обобщать (самостоятельно выделять признаки сходства).</w:t>
      </w:r>
    </w:p>
    <w:p w14:paraId="0E957527" w14:textId="77777777" w:rsidR="00CE6C7B" w:rsidRPr="00CE6C7B" w:rsidRDefault="00CE6C7B" w:rsidP="00CE6C7B">
      <w:pPr>
        <w:spacing w:after="0" w:line="36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C13EA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14:paraId="4854BB12" w14:textId="77777777" w:rsidR="00CE6C7B" w:rsidRPr="00CE6C7B" w:rsidRDefault="00CE6C7B" w:rsidP="00CE6C7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понимать смысл предъявляемых учебных задач (проанализировать, написать и </w:t>
      </w:r>
      <w:proofErr w:type="gramStart"/>
      <w:r w:rsidRPr="00CE6C7B">
        <w:rPr>
          <w:rFonts w:ascii="Times New Roman" w:eastAsia="Calibri" w:hAnsi="Times New Roman" w:cs="Times New Roman"/>
          <w:sz w:val="24"/>
          <w:szCs w:val="24"/>
        </w:rPr>
        <w:t>т.п.</w:t>
      </w:r>
      <w:proofErr w:type="gramEnd"/>
      <w:r w:rsidRPr="00CE6C7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5996AD1" w14:textId="77777777" w:rsidR="00CE6C7B" w:rsidRPr="00CE6C7B" w:rsidRDefault="00CE6C7B" w:rsidP="00CE6C7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14:paraId="19A3C67E" w14:textId="77777777" w:rsidR="00CE6C7B" w:rsidRPr="00CE6C7B" w:rsidRDefault="00CE6C7B" w:rsidP="00CE6C7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различать способы и результат действия (записывать слово печатными или письменными буквами);</w:t>
      </w:r>
    </w:p>
    <w:p w14:paraId="3B029F46" w14:textId="77777777" w:rsidR="00CE6C7B" w:rsidRPr="00CE6C7B" w:rsidRDefault="00CE6C7B" w:rsidP="00CE6C7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14:paraId="6EA50F8D" w14:textId="77777777" w:rsidR="00CE6C7B" w:rsidRPr="00CE6C7B" w:rsidRDefault="00CE6C7B" w:rsidP="00CE6C7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14:paraId="4D528D3B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00F7C2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14:paraId="072DB9D4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3EA04F" w14:textId="77777777" w:rsidR="00CE6C7B" w:rsidRPr="00CE6C7B" w:rsidRDefault="00CE6C7B" w:rsidP="00CE6C7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адекватно использовать речевые средства при обсуждении результата деятельности; </w:t>
      </w:r>
    </w:p>
    <w:p w14:paraId="7D98A334" w14:textId="77777777" w:rsidR="00CE6C7B" w:rsidRPr="00CE6C7B" w:rsidRDefault="00CE6C7B" w:rsidP="00CE6C7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14:paraId="63B9FE0C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53F9D5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Учебный предмет «Русский язык» имеет большое значение для формирования сферы жизненной компетенции, мониторинг становления которой оценивается по представленным ниже направлениям.</w:t>
      </w:r>
    </w:p>
    <w:p w14:paraId="3DA45AAA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36F004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14:paraId="07A2B581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– организовать себя на рабочем месте (правильная посадка при письме, удержание ручки, расположение тетради и </w:t>
      </w:r>
      <w:proofErr w:type="gramStart"/>
      <w:r w:rsidRPr="00CE6C7B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CE6C7B">
        <w:rPr>
          <w:rFonts w:ascii="Times New Roman" w:hAnsi="Times New Roman" w:cs="Times New Roman"/>
          <w:sz w:val="24"/>
          <w:szCs w:val="24"/>
        </w:rPr>
        <w:t>);</w:t>
      </w:r>
    </w:p>
    <w:p w14:paraId="0819C67F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– задать вопрос учителю при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неусвоении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 материала урока или его фрагмента;</w:t>
      </w:r>
    </w:p>
    <w:p w14:paraId="5FE0A531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14:paraId="482E2556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lastRenderedPageBreak/>
        <w:t>– словесно обозначать цель выполняемых действий и их результат.</w:t>
      </w:r>
    </w:p>
    <w:p w14:paraId="2D5B3A98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 в умениях:</w:t>
      </w:r>
    </w:p>
    <w:p w14:paraId="1FE3B7B5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– слушать внимательно и адекватно реагировать на обращенную речь; </w:t>
      </w:r>
    </w:p>
    <w:p w14:paraId="7E0B5019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– отвечать на вопросы учителя, адекватно реагировать на его одобрение и порицание, критику со стороны одноклассников.</w:t>
      </w:r>
    </w:p>
    <w:p w14:paraId="130CDBE0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 проявляется </w:t>
      </w:r>
      <w:r w:rsidRPr="00CE6C7B">
        <w:rPr>
          <w:rFonts w:ascii="Times New Roman" w:hAnsi="Times New Roman" w:cs="Times New Roman"/>
          <w:sz w:val="24"/>
          <w:szCs w:val="24"/>
        </w:rPr>
        <w:t xml:space="preserve">в понимании роли письменной речи в трансляции культурного наследия.  </w:t>
      </w:r>
    </w:p>
    <w:p w14:paraId="6F5BDF89" w14:textId="77777777" w:rsidR="00CE6C7B" w:rsidRPr="00CE6C7B" w:rsidRDefault="00CE6C7B" w:rsidP="00CE6C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CE6C7B">
        <w:rPr>
          <w:rFonts w:ascii="Times New Roman" w:hAnsi="Times New Roman" w:cs="Times New Roman"/>
          <w:sz w:val="24"/>
          <w:szCs w:val="24"/>
        </w:rPr>
        <w:t>в стремлении научиться красиво и правильно писать.</w:t>
      </w:r>
    </w:p>
    <w:p w14:paraId="329B8FB2" w14:textId="77777777" w:rsidR="00CE6C7B" w:rsidRPr="00CE6C7B" w:rsidRDefault="00CE6C7B" w:rsidP="00CE6C7B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CE6C7B">
        <w:rPr>
          <w:rFonts w:ascii="Times New Roman" w:hAnsi="Times New Roman" w:cs="Times New Roman"/>
          <w:bCs/>
          <w:sz w:val="24"/>
          <w:szCs w:val="24"/>
        </w:rPr>
        <w:t>результаты в целом оцениваются в конце начального об</w:t>
      </w:r>
      <w:r w:rsidR="004037B5">
        <w:rPr>
          <w:rFonts w:ascii="Times New Roman" w:hAnsi="Times New Roman" w:cs="Times New Roman"/>
          <w:bCs/>
          <w:sz w:val="24"/>
          <w:szCs w:val="24"/>
        </w:rPr>
        <w:t>разования. Они обозначаются в Ф</w:t>
      </w:r>
      <w:r w:rsidRPr="00CE6C7B">
        <w:rPr>
          <w:rFonts w:ascii="Times New Roman" w:hAnsi="Times New Roman" w:cs="Times New Roman"/>
          <w:bCs/>
          <w:sz w:val="24"/>
          <w:szCs w:val="24"/>
        </w:rPr>
        <w:t>АООП как:</w:t>
      </w:r>
    </w:p>
    <w:p w14:paraId="14E45C22" w14:textId="77777777" w:rsidR="00CE6C7B" w:rsidRPr="00CE6C7B" w:rsidRDefault="00CE6C7B" w:rsidP="00CE6C7B">
      <w:pPr>
        <w:numPr>
          <w:ilvl w:val="0"/>
          <w:numId w:val="4"/>
        </w:num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17AF4E3C" w14:textId="77777777" w:rsidR="00CE6C7B" w:rsidRPr="00CE6C7B" w:rsidRDefault="00CE6C7B" w:rsidP="00CE6C7B">
      <w:pPr>
        <w:numPr>
          <w:ilvl w:val="0"/>
          <w:numId w:val="4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 w:rsidRPr="00CE6C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14:paraId="3B590B05" w14:textId="77777777" w:rsidR="00CE6C7B" w:rsidRPr="00CE6C7B" w:rsidRDefault="00CE6C7B" w:rsidP="00CE6C7B">
      <w:pPr>
        <w:numPr>
          <w:ilvl w:val="0"/>
          <w:numId w:val="4"/>
        </w:num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14:paraId="620893A2" w14:textId="77777777" w:rsidR="00CE6C7B" w:rsidRPr="00CE6C7B" w:rsidRDefault="00CE6C7B" w:rsidP="00CE6C7B">
      <w:pPr>
        <w:numPr>
          <w:ilvl w:val="0"/>
          <w:numId w:val="4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 w:rsidRPr="00CE6C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основами грамотного письма;</w:t>
      </w:r>
    </w:p>
    <w:p w14:paraId="7E149F5D" w14:textId="77777777" w:rsidR="00CE6C7B" w:rsidRPr="00CE6C7B" w:rsidRDefault="00CE6C7B" w:rsidP="00CE6C7B">
      <w:pPr>
        <w:numPr>
          <w:ilvl w:val="0"/>
          <w:numId w:val="4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 w:rsidRPr="00CE6C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14:paraId="7832BA1A" w14:textId="77777777" w:rsidR="00CE6C7B" w:rsidRPr="00CE6C7B" w:rsidRDefault="00CE6C7B" w:rsidP="00CE6C7B">
      <w:pPr>
        <w:numPr>
          <w:ilvl w:val="0"/>
          <w:numId w:val="4"/>
        </w:num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4D1A7972" w14:textId="77777777" w:rsidR="00CE6C7B" w:rsidRPr="00CE6C7B" w:rsidRDefault="00CE6C7B" w:rsidP="00CE6C7B">
      <w:pPr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 w:rsidRPr="00CE6C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14:paraId="0BB1E9F3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4368D975" w14:textId="77777777" w:rsidR="00CE6C7B" w:rsidRPr="00CE6C7B" w:rsidRDefault="00CE6C7B" w:rsidP="00CE6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C7B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14:paraId="286B309A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344848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В</w:t>
      </w:r>
      <w:r w:rsidR="004037B5">
        <w:rPr>
          <w:rFonts w:ascii="Times New Roman" w:hAnsi="Times New Roman" w:cs="Times New Roman"/>
          <w:sz w:val="24"/>
          <w:szCs w:val="24"/>
        </w:rPr>
        <w:t xml:space="preserve"> соответствии с выделенными в Ф</w:t>
      </w:r>
      <w:r w:rsidRPr="00CE6C7B">
        <w:rPr>
          <w:rFonts w:ascii="Times New Roman" w:hAnsi="Times New Roman" w:cs="Times New Roman"/>
          <w:sz w:val="24"/>
          <w:szCs w:val="24"/>
        </w:rPr>
        <w:t>АООП направлениями изучение предмета «Русский язык» в 1 классе включает следующие разделы:</w:t>
      </w:r>
    </w:p>
    <w:p w14:paraId="77C5BECE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Слушание.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14:paraId="7835DE11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Говорение. </w:t>
      </w:r>
      <w:r w:rsidRPr="00CE6C7B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45952E7B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14:paraId="07250BB7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гласных и согласных звуков, гласных ударных и безударных, согласных твердых и мягких, звонких и глухих. </w:t>
      </w:r>
    </w:p>
    <w:p w14:paraId="333F1597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Слог как минимальная произносительная единица. Деление слов на слоги. Определение места ударения. </w:t>
      </w:r>
    </w:p>
    <w:p w14:paraId="162C1ED8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твердости—мягкости согласных звуков. Функция букв </w:t>
      </w:r>
      <w:r w:rsidRPr="00CE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е, ё, ю, я. 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Мягкий знак как показатель мягкости предшествующего согласного звука. </w:t>
      </w:r>
    </w:p>
    <w:p w14:paraId="35A807E8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предложений. Выборочное чтение с целью нахождения необходимого материала. </w:t>
      </w:r>
    </w:p>
    <w:p w14:paraId="0A44150B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CE6C7B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в пространстве листа в тетради и в пространстве классной доски. Овладение начертанием письменных прописных (заглавных) и строчных букв. Письмо букв, буквосочетаний, слогов, слов с соблюдением гигиенических норм. Овладение разборчивым, аккуратным письмом. Письмо под диктовку слов, написание которых не расходится с их произношением. Проверка написанного при помощи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14:paraId="70E7FE97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навыка писать большую букву в именах людей и кличках животных.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</w:p>
    <w:p w14:paraId="0F1EDE85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Слово и предложение. 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слов. </w:t>
      </w:r>
    </w:p>
    <w:p w14:paraId="2E4B4AF1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Орфография. </w:t>
      </w:r>
      <w:r w:rsidRPr="00CE6C7B">
        <w:rPr>
          <w:rFonts w:ascii="Times New Roman" w:hAnsi="Times New Roman" w:cs="Times New Roman"/>
          <w:bCs/>
          <w:color w:val="000000"/>
          <w:sz w:val="24"/>
          <w:szCs w:val="24"/>
        </w:rPr>
        <w:t>Правописа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>ние гласных после шипящих (</w:t>
      </w:r>
      <w:proofErr w:type="spellStart"/>
      <w:r w:rsidRPr="00CE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proofErr w:type="spellEnd"/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E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ща</w:t>
      </w: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E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чу</w:t>
      </w:r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CE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proofErr w:type="spellEnd"/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E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CE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E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ши</w:t>
      </w:r>
      <w:r w:rsidRPr="00CE6C7B">
        <w:rPr>
          <w:rFonts w:ascii="Times New Roman" w:hAnsi="Times New Roman" w:cs="Times New Roman"/>
          <w:color w:val="000000"/>
          <w:sz w:val="24"/>
          <w:szCs w:val="24"/>
        </w:rPr>
        <w:t>); прописная (заглавная) буква в именах собственных.</w:t>
      </w:r>
    </w:p>
    <w:p w14:paraId="1986C2FD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CE6C7B">
        <w:rPr>
          <w:rFonts w:ascii="Times New Roman" w:hAnsi="Times New Roman" w:cs="Times New Roman"/>
          <w:sz w:val="24"/>
          <w:szCs w:val="24"/>
        </w:rPr>
        <w:t>Понимание прочитанного текста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61F329AB" w14:textId="77777777" w:rsidR="00CE6C7B" w:rsidRPr="00CE6C7B" w:rsidRDefault="00CE6C7B" w:rsidP="00CE6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26315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14:paraId="32EFEDED" w14:textId="77777777" w:rsidR="00CE6C7B" w:rsidRPr="00CE6C7B" w:rsidRDefault="00CE6C7B" w:rsidP="00CE6C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383"/>
        <w:gridCol w:w="2473"/>
        <w:gridCol w:w="3694"/>
      </w:tblGrid>
      <w:tr w:rsidR="00CE6C7B" w:rsidRPr="00CE6C7B" w14:paraId="7E8976C3" w14:textId="77777777" w:rsidTr="00CE6C7B">
        <w:tc>
          <w:tcPr>
            <w:tcW w:w="784" w:type="dxa"/>
          </w:tcPr>
          <w:p w14:paraId="39877A02" w14:textId="77777777" w:rsidR="00CE6C7B" w:rsidRPr="00CE6C7B" w:rsidRDefault="00CE6C7B" w:rsidP="00CE6C7B">
            <w:pPr>
              <w:spacing w:after="0" w:line="360" w:lineRule="auto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14:paraId="1D60818F" w14:textId="77777777" w:rsidR="00CE6C7B" w:rsidRPr="00CE6C7B" w:rsidRDefault="00CE6C7B" w:rsidP="00CE6C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537" w:type="dxa"/>
          </w:tcPr>
          <w:p w14:paraId="1A5714D5" w14:textId="77777777" w:rsidR="00CE6C7B" w:rsidRPr="00CE6C7B" w:rsidRDefault="00CE6C7B" w:rsidP="00CE6C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Примерные темы занятий</w:t>
            </w:r>
          </w:p>
        </w:tc>
        <w:tc>
          <w:tcPr>
            <w:tcW w:w="3844" w:type="dxa"/>
          </w:tcPr>
          <w:p w14:paraId="19C6E69B" w14:textId="77777777" w:rsidR="00CE6C7B" w:rsidRPr="00CE6C7B" w:rsidRDefault="00CE6C7B" w:rsidP="00CE6C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занятий</w:t>
            </w:r>
          </w:p>
        </w:tc>
      </w:tr>
      <w:tr w:rsidR="00CE6C7B" w:rsidRPr="00CE6C7B" w14:paraId="1BB36C18" w14:textId="77777777" w:rsidTr="00CE6C7B">
        <w:tc>
          <w:tcPr>
            <w:tcW w:w="9571" w:type="dxa"/>
            <w:gridSpan w:val="4"/>
          </w:tcPr>
          <w:p w14:paraId="7A9E085A" w14:textId="77777777" w:rsidR="00CE6C7B" w:rsidRPr="00CE6C7B" w:rsidRDefault="00CE6C7B" w:rsidP="00CE6C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CE6C7B" w:rsidRPr="00CE6C7B" w14:paraId="782EE6C0" w14:textId="77777777" w:rsidTr="00CE6C7B">
        <w:trPr>
          <w:trHeight w:val="414"/>
        </w:trPr>
        <w:tc>
          <w:tcPr>
            <w:tcW w:w="784" w:type="dxa"/>
          </w:tcPr>
          <w:p w14:paraId="4D4690E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</w:tcPr>
          <w:p w14:paraId="273128D6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  <w:p w14:paraId="23F8617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ознакомление с предложением и словом в предложении.</w:t>
            </w:r>
          </w:p>
          <w:p w14:paraId="0ABF4C1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в словах.</w:t>
            </w:r>
          </w:p>
          <w:p w14:paraId="67D7345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</w:t>
            </w:r>
          </w:p>
          <w:p w14:paraId="45FF147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0070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и письму.</w:t>
            </w:r>
          </w:p>
          <w:p w14:paraId="12DB229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ABC6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практика.</w:t>
            </w:r>
          </w:p>
          <w:p w14:paraId="2BAB2C3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часов)</w:t>
            </w:r>
          </w:p>
          <w:p w14:paraId="60CCF23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B11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D23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47D888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«слово».</w:t>
            </w:r>
          </w:p>
          <w:p w14:paraId="2EEAEA5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Условно-графическая запись слов.</w:t>
            </w:r>
          </w:p>
          <w:p w14:paraId="052C38B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9622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86F6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6A37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9553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«предложение». Условно-графическая запись предложения.</w:t>
            </w:r>
          </w:p>
          <w:p w14:paraId="2527AC3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5EC5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9320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 предложениях.</w:t>
            </w:r>
          </w:p>
          <w:p w14:paraId="47102D3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2D96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A9F5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F36B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355E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3AB6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36DA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2745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5EAD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E637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B8D2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2C35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«слог». Деление слов на слоги. Ударный слог.</w:t>
            </w:r>
          </w:p>
          <w:p w14:paraId="4E6DE1D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CBB4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9A76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6EF2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звуков речи. Условно-графическая запись звуков. Различение гласных и согласных звуков.</w:t>
            </w:r>
          </w:p>
          <w:p w14:paraId="2E10BC5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689B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EBE4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565A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8BD2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DA86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287C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0C49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213F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4DF6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AF86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8C25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и письму.</w:t>
            </w:r>
          </w:p>
          <w:p w14:paraId="14D54B0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CB5F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EB8A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F91C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92DD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0EFD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EF22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CF8E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62A0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76CD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8531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7ABE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9EED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CA3F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B303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5A6F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41F2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C4D4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D470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BA8A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1A38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A2C0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71FA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5CB6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89BF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4F88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F0EA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33FE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6F27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04A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A416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B772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6637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практика.</w:t>
            </w:r>
          </w:p>
          <w:p w14:paraId="4531BBD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0267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134C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3301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</w:tcPr>
          <w:p w14:paraId="0AB945E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Соотнесение слова и предмета. Объяснение значения слов. Условно-графическая запись слов (полосками бумаги). «Подписывание» картинок полосками бумаги и «чтение» по полоскам слов. </w:t>
            </w:r>
          </w:p>
          <w:p w14:paraId="00BBEE2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B7D2C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 и их условно-графическая запись.   Различение слова и предложения. Составление схем предложений и предложений по схемам.</w:t>
            </w:r>
          </w:p>
          <w:p w14:paraId="01EDCD4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86533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слова из предложения. Подсчет количества слов в предложении с использованием счетных средств. Составление предложений с 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предлогами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(в, на, за, над, под, перед)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F118C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существительными родительного падежа множественного числа и существительными творительного падежа.</w:t>
            </w:r>
          </w:p>
          <w:p w14:paraId="05D1054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4FB7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слова на слоги. Подсчет количества слогов в слове. Практическое знакомство с ударным слогом. Определение последовательности слогов в слове, ударного слога.</w:t>
            </w:r>
          </w:p>
          <w:p w14:paraId="25F0E4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E25D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неречевых звуков из окружающей действительности. Различение голосов птиц, животных. Звукоподражание. Выделение речевых звуков из звучащих слов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(а, о, ы, у, м, н, к)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артикуляция звуков. Начальное представление о гласных и согласных звуках (выделение на основе восприятия с использованием слуховых и кинестетических ориентиров). Выделение звука в разных частях слова. Соотнесение слов, похожих по звуковому составу, и картинок.</w:t>
            </w:r>
          </w:p>
          <w:p w14:paraId="0DAE188D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873A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фигур из цветных полосок бумаги по образцу. Составление картинок из цветных 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геометрических фигур по образцу. Узнавание контурных и наложенных друг на друга изображений. Составление предметных и сюжетных картинок из частей. Сравнение предметов. Ориентировка в собственном теле. Определение пространственного расположения предметов. Ориентировка на листе тетради, азбуки. Знакомство с правилами посадки во время письма, расположением учебных принадлежностей и тетради на парте, правилом удерживания карандаша (ручки). </w:t>
            </w:r>
          </w:p>
          <w:p w14:paraId="2880AA24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мелом на доске, карандашом на нелинованной бумаге. Проведение линий в разных направлениях. Штриховка и раскрашивание. Обведение трафаретов. Обводка пунктирных линий, рисование по точкам. Рисование узоров, в полосе с предварительным анализом. </w:t>
            </w:r>
          </w:p>
          <w:p w14:paraId="6B0BFA79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Гимнастика пальцев и кистей рук. Отработка ритмичных круговых движений кистей рук. Письмо элементов букв с учетом рабочей строки. Знакомство с прописью.</w:t>
            </w:r>
          </w:p>
          <w:p w14:paraId="4594D42A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31C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несложных инструкций. Выражение просьб в учебных ситуациях. Использование речевых форм 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приветствия и прощания. Беседа по содержанию иллюстраций. Использование слов, соответствующих теме иллюстрации. Краткие и полные ответы на вопросы учителя. </w:t>
            </w:r>
          </w:p>
        </w:tc>
      </w:tr>
      <w:tr w:rsidR="00CE6C7B" w:rsidRPr="00CE6C7B" w14:paraId="408AA86D" w14:textId="77777777" w:rsidTr="00CE6C7B">
        <w:tc>
          <w:tcPr>
            <w:tcW w:w="9571" w:type="dxa"/>
            <w:gridSpan w:val="4"/>
          </w:tcPr>
          <w:p w14:paraId="3A5741F8" w14:textId="77777777" w:rsidR="00CE6C7B" w:rsidRPr="00CE6C7B" w:rsidRDefault="00CE6C7B" w:rsidP="00CE6C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</w:tr>
      <w:tr w:rsidR="00CE6C7B" w:rsidRPr="00CE6C7B" w14:paraId="45FB82AF" w14:textId="77777777" w:rsidTr="00CE6C7B">
        <w:tc>
          <w:tcPr>
            <w:tcW w:w="784" w:type="dxa"/>
          </w:tcPr>
          <w:p w14:paraId="226C3591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2C4FB898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  <w:p w14:paraId="09696C8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ознакомление с предложением и словом в предложении.</w:t>
            </w:r>
          </w:p>
          <w:p w14:paraId="2C75FBB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в словах.</w:t>
            </w:r>
          </w:p>
          <w:p w14:paraId="454698E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</w:t>
            </w:r>
          </w:p>
          <w:p w14:paraId="4064FF0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8AE5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и письму.</w:t>
            </w:r>
          </w:p>
          <w:p w14:paraId="6564668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DB0F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14:paraId="233BCE5A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108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2537" w:type="dxa"/>
          </w:tcPr>
          <w:p w14:paraId="5B4E45C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Слово и предложение. </w:t>
            </w:r>
          </w:p>
          <w:p w14:paraId="64D8F65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6EF67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F1258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3A0CE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0DD7B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19E44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57F66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94894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63946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40256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E8BEC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EBE5F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слог.</w:t>
            </w:r>
          </w:p>
          <w:p w14:paraId="5AE2BA9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1D9FC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77C7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EE60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A891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ABB5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2772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</w:t>
            </w:r>
          </w:p>
          <w:p w14:paraId="709154D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01E1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E059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900B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C5EF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318D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BFEE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E392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2B20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Условно-графическая запись звукового состава слогов и слов. </w:t>
            </w:r>
          </w:p>
          <w:p w14:paraId="7A05A1B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9F97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5351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340F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F729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BA2D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2A40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AF0B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260D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A24A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DAB0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согласные.</w:t>
            </w:r>
          </w:p>
          <w:p w14:paraId="3D0735D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и письму.</w:t>
            </w:r>
          </w:p>
          <w:p w14:paraId="58AA1E9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4C015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14:paraId="612999B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</w:tcPr>
          <w:p w14:paraId="13FA717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отдельных предложений из рассказа учителя. Деление предложений на слова. Определение порядка слов в предложении. Уточнение значений слов. Составление предложений по сюжетным картинкам и их условно-графическая запись. Составление предложений с предлогами. «Чтение» предложений </w:t>
            </w:r>
            <w:proofErr w:type="gram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условно</w:t>
            </w:r>
            <w:proofErr w:type="gram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-графической записи.  </w:t>
            </w:r>
          </w:p>
          <w:p w14:paraId="09DF013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«слог», «ударный слог». Деление слов на слоги. Подсчет количества слогов в слове. Определение последовательности слогов в слове, ударного слога.</w:t>
            </w:r>
          </w:p>
          <w:p w14:paraId="4B3DD2C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AE5B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гласных и согласных звуков в словах. Условно-графическое обозначение гласных и согласных. Определение места звука в слове. Подбор картинок и называние слов с заданным звуком. Различение слов, похожих по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звуковому составу, с опорой на картинки.</w:t>
            </w:r>
          </w:p>
          <w:p w14:paraId="0BDA9E4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5ED1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выделение звуков в словах, состоящих из двух гласных, в односложных словах без стечения согласных, в двусложных с первым слогом из одного гласного, в двухсложных словах из открытых слогов, со стечением согласных. Составление условно-графической схемы звукового состава анализируемых слов по следам анализа. </w:t>
            </w:r>
          </w:p>
          <w:p w14:paraId="6196790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D04C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парных согласных по звучанию (звонкие и глухие) с опорой на слуховые и кинестетические ориентиры. Различение слов, отличающихся одним звуком, с опорой на картинки. </w:t>
            </w:r>
          </w:p>
          <w:p w14:paraId="5C9D82A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A7FF6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 с учетом рабочей строки. Работа с прописью.</w:t>
            </w:r>
          </w:p>
          <w:p w14:paraId="24FBCFC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F66E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инструкций учителя. Выражение просьб и пожеланий в учебных ситуациях. Использование речевых форм извинения и благодарности. Слушание коротких рассказов учителя, краткие и развернутые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 по содержанию прослушанного текста. Моделирование речевых ситуаций, активизирующих самостоятельные развернутые высказывания обучающихся в учебных ситуациях. Опора при построении высказываний на собственный чувственный опыт, непосредственное наблюдение за предметом или событием.</w:t>
            </w:r>
          </w:p>
        </w:tc>
      </w:tr>
      <w:tr w:rsidR="00CE6C7B" w:rsidRPr="00CE6C7B" w14:paraId="022C81D8" w14:textId="77777777" w:rsidTr="00CE6C7B">
        <w:tc>
          <w:tcPr>
            <w:tcW w:w="784" w:type="dxa"/>
          </w:tcPr>
          <w:p w14:paraId="5CD15A99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68D966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Букварный период.</w:t>
            </w:r>
          </w:p>
          <w:p w14:paraId="60D063D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B25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а, А, о, О, У, ы, и, И, н, Н, с, С.</w:t>
            </w:r>
          </w:p>
          <w:p w14:paraId="7E2E392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477A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слов. </w:t>
            </w:r>
          </w:p>
          <w:p w14:paraId="197FD2E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DF4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Письмо букв.</w:t>
            </w:r>
          </w:p>
          <w:p w14:paraId="4342B44A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4582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14:paraId="58768922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AF66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  <w:tc>
          <w:tcPr>
            <w:tcW w:w="2537" w:type="dxa"/>
          </w:tcPr>
          <w:p w14:paraId="4890B1E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а, А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а, А.</w:t>
            </w:r>
          </w:p>
          <w:p w14:paraId="72068AB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0004827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480E165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5F7B5B1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1A62B9D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587FDB7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47D0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DC3A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86B9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3314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652F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у, У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у, У.</w:t>
            </w:r>
          </w:p>
          <w:p w14:paraId="28090C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7E24A9E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5F98074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665BCCF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3E77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3AD1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4957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5BF1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14B5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4555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A094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29E2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9B18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о, О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о, О.</w:t>
            </w:r>
          </w:p>
          <w:p w14:paraId="0A2B875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42F3060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003AAE4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663BD58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207C1ED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54B83B8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3AD09BE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6FFAFD4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0AD2BA3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513EF04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3B56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ы. </w:t>
            </w:r>
          </w:p>
          <w:p w14:paraId="1BA2BDF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D5F1B6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54AA1FD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1D957A5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0A841F2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09ABB4B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0CE5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97F4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3C6A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950B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И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И.</w:t>
            </w:r>
          </w:p>
          <w:p w14:paraId="7C1B022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32D90E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61D549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E443C0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ABF40C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6256F5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52CE3B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913D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BCF1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47BF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н, Н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C4D86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н, Н.</w:t>
            </w:r>
          </w:p>
          <w:p w14:paraId="06AE8BD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71374ED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71D917A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306D315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6809CD8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5B1FDEA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70AEC37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7B8D17D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6ED8D07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0EC1A5E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3606EFA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4323C35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4E0A926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EC45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0334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BD83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1F93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280E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81A8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с, С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BE633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с, С.</w:t>
            </w:r>
          </w:p>
          <w:p w14:paraId="1CF11B5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68B26A5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1FA74D8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7054E79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044464C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14:paraId="4EDA8AF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1344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FD49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ACF2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9535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F4AC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5BA0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D3A7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89E0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25DB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2D9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2720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E73B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99A7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73AB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практика.</w:t>
            </w:r>
          </w:p>
        </w:tc>
        <w:tc>
          <w:tcPr>
            <w:tcW w:w="3844" w:type="dxa"/>
          </w:tcPr>
          <w:p w14:paraId="433471D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Выделение, характеристика звука [А], определение места звука в словах, знакомство с печатной буквой, закрепление образа печатной буквы в упражнениях, знакомство с письменной строчной и заглавной буквой. Письмо в прописи. Нахождение звука в условно-графической схеме. «Чтение» слов по условно-графической схеме.</w:t>
            </w:r>
          </w:p>
          <w:p w14:paraId="4E015E5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DF44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Выделение, характеристика звука [У], определение места звука в словах, знакомство с печатной буквой, закрепление образа печатной буквы в упражнениях, знакомство с письменной строчной и заглавной буквой. Письмо в прописи. Составление и чтение слов по условно-графическим схемам. Чтение и письмо слов «ау», «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написания изученных букв.</w:t>
            </w:r>
          </w:p>
          <w:p w14:paraId="51E0D6C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C76B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Выделение, характеристика звука [О], определение места звука в словах, знакомство с печатной буквой, закрепление образа печатной буквы в упражнениях, знакомство с письменной строчной и заглавной буквой. Письмо в прописи. Составление и чтение слов по условно-графическим схемам. Сравнение написания изученных букв. </w:t>
            </w:r>
          </w:p>
          <w:p w14:paraId="4283564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2793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Выделение, характеристика звука [Ы], определение места звука в словах, знакомство с печатной, письменной буквой. Письмо в прописи. Составление и чтение слов по условно-графическим схемам. Образование множественного числа существительных.</w:t>
            </w:r>
          </w:p>
          <w:p w14:paraId="6540805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7F87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Выделение, характеристика звука [И], определение места звука в словах. Знакомство с печатной буквой, закрепление образа печатной буквы в упражнениях, знакомство с письменной строчной и заглавной буквой. Письмо в прописи. Составление и чтение слов по условно-графическим схемам.</w:t>
            </w:r>
          </w:p>
          <w:p w14:paraId="595316C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D1FA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Выделение, характеристика звуков [Н],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Определение места звуков в словах. Условно-графическое обозначение мягкого согласного. Знакомство с печатной буквой, закрепление образа печатной буквы в упражнениях. </w:t>
            </w:r>
          </w:p>
          <w:p w14:paraId="1DD49B0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письменной строчной и заглавной буквой. Письмо в прописи. Чтение прямых и обратных слогов с использованием слоговой таблицы и разрезной азбуки. Деление слова на слоги. Подсчет количества слогов, выделение ударного слога. Выделение заглавной буквы в именах людей. Списывание букв с печатного текста и соотнесение с образцом.</w:t>
            </w:r>
          </w:p>
          <w:p w14:paraId="004BD5A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характеристика звуков [С],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Определение места звуков в словах. Различение твердого и мягкого звуков. Знакомство с печатной буквой, закрепление образа печатной буквы. Знакомство с письменной строчной и заглавной буквой. Письмо в прописи. Чтение слов по условно-графическим схемам. Чтение прямых, обратных и закрытых слогов. Составление и чтение слов по слогам с помощью разрезной азбуки. Списывание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 с печатного текста и соотнесение с образцом. Письмо букв под диктовку. Упражнение в словообразовании уменьшительно-ласкательной формы существительных. </w:t>
            </w:r>
          </w:p>
          <w:p w14:paraId="784F278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D308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моделей диалога: вопрос – ответ, сообщение – сообщение. Моделирование речевых ситуаций с использованием иллюстраций азбуки, личного опыта обучающихся. Коллективное составление рассказа по серии сюжетных картинок (повествование). Описание героя сказки по иллюстрации. </w:t>
            </w:r>
          </w:p>
        </w:tc>
      </w:tr>
      <w:tr w:rsidR="00CE6C7B" w:rsidRPr="00CE6C7B" w14:paraId="7A4D2B32" w14:textId="77777777" w:rsidTr="00CE6C7B">
        <w:tc>
          <w:tcPr>
            <w:tcW w:w="9571" w:type="dxa"/>
            <w:gridSpan w:val="4"/>
          </w:tcPr>
          <w:p w14:paraId="007DEF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четверть </w:t>
            </w:r>
          </w:p>
        </w:tc>
      </w:tr>
      <w:tr w:rsidR="00CE6C7B" w:rsidRPr="00CE6C7B" w14:paraId="4035B091" w14:textId="77777777" w:rsidTr="00CE6C7B">
        <w:tc>
          <w:tcPr>
            <w:tcW w:w="784" w:type="dxa"/>
          </w:tcPr>
          <w:p w14:paraId="7D7F278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1D25C4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33E8615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Букварный период:</w:t>
            </w:r>
          </w:p>
          <w:p w14:paraId="10AA77B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Н, с, С, к, К, т, Т, л, Л, р, Р, в, В, е, Е, п, П, м, М, з, З, б, Б, д, Д, я, Я, г, Г, ч, Ч, ь, ш, Ш, ж, Ж, ё, Ё, й.</w:t>
            </w:r>
          </w:p>
          <w:p w14:paraId="76C0A2F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DB7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букв.  </w:t>
            </w:r>
          </w:p>
          <w:p w14:paraId="61A635E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DE6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14:paraId="1EB3E15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E0B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(45 часов)</w:t>
            </w:r>
          </w:p>
          <w:p w14:paraId="75D43207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323F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EE496E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к, К, т, Т, л, Л, р, Р, в, В, п, П, м, М, з, З, б, Б, д, Д, г, Г.</w:t>
            </w:r>
          </w:p>
          <w:p w14:paraId="227D9A4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4233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к, К, т, Т, л, Л, р, Р, в, В, п, П, м, М, з, З, б, Б, д, Д, г, Г.</w:t>
            </w:r>
          </w:p>
          <w:p w14:paraId="19176F7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AE49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9C06AF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3839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BB16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1F18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B562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40F8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451D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5380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2DC3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770B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B050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D99E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5955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E4E4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E757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DA82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9C50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9637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A44E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2C00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E233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9B7D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DA7A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608D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D639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2DE1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E803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A1E8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27C6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C822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A8F4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7609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ч, Ч, ш, Ш, ж, Ж.</w:t>
            </w:r>
          </w:p>
          <w:p w14:paraId="55F1A43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ч, Ч, ш, Ш, ж, Ж.</w:t>
            </w:r>
          </w:p>
          <w:p w14:paraId="3235117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BF35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467F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6450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2070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3DB2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31B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F55C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AAFC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5274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0900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34AF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EE1E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E544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337E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551B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DCD4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8DBC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564D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189B73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й.</w:t>
            </w:r>
          </w:p>
          <w:p w14:paraId="5B4674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3A8D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1B07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C06C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C943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F34B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4FF9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DC11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5272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D06C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99A58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ь.</w:t>
            </w:r>
          </w:p>
          <w:p w14:paraId="687036C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38C5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B1FE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47D6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C662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8092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360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D7DB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D519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0D65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BAD7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е, Е, я, Я, ё, Ё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F594F6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е, Е, я, Я, ё, Ё. </w:t>
            </w:r>
          </w:p>
          <w:p w14:paraId="5047A7E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09EE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C21C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11A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9149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7F38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6092A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A4D8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DE40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1B72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практика.</w:t>
            </w:r>
          </w:p>
        </w:tc>
        <w:tc>
          <w:tcPr>
            <w:tcW w:w="3844" w:type="dxa"/>
          </w:tcPr>
          <w:p w14:paraId="591C78D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Выделение, характеристика звуков [К],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[Т],[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[В],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[П],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[М],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[З],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[Б],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[Д],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[Г],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Определение места звуков в словах. Дифференциация парных звонких и глухих, твердых и мягких согласных. Дифференцировка сходных звуков в слогах и словах. Работа с условно-графическими схемами. Соотнесение количества слогов с количеством гласных в слове.</w:t>
            </w:r>
          </w:p>
          <w:p w14:paraId="3454748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печатной буквой, закрепление образа печатной буквы в упражнениях, знакомство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письменной строчной и заглавной буквой. Соединение согласных на письме. Письмо в прописи.</w:t>
            </w:r>
          </w:p>
          <w:p w14:paraId="2706F6C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слогов и слов из букв разрезной азбуки и плавное чтение по слогам. Чтение прямых, обратных и закрытых слогов. Чтение слогов и слов с парными звуками. Выделение предложений (заглавной буквой и точкой). Чтение предложений, написанных печатным шрифтом в букваре, тетради, на доске. Составление предложений по картинке и словам. Выделение заглавной буквы в именах людей и кличках животных. Чтение небольших текстов.</w:t>
            </w:r>
          </w:p>
          <w:p w14:paraId="5136B9D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слогов, слов и предложений с печатного текста. Письмо под диктовку слогов и слов с простой слоговой структурой. </w:t>
            </w:r>
          </w:p>
          <w:p w14:paraId="3B843CC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B952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Выделение, характеристика звуков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[Ш], [Ж]. Определение места звука в словах. Дифференциация звуков, сходных по произношению, шипящих и свистящих. Соотнесение слов (картинок) с условно-графической схемой.   Знакомство с печатной и письменной (строчной и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заглавной) буквой. Письмо в прописи. Знакомство с написанием буквосочетаний 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E6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чу, 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ши. </w:t>
            </w:r>
            <w:r w:rsidRPr="00CE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слогов, слов, предложений.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небольших текстов. Соотнесение прочитанного с иллюстрацией.</w:t>
            </w:r>
          </w:p>
          <w:p w14:paraId="4C36A9C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слогов и слов с печатного текста. Письмо под диктовку слогов и слов с простой слоговой структурой. </w:t>
            </w:r>
          </w:p>
          <w:p w14:paraId="681B12C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B2E1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Выделение, характеристика звука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Определение места звука в словах. Условно-графическое обозначение звука. Работа со схемами слов. Знакомство с печатной и письменной буквой. Письмо в прописи. Чтение слогов, слов, предложений и небольших текстов. Списывание слов и предложений с печатного текста.</w:t>
            </w:r>
          </w:p>
          <w:p w14:paraId="4F13CFC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6810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слов с мягкими согласными на конце. Анализ слогового состава слов. Составление схемы слов.</w:t>
            </w:r>
          </w:p>
          <w:p w14:paraId="68608F7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смягчающим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печатной и письменной буквой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слов со смягчающим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предложений и небольших текстов. Письмо в прописи. Написание слов со смягчающим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B6C51E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буквами Е, Я, Ё без объяснения их звукового состава в начале слова. Обозначение мягкости согласных буквами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е, ё, я.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в прописи. Чтение слогов с буквами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а, я, о, ё.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слов, предложений и небольших текстов. Списывание слов и предложений с печатного текста. Письмо под диктовку слов с простой слоговой структурой. </w:t>
            </w:r>
          </w:p>
          <w:p w14:paraId="658EA89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6800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самостоятельных высказываний в различных учебных ситуациях (поделиться наблюдениями, рассказать алгоритм выполнения задания, проговорить предстоящую работу, прокомментировать, дать словесный отчет).</w:t>
            </w:r>
          </w:p>
          <w:p w14:paraId="21C93CF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обсуждение иллюстраций азбуки. Постановка вопросов по картине.</w:t>
            </w:r>
          </w:p>
        </w:tc>
      </w:tr>
      <w:tr w:rsidR="00CE6C7B" w:rsidRPr="00CE6C7B" w14:paraId="7E823ADD" w14:textId="77777777" w:rsidTr="00CE6C7B">
        <w:tc>
          <w:tcPr>
            <w:tcW w:w="784" w:type="dxa"/>
          </w:tcPr>
          <w:p w14:paraId="66C391C6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7BC56B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пройденного материала </w:t>
            </w:r>
          </w:p>
          <w:p w14:paraId="0F58432A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6638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2537" w:type="dxa"/>
          </w:tcPr>
          <w:p w14:paraId="77FF428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предложение.</w:t>
            </w:r>
          </w:p>
          <w:p w14:paraId="16A7A96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состав слова.</w:t>
            </w:r>
          </w:p>
          <w:p w14:paraId="391BB4F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практика.</w:t>
            </w:r>
          </w:p>
          <w:p w14:paraId="76F9E63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</w:tcPr>
          <w:p w14:paraId="6C024D5B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чтение слогов, слов, предложений. </w:t>
            </w:r>
          </w:p>
          <w:p w14:paraId="2F5E99D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слов в предложении.</w:t>
            </w:r>
          </w:p>
          <w:p w14:paraId="5B418C3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слогов в слове, определение ударного слога.</w:t>
            </w:r>
          </w:p>
          <w:p w14:paraId="7CAD57D8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звукового состава слов, составление и «чтение» схем. </w:t>
            </w:r>
          </w:p>
          <w:p w14:paraId="2110045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слов. Письмо слов и предложений. Объяснение значений слов. Построение 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монологических высказываний в учебных ситуациях.</w:t>
            </w:r>
          </w:p>
        </w:tc>
      </w:tr>
      <w:tr w:rsidR="00CE6C7B" w:rsidRPr="00CE6C7B" w14:paraId="11EA62A5" w14:textId="77777777" w:rsidTr="00CE6C7B">
        <w:tc>
          <w:tcPr>
            <w:tcW w:w="9571" w:type="dxa"/>
            <w:gridSpan w:val="4"/>
          </w:tcPr>
          <w:p w14:paraId="65192D43" w14:textId="77777777" w:rsidR="00CE6C7B" w:rsidRPr="00CE6C7B" w:rsidRDefault="00CE6C7B" w:rsidP="00CE6C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четверть </w:t>
            </w:r>
          </w:p>
        </w:tc>
      </w:tr>
      <w:tr w:rsidR="00CE6C7B" w:rsidRPr="00CE6C7B" w14:paraId="0D387D80" w14:textId="77777777" w:rsidTr="00CE6C7B">
        <w:tc>
          <w:tcPr>
            <w:tcW w:w="784" w:type="dxa"/>
          </w:tcPr>
          <w:p w14:paraId="67D71EB8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C25D53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58302E2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х, Х, ю, Ю, ц, Ц, э, Э, щ, Щ, ф, Ф, ъ.</w:t>
            </w:r>
          </w:p>
          <w:p w14:paraId="7E1267BF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30DD0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букв.  </w:t>
            </w:r>
          </w:p>
          <w:p w14:paraId="12D5AF1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E17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14:paraId="1EF5B50D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F823F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(30 часов)</w:t>
            </w:r>
          </w:p>
        </w:tc>
        <w:tc>
          <w:tcPr>
            <w:tcW w:w="2537" w:type="dxa"/>
          </w:tcPr>
          <w:p w14:paraId="60A4928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  <w:p w14:paraId="24958D7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  <w:p w14:paraId="186030C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3CC88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4C71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83F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3AD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8C08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583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8AF8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4242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A2B1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0311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87C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C19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192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53C5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7060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</w:p>
          <w:p w14:paraId="6CCBFB7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7B40A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001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96AF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A56A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4B4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6BCA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</w:p>
          <w:p w14:paraId="58F3D011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</w:p>
          <w:p w14:paraId="1C81F20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2F6FF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E7BDC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8EE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2D7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AC8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F07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DAD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D4C0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AC82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</w:p>
          <w:p w14:paraId="351EBA2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</w:p>
          <w:p w14:paraId="76D7B26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E4ADA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E7BAF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C458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6E42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6E3D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FB7B3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2CF6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B88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E0BF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щ, Щ. </w:t>
            </w:r>
          </w:p>
          <w:p w14:paraId="4805C0B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щ, Щ.</w:t>
            </w:r>
          </w:p>
          <w:p w14:paraId="1FBF620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20AB2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53576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E36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314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EC6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0350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CA0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A68A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C09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E47F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7F8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A7AE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754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ф, Ф.</w:t>
            </w:r>
          </w:p>
          <w:p w14:paraId="37E6386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  <w:p w14:paraId="160E9AD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5FDC5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F5511A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007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29D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55429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52B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3AAD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DA91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D74D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6AB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ъ.</w:t>
            </w:r>
          </w:p>
          <w:p w14:paraId="2ED665E5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0FD37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4313F5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70F9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F10A4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E4129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6BD1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практика.</w:t>
            </w:r>
          </w:p>
          <w:p w14:paraId="1310736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8B0E6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</w:tcPr>
          <w:p w14:paraId="2917706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Выделение, характеристика звуков [Х],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Определение места звуков в словах. Различение твердых и мягких согласных, их обозначение в схемах слов. Составление и чтение слов по условно-графическим схемам. Знакомство с печатной и письменной буквой. Письмо в прописи. Чтение слогов, слов, предложений, небольших текстов. Списывание слов и предложений с печатного текста. Письмо под диктовку слов, написание которых не расходится с произношением. </w:t>
            </w:r>
          </w:p>
          <w:p w14:paraId="033EE06E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48F5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Ю без объяснения ее звукового состава в начале слова. Обозначение мягкости согласных буквой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в прописи. Чтение слогов, слов, предложений.</w:t>
            </w:r>
          </w:p>
          <w:p w14:paraId="616CAD7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14888E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характеристика звука [Ц]. Соотнесение слов с их условно-графической схемой. Знакомство с печатной и письменной (строчной и заглавной) буквой. Письмо в прописи.</w:t>
            </w:r>
            <w:r w:rsidRPr="00CE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из разрезной азбуки и чтение слогов </w:t>
            </w:r>
            <w:r w:rsidRPr="00CE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слов. Чтение и анализ предложений.</w:t>
            </w:r>
          </w:p>
          <w:p w14:paraId="76B9B0E1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39E3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Выделение, характеристика звука [Э], определение места звука в словах. Знакомство с печатной буквой, закрепление образа печатной буквы, знакомство с письменной строчной и заглавной буквой. Чтение слогов с буквами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слов и предложений. Письмо в прописи. </w:t>
            </w:r>
          </w:p>
          <w:p w14:paraId="0798EB1D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0702F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характеристика звука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Определение места звука в словах. Работа с условно-графической схемой слова. Знакомство с печатной буквой и буквой в прописи. Знакомство с письменной буквой. Письмо буквосочетаний </w:t>
            </w:r>
            <w:r w:rsidRPr="00CE6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ща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E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Чтение слогов, слов, предложений, небольших </w:t>
            </w:r>
            <w:proofErr w:type="spellStart"/>
            <w:proofErr w:type="gramStart"/>
            <w:r w:rsidRPr="00CE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текстов.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  <w:proofErr w:type="spellEnd"/>
            <w:proofErr w:type="gram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с печатного текста. Списывание слов и предложений с печатного текста. Письмо под диктовку слов. </w:t>
            </w:r>
          </w:p>
          <w:p w14:paraId="2A5C7AD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153B0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характеристика звуков [Ф], [</w:t>
            </w:r>
            <w:proofErr w:type="spellStart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Фʼ</w:t>
            </w:r>
            <w:proofErr w:type="spellEnd"/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Определение места звука в словах. Соотнесение слов с их условно-графической схемой. Знакомство с печатной и письменной буквой. Письмо в прописи.</w:t>
            </w:r>
            <w:r w:rsidRPr="00CE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</w:t>
            </w:r>
            <w:r w:rsidRPr="00CE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 разрезной азбуки и чтение слогов и слов. Чтение и анализ предложений. Чтение небольших текстов.</w:t>
            </w:r>
          </w:p>
          <w:p w14:paraId="375448A7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3ED9C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слов с мягкими согласными и разделительным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буквой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слов с разделительным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слов с наращиванием. Чтение слов с разделительным </w:t>
            </w:r>
            <w:r w:rsidRPr="00CE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56F435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6B632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устных монологических высказываний при выполнении учебных заданий (описание, повествование, рассуждение). Озвучивание диалогов героев иллюстраций азбуки.</w:t>
            </w:r>
          </w:p>
        </w:tc>
      </w:tr>
      <w:tr w:rsidR="00CE6C7B" w:rsidRPr="00CE6C7B" w14:paraId="1842D1B0" w14:textId="77777777" w:rsidTr="00CE6C7B">
        <w:tc>
          <w:tcPr>
            <w:tcW w:w="784" w:type="dxa"/>
          </w:tcPr>
          <w:p w14:paraId="4B33491A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9884DBB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пройденного материала </w:t>
            </w:r>
          </w:p>
          <w:p w14:paraId="4D1AA5E5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2D6B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14:paraId="4EEA1293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6DCB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79BB6C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слов. </w:t>
            </w:r>
          </w:p>
          <w:p w14:paraId="0BC096D7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звуков и букв в слове.</w:t>
            </w:r>
          </w:p>
          <w:p w14:paraId="76676AB4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согласных.</w:t>
            </w:r>
          </w:p>
          <w:p w14:paraId="787568D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Мягкий знак в конце и середине слова.</w:t>
            </w:r>
          </w:p>
          <w:p w14:paraId="4B44A84C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  <w:p w14:paraId="23F94680" w14:textId="77777777" w:rsidR="00CE6C7B" w:rsidRPr="00CE6C7B" w:rsidRDefault="00CE6C7B" w:rsidP="00CE6C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ча,чу</w:t>
            </w:r>
            <w:proofErr w:type="spellEnd"/>
            <w:proofErr w:type="gramEnd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жи,ши</w:t>
            </w:r>
            <w:proofErr w:type="spellEnd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44" w:type="dxa"/>
          </w:tcPr>
          <w:p w14:paraId="2D125CA4" w14:textId="77777777" w:rsidR="00CE6C7B" w:rsidRPr="00CE6C7B" w:rsidRDefault="00CE6C7B" w:rsidP="00CE6C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 и их составление из букв разрезной азбуки. Чтение слов с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. Письмо в словах буквосочетаний </w:t>
            </w:r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CE6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ча,чу</w:t>
            </w:r>
            <w:proofErr w:type="spellEnd"/>
            <w:proofErr w:type="gramEnd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CE6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ши.</w:t>
            </w:r>
            <w:r w:rsidRPr="00CE6C7B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слов, предложений и текстов.</w:t>
            </w:r>
          </w:p>
          <w:p w14:paraId="3478C5A3" w14:textId="77777777" w:rsidR="00CE6C7B" w:rsidRPr="00CE6C7B" w:rsidRDefault="00CE6C7B" w:rsidP="00CE6C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730DC0" w14:textId="77777777" w:rsidR="00CE6C7B" w:rsidRPr="00CE6C7B" w:rsidRDefault="00CE6C7B" w:rsidP="00CE6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35D2A" w14:textId="77777777" w:rsidR="00CE6C7B" w:rsidRPr="00CE6C7B" w:rsidRDefault="00CE6C7B" w:rsidP="00CE6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УЧЕБНО-МЕТОДИЧЕСКОМУ И МАТЕРИАЛЬНО-ТЕХНИЧЕСКОМУ ОБЕСПЕЧЕНИЮ </w:t>
      </w:r>
    </w:p>
    <w:p w14:paraId="2B79C2A4" w14:textId="77777777" w:rsidR="00CE6C7B" w:rsidRPr="00CE6C7B" w:rsidRDefault="00CE6C7B" w:rsidP="00CE6C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CD1C2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учебно-методического обеспечения работы с детьми рекомендуется использовать следующие методические разработки и пособия:</w:t>
      </w:r>
    </w:p>
    <w:p w14:paraId="47780AEB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Горецкий В. Г. Азбука. 1 класс. Учеб. для </w:t>
      </w: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учреждений. В 2 ч. / </w:t>
      </w:r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В. Г. Горецкий, </w:t>
      </w: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В.А.Кирюшкин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А. Виноградская, М.В. </w:t>
      </w: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Бойкина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347B48F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Горецкий </w:t>
      </w:r>
      <w:proofErr w:type="gram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В.Г.</w:t>
      </w:r>
      <w:proofErr w:type="gram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Прописи. 1 класс. В 4-х ч. / </w:t>
      </w:r>
      <w:proofErr w:type="gram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В.Г.</w:t>
      </w:r>
      <w:proofErr w:type="gram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Горецкий, Н.А. Федосова.</w:t>
      </w:r>
    </w:p>
    <w:p w14:paraId="50E6ADF6" w14:textId="77777777" w:rsidR="00CE6C7B" w:rsidRPr="00CE6C7B" w:rsidRDefault="00CE6C7B" w:rsidP="00CE6C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Ишимова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О.А.</w:t>
      </w:r>
      <w:proofErr w:type="gram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речи. Письмо. Тетрадь-помощница. Пособие учащихся начальных классов. / </w:t>
      </w:r>
      <w:proofErr w:type="gram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О.А.</w:t>
      </w:r>
      <w:proofErr w:type="gram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Ишимова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А.А. Алмазова. М.: Просвещение.</w:t>
      </w:r>
    </w:p>
    <w:p w14:paraId="3CAC924E" w14:textId="77777777" w:rsidR="00CE6C7B" w:rsidRPr="00CE6C7B" w:rsidRDefault="00CE6C7B" w:rsidP="00CE6C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Костенкова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Ю.А.</w:t>
      </w:r>
      <w:proofErr w:type="gram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Тригер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Р.Д., Шевченко С. Г. Дети с задержкой психического развития: особенности речи, письма, чтения: пособие для учителей начальных классов и студентов. М., 2004.</w:t>
      </w:r>
    </w:p>
    <w:p w14:paraId="43758F4E" w14:textId="77777777" w:rsidR="00CE6C7B" w:rsidRPr="00CE6C7B" w:rsidRDefault="00CE6C7B" w:rsidP="00CE6C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Тригер</w:t>
      </w:r>
      <w:proofErr w:type="spellEnd"/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Р.Д. Русский язык. Программа // Программы для специальных общеобразовательных школ и классов </w:t>
      </w:r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CE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вида. Начальные классы 1–4, Подготовительный класс. М.: Парадигма, 2012, С.121–134, 266–284.</w:t>
      </w:r>
    </w:p>
    <w:p w14:paraId="10077C6E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C7B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 Р.Д., Владимирова Е. В. Русский язык. Подготовка к обучению грамоте: Методическое пособие. М., 2010.</w:t>
      </w:r>
    </w:p>
    <w:p w14:paraId="0A3D3A51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C7B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 Р.Д., Владимирова </w:t>
      </w:r>
      <w:proofErr w:type="gramStart"/>
      <w:r w:rsidRPr="00CE6C7B">
        <w:rPr>
          <w:rFonts w:ascii="Times New Roman" w:hAnsi="Times New Roman" w:cs="Times New Roman"/>
          <w:sz w:val="24"/>
          <w:szCs w:val="24"/>
        </w:rPr>
        <w:t>Е.В.</w:t>
      </w:r>
      <w:proofErr w:type="gramEnd"/>
      <w:r w:rsidRPr="00CE6C7B">
        <w:rPr>
          <w:rFonts w:ascii="Times New Roman" w:hAnsi="Times New Roman" w:cs="Times New Roman"/>
          <w:sz w:val="24"/>
          <w:szCs w:val="24"/>
        </w:rPr>
        <w:t xml:space="preserve"> Русский язык. 1 класс. Звуки речи, слова, предложения. М., 2003.</w:t>
      </w:r>
    </w:p>
    <w:p w14:paraId="69F2EB4C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9B374" w14:textId="77777777" w:rsidR="00CE6C7B" w:rsidRPr="00CE6C7B" w:rsidRDefault="00CE6C7B" w:rsidP="00CE6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A631BE" w14:textId="77777777" w:rsidR="00CE6C7B" w:rsidRPr="00CE6C7B" w:rsidRDefault="00CE6C7B" w:rsidP="00CE6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C7B">
        <w:rPr>
          <w:rFonts w:ascii="Times New Roman" w:hAnsi="Times New Roman" w:cs="Times New Roman"/>
          <w:b/>
          <w:i/>
          <w:sz w:val="24"/>
          <w:szCs w:val="24"/>
        </w:rPr>
        <w:t>Материальное-техническое обеспечение</w:t>
      </w:r>
    </w:p>
    <w:p w14:paraId="61CF4699" w14:textId="77777777" w:rsidR="00CE6C7B" w:rsidRPr="00CE6C7B" w:rsidRDefault="00CE6C7B" w:rsidP="00CE6C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45018" w14:textId="77777777" w:rsidR="00CE6C7B" w:rsidRPr="00CE6C7B" w:rsidRDefault="00CE6C7B" w:rsidP="00CE6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Классная магнитная доска с набором приспособлений для крепления таблиц, картинок.</w:t>
      </w:r>
    </w:p>
    <w:p w14:paraId="571193DD" w14:textId="77777777" w:rsidR="00CE6C7B" w:rsidRPr="00CE6C7B" w:rsidRDefault="00CE6C7B" w:rsidP="00CE6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 (при наличии).</w:t>
      </w:r>
    </w:p>
    <w:p w14:paraId="58627BBF" w14:textId="77777777" w:rsidR="00CE6C7B" w:rsidRPr="00CE6C7B" w:rsidRDefault="00CE6C7B" w:rsidP="00CE6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C7B">
        <w:rPr>
          <w:rFonts w:ascii="Times New Roman" w:eastAsia="Times New Roman" w:hAnsi="Times New Roman" w:cs="Times New Roman"/>
          <w:sz w:val="24"/>
          <w:szCs w:val="24"/>
        </w:rPr>
        <w:t>Мультимедийные образовательные ресурсы (презентации)</w:t>
      </w:r>
      <w:r w:rsidRPr="00CE6C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CE6C7B">
        <w:rPr>
          <w:rFonts w:ascii="Times New Roman" w:eastAsia="Times New Roman" w:hAnsi="Times New Roman" w:cs="Times New Roman"/>
          <w:sz w:val="24"/>
          <w:szCs w:val="24"/>
        </w:rPr>
        <w:t>, соответствующие тематике программы по русскому языку.</w:t>
      </w:r>
    </w:p>
    <w:p w14:paraId="55322EE5" w14:textId="77777777" w:rsidR="00CE6C7B" w:rsidRPr="00CE6C7B" w:rsidRDefault="00CE6C7B" w:rsidP="00CE6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DDF3C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Обучение русскому языку требует использования разнообразного дидактического материала. Необходимы: наборное полотно, кассы букв, предметные и сюжетные картинки, условно-графические обозначения слов (полоски) и предложений (набор полосок), звуков </w:t>
      </w:r>
      <w:r w:rsidRPr="00CE6C7B">
        <w:rPr>
          <w:rFonts w:ascii="Times New Roman" w:hAnsi="Times New Roman" w:cs="Times New Roman"/>
          <w:sz w:val="24"/>
          <w:szCs w:val="24"/>
        </w:rPr>
        <w:lastRenderedPageBreak/>
        <w:t>(фишки красного, синего и зеленого цвета), условное обозначение звонких и глухих согласных, схемы слов, сборно-разборные демонстрационные печатные буквы, лента букв, материал для закрепления образа букв (проволока, наждачная бумага, пластилин, крупа, палочки и пр.), образцы письменных строчных и заглавных букв, слоговые таблицы, тетради с разлиновкой в сетку, прописи.</w:t>
      </w:r>
    </w:p>
    <w:p w14:paraId="3DA9C4AF" w14:textId="77777777" w:rsidR="00CE6C7B" w:rsidRPr="00CE6C7B" w:rsidRDefault="00CE6C7B" w:rsidP="00CE6C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EB36C8" w14:textId="77777777" w:rsidR="00CE6C7B" w:rsidRPr="00CE6C7B" w:rsidRDefault="00CE6C7B" w:rsidP="00CE6C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14:paraId="3EA1675B" w14:textId="77777777" w:rsidR="00CE6C7B" w:rsidRPr="00CE6C7B" w:rsidRDefault="00CE6C7B" w:rsidP="00CE6C7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6D996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По итогам обучения в первом классе можно определенным образом оценить успешность достижений обучающихся, хотя какие-либо однозначные выводы делать преждевременно.</w:t>
      </w:r>
    </w:p>
    <w:p w14:paraId="0ED62CEE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>В конце первого класса обучающийся:</w:t>
      </w:r>
    </w:p>
    <w:p w14:paraId="49866D58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знает все буквы;</w:t>
      </w:r>
    </w:p>
    <w:p w14:paraId="451D9C5D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различает гласные и согласные;</w:t>
      </w:r>
    </w:p>
    <w:p w14:paraId="1C047BFF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выделяет звонкие и глухие, мягкие и твердые согласные, обозначает их схематически;</w:t>
      </w:r>
    </w:p>
    <w:p w14:paraId="7315A1CD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делит слово на слоги;</w:t>
      </w:r>
    </w:p>
    <w:p w14:paraId="1FED3035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выделяет голосом ударный слог;</w:t>
      </w:r>
    </w:p>
    <w:p w14:paraId="695F291C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называет последовательность слогов и звуков в слове, определяет место звука в слове;</w:t>
      </w:r>
    </w:p>
    <w:p w14:paraId="02B8F86F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составляет и декодирует схемы слов, предложений;</w:t>
      </w:r>
    </w:p>
    <w:p w14:paraId="0D1F64F6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умеет писать все заглавные и прописные буквы соблюдая правила каллиграфии;</w:t>
      </w:r>
    </w:p>
    <w:p w14:paraId="0870F269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может писать под диктовку слоги и слова с простой слоговой структурой;</w:t>
      </w:r>
    </w:p>
    <w:p w14:paraId="701063B9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может списывать с печатного текста;</w:t>
      </w:r>
    </w:p>
    <w:p w14:paraId="3FCEACFE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употреблять заглавную букву в начале и точку в конце предложения;</w:t>
      </w:r>
    </w:p>
    <w:p w14:paraId="76CF57B9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использует заглавную букву в именах собственных;</w:t>
      </w:r>
    </w:p>
    <w:p w14:paraId="0B65510B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 xml:space="preserve">соблюдает правило написания </w:t>
      </w:r>
      <w:proofErr w:type="spellStart"/>
      <w:r w:rsidRPr="00CE6C7B">
        <w:rPr>
          <w:rFonts w:ascii="Times New Roman" w:eastAsia="Calibri" w:hAnsi="Times New Roman" w:cs="Times New Roman"/>
          <w:i/>
          <w:sz w:val="24"/>
          <w:szCs w:val="24"/>
        </w:rPr>
        <w:t>жи</w:t>
      </w:r>
      <w:proofErr w:type="spellEnd"/>
      <w:r w:rsidRPr="00CE6C7B">
        <w:rPr>
          <w:rFonts w:ascii="Times New Roman" w:eastAsia="Calibri" w:hAnsi="Times New Roman" w:cs="Times New Roman"/>
          <w:i/>
          <w:sz w:val="24"/>
          <w:szCs w:val="24"/>
        </w:rPr>
        <w:t>-ши, чу-</w:t>
      </w:r>
      <w:proofErr w:type="spellStart"/>
      <w:r w:rsidRPr="00CE6C7B">
        <w:rPr>
          <w:rFonts w:ascii="Times New Roman" w:eastAsia="Calibri" w:hAnsi="Times New Roman" w:cs="Times New Roman"/>
          <w:i/>
          <w:sz w:val="24"/>
          <w:szCs w:val="24"/>
        </w:rPr>
        <w:t>щу</w:t>
      </w:r>
      <w:proofErr w:type="spellEnd"/>
      <w:r w:rsidRPr="00CE6C7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E6C7B">
        <w:rPr>
          <w:rFonts w:ascii="Times New Roman" w:eastAsia="Calibri" w:hAnsi="Times New Roman" w:cs="Times New Roman"/>
          <w:i/>
          <w:sz w:val="24"/>
          <w:szCs w:val="24"/>
        </w:rPr>
        <w:t>ча</w:t>
      </w:r>
      <w:proofErr w:type="spellEnd"/>
      <w:r w:rsidRPr="00CE6C7B">
        <w:rPr>
          <w:rFonts w:ascii="Times New Roman" w:eastAsia="Calibri" w:hAnsi="Times New Roman" w:cs="Times New Roman"/>
          <w:i/>
          <w:sz w:val="24"/>
          <w:szCs w:val="24"/>
        </w:rPr>
        <w:t>-ща</w:t>
      </w:r>
      <w:r w:rsidRPr="00CE6C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E2B7C9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слушает и понимает задания, небольшие тексты, стихотворения, рассказы;</w:t>
      </w:r>
    </w:p>
    <w:p w14:paraId="3CB17AFA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читает текст по слогам;</w:t>
      </w:r>
    </w:p>
    <w:p w14:paraId="7FC7A44E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может самостоятельно составлять предложения по картинкам, отвечать на поставленный вопрос, задавать вопрос;</w:t>
      </w:r>
    </w:p>
    <w:p w14:paraId="28F73C39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t>умеет самостоятельно составлять небольшие рассказы повествовательного характера с опорой на сюжетную картинку;</w:t>
      </w:r>
    </w:p>
    <w:p w14:paraId="2FCE2229" w14:textId="77777777" w:rsidR="00CE6C7B" w:rsidRPr="00CE6C7B" w:rsidRDefault="00CE6C7B" w:rsidP="002F29C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переносит знания, полученные на уроках русского языка на оформление решения текстовой задачи. </w:t>
      </w:r>
    </w:p>
    <w:p w14:paraId="1201555D" w14:textId="77777777" w:rsidR="00CE6C7B" w:rsidRPr="00CE6C7B" w:rsidRDefault="00CE6C7B" w:rsidP="00C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7B">
        <w:rPr>
          <w:rFonts w:ascii="Times New Roman" w:hAnsi="Times New Roman" w:cs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CE6C7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E6C7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основе выводов о достижении планируемых предметных результатов. Вместе с тем недостаточная успешность овладения русским языком как учебным предметом требует взвешенной оценки причин этого явления. </w:t>
      </w:r>
    </w:p>
    <w:p w14:paraId="58349BCA" w14:textId="77777777" w:rsidR="00CE6C7B" w:rsidRPr="00CE6C7B" w:rsidRDefault="00CE6C7B" w:rsidP="00CE6C7B">
      <w:pPr>
        <w:spacing w:after="0" w:line="360" w:lineRule="auto"/>
        <w:rPr>
          <w:rFonts w:ascii="Times New Roman" w:hAnsi="Times New Roman" w:cs="Times New Roman"/>
        </w:rPr>
      </w:pPr>
    </w:p>
    <w:p w14:paraId="75496767" w14:textId="77777777" w:rsidR="00CE6C7B" w:rsidRPr="00CE6C7B" w:rsidRDefault="00CE6C7B" w:rsidP="00CE6C7B">
      <w:pPr>
        <w:spacing w:after="0"/>
      </w:pPr>
      <w:r w:rsidRPr="00CE6C7B">
        <w:br w:type="page"/>
      </w:r>
    </w:p>
    <w:p w14:paraId="1C10BE26" w14:textId="77777777" w:rsidR="00502777" w:rsidRDefault="00502777"/>
    <w:sectPr w:rsidR="0050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83B1" w14:textId="77777777" w:rsidR="0006743B" w:rsidRDefault="0006743B" w:rsidP="00CE6C7B">
      <w:pPr>
        <w:spacing w:after="0" w:line="240" w:lineRule="auto"/>
      </w:pPr>
      <w:r>
        <w:separator/>
      </w:r>
    </w:p>
  </w:endnote>
  <w:endnote w:type="continuationSeparator" w:id="0">
    <w:p w14:paraId="13E826CB" w14:textId="77777777" w:rsidR="0006743B" w:rsidRDefault="0006743B" w:rsidP="00CE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C3AB" w14:textId="77777777" w:rsidR="0006743B" w:rsidRDefault="0006743B" w:rsidP="00CE6C7B">
      <w:pPr>
        <w:spacing w:after="0" w:line="240" w:lineRule="auto"/>
      </w:pPr>
      <w:r>
        <w:separator/>
      </w:r>
    </w:p>
  </w:footnote>
  <w:footnote w:type="continuationSeparator" w:id="0">
    <w:p w14:paraId="01B7E88A" w14:textId="77777777" w:rsidR="0006743B" w:rsidRDefault="0006743B" w:rsidP="00CE6C7B">
      <w:pPr>
        <w:spacing w:after="0" w:line="240" w:lineRule="auto"/>
      </w:pPr>
      <w:r>
        <w:continuationSeparator/>
      </w:r>
    </w:p>
  </w:footnote>
  <w:footnote w:id="1">
    <w:p w14:paraId="3863FB16" w14:textId="77777777" w:rsidR="00CE6C7B" w:rsidRPr="00E72466" w:rsidRDefault="00CE6C7B" w:rsidP="00CE6C7B">
      <w:pPr>
        <w:pStyle w:val="a5"/>
        <w:jc w:val="both"/>
        <w:rPr>
          <w:rFonts w:ascii="Times New Roman" w:hAnsi="Times New Roman" w:cs="Times New Roman"/>
        </w:rPr>
      </w:pPr>
      <w:r w:rsidRPr="00E72466">
        <w:rPr>
          <w:rStyle w:val="a7"/>
          <w:rFonts w:ascii="Times New Roman" w:hAnsi="Times New Roman" w:cs="Times New Roman"/>
        </w:rPr>
        <w:footnoteRef/>
      </w:r>
      <w:r w:rsidRPr="00E72466">
        <w:rPr>
          <w:rFonts w:ascii="Times New Roman" w:hAnsi="Times New Roman" w:cs="Times New Roman"/>
        </w:rPr>
        <w:t xml:space="preserve"> Изменение последовательности изучения букв приводит к тому, что текст учебника при изучении «перемещенной» буквы (например, М) содержит слова, которые ребенок еще не может прочитать. </w:t>
      </w:r>
    </w:p>
  </w:footnote>
  <w:footnote w:id="2">
    <w:p w14:paraId="6EA43DFA" w14:textId="77777777" w:rsidR="00CE6C7B" w:rsidRPr="00F14D75" w:rsidRDefault="00CE6C7B" w:rsidP="00CE6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D75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F14D75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Рабочие программы учебных предметов, курсов должны содержать:</w:t>
      </w:r>
    </w:p>
    <w:p w14:paraId="2DEA887F" w14:textId="77777777" w:rsidR="00CE6C7B" w:rsidRPr="00F14D75" w:rsidRDefault="00CE6C7B" w:rsidP="00CE6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bssPhr64"/>
      <w:bookmarkStart w:id="3" w:name="ZAP1TQ03AH"/>
      <w:bookmarkStart w:id="4" w:name="XA00M7U2MN"/>
      <w:bookmarkStart w:id="5" w:name="ZAP1OBE390"/>
      <w:bookmarkEnd w:id="2"/>
      <w:bookmarkEnd w:id="3"/>
      <w:bookmarkEnd w:id="4"/>
      <w:bookmarkEnd w:id="5"/>
      <w:r w:rsidRPr="00F14D75">
        <w:rPr>
          <w:rFonts w:ascii="Times New Roman" w:eastAsia="Times New Roman" w:hAnsi="Times New Roman" w:cs="Times New Roman"/>
          <w:color w:val="000000"/>
          <w:sz w:val="20"/>
          <w:szCs w:val="20"/>
        </w:rPr>
        <w:t>1) планируемые результаты освоения учебного предмета, курса;</w:t>
      </w:r>
    </w:p>
    <w:p w14:paraId="1983408A" w14:textId="77777777" w:rsidR="00CE6C7B" w:rsidRPr="00F14D75" w:rsidRDefault="00CE6C7B" w:rsidP="00CE6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bssPhr65"/>
      <w:bookmarkStart w:id="7" w:name="ZAP22VQ3FB"/>
      <w:bookmarkStart w:id="8" w:name="XA00M8G2MQ"/>
      <w:bookmarkStart w:id="9" w:name="ZAP1TH83DQ"/>
      <w:bookmarkEnd w:id="6"/>
      <w:bookmarkEnd w:id="7"/>
      <w:bookmarkEnd w:id="8"/>
      <w:bookmarkEnd w:id="9"/>
      <w:r w:rsidRPr="00F14D75">
        <w:rPr>
          <w:rFonts w:ascii="Times New Roman" w:eastAsia="Times New Roman" w:hAnsi="Times New Roman" w:cs="Times New Roman"/>
          <w:color w:val="000000"/>
          <w:sz w:val="20"/>
          <w:szCs w:val="20"/>
        </w:rPr>
        <w:t>2) содержание учебного предмета, курса;</w:t>
      </w:r>
    </w:p>
    <w:p w14:paraId="5B4F9DC9" w14:textId="77777777" w:rsidR="00CE6C7B" w:rsidRPr="00F14D75" w:rsidRDefault="00CE6C7B" w:rsidP="00CE6C7B">
      <w:pPr>
        <w:pStyle w:val="a5"/>
        <w:jc w:val="both"/>
        <w:rPr>
          <w:rFonts w:ascii="Times New Roman" w:hAnsi="Times New Roman" w:cs="Times New Roman"/>
        </w:rPr>
      </w:pPr>
      <w:bookmarkStart w:id="10" w:name="bssPhr66"/>
      <w:bookmarkStart w:id="11" w:name="ZAP261Q3HR"/>
      <w:bookmarkStart w:id="12" w:name="XA00M9G2N4"/>
      <w:bookmarkStart w:id="13" w:name="ZAP20J83GA"/>
      <w:bookmarkEnd w:id="10"/>
      <w:bookmarkEnd w:id="11"/>
      <w:bookmarkEnd w:id="12"/>
      <w:bookmarkEnd w:id="13"/>
      <w:r w:rsidRPr="00F14D75">
        <w:rPr>
          <w:rFonts w:ascii="Times New Roman" w:eastAsia="Times New Roman" w:hAnsi="Times New Roman" w:cs="Times New Roman"/>
          <w:color w:val="000000"/>
        </w:rPr>
        <w:t>3) тематическое планирование с указанием количества часов, отводимых на освоение каждой темы (Приказ Минобр</w:t>
      </w:r>
      <w:r>
        <w:rPr>
          <w:rFonts w:ascii="Times New Roman" w:eastAsia="Times New Roman" w:hAnsi="Times New Roman" w:cs="Times New Roman"/>
          <w:color w:val="000000"/>
        </w:rPr>
        <w:t>науки № 1576 от 31.12.2015 г.).</w:t>
      </w:r>
    </w:p>
  </w:footnote>
  <w:footnote w:id="3">
    <w:p w14:paraId="186515F1" w14:textId="77777777" w:rsidR="00CE6C7B" w:rsidRPr="001649A0" w:rsidRDefault="00CE6C7B" w:rsidP="00CE6C7B">
      <w:pPr>
        <w:pStyle w:val="a5"/>
        <w:rPr>
          <w:rFonts w:ascii="Times New Roman" w:hAnsi="Times New Roman" w:cs="Times New Roman"/>
        </w:rPr>
      </w:pPr>
      <w:r w:rsidRPr="001649A0">
        <w:rPr>
          <w:rStyle w:val="a7"/>
          <w:rFonts w:ascii="Times New Roman" w:hAnsi="Times New Roman" w:cs="Times New Roman"/>
        </w:rPr>
        <w:footnoteRef/>
      </w:r>
      <w:r w:rsidRPr="001649A0">
        <w:rPr>
          <w:rFonts w:ascii="Times New Roman" w:hAnsi="Times New Roman" w:cs="Times New Roman"/>
        </w:rPr>
        <w:t xml:space="preserve"> В  соответствии с требованиями СанПин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2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4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667857">
    <w:abstractNumId w:val="5"/>
  </w:num>
  <w:num w:numId="2" w16cid:durableId="1723558162">
    <w:abstractNumId w:val="10"/>
  </w:num>
  <w:num w:numId="3" w16cid:durableId="1950820640">
    <w:abstractNumId w:val="9"/>
  </w:num>
  <w:num w:numId="4" w16cid:durableId="934285612">
    <w:abstractNumId w:val="4"/>
  </w:num>
  <w:num w:numId="5" w16cid:durableId="1442529191">
    <w:abstractNumId w:val="13"/>
  </w:num>
  <w:num w:numId="6" w16cid:durableId="963998559">
    <w:abstractNumId w:val="7"/>
  </w:num>
  <w:num w:numId="7" w16cid:durableId="972519508">
    <w:abstractNumId w:val="11"/>
  </w:num>
  <w:num w:numId="8" w16cid:durableId="1402798305">
    <w:abstractNumId w:val="6"/>
  </w:num>
  <w:num w:numId="9" w16cid:durableId="1653100942">
    <w:abstractNumId w:val="8"/>
  </w:num>
  <w:num w:numId="10" w16cid:durableId="205581439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BF"/>
    <w:rsid w:val="0006743B"/>
    <w:rsid w:val="001973BF"/>
    <w:rsid w:val="002F29C3"/>
    <w:rsid w:val="003513EC"/>
    <w:rsid w:val="004037B5"/>
    <w:rsid w:val="00502777"/>
    <w:rsid w:val="00592E59"/>
    <w:rsid w:val="00825989"/>
    <w:rsid w:val="00AE4A13"/>
    <w:rsid w:val="00CA474D"/>
    <w:rsid w:val="00C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1B51"/>
  <w15:chartTrackingRefBased/>
  <w15:docId w15:val="{B5E89EF6-98B1-44AE-B134-DF70F4FE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E6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6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E6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6C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E6C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CE6C7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CE6C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CE6C7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CE6C7B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CE6C7B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CE6C7B"/>
    <w:rPr>
      <w:rFonts w:ascii="Calibri" w:eastAsia="Arial Unicode MS" w:hAnsi="Calibri" w:cs="Times New Roman"/>
      <w:color w:val="00000A"/>
      <w:kern w:val="1"/>
    </w:rPr>
  </w:style>
  <w:style w:type="paragraph" w:styleId="aa">
    <w:name w:val="header"/>
    <w:basedOn w:val="a"/>
    <w:link w:val="ab"/>
    <w:uiPriority w:val="99"/>
    <w:unhideWhenUsed/>
    <w:rsid w:val="00CE6C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E6C7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E6C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E6C7B"/>
    <w:rPr>
      <w:rFonts w:eastAsiaTheme="minorEastAsia"/>
      <w:lang w:eastAsia="ru-RU"/>
    </w:rPr>
  </w:style>
  <w:style w:type="character" w:customStyle="1" w:styleId="ae">
    <w:name w:val="Основной Знак"/>
    <w:link w:val="af"/>
    <w:locked/>
    <w:rsid w:val="00CE6C7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CE6C7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CE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E6C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E6C7B"/>
    <w:rPr>
      <w:color w:val="0000FF"/>
      <w:u w:val="single"/>
    </w:rPr>
  </w:style>
  <w:style w:type="paragraph" w:customStyle="1" w:styleId="p1">
    <w:name w:val="p1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E6C7B"/>
  </w:style>
  <w:style w:type="character" w:customStyle="1" w:styleId="s13">
    <w:name w:val="s13"/>
    <w:basedOn w:val="a0"/>
    <w:rsid w:val="00CE6C7B"/>
  </w:style>
  <w:style w:type="paragraph" w:customStyle="1" w:styleId="p25">
    <w:name w:val="p25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E6C7B"/>
  </w:style>
  <w:style w:type="paragraph" w:customStyle="1" w:styleId="p24">
    <w:name w:val="p24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6C7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6C7B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CE6C7B"/>
    <w:pPr>
      <w:spacing w:after="100"/>
      <w:ind w:left="440"/>
    </w:pPr>
  </w:style>
  <w:style w:type="table" w:styleId="af1">
    <w:name w:val="Table Grid"/>
    <w:basedOn w:val="a1"/>
    <w:uiPriority w:val="59"/>
    <w:rsid w:val="00CE6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CE6C7B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E6C7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CE6C7B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CE6C7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CE6C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E6C7B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CE6C7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CE6C7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E6C7B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CE6C7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CE6C7B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E6C7B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59"/>
    <w:rsid w:val="00CE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6C7B"/>
  </w:style>
  <w:style w:type="character" w:customStyle="1" w:styleId="af8">
    <w:name w:val="А ОСН ТЕКСТ Знак"/>
    <w:link w:val="af9"/>
    <w:locked/>
    <w:rsid w:val="00CE6C7B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9">
    <w:name w:val="А ОСН ТЕКСТ"/>
    <w:basedOn w:val="a"/>
    <w:link w:val="af8"/>
    <w:rsid w:val="00CE6C7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CE6C7B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CE6C7B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CE6C7B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">
    <w:name w:val="Основной текст (5)_"/>
    <w:basedOn w:val="a0"/>
    <w:link w:val="50"/>
    <w:rsid w:val="00CE6C7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6C7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"/>
    <w:rsid w:val="00CE6C7B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E6C7B"/>
  </w:style>
  <w:style w:type="paragraph" w:customStyle="1" w:styleId="c17">
    <w:name w:val="c17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6C7B"/>
  </w:style>
  <w:style w:type="paragraph" w:customStyle="1" w:styleId="p4">
    <w:name w:val="p4"/>
    <w:basedOn w:val="a"/>
    <w:rsid w:val="00CE6C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CE6C7B"/>
  </w:style>
  <w:style w:type="paragraph" w:customStyle="1" w:styleId="afa">
    <w:name w:val="заголовок столбца"/>
    <w:basedOn w:val="a"/>
    <w:uiPriority w:val="99"/>
    <w:rsid w:val="00CE6C7B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CE6C7B"/>
  </w:style>
  <w:style w:type="character" w:customStyle="1" w:styleId="c43">
    <w:name w:val="c43"/>
    <w:uiPriority w:val="99"/>
    <w:rsid w:val="00CE6C7B"/>
  </w:style>
  <w:style w:type="paragraph" w:styleId="22">
    <w:name w:val="Body Text 2"/>
    <w:basedOn w:val="a"/>
    <w:link w:val="23"/>
    <w:rsid w:val="00CE6C7B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E6C7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E6C7B"/>
  </w:style>
  <w:style w:type="paragraph" w:customStyle="1" w:styleId="u-2-msonormal">
    <w:name w:val="u-2-msonormal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aliases w:val="основа"/>
    <w:uiPriority w:val="1"/>
    <w:qFormat/>
    <w:rsid w:val="00CE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6C7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E6C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CE6C7B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CE6C7B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E6C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C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CE6C7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E6C7B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E6C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CE6C7B"/>
    <w:rPr>
      <w:rFonts w:ascii="Times New Roman" w:hAnsi="Times New Roman" w:cs="Times New Roman"/>
      <w:sz w:val="22"/>
      <w:szCs w:val="22"/>
    </w:rPr>
  </w:style>
  <w:style w:type="character" w:customStyle="1" w:styleId="afc">
    <w:name w:val="Текст Знак"/>
    <w:basedOn w:val="a0"/>
    <w:link w:val="afd"/>
    <w:semiHidden/>
    <w:rsid w:val="00CE6C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semiHidden/>
    <w:unhideWhenUsed/>
    <w:rsid w:val="00CE6C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uiPriority w:val="99"/>
    <w:semiHidden/>
    <w:rsid w:val="00CE6C7B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C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CE6C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CE6C7B"/>
    <w:rPr>
      <w:rFonts w:ascii="Times New Roman" w:hAnsi="Times New Roman" w:cs="Times New Roman"/>
      <w:i/>
      <w:iCs/>
      <w:sz w:val="20"/>
      <w:szCs w:val="20"/>
    </w:rPr>
  </w:style>
  <w:style w:type="paragraph" w:customStyle="1" w:styleId="afe">
    <w:name w:val="Буллит"/>
    <w:basedOn w:val="af"/>
    <w:rsid w:val="00CE6C7B"/>
    <w:pPr>
      <w:ind w:firstLine="244"/>
      <w:textAlignment w:val="center"/>
    </w:pPr>
  </w:style>
  <w:style w:type="character" w:customStyle="1" w:styleId="17">
    <w:name w:val="Сноска1"/>
    <w:rsid w:val="00CE6C7B"/>
    <w:rPr>
      <w:rFonts w:ascii="Times New Roman" w:hAnsi="Times New Roman" w:cs="Times New Roman"/>
      <w:vertAlign w:val="superscript"/>
    </w:rPr>
  </w:style>
  <w:style w:type="paragraph" w:customStyle="1" w:styleId="aff">
    <w:name w:val="Сноска"/>
    <w:basedOn w:val="af"/>
    <w:rsid w:val="00CE6C7B"/>
    <w:pPr>
      <w:spacing w:line="174" w:lineRule="atLeast"/>
      <w:textAlignment w:val="center"/>
    </w:pPr>
    <w:rPr>
      <w:sz w:val="17"/>
      <w:szCs w:val="17"/>
    </w:rPr>
  </w:style>
  <w:style w:type="character" w:styleId="aff0">
    <w:name w:val="Strong"/>
    <w:basedOn w:val="a0"/>
    <w:uiPriority w:val="22"/>
    <w:qFormat/>
    <w:rsid w:val="00CE6C7B"/>
    <w:rPr>
      <w:b/>
      <w:bCs/>
    </w:rPr>
  </w:style>
  <w:style w:type="table" w:customStyle="1" w:styleId="24">
    <w:name w:val="Сетка таблицы2"/>
    <w:basedOn w:val="a1"/>
    <w:next w:val="af1"/>
    <w:uiPriority w:val="59"/>
    <w:rsid w:val="00CE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25"/>
    <w:rsid w:val="00CE6C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CE6C7B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"/>
    <w:rsid w:val="00CE6C7B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2">
    <w:name w:val="TOC Heading"/>
    <w:basedOn w:val="1"/>
    <w:next w:val="a"/>
    <w:uiPriority w:val="39"/>
    <w:unhideWhenUsed/>
    <w:qFormat/>
    <w:rsid w:val="00CE6C7B"/>
    <w:pPr>
      <w:outlineLvl w:val="9"/>
    </w:pPr>
    <w:rPr>
      <w:lang w:eastAsia="ru-RU"/>
    </w:rPr>
  </w:style>
  <w:style w:type="character" w:styleId="aff3">
    <w:name w:val="annotation reference"/>
    <w:basedOn w:val="a0"/>
    <w:uiPriority w:val="99"/>
    <w:semiHidden/>
    <w:unhideWhenUsed/>
    <w:rsid w:val="00CE6C7B"/>
    <w:rPr>
      <w:sz w:val="16"/>
      <w:szCs w:val="16"/>
    </w:rPr>
  </w:style>
  <w:style w:type="character" w:customStyle="1" w:styleId="26">
    <w:name w:val="Знак сноски2"/>
    <w:rsid w:val="00CE6C7B"/>
    <w:rPr>
      <w:vertAlign w:val="superscript"/>
    </w:rPr>
  </w:style>
  <w:style w:type="numbering" w:customStyle="1" w:styleId="18">
    <w:name w:val="Нет списка1"/>
    <w:next w:val="a2"/>
    <w:uiPriority w:val="99"/>
    <w:semiHidden/>
    <w:unhideWhenUsed/>
    <w:rsid w:val="00CE6C7B"/>
  </w:style>
  <w:style w:type="table" w:customStyle="1" w:styleId="33">
    <w:name w:val="Сетка таблицы3"/>
    <w:basedOn w:val="a1"/>
    <w:next w:val="af1"/>
    <w:uiPriority w:val="59"/>
    <w:rsid w:val="00CE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6745</Words>
  <Characters>38451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5</cp:revision>
  <dcterms:created xsi:type="dcterms:W3CDTF">2023-09-21T13:35:00Z</dcterms:created>
  <dcterms:modified xsi:type="dcterms:W3CDTF">2023-10-01T07:53:00Z</dcterms:modified>
</cp:coreProperties>
</file>