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B3FD" w14:textId="77777777" w:rsidR="00557E70" w:rsidRDefault="00557E70">
      <w:pPr>
        <w:autoSpaceDE w:val="0"/>
        <w:autoSpaceDN w:val="0"/>
        <w:spacing w:after="78" w:line="220" w:lineRule="exact"/>
      </w:pPr>
    </w:p>
    <w:p w14:paraId="1306D35E" w14:textId="77777777" w:rsidR="00AB6FF7" w:rsidRDefault="00AB6FF7">
      <w:pPr>
        <w:autoSpaceDE w:val="0"/>
        <w:autoSpaceDN w:val="0"/>
        <w:spacing w:after="0" w:line="230" w:lineRule="auto"/>
        <w:ind w:left="792"/>
        <w:rPr>
          <w:rFonts w:ascii="Times New Roman" w:eastAsia="Times New Roman" w:hAnsi="Times New Roman"/>
          <w:b/>
          <w:color w:val="000000"/>
          <w:sz w:val="24"/>
          <w:lang w:val="ru-RU"/>
        </w:rPr>
      </w:pPr>
    </w:p>
    <w:p w14:paraId="07E78A8E" w14:textId="77777777" w:rsidR="00557E70" w:rsidRPr="00AB6FF7" w:rsidRDefault="00AB6FF7" w:rsidP="00AB6FF7">
      <w:pPr>
        <w:autoSpaceDE w:val="0"/>
        <w:autoSpaceDN w:val="0"/>
        <w:spacing w:after="0" w:line="230" w:lineRule="auto"/>
        <w:ind w:left="792"/>
        <w:rPr>
          <w:lang w:val="ru-RU"/>
        </w:rPr>
        <w:sectPr w:rsidR="00557E70" w:rsidRPr="00AB6FF7">
          <w:type w:val="continuous"/>
          <w:pgSz w:w="11900" w:h="16840"/>
          <w:pgMar w:top="298" w:right="876" w:bottom="296" w:left="1440" w:header="720" w:footer="720" w:gutter="0"/>
          <w:cols w:space="720" w:equalWidth="0">
            <w:col w:w="9584" w:space="0"/>
          </w:cols>
          <w:docGrid w:linePitch="360"/>
        </w:sectPr>
      </w:pPr>
      <w:r>
        <w:rPr>
          <w:rFonts w:ascii="Times New Roman" w:eastAsia="Times New Roman" w:hAnsi="Times New Roman"/>
          <w:b/>
          <w:noProof/>
          <w:color w:val="000000"/>
          <w:sz w:val="24"/>
          <w:lang w:val="ru-RU" w:eastAsia="ru-RU"/>
        </w:rPr>
        <w:drawing>
          <wp:inline distT="0" distB="0" distL="0" distR="0" wp14:anchorId="058044C6" wp14:editId="24DB1368">
            <wp:extent cx="6085840" cy="8368030"/>
            <wp:effectExtent l="19050" t="0" r="0" b="0"/>
            <wp:docPr id="6" name="Рисунок 6" descr="C:\Users\1\Desktop\лит. 5 Попк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лит. 5 Попкова 001.jpg"/>
                    <pic:cNvPicPr>
                      <a:picLocks noChangeAspect="1" noChangeArrowheads="1"/>
                    </pic:cNvPicPr>
                  </pic:nvPicPr>
                  <pic:blipFill>
                    <a:blip r:embed="rId6"/>
                    <a:srcRect/>
                    <a:stretch>
                      <a:fillRect/>
                    </a:stretch>
                  </pic:blipFill>
                  <pic:spPr bwMode="auto">
                    <a:xfrm>
                      <a:off x="0" y="0"/>
                      <a:ext cx="6085840" cy="8368030"/>
                    </a:xfrm>
                    <a:prstGeom prst="rect">
                      <a:avLst/>
                    </a:prstGeom>
                    <a:noFill/>
                    <a:ln w="9525">
                      <a:noFill/>
                      <a:miter lim="800000"/>
                      <a:headEnd/>
                      <a:tailEnd/>
                    </a:ln>
                  </pic:spPr>
                </pic:pic>
              </a:graphicData>
            </a:graphic>
          </wp:inline>
        </w:drawing>
      </w:r>
    </w:p>
    <w:p w14:paraId="58BB0F0D" w14:textId="77777777" w:rsidR="00557E70" w:rsidRPr="00AB6FF7" w:rsidRDefault="00557E70">
      <w:pPr>
        <w:rPr>
          <w:lang w:val="ru-RU"/>
        </w:rPr>
        <w:sectPr w:rsidR="00557E70" w:rsidRPr="00AB6FF7">
          <w:pgSz w:w="11900" w:h="16840"/>
          <w:pgMar w:top="1440" w:right="1440" w:bottom="1440" w:left="1440" w:header="720" w:footer="720" w:gutter="0"/>
          <w:cols w:space="720" w:equalWidth="0">
            <w:col w:w="9584" w:space="0"/>
          </w:cols>
          <w:docGrid w:linePitch="360"/>
        </w:sectPr>
      </w:pPr>
    </w:p>
    <w:p w14:paraId="1B3D38AC" w14:textId="77777777" w:rsidR="00557E70" w:rsidRPr="00DF4EFA" w:rsidRDefault="001A4EC7">
      <w:pPr>
        <w:autoSpaceDE w:val="0"/>
        <w:autoSpaceDN w:val="0"/>
        <w:spacing w:after="0" w:line="230" w:lineRule="auto"/>
        <w:rPr>
          <w:lang w:val="ru-RU"/>
        </w:rPr>
      </w:pPr>
      <w:r w:rsidRPr="00DF4EFA">
        <w:rPr>
          <w:rFonts w:ascii="Times New Roman" w:eastAsia="Times New Roman" w:hAnsi="Times New Roman"/>
          <w:b/>
          <w:color w:val="000000"/>
          <w:sz w:val="24"/>
          <w:lang w:val="ru-RU"/>
        </w:rPr>
        <w:lastRenderedPageBreak/>
        <w:t>ПОЯСНИТЕЛЬНАЯ ЗАПИСКА</w:t>
      </w:r>
    </w:p>
    <w:p w14:paraId="16B3D4E3" w14:textId="77777777" w:rsidR="00557E70" w:rsidRPr="00DF4EFA" w:rsidRDefault="001A4EC7">
      <w:pPr>
        <w:autoSpaceDE w:val="0"/>
        <w:autoSpaceDN w:val="0"/>
        <w:spacing w:before="346" w:after="0" w:line="286" w:lineRule="auto"/>
        <w:ind w:firstLine="180"/>
        <w:rPr>
          <w:rFonts w:ascii="Times New Roman" w:eastAsia="Times New Roman" w:hAnsi="Times New Roman"/>
          <w:color w:val="000000"/>
          <w:sz w:val="24"/>
          <w:lang w:val="ru-RU"/>
        </w:rPr>
      </w:pPr>
      <w:r w:rsidRPr="00DF4EFA">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DF4EFA">
        <w:rPr>
          <w:lang w:val="ru-RU"/>
        </w:rPr>
        <w:br/>
      </w:r>
      <w:r w:rsidRPr="00DF4EFA">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BFAB700" w14:textId="77777777" w:rsidR="00DF4EFA" w:rsidRPr="00DF4EFA" w:rsidRDefault="00DF4EFA" w:rsidP="00DF4EFA">
      <w:pPr>
        <w:pStyle w:val="af"/>
        <w:ind w:right="116" w:firstLine="708"/>
        <w:jc w:val="both"/>
        <w:rPr>
          <w:rFonts w:ascii="Times New Roman" w:hAnsi="Times New Roman" w:cs="Times New Roman"/>
          <w:lang w:val="ru-RU"/>
        </w:rPr>
      </w:pPr>
      <w:r w:rsidRPr="00A07EB5">
        <w:rPr>
          <w:rFonts w:ascii="Times New Roman" w:hAnsi="Times New Roman" w:cs="Times New Roman"/>
          <w:lang w:val="ru-RU"/>
        </w:rPr>
        <w:t>Примернаярабочаяпрограммаполитературедляобучающихсясзадержкойпсихическогоразвития(далее–ЗПР)науровнеосновногообщегообразованияподготовленанаосновеФедеральногогосударственногообразовательногостандартаосновногообщегообразования(ПриказМинпросвещенияРоссииот31.05.2021г.№287,зарегистрированМинистерствомюстицииРоссийскойФедерации05.07.2021г.,рег.номер64101)(далее–ФГОСООО),Примернойадаптированной основной образовательной программы основного общего</w:t>
      </w:r>
      <w:r w:rsidRPr="00A07EB5">
        <w:rPr>
          <w:rFonts w:ascii="Times New Roman" w:hAnsi="Times New Roman" w:cs="Times New Roman"/>
          <w:spacing w:val="-1"/>
          <w:lang w:val="ru-RU"/>
        </w:rPr>
        <w:t>образования</w:t>
      </w:r>
      <w:r w:rsidRPr="00A07EB5">
        <w:rPr>
          <w:rFonts w:ascii="Times New Roman" w:hAnsi="Times New Roman" w:cs="Times New Roman"/>
          <w:lang w:val="ru-RU"/>
        </w:rPr>
        <w:t>обучающихсясзадержкойпсихическогоразвития(одобреннойрешением ФУМО по общему образованию (протокол от 18 марта 2022 г. №1/22))(далее–ПАООПОООЗПР),Примернойрабочейпрограммыосновногообщегообразования«Литература»,КонцепциипреподаваниярусскогоязыкаилитературывРоссийскойФедерации,Примернойпрограммы воспитания, с учетом распределенных по классам проверяемыхтребованийкрезультатамосвоенияАдаптированнойосновнойобразовательнойпрограммыосновногообщегообразованияобучающихсясзадержкой психического</w:t>
      </w:r>
      <w:r>
        <w:rPr>
          <w:rFonts w:ascii="Times New Roman" w:hAnsi="Times New Roman" w:cs="Times New Roman"/>
          <w:lang w:val="ru-RU"/>
        </w:rPr>
        <w:t>развития.</w:t>
      </w:r>
    </w:p>
    <w:p w14:paraId="2C4B26C2" w14:textId="77777777" w:rsidR="00557E70" w:rsidRPr="00DF4EFA" w:rsidRDefault="001A4EC7">
      <w:pPr>
        <w:autoSpaceDE w:val="0"/>
        <w:autoSpaceDN w:val="0"/>
        <w:spacing w:before="264" w:after="0" w:line="230" w:lineRule="auto"/>
        <w:rPr>
          <w:lang w:val="ru-RU"/>
        </w:rPr>
      </w:pPr>
      <w:r w:rsidRPr="00DF4EFA">
        <w:rPr>
          <w:rFonts w:ascii="Times New Roman" w:eastAsia="Times New Roman" w:hAnsi="Times New Roman"/>
          <w:b/>
          <w:color w:val="000000"/>
          <w:sz w:val="24"/>
          <w:lang w:val="ru-RU"/>
        </w:rPr>
        <w:t>ОБЩАЯ ХАРАКТЕРИСТИКА УЧЕБНОГО ПРЕДМЕТА «ЛИТЕРАТУРА»</w:t>
      </w:r>
    </w:p>
    <w:p w14:paraId="5A1ABD50" w14:textId="77777777" w:rsidR="00557E70" w:rsidRPr="00DF4EFA" w:rsidRDefault="001A4EC7">
      <w:pPr>
        <w:autoSpaceDE w:val="0"/>
        <w:autoSpaceDN w:val="0"/>
        <w:spacing w:before="168" w:after="0"/>
        <w:ind w:right="288" w:firstLine="180"/>
        <w:rPr>
          <w:lang w:val="ru-RU"/>
        </w:rPr>
      </w:pPr>
      <w:r w:rsidRPr="00DF4EFA">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4EDD81ED" w14:textId="77777777" w:rsidR="00557E70" w:rsidRPr="00DF4EFA" w:rsidRDefault="001A4EC7">
      <w:pPr>
        <w:autoSpaceDE w:val="0"/>
        <w:autoSpaceDN w:val="0"/>
        <w:spacing w:before="70" w:after="0" w:line="281" w:lineRule="auto"/>
        <w:ind w:right="288" w:firstLine="180"/>
        <w:rPr>
          <w:lang w:val="ru-RU"/>
        </w:rPr>
      </w:pPr>
      <w:r w:rsidRPr="00DF4EFA">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2CE2F1A" w14:textId="77777777" w:rsidR="00557E70" w:rsidRPr="00DF4EFA" w:rsidRDefault="001A4EC7">
      <w:pPr>
        <w:autoSpaceDE w:val="0"/>
        <w:autoSpaceDN w:val="0"/>
        <w:spacing w:before="70" w:after="0" w:line="271" w:lineRule="auto"/>
        <w:ind w:right="144" w:firstLine="180"/>
        <w:rPr>
          <w:lang w:val="ru-RU"/>
        </w:rPr>
      </w:pPr>
      <w:r w:rsidRPr="00DF4EFA">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5AF1AF4B" w14:textId="77777777" w:rsidR="00557E70" w:rsidRPr="00DF4EFA" w:rsidRDefault="001A4EC7">
      <w:pPr>
        <w:autoSpaceDE w:val="0"/>
        <w:autoSpaceDN w:val="0"/>
        <w:spacing w:before="70" w:after="0"/>
        <w:rPr>
          <w:lang w:val="ru-RU"/>
        </w:rPr>
      </w:pPr>
      <w:r w:rsidRPr="00DF4EFA">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4DEA897" w14:textId="77777777" w:rsidR="00557E70" w:rsidRPr="00DF4EFA" w:rsidRDefault="001A4EC7">
      <w:pPr>
        <w:autoSpaceDE w:val="0"/>
        <w:autoSpaceDN w:val="0"/>
        <w:spacing w:before="70" w:after="0" w:line="281" w:lineRule="auto"/>
        <w:ind w:firstLine="180"/>
        <w:rPr>
          <w:lang w:val="ru-RU"/>
        </w:rPr>
      </w:pPr>
      <w:r w:rsidRPr="00DF4EFA">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CF66240" w14:textId="77777777" w:rsidR="00557E70" w:rsidRDefault="001A4EC7">
      <w:pPr>
        <w:autoSpaceDE w:val="0"/>
        <w:autoSpaceDN w:val="0"/>
        <w:spacing w:before="72" w:after="0" w:line="281" w:lineRule="auto"/>
        <w:ind w:right="144" w:firstLine="180"/>
        <w:rPr>
          <w:rFonts w:ascii="Times New Roman" w:eastAsia="Times New Roman" w:hAnsi="Times New Roman"/>
          <w:color w:val="000000"/>
          <w:sz w:val="24"/>
          <w:lang w:val="ru-RU"/>
        </w:rPr>
      </w:pPr>
      <w:r w:rsidRPr="00DF4EFA">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DF4EFA">
        <w:rPr>
          <w:lang w:val="ru-RU"/>
        </w:rPr>
        <w:br/>
      </w:r>
      <w:r w:rsidRPr="00DF4EFA">
        <w:rPr>
          <w:rFonts w:ascii="Times New Roman" w:eastAsia="Times New Roman" w:hAnsi="Times New Roman"/>
          <w:color w:val="000000"/>
          <w:sz w:val="24"/>
          <w:lang w:val="ru-RU"/>
        </w:rPr>
        <w:t xml:space="preserve">планируемых результатов обучения. </w:t>
      </w:r>
    </w:p>
    <w:p w14:paraId="43241056" w14:textId="77777777" w:rsidR="00DF4EFA" w:rsidRPr="00DF4EFA" w:rsidRDefault="00DF4EFA" w:rsidP="00DF4EFA">
      <w:pPr>
        <w:pStyle w:val="af"/>
        <w:spacing w:before="144" w:line="322" w:lineRule="exact"/>
        <w:ind w:left="821"/>
        <w:jc w:val="both"/>
        <w:rPr>
          <w:rFonts w:ascii="Times New Roman" w:hAnsi="Times New Roman" w:cs="Times New Roman"/>
          <w:sz w:val="24"/>
          <w:szCs w:val="24"/>
          <w:lang w:val="ru-RU"/>
        </w:rPr>
      </w:pPr>
      <w:r w:rsidRPr="00A07EB5">
        <w:rPr>
          <w:rFonts w:ascii="Times New Roman" w:hAnsi="Times New Roman" w:cs="Times New Roman"/>
          <w:sz w:val="24"/>
          <w:szCs w:val="24"/>
          <w:lang w:val="ru-RU"/>
        </w:rPr>
        <w:lastRenderedPageBreak/>
        <w:t>Учебный предмет«Литература»входитвпредметнуюобласть«Русский язык и литература» и направлен на получение обучающимися сЗПРзнанийосодержании,смыслах,языкепроизведенийсловесноготворчества,освоениеобщекультурныхнавыковчтения,восприятияипонимания литературных произведений, выражения себя в слове. Предметимеетинтегративныйхарактер:изучениенаправленонаобразование,воспитание и развитие обучающегося подросткового возраста при особомвниманиикегосоциально-эмоциональномуразвитию.Знакомствос</w:t>
      </w:r>
      <w:r w:rsidRPr="00A07EB5">
        <w:rPr>
          <w:rFonts w:ascii="Times New Roman" w:hAnsi="Times New Roman" w:cs="Times New Roman"/>
          <w:spacing w:val="-1"/>
          <w:sz w:val="24"/>
          <w:szCs w:val="24"/>
          <w:lang w:val="ru-RU"/>
        </w:rPr>
        <w:t>фольклорнымиилитературными</w:t>
      </w:r>
      <w:r w:rsidRPr="00A07EB5">
        <w:rPr>
          <w:rFonts w:ascii="Times New Roman" w:hAnsi="Times New Roman" w:cs="Times New Roman"/>
          <w:sz w:val="24"/>
          <w:szCs w:val="24"/>
          <w:lang w:val="ru-RU"/>
        </w:rPr>
        <w:t>произведениямиразныхвременинародов,</w:t>
      </w:r>
      <w:r w:rsidRPr="00A07EB5">
        <w:rPr>
          <w:rFonts w:ascii="Times New Roman" w:hAnsi="Times New Roman" w:cs="Times New Roman"/>
          <w:spacing w:val="-1"/>
          <w:sz w:val="24"/>
          <w:szCs w:val="24"/>
          <w:lang w:val="ru-RU"/>
        </w:rPr>
        <w:t>ихобсуждение,</w:t>
      </w:r>
      <w:r w:rsidRPr="00A07EB5">
        <w:rPr>
          <w:rFonts w:ascii="Times New Roman" w:hAnsi="Times New Roman" w:cs="Times New Roman"/>
          <w:sz w:val="24"/>
          <w:szCs w:val="24"/>
          <w:lang w:val="ru-RU"/>
        </w:rPr>
        <w:t>анализиинтерпретацияпредоставляютобучающимсясЗПРвозможность эстетического и этического самоопределения, приобщают ихкмирумногообразныхидейипредставлений,выработанныхчеловечеством,способствуютформированиюгражданскойпозицииинационально-культурнойидентичности,атакжеумениювосприниматьроднуюкультурувконтекстемировой.Осмыслениеиприменениеполученных на уроках литературы знаний позволит обучающимся с ЗПРпродуктивно решать типичные задачи в области социальных отношений,межличностныхотношений,включаяотношениямеждулюдьмиразличныхнациональностей и вероисповеданий, а также в семейно-бытовой сфере,соотноситьсобственноеповедениеипоступкидругихлюдейснравственнымиценностями ипринятыми правилами</w:t>
      </w:r>
      <w:r>
        <w:rPr>
          <w:rFonts w:ascii="Times New Roman" w:hAnsi="Times New Roman" w:cs="Times New Roman"/>
          <w:sz w:val="24"/>
          <w:szCs w:val="24"/>
          <w:lang w:val="ru-RU"/>
        </w:rPr>
        <w:t>и нормами.</w:t>
      </w:r>
    </w:p>
    <w:p w14:paraId="59937A0C" w14:textId="77777777" w:rsidR="00557E70" w:rsidRPr="00DF4EFA" w:rsidRDefault="001A4EC7">
      <w:pPr>
        <w:autoSpaceDE w:val="0"/>
        <w:autoSpaceDN w:val="0"/>
        <w:spacing w:before="262" w:after="0" w:line="230" w:lineRule="auto"/>
        <w:rPr>
          <w:lang w:val="ru-RU"/>
        </w:rPr>
      </w:pPr>
      <w:r w:rsidRPr="00DF4EFA">
        <w:rPr>
          <w:rFonts w:ascii="Times New Roman" w:eastAsia="Times New Roman" w:hAnsi="Times New Roman"/>
          <w:b/>
          <w:color w:val="000000"/>
          <w:sz w:val="24"/>
          <w:lang w:val="ru-RU"/>
        </w:rPr>
        <w:t>ЦЕЛИ ИЗУЧЕНИЯ УЧЕБНОГО ПРЕДМЕТА «ЛИТЕРАТУРА»</w:t>
      </w:r>
    </w:p>
    <w:p w14:paraId="09BE1127" w14:textId="77777777" w:rsidR="00557E70" w:rsidRPr="00DF4EFA" w:rsidRDefault="001A4EC7">
      <w:pPr>
        <w:autoSpaceDE w:val="0"/>
        <w:autoSpaceDN w:val="0"/>
        <w:spacing w:before="166" w:after="0" w:line="283" w:lineRule="auto"/>
        <w:ind w:right="144" w:firstLine="180"/>
        <w:rPr>
          <w:lang w:val="ru-RU"/>
        </w:rPr>
      </w:pPr>
      <w:r w:rsidRPr="00DF4EFA">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DF4EFA">
        <w:rPr>
          <w:lang w:val="ru-RU"/>
        </w:rPr>
        <w:br/>
      </w:r>
      <w:r w:rsidRPr="00DF4EFA">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BA4C322" w14:textId="77777777" w:rsidR="00557E70" w:rsidRPr="00DF4EFA" w:rsidRDefault="00557E70">
      <w:pPr>
        <w:rPr>
          <w:lang w:val="ru-RU"/>
        </w:rPr>
        <w:sectPr w:rsidR="00557E70" w:rsidRPr="00DF4EFA">
          <w:pgSz w:w="11900" w:h="16840"/>
          <w:pgMar w:top="298" w:right="650" w:bottom="338" w:left="666" w:header="720" w:footer="720" w:gutter="0"/>
          <w:cols w:space="720" w:equalWidth="0">
            <w:col w:w="10584" w:space="0"/>
          </w:cols>
          <w:docGrid w:linePitch="360"/>
        </w:sectPr>
      </w:pPr>
    </w:p>
    <w:p w14:paraId="5ADED182" w14:textId="77777777" w:rsidR="00557E70" w:rsidRPr="00DF4EFA" w:rsidRDefault="00557E70">
      <w:pPr>
        <w:autoSpaceDE w:val="0"/>
        <w:autoSpaceDN w:val="0"/>
        <w:spacing w:after="78" w:line="220" w:lineRule="exact"/>
        <w:rPr>
          <w:lang w:val="ru-RU"/>
        </w:rPr>
      </w:pPr>
    </w:p>
    <w:p w14:paraId="3118401E" w14:textId="77777777" w:rsidR="00557E70" w:rsidRPr="00DF4EFA" w:rsidRDefault="001A4EC7">
      <w:pPr>
        <w:autoSpaceDE w:val="0"/>
        <w:autoSpaceDN w:val="0"/>
        <w:spacing w:after="0" w:line="286" w:lineRule="auto"/>
        <w:ind w:right="288" w:firstLine="180"/>
        <w:rPr>
          <w:lang w:val="ru-RU"/>
        </w:rPr>
      </w:pPr>
      <w:r w:rsidRPr="00DF4EFA">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DF4EFA">
        <w:rPr>
          <w:lang w:val="ru-RU"/>
        </w:rPr>
        <w:br/>
      </w:r>
      <w:r w:rsidRPr="00DF4EFA">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A609B37" w14:textId="77777777" w:rsidR="00557E70" w:rsidRPr="00DF4EFA" w:rsidRDefault="001A4EC7">
      <w:pPr>
        <w:autoSpaceDE w:val="0"/>
        <w:autoSpaceDN w:val="0"/>
        <w:spacing w:before="72" w:after="0" w:line="283" w:lineRule="auto"/>
        <w:ind w:firstLine="180"/>
        <w:rPr>
          <w:lang w:val="ru-RU"/>
        </w:rPr>
      </w:pPr>
      <w:r w:rsidRPr="00DF4EFA">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72F3811" w14:textId="77777777" w:rsidR="00557E70" w:rsidRPr="00DF4EFA" w:rsidRDefault="001A4EC7">
      <w:pPr>
        <w:autoSpaceDE w:val="0"/>
        <w:autoSpaceDN w:val="0"/>
        <w:spacing w:before="70" w:after="0" w:line="288" w:lineRule="auto"/>
        <w:ind w:firstLine="180"/>
        <w:rPr>
          <w:lang w:val="ru-RU"/>
        </w:rPr>
      </w:pPr>
      <w:r w:rsidRPr="00DF4EFA">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DF4EFA">
        <w:rPr>
          <w:lang w:val="ru-RU"/>
        </w:rPr>
        <w:br/>
      </w:r>
      <w:r w:rsidRPr="00DF4EFA">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DF4EFA">
        <w:rPr>
          <w:lang w:val="ru-RU"/>
        </w:rPr>
        <w:br/>
      </w:r>
      <w:r w:rsidRPr="00DF4EFA">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DF4EFA">
        <w:rPr>
          <w:lang w:val="ru-RU"/>
        </w:rPr>
        <w:br/>
      </w:r>
      <w:r w:rsidRPr="00DF4EFA">
        <w:rPr>
          <w:rFonts w:ascii="Times New Roman" w:eastAsia="Times New Roman" w:hAnsi="Times New Roman"/>
          <w:color w:val="000000"/>
          <w:sz w:val="24"/>
          <w:lang w:val="ru-RU"/>
        </w:rPr>
        <w:t xml:space="preserve">критической оценки. </w:t>
      </w:r>
    </w:p>
    <w:p w14:paraId="2986A8A9" w14:textId="77777777" w:rsidR="00DF4EFA" w:rsidRPr="00A07EB5" w:rsidRDefault="001A4EC7" w:rsidP="00DF4EFA">
      <w:pPr>
        <w:pStyle w:val="af"/>
        <w:spacing w:before="2"/>
        <w:ind w:right="123" w:firstLine="708"/>
        <w:jc w:val="both"/>
        <w:rPr>
          <w:rFonts w:ascii="Times New Roman" w:hAnsi="Times New Roman" w:cs="Times New Roman"/>
          <w:sz w:val="24"/>
          <w:lang w:val="ru-RU"/>
        </w:rPr>
      </w:pPr>
      <w:r w:rsidRPr="00DF4EFA">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r w:rsidR="00DF4EFA" w:rsidRPr="00A07EB5">
        <w:rPr>
          <w:rFonts w:ascii="Times New Roman" w:hAnsi="Times New Roman" w:cs="Times New Roman"/>
          <w:i/>
          <w:sz w:val="24"/>
          <w:lang w:val="ru-RU"/>
        </w:rPr>
        <w:t xml:space="preserve">Специальной целью </w:t>
      </w:r>
      <w:r w:rsidR="00DF4EFA" w:rsidRPr="00A07EB5">
        <w:rPr>
          <w:rFonts w:ascii="Times New Roman" w:hAnsi="Times New Roman" w:cs="Times New Roman"/>
          <w:sz w:val="24"/>
          <w:lang w:val="ru-RU"/>
        </w:rPr>
        <w:t>преподавания литературы на уровне основногообщегообразованияявляетсяформированиеуобучающегосясЗПРпотребности в качественном чтении, культуры читательского восприятия ипониманиялитературныхтекстов,чтопредполагаетпостижениехудожественнойлитературыкаквидаискусства,целенаправленноеразвитиеспособностиобучающегосякадекватномувосприятиюипониманиюсмысларазличныхлитературныхпроизведенийисамостоятельномуистолкованиюпрочитанноговустнойиписьменнойформе.</w:t>
      </w:r>
    </w:p>
    <w:p w14:paraId="2E0135FC" w14:textId="77777777" w:rsidR="00557E70" w:rsidRPr="00DF4EFA" w:rsidRDefault="00DF4EFA" w:rsidP="00DF4EFA">
      <w:pPr>
        <w:pStyle w:val="af"/>
        <w:ind w:right="120" w:firstLine="708"/>
        <w:jc w:val="both"/>
        <w:rPr>
          <w:rFonts w:ascii="Times New Roman" w:hAnsi="Times New Roman" w:cs="Times New Roman"/>
          <w:sz w:val="24"/>
          <w:lang w:val="ru-RU"/>
        </w:rPr>
      </w:pPr>
      <w:r w:rsidRPr="00A07EB5">
        <w:rPr>
          <w:rFonts w:ascii="Times New Roman" w:hAnsi="Times New Roman" w:cs="Times New Roman"/>
          <w:sz w:val="24"/>
          <w:lang w:val="ru-RU"/>
        </w:rPr>
        <w:lastRenderedPageBreak/>
        <w:t>ЦельизадачипреподаваниялитературыобучающимсясЗПРмаксимальноприближеныкзадачам,поставленнымФГОСООО,иучитываютспецифические особенности учеников.</w:t>
      </w:r>
    </w:p>
    <w:p w14:paraId="7F80CF2C" w14:textId="77777777" w:rsidR="00557E70" w:rsidRPr="00DF4EFA" w:rsidRDefault="001A4EC7">
      <w:pPr>
        <w:autoSpaceDE w:val="0"/>
        <w:autoSpaceDN w:val="0"/>
        <w:spacing w:before="262" w:after="0" w:line="230" w:lineRule="auto"/>
        <w:rPr>
          <w:lang w:val="ru-RU"/>
        </w:rPr>
      </w:pPr>
      <w:r w:rsidRPr="00DF4EFA">
        <w:rPr>
          <w:rFonts w:ascii="Times New Roman" w:eastAsia="Times New Roman" w:hAnsi="Times New Roman"/>
          <w:b/>
          <w:color w:val="000000"/>
          <w:sz w:val="24"/>
          <w:lang w:val="ru-RU"/>
        </w:rPr>
        <w:t>МЕСТО УЧЕБНОГО ПРЕДМЕТА «ЛИТЕРАТУРА» В УЧЕБНОМ ПЛАНЕ</w:t>
      </w:r>
    </w:p>
    <w:p w14:paraId="0B98C7E5" w14:textId="77777777" w:rsidR="00557E70" w:rsidRPr="00DF4EFA" w:rsidRDefault="001A4EC7">
      <w:pPr>
        <w:autoSpaceDE w:val="0"/>
        <w:autoSpaceDN w:val="0"/>
        <w:spacing w:before="166" w:after="0" w:line="271" w:lineRule="auto"/>
        <w:ind w:right="576" w:firstLine="180"/>
        <w:rPr>
          <w:lang w:val="ru-RU"/>
        </w:rPr>
      </w:pPr>
      <w:r w:rsidRPr="00DF4EFA">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7F3947DF" w14:textId="77777777" w:rsidR="00557E70" w:rsidRPr="00DF4EFA" w:rsidRDefault="001A4EC7">
      <w:pPr>
        <w:autoSpaceDE w:val="0"/>
        <w:autoSpaceDN w:val="0"/>
        <w:spacing w:before="70" w:after="0" w:line="230" w:lineRule="auto"/>
        <w:ind w:left="180"/>
        <w:rPr>
          <w:lang w:val="ru-RU"/>
        </w:rPr>
      </w:pPr>
      <w:r w:rsidRPr="00DF4EFA">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5387323E" w14:textId="77777777" w:rsidR="00DF4EFA" w:rsidRPr="009C5C7E" w:rsidRDefault="00DF4EFA" w:rsidP="00DF4EFA">
      <w:pPr>
        <w:pStyle w:val="af"/>
        <w:spacing w:before="144"/>
        <w:ind w:right="115" w:firstLine="708"/>
        <w:jc w:val="both"/>
        <w:rPr>
          <w:rFonts w:ascii="Times New Roman" w:hAnsi="Times New Roman" w:cs="Times New Roman"/>
          <w:sz w:val="24"/>
          <w:szCs w:val="24"/>
          <w:lang w:val="ru-RU"/>
        </w:rPr>
      </w:pPr>
      <w:r w:rsidRPr="00DF4EFA">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r w:rsidRPr="009C5C7E">
        <w:rPr>
          <w:rFonts w:ascii="Times New Roman" w:hAnsi="Times New Roman" w:cs="Times New Roman"/>
          <w:sz w:val="24"/>
          <w:szCs w:val="24"/>
          <w:lang w:val="ru-RU"/>
        </w:rPr>
        <w:t>ПримернаярабочаяпрограммадляобучающихсясЗПР</w:t>
      </w:r>
      <w:r>
        <w:rPr>
          <w:rFonts w:ascii="Times New Roman" w:hAnsi="Times New Roman" w:cs="Times New Roman"/>
          <w:spacing w:val="-7"/>
          <w:sz w:val="24"/>
          <w:szCs w:val="24"/>
          <w:lang w:val="ru-RU"/>
        </w:rPr>
        <w:t xml:space="preserve">не </w:t>
      </w:r>
      <w:r w:rsidRPr="009C5C7E">
        <w:rPr>
          <w:rFonts w:ascii="Times New Roman" w:hAnsi="Times New Roman" w:cs="Times New Roman"/>
          <w:sz w:val="24"/>
          <w:szCs w:val="24"/>
          <w:lang w:val="ru-RU"/>
        </w:rPr>
        <w:t>отличаетсяотосновной образовательной программы по литературе для 5 класса</w:t>
      </w:r>
      <w:r>
        <w:rPr>
          <w:rFonts w:ascii="Times New Roman" w:hAnsi="Times New Roman" w:cs="Times New Roman"/>
          <w:sz w:val="24"/>
          <w:szCs w:val="24"/>
          <w:lang w:val="ru-RU"/>
        </w:rPr>
        <w:t xml:space="preserve"> тем. </w:t>
      </w:r>
      <w:r w:rsidRPr="009C5C7E">
        <w:rPr>
          <w:rFonts w:ascii="Times New Roman" w:hAnsi="Times New Roman" w:cs="Times New Roman"/>
          <w:sz w:val="24"/>
          <w:szCs w:val="24"/>
          <w:lang w:val="ru-RU"/>
        </w:rPr>
        <w:t>Уобучающихсяданной категории на уровне основного общего образования наблюдаютсясниженнаяпознавательнаяактивностьиработоспособность,чтоприводиткнежеланиючитатьианализироватьпредложенныепроизведения;недостаточностьпроизвольноговнимания,приводящаякухудшениюпониманияпрочитанногопроизведения;уобучающихсяплохоразвитынавыки самостоятельной работы и самоконтроля, наблюдается инертностьпсихическихпроцессов,слабаяпамять.Всеэтозатрудняетизучениесодержанияобразованияпопредмету«Литература»ивноситсвоиособенностивпреподаваниеданногокурса.Приотбореизучаемыхпроизведенийучитывается расширение кругозора обучающихся с ЗПР;обогащениеихжизненногоопыта;систематизациязнанийипредставлений;уточнение,расширениеиактивизациялексическогозапаса,развитиеустноймонологической речи.</w:t>
      </w:r>
    </w:p>
    <w:p w14:paraId="049F54A9" w14:textId="77777777" w:rsidR="00DF4EFA" w:rsidRPr="009C5C7E" w:rsidRDefault="00DF4EFA" w:rsidP="00DF4EFA">
      <w:pPr>
        <w:pStyle w:val="af"/>
        <w:ind w:right="120" w:firstLine="708"/>
        <w:jc w:val="both"/>
        <w:rPr>
          <w:rFonts w:ascii="Times New Roman" w:hAnsi="Times New Roman" w:cs="Times New Roman"/>
          <w:sz w:val="24"/>
          <w:szCs w:val="24"/>
          <w:lang w:val="ru-RU"/>
        </w:rPr>
      </w:pPr>
      <w:r w:rsidRPr="009C5C7E">
        <w:rPr>
          <w:rFonts w:ascii="Times New Roman" w:hAnsi="Times New Roman" w:cs="Times New Roman"/>
          <w:sz w:val="24"/>
          <w:szCs w:val="24"/>
          <w:lang w:val="ru-RU"/>
        </w:rPr>
        <w:t>Распределениевременинаизучениетемобучающихся с ЗПР совпадает с основной образовательной программой.</w:t>
      </w:r>
    </w:p>
    <w:p w14:paraId="6F7F8C97" w14:textId="77777777" w:rsidR="00DF4EFA" w:rsidRPr="00EE5755" w:rsidRDefault="00DF4EFA" w:rsidP="00DF4EFA">
      <w:pPr>
        <w:pStyle w:val="af"/>
        <w:spacing w:before="141"/>
        <w:ind w:right="114" w:firstLine="708"/>
        <w:jc w:val="both"/>
        <w:rPr>
          <w:rFonts w:ascii="Times New Roman" w:hAnsi="Times New Roman" w:cs="Times New Roman"/>
          <w:sz w:val="24"/>
          <w:lang w:val="ru-RU"/>
        </w:rPr>
      </w:pPr>
      <w:r w:rsidRPr="009C5C7E">
        <w:rPr>
          <w:rFonts w:ascii="Times New Roman" w:hAnsi="Times New Roman" w:cs="Times New Roman"/>
          <w:sz w:val="24"/>
          <w:szCs w:val="24"/>
          <w:lang w:val="ru-RU"/>
        </w:rPr>
        <w:t>Содержание каждого года обучения включает произведения русскойи зарубежной литературы, поднимающие вечные проблемы (добро, зло,жестокостьисострадание,великодушие,..), что отражено в основной программе.</w:t>
      </w:r>
      <w:r w:rsidRPr="00EE5755">
        <w:rPr>
          <w:rFonts w:ascii="Times New Roman" w:hAnsi="Times New Roman" w:cs="Times New Roman"/>
          <w:sz w:val="24"/>
          <w:lang w:val="ru-RU"/>
        </w:rPr>
        <w:t>Содержаниеучебногопредмета «Литература», представленное в Примерной рабочей программе,соответствуетФГОСООО,Примернойосновнойобразовательнойпрограммеосновногообщегообразования,Примернойадаптированной</w:t>
      </w:r>
    </w:p>
    <w:p w14:paraId="0B417BB6" w14:textId="77777777" w:rsidR="00DF4EFA" w:rsidRPr="00EE5755" w:rsidRDefault="00DF4EFA" w:rsidP="00DF4EFA">
      <w:pPr>
        <w:pStyle w:val="af"/>
        <w:tabs>
          <w:tab w:val="left" w:pos="1450"/>
          <w:tab w:val="left" w:pos="3669"/>
          <w:tab w:val="left" w:pos="5165"/>
          <w:tab w:val="left" w:pos="6608"/>
          <w:tab w:val="left" w:pos="7697"/>
        </w:tabs>
        <w:spacing w:before="67" w:line="242" w:lineRule="auto"/>
        <w:ind w:right="125"/>
        <w:rPr>
          <w:lang w:val="ru-RU"/>
        </w:rPr>
      </w:pPr>
      <w:r w:rsidRPr="00EE5755">
        <w:rPr>
          <w:lang w:val="ru-RU"/>
        </w:rPr>
        <w:t>основной</w:t>
      </w:r>
      <w:r w:rsidRPr="00EE5755">
        <w:rPr>
          <w:lang w:val="ru-RU"/>
        </w:rPr>
        <w:tab/>
        <w:t>образовательной</w:t>
      </w:r>
      <w:r w:rsidRPr="00EE5755">
        <w:rPr>
          <w:lang w:val="ru-RU"/>
        </w:rPr>
        <w:tab/>
        <w:t>программе</w:t>
      </w:r>
      <w:r w:rsidRPr="00EE5755">
        <w:rPr>
          <w:lang w:val="ru-RU"/>
        </w:rPr>
        <w:tab/>
        <w:t>основного</w:t>
      </w:r>
      <w:r w:rsidRPr="00EE5755">
        <w:rPr>
          <w:lang w:val="ru-RU"/>
        </w:rPr>
        <w:tab/>
        <w:t>общего</w:t>
      </w:r>
      <w:r w:rsidRPr="00EE5755">
        <w:rPr>
          <w:lang w:val="ru-RU"/>
        </w:rPr>
        <w:tab/>
      </w:r>
      <w:r w:rsidRPr="00EE5755">
        <w:rPr>
          <w:spacing w:val="-1"/>
          <w:lang w:val="ru-RU"/>
        </w:rPr>
        <w:t>образования</w:t>
      </w:r>
      <w:r w:rsidRPr="00EE5755">
        <w:rPr>
          <w:lang w:val="ru-RU"/>
        </w:rPr>
        <w:t>обучающихсяс задержкойпсихическогоразвития.</w:t>
      </w:r>
    </w:p>
    <w:p w14:paraId="6A33BC86" w14:textId="77777777" w:rsidR="00DF4EFA" w:rsidRPr="00DF4EFA" w:rsidRDefault="00DF4EFA" w:rsidP="00DF4EFA">
      <w:pPr>
        <w:autoSpaceDE w:val="0"/>
        <w:autoSpaceDN w:val="0"/>
        <w:spacing w:after="0" w:line="230" w:lineRule="auto"/>
        <w:rPr>
          <w:lang w:val="ru-RU"/>
        </w:rPr>
      </w:pPr>
    </w:p>
    <w:p w14:paraId="5DD43E7D" w14:textId="77777777" w:rsidR="00557E70" w:rsidRPr="00DF4EFA" w:rsidRDefault="00557E70">
      <w:pPr>
        <w:rPr>
          <w:lang w:val="ru-RU"/>
        </w:rPr>
        <w:sectPr w:rsidR="00557E70" w:rsidRPr="00DF4EFA">
          <w:pgSz w:w="11900" w:h="16840"/>
          <w:pgMar w:top="298" w:right="690" w:bottom="452" w:left="666" w:header="720" w:footer="720" w:gutter="0"/>
          <w:cols w:space="720" w:equalWidth="0">
            <w:col w:w="10544" w:space="0"/>
          </w:cols>
          <w:docGrid w:linePitch="360"/>
        </w:sectPr>
      </w:pPr>
    </w:p>
    <w:p w14:paraId="326E2B23" w14:textId="77777777" w:rsidR="00557E70" w:rsidRPr="00DF4EFA" w:rsidRDefault="00557E70">
      <w:pPr>
        <w:rPr>
          <w:lang w:val="ru-RU"/>
        </w:rPr>
        <w:sectPr w:rsidR="00557E70" w:rsidRPr="00DF4EFA">
          <w:pgSz w:w="11900" w:h="16840"/>
          <w:pgMar w:top="286" w:right="1440" w:bottom="1440" w:left="666" w:header="720" w:footer="720" w:gutter="0"/>
          <w:cols w:space="720" w:equalWidth="0">
            <w:col w:w="9794" w:space="0"/>
          </w:cols>
          <w:docGrid w:linePitch="360"/>
        </w:sectPr>
      </w:pPr>
    </w:p>
    <w:p w14:paraId="47799C81" w14:textId="77777777" w:rsidR="00557E70" w:rsidRPr="00DF4EFA" w:rsidRDefault="00557E70">
      <w:pPr>
        <w:autoSpaceDE w:val="0"/>
        <w:autoSpaceDN w:val="0"/>
        <w:spacing w:after="78" w:line="220" w:lineRule="exact"/>
        <w:rPr>
          <w:lang w:val="ru-RU"/>
        </w:rPr>
      </w:pPr>
    </w:p>
    <w:p w14:paraId="1F75E2F2" w14:textId="77777777" w:rsidR="00557E70" w:rsidRPr="00DF4EFA" w:rsidRDefault="001A4EC7">
      <w:pPr>
        <w:autoSpaceDE w:val="0"/>
        <w:autoSpaceDN w:val="0"/>
        <w:spacing w:after="0" w:line="230" w:lineRule="auto"/>
        <w:rPr>
          <w:lang w:val="ru-RU"/>
        </w:rPr>
      </w:pPr>
      <w:r w:rsidRPr="00DF4EFA">
        <w:rPr>
          <w:rFonts w:ascii="Times New Roman" w:eastAsia="Times New Roman" w:hAnsi="Times New Roman"/>
          <w:b/>
          <w:color w:val="000000"/>
          <w:sz w:val="24"/>
          <w:lang w:val="ru-RU"/>
        </w:rPr>
        <w:t xml:space="preserve">СОДЕРЖАНИЕ УЧЕБНОГО ПРЕДМЕТА </w:t>
      </w:r>
    </w:p>
    <w:p w14:paraId="08902ED7" w14:textId="77777777" w:rsidR="00557E70" w:rsidRPr="00DF4EFA" w:rsidRDefault="001A4EC7">
      <w:pPr>
        <w:autoSpaceDE w:val="0"/>
        <w:autoSpaceDN w:val="0"/>
        <w:spacing w:before="466" w:after="0" w:line="262" w:lineRule="auto"/>
        <w:ind w:right="7344"/>
        <w:rPr>
          <w:lang w:val="ru-RU"/>
        </w:rPr>
      </w:pPr>
      <w:r w:rsidRPr="00DF4EFA">
        <w:rPr>
          <w:rFonts w:ascii="Times New Roman" w:eastAsia="Times New Roman" w:hAnsi="Times New Roman"/>
          <w:b/>
          <w:color w:val="000000"/>
          <w:sz w:val="24"/>
          <w:lang w:val="ru-RU"/>
        </w:rPr>
        <w:t xml:space="preserve">Мифология </w:t>
      </w:r>
      <w:r w:rsidRPr="00DF4EFA">
        <w:rPr>
          <w:lang w:val="ru-RU"/>
        </w:rPr>
        <w:br/>
      </w:r>
      <w:r w:rsidRPr="00DF4EFA">
        <w:rPr>
          <w:rFonts w:ascii="Times New Roman" w:eastAsia="Times New Roman" w:hAnsi="Times New Roman"/>
          <w:color w:val="000000"/>
          <w:sz w:val="24"/>
          <w:lang w:val="ru-RU"/>
        </w:rPr>
        <w:t>Мифы народов России и мира.</w:t>
      </w:r>
    </w:p>
    <w:p w14:paraId="1E61A82D" w14:textId="77777777" w:rsidR="00557E70" w:rsidRPr="00DF4EFA" w:rsidRDefault="001A4EC7">
      <w:pPr>
        <w:autoSpaceDE w:val="0"/>
        <w:autoSpaceDN w:val="0"/>
        <w:spacing w:before="406" w:after="0" w:line="271" w:lineRule="auto"/>
        <w:ind w:right="576"/>
        <w:rPr>
          <w:lang w:val="ru-RU"/>
        </w:rPr>
      </w:pPr>
      <w:r w:rsidRPr="00DF4EFA">
        <w:rPr>
          <w:rFonts w:ascii="Times New Roman" w:eastAsia="Times New Roman" w:hAnsi="Times New Roman"/>
          <w:b/>
          <w:color w:val="000000"/>
          <w:sz w:val="24"/>
          <w:lang w:val="ru-RU"/>
        </w:rPr>
        <w:t xml:space="preserve">Фольклор </w:t>
      </w:r>
      <w:r w:rsidRPr="00DF4EFA">
        <w:rPr>
          <w:lang w:val="ru-RU"/>
        </w:rPr>
        <w:br/>
      </w:r>
      <w:r w:rsidRPr="00DF4EFA">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237D976C" w14:textId="77777777" w:rsidR="00557E70" w:rsidRPr="00DF4EFA" w:rsidRDefault="001A4EC7">
      <w:pPr>
        <w:autoSpaceDE w:val="0"/>
        <w:autoSpaceDN w:val="0"/>
        <w:spacing w:before="408" w:after="0"/>
        <w:ind w:right="144"/>
        <w:rPr>
          <w:lang w:val="ru-RU"/>
        </w:rPr>
      </w:pPr>
      <w:r w:rsidRPr="00DF4EFA">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 xml:space="preserve"> века </w:t>
      </w:r>
      <w:r w:rsidRPr="00DF4EFA">
        <w:rPr>
          <w:lang w:val="ru-RU"/>
        </w:rPr>
        <w:br/>
      </w:r>
      <w:r w:rsidRPr="00DF4EFA">
        <w:rPr>
          <w:rFonts w:ascii="Times New Roman" w:eastAsia="Times New Roman" w:hAnsi="Times New Roman"/>
          <w:b/>
          <w:color w:val="000000"/>
          <w:sz w:val="24"/>
          <w:lang w:val="ru-RU"/>
        </w:rPr>
        <w:t xml:space="preserve">И. А. Крылов. </w:t>
      </w:r>
      <w:r w:rsidRPr="00DF4EFA">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DF4EFA">
        <w:rPr>
          <w:lang w:val="ru-RU"/>
        </w:rPr>
        <w:br/>
      </w:r>
      <w:r w:rsidRPr="00DF4EFA">
        <w:rPr>
          <w:rFonts w:ascii="Times New Roman" w:eastAsia="Times New Roman" w:hAnsi="Times New Roman"/>
          <w:color w:val="000000"/>
          <w:sz w:val="24"/>
          <w:lang w:val="ru-RU"/>
        </w:rPr>
        <w:t>«Осёл и Соловей», «Ворона и Лисица».</w:t>
      </w:r>
    </w:p>
    <w:p w14:paraId="2426D23E" w14:textId="77777777" w:rsidR="00557E70" w:rsidRPr="00DF4EFA" w:rsidRDefault="001A4EC7">
      <w:pPr>
        <w:autoSpaceDE w:val="0"/>
        <w:autoSpaceDN w:val="0"/>
        <w:spacing w:before="70" w:after="0" w:line="262" w:lineRule="auto"/>
        <w:ind w:right="2304"/>
        <w:rPr>
          <w:lang w:val="ru-RU"/>
        </w:rPr>
      </w:pPr>
      <w:r w:rsidRPr="00DF4EFA">
        <w:rPr>
          <w:rFonts w:ascii="Times New Roman" w:eastAsia="Times New Roman" w:hAnsi="Times New Roman"/>
          <w:b/>
          <w:color w:val="000000"/>
          <w:sz w:val="24"/>
          <w:lang w:val="ru-RU"/>
        </w:rPr>
        <w:t xml:space="preserve">А. С. Пушкин. </w:t>
      </w:r>
      <w:r w:rsidRPr="00DF4EFA">
        <w:rPr>
          <w:rFonts w:ascii="Times New Roman" w:eastAsia="Times New Roman" w:hAnsi="Times New Roman"/>
          <w:color w:val="000000"/>
          <w:sz w:val="24"/>
          <w:lang w:val="ru-RU"/>
        </w:rPr>
        <w:t>Стихотворения (не менее трёх). «Зимнее утро»,</w:t>
      </w:r>
      <w:r w:rsidRPr="00DF4EFA">
        <w:rPr>
          <w:lang w:val="ru-RU"/>
        </w:rPr>
        <w:br/>
      </w:r>
      <w:r w:rsidRPr="00DF4EFA">
        <w:rPr>
          <w:rFonts w:ascii="Times New Roman" w:eastAsia="Times New Roman" w:hAnsi="Times New Roman"/>
          <w:color w:val="000000"/>
          <w:sz w:val="24"/>
          <w:lang w:val="ru-RU"/>
        </w:rPr>
        <w:t>«Зимний вечер», «Няне» и др. «Сказка о мёртвой царевне и о семи богатырях».</w:t>
      </w:r>
    </w:p>
    <w:p w14:paraId="005C5D5C"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М. Ю. Лермонтов.</w:t>
      </w:r>
      <w:r w:rsidRPr="00DF4EFA">
        <w:rPr>
          <w:rFonts w:ascii="Times New Roman" w:eastAsia="Times New Roman" w:hAnsi="Times New Roman"/>
          <w:color w:val="000000"/>
          <w:sz w:val="24"/>
          <w:lang w:val="ru-RU"/>
        </w:rPr>
        <w:t xml:space="preserve"> Стихотворение «Бородино».</w:t>
      </w:r>
    </w:p>
    <w:p w14:paraId="727634D0" w14:textId="77777777" w:rsidR="00557E70" w:rsidRPr="00DF4EFA" w:rsidRDefault="001A4EC7">
      <w:pPr>
        <w:autoSpaceDE w:val="0"/>
        <w:autoSpaceDN w:val="0"/>
        <w:spacing w:before="70" w:after="0" w:line="262" w:lineRule="auto"/>
        <w:ind w:right="4176"/>
        <w:rPr>
          <w:lang w:val="ru-RU"/>
        </w:rPr>
      </w:pPr>
      <w:r w:rsidRPr="00DF4EFA">
        <w:rPr>
          <w:rFonts w:ascii="Times New Roman" w:eastAsia="Times New Roman" w:hAnsi="Times New Roman"/>
          <w:b/>
          <w:color w:val="000000"/>
          <w:sz w:val="24"/>
          <w:lang w:val="ru-RU"/>
        </w:rPr>
        <w:t>Н. В. Гоголь.</w:t>
      </w:r>
      <w:r w:rsidRPr="00DF4EFA">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3BD4F7B7" w14:textId="77777777" w:rsidR="00557E70" w:rsidRPr="00DF4EFA" w:rsidRDefault="001A4EC7">
      <w:pPr>
        <w:autoSpaceDE w:val="0"/>
        <w:autoSpaceDN w:val="0"/>
        <w:spacing w:before="406" w:after="0" w:line="262" w:lineRule="auto"/>
        <w:ind w:right="6192"/>
        <w:rPr>
          <w:lang w:val="ru-RU"/>
        </w:rPr>
      </w:pPr>
      <w:r w:rsidRPr="00DF4EFA">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 xml:space="preserve"> века </w:t>
      </w:r>
      <w:r w:rsidRPr="00DF4EFA">
        <w:rPr>
          <w:lang w:val="ru-RU"/>
        </w:rPr>
        <w:br/>
      </w:r>
      <w:r w:rsidRPr="00DF4EFA">
        <w:rPr>
          <w:rFonts w:ascii="Times New Roman" w:eastAsia="Times New Roman" w:hAnsi="Times New Roman"/>
          <w:b/>
          <w:color w:val="000000"/>
          <w:sz w:val="24"/>
          <w:lang w:val="ru-RU"/>
        </w:rPr>
        <w:t>И. С. Тургенев.</w:t>
      </w:r>
      <w:r w:rsidRPr="00DF4EFA">
        <w:rPr>
          <w:rFonts w:ascii="Times New Roman" w:eastAsia="Times New Roman" w:hAnsi="Times New Roman"/>
          <w:color w:val="000000"/>
          <w:sz w:val="24"/>
          <w:lang w:val="ru-RU"/>
        </w:rPr>
        <w:t xml:space="preserve"> Рассказ «Муму».</w:t>
      </w:r>
    </w:p>
    <w:p w14:paraId="742FFBC6" w14:textId="77777777" w:rsidR="00557E70" w:rsidRPr="00DF4EFA" w:rsidRDefault="001A4EC7">
      <w:pPr>
        <w:autoSpaceDE w:val="0"/>
        <w:autoSpaceDN w:val="0"/>
        <w:spacing w:before="70" w:after="0" w:line="262" w:lineRule="auto"/>
        <w:ind w:right="144"/>
        <w:rPr>
          <w:lang w:val="ru-RU"/>
        </w:rPr>
      </w:pPr>
      <w:r w:rsidRPr="00DF4EFA">
        <w:rPr>
          <w:rFonts w:ascii="Times New Roman" w:eastAsia="Times New Roman" w:hAnsi="Times New Roman"/>
          <w:b/>
          <w:color w:val="000000"/>
          <w:sz w:val="24"/>
          <w:lang w:val="ru-RU"/>
        </w:rPr>
        <w:t>Н. А. Некрасов.</w:t>
      </w:r>
      <w:r w:rsidRPr="00DF4EFA">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6FDAC207"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Л. Н. Толстой.</w:t>
      </w:r>
      <w:r w:rsidRPr="00DF4EFA">
        <w:rPr>
          <w:rFonts w:ascii="Times New Roman" w:eastAsia="Times New Roman" w:hAnsi="Times New Roman"/>
          <w:color w:val="000000"/>
          <w:sz w:val="24"/>
          <w:lang w:val="ru-RU"/>
        </w:rPr>
        <w:t xml:space="preserve"> Рассказ «Кавказский пленник».</w:t>
      </w:r>
    </w:p>
    <w:p w14:paraId="36528459" w14:textId="77777777" w:rsidR="00557E70" w:rsidRPr="00DF4EFA" w:rsidRDefault="001A4EC7">
      <w:pPr>
        <w:autoSpaceDE w:val="0"/>
        <w:autoSpaceDN w:val="0"/>
        <w:spacing w:before="406" w:after="0"/>
        <w:rPr>
          <w:lang w:val="ru-RU"/>
        </w:rPr>
      </w:pPr>
      <w:r w:rsidRPr="00DF4EF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 xml:space="preserve">—ХХ веков </w:t>
      </w:r>
      <w:r w:rsidRPr="00DF4EFA">
        <w:rPr>
          <w:lang w:val="ru-RU"/>
        </w:rPr>
        <w:br/>
      </w:r>
      <w:r w:rsidRPr="00DF4EFA">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 xml:space="preserve">—ХХ веков о родной природе и о связи человека с Родиной </w:t>
      </w:r>
      <w:r w:rsidRPr="00DF4EFA">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16AC2346" w14:textId="77777777" w:rsidR="00557E70" w:rsidRPr="00DF4EFA" w:rsidRDefault="001A4EC7">
      <w:pPr>
        <w:autoSpaceDE w:val="0"/>
        <w:autoSpaceDN w:val="0"/>
        <w:spacing w:before="70" w:after="0" w:line="271" w:lineRule="auto"/>
        <w:rPr>
          <w:lang w:val="ru-RU"/>
        </w:rPr>
      </w:pPr>
      <w:r w:rsidRPr="00DF4EFA">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DF4EFA">
        <w:rPr>
          <w:rFonts w:ascii="Times New Roman" w:eastAsia="Times New Roman" w:hAnsi="Times New Roman"/>
          <w:b/>
          <w:color w:val="000000"/>
          <w:sz w:val="24"/>
          <w:lang w:val="ru-RU"/>
        </w:rPr>
        <w:t xml:space="preserve"> веков </w:t>
      </w:r>
      <w:r w:rsidRPr="00DF4EFA">
        <w:rPr>
          <w:lang w:val="ru-RU"/>
        </w:rPr>
        <w:br/>
      </w:r>
      <w:r w:rsidRPr="00DF4EFA">
        <w:rPr>
          <w:rFonts w:ascii="Times New Roman" w:eastAsia="Times New Roman" w:hAnsi="Times New Roman"/>
          <w:b/>
          <w:color w:val="000000"/>
          <w:sz w:val="24"/>
          <w:lang w:val="ru-RU"/>
        </w:rPr>
        <w:t xml:space="preserve">А. П. Чехов </w:t>
      </w:r>
      <w:r w:rsidRPr="00DF4EFA">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64D1FF35" w14:textId="77777777" w:rsidR="00557E70" w:rsidRPr="00DF4EFA" w:rsidRDefault="001A4EC7">
      <w:pPr>
        <w:autoSpaceDE w:val="0"/>
        <w:autoSpaceDN w:val="0"/>
        <w:spacing w:before="72" w:after="0" w:line="262" w:lineRule="auto"/>
        <w:ind w:right="1008"/>
        <w:rPr>
          <w:lang w:val="ru-RU"/>
        </w:rPr>
      </w:pPr>
      <w:r w:rsidRPr="00DF4EFA">
        <w:rPr>
          <w:rFonts w:ascii="Times New Roman" w:eastAsia="Times New Roman" w:hAnsi="Times New Roman"/>
          <w:b/>
          <w:color w:val="000000"/>
          <w:sz w:val="24"/>
          <w:lang w:val="ru-RU"/>
        </w:rPr>
        <w:t xml:space="preserve">М. М. Зощенко </w:t>
      </w:r>
      <w:r w:rsidRPr="00DF4EFA">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673878BB" w14:textId="77777777" w:rsidR="00557E70" w:rsidRPr="00DF4EFA" w:rsidRDefault="001A4EC7">
      <w:pPr>
        <w:autoSpaceDE w:val="0"/>
        <w:autoSpaceDN w:val="0"/>
        <w:spacing w:before="70" w:after="0" w:line="262" w:lineRule="auto"/>
        <w:rPr>
          <w:lang w:val="ru-RU"/>
        </w:rPr>
      </w:pPr>
      <w:r w:rsidRPr="00DF4EFA">
        <w:rPr>
          <w:rFonts w:ascii="Times New Roman" w:eastAsia="Times New Roman" w:hAnsi="Times New Roman"/>
          <w:b/>
          <w:color w:val="000000"/>
          <w:sz w:val="24"/>
          <w:lang w:val="ru-RU"/>
        </w:rPr>
        <w:t>Произведения отечественной литературы о природе и животных</w:t>
      </w:r>
      <w:r w:rsidRPr="00DF4EFA">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7C7C8E06"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А. П. Платонов.</w:t>
      </w:r>
      <w:r w:rsidRPr="00DF4EFA">
        <w:rPr>
          <w:rFonts w:ascii="Times New Roman" w:eastAsia="Times New Roman" w:hAnsi="Times New Roman"/>
          <w:color w:val="000000"/>
          <w:sz w:val="24"/>
          <w:lang w:val="ru-RU"/>
        </w:rPr>
        <w:t xml:space="preserve"> Рассказы (один по выбору). Например, «Корова», «Никита» и др.</w:t>
      </w:r>
    </w:p>
    <w:p w14:paraId="51617231"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В. П. Астафьев.</w:t>
      </w:r>
      <w:r w:rsidRPr="00DF4EFA">
        <w:rPr>
          <w:rFonts w:ascii="Times New Roman" w:eastAsia="Times New Roman" w:hAnsi="Times New Roman"/>
          <w:color w:val="000000"/>
          <w:sz w:val="24"/>
          <w:lang w:val="ru-RU"/>
        </w:rPr>
        <w:t xml:space="preserve"> Рассказ «Васюткино озеро».</w:t>
      </w:r>
    </w:p>
    <w:p w14:paraId="22669EF0" w14:textId="77777777" w:rsidR="00557E70" w:rsidRPr="00DF4EFA" w:rsidRDefault="001A4EC7">
      <w:pPr>
        <w:autoSpaceDE w:val="0"/>
        <w:autoSpaceDN w:val="0"/>
        <w:spacing w:before="406" w:after="0" w:line="262" w:lineRule="auto"/>
        <w:rPr>
          <w:lang w:val="ru-RU"/>
        </w:rPr>
      </w:pPr>
      <w:r w:rsidRPr="00DF4EF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DF4EF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F4EFA">
        <w:rPr>
          <w:rFonts w:ascii="Times New Roman" w:eastAsia="Times New Roman" w:hAnsi="Times New Roman"/>
          <w:b/>
          <w:color w:val="000000"/>
          <w:sz w:val="24"/>
          <w:lang w:val="ru-RU"/>
        </w:rPr>
        <w:t xml:space="preserve"> веков </w:t>
      </w:r>
      <w:r w:rsidRPr="00DF4EFA">
        <w:rPr>
          <w:lang w:val="ru-RU"/>
        </w:rPr>
        <w:br/>
      </w:r>
      <w:r w:rsidRPr="00DF4EFA">
        <w:rPr>
          <w:rFonts w:ascii="Times New Roman" w:eastAsia="Times New Roman" w:hAnsi="Times New Roman"/>
          <w:b/>
          <w:color w:val="000000"/>
          <w:sz w:val="24"/>
          <w:lang w:val="ru-RU"/>
        </w:rPr>
        <w:t>Произведения отечественной прозы на тему «Человек на войне»</w:t>
      </w:r>
      <w:r w:rsidRPr="00DF4EFA">
        <w:rPr>
          <w:rFonts w:ascii="Times New Roman" w:eastAsia="Times New Roman" w:hAnsi="Times New Roman"/>
          <w:color w:val="000000"/>
          <w:sz w:val="24"/>
          <w:lang w:val="ru-RU"/>
        </w:rPr>
        <w:t xml:space="preserve"> (не менее двух). Например, Л. А.</w:t>
      </w:r>
    </w:p>
    <w:p w14:paraId="55EC2E8F" w14:textId="77777777" w:rsidR="00557E70" w:rsidRPr="00DF4EFA" w:rsidRDefault="001A4EC7">
      <w:pPr>
        <w:autoSpaceDE w:val="0"/>
        <w:autoSpaceDN w:val="0"/>
        <w:spacing w:before="70" w:after="0" w:line="262" w:lineRule="auto"/>
        <w:ind w:right="576"/>
        <w:rPr>
          <w:lang w:val="ru-RU"/>
        </w:rPr>
      </w:pPr>
      <w:r w:rsidRPr="00DF4EFA">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60C307D4"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DF4EF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F4EFA">
        <w:rPr>
          <w:rFonts w:ascii="Times New Roman" w:eastAsia="Times New Roman" w:hAnsi="Times New Roman"/>
          <w:b/>
          <w:color w:val="000000"/>
          <w:sz w:val="24"/>
          <w:lang w:val="ru-RU"/>
        </w:rPr>
        <w:t xml:space="preserve"> веков на тему детства</w:t>
      </w:r>
      <w:r w:rsidRPr="00DF4EFA">
        <w:rPr>
          <w:rFonts w:ascii="Times New Roman" w:eastAsia="Times New Roman" w:hAnsi="Times New Roman"/>
          <w:color w:val="000000"/>
          <w:sz w:val="24"/>
          <w:lang w:val="ru-RU"/>
        </w:rPr>
        <w:t xml:space="preserve"> (не менее двух).</w:t>
      </w:r>
    </w:p>
    <w:p w14:paraId="35102EBA" w14:textId="77777777" w:rsidR="00557E70" w:rsidRPr="00DF4EFA" w:rsidRDefault="001A4EC7">
      <w:pPr>
        <w:autoSpaceDE w:val="0"/>
        <w:autoSpaceDN w:val="0"/>
        <w:spacing w:before="70" w:after="0" w:line="262" w:lineRule="auto"/>
        <w:ind w:right="144"/>
        <w:rPr>
          <w:lang w:val="ru-RU"/>
        </w:rPr>
      </w:pPr>
      <w:r w:rsidRPr="00DF4EFA">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48DD5FD3" w14:textId="77777777" w:rsidR="00557E70" w:rsidRPr="00DF4EFA" w:rsidRDefault="00557E70">
      <w:pPr>
        <w:rPr>
          <w:lang w:val="ru-RU"/>
        </w:rPr>
        <w:sectPr w:rsidR="00557E70" w:rsidRPr="00DF4EFA">
          <w:pgSz w:w="11900" w:h="16840"/>
          <w:pgMar w:top="298" w:right="650" w:bottom="398" w:left="666" w:header="720" w:footer="720" w:gutter="0"/>
          <w:cols w:space="720" w:equalWidth="0">
            <w:col w:w="10584" w:space="0"/>
          </w:cols>
          <w:docGrid w:linePitch="360"/>
        </w:sectPr>
      </w:pPr>
    </w:p>
    <w:p w14:paraId="6FB1FBB7" w14:textId="77777777" w:rsidR="00557E70" w:rsidRPr="00DF4EFA" w:rsidRDefault="00557E70">
      <w:pPr>
        <w:autoSpaceDE w:val="0"/>
        <w:autoSpaceDN w:val="0"/>
        <w:spacing w:after="66" w:line="220" w:lineRule="exact"/>
        <w:rPr>
          <w:lang w:val="ru-RU"/>
        </w:rPr>
      </w:pPr>
    </w:p>
    <w:p w14:paraId="1A12820F" w14:textId="77777777" w:rsidR="00557E70" w:rsidRPr="00DF4EFA" w:rsidRDefault="001A4EC7">
      <w:pPr>
        <w:autoSpaceDE w:val="0"/>
        <w:autoSpaceDN w:val="0"/>
        <w:spacing w:after="0" w:line="230" w:lineRule="auto"/>
        <w:rPr>
          <w:lang w:val="ru-RU"/>
        </w:rPr>
      </w:pPr>
      <w:r w:rsidRPr="00DF4EFA">
        <w:rPr>
          <w:rFonts w:ascii="Times New Roman" w:eastAsia="Times New Roman" w:hAnsi="Times New Roman"/>
          <w:color w:val="000000"/>
          <w:sz w:val="24"/>
          <w:lang w:val="ru-RU"/>
        </w:rPr>
        <w:t>С. Аромштам, Н. Ю. Абгарян.</w:t>
      </w:r>
    </w:p>
    <w:p w14:paraId="5314468D" w14:textId="77777777" w:rsidR="00557E70" w:rsidRPr="00DF4EFA" w:rsidRDefault="001A4EC7">
      <w:pPr>
        <w:autoSpaceDE w:val="0"/>
        <w:autoSpaceDN w:val="0"/>
        <w:spacing w:before="70" w:after="0" w:line="271" w:lineRule="auto"/>
        <w:ind w:right="288"/>
        <w:rPr>
          <w:lang w:val="ru-RU"/>
        </w:rPr>
      </w:pPr>
      <w:r w:rsidRPr="00DF4EFA">
        <w:rPr>
          <w:rFonts w:ascii="Times New Roman" w:eastAsia="Times New Roman" w:hAnsi="Times New Roman"/>
          <w:b/>
          <w:color w:val="000000"/>
          <w:sz w:val="24"/>
          <w:lang w:val="ru-RU"/>
        </w:rPr>
        <w:t>Произведения приключенческого жанра отечественных писателей</w:t>
      </w:r>
      <w:r w:rsidRPr="00DF4EFA">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4BE3658A" w14:textId="77777777" w:rsidR="00557E70" w:rsidRPr="00DF4EFA" w:rsidRDefault="001A4EC7">
      <w:pPr>
        <w:autoSpaceDE w:val="0"/>
        <w:autoSpaceDN w:val="0"/>
        <w:spacing w:before="406" w:after="0" w:line="262" w:lineRule="auto"/>
        <w:ind w:right="4176"/>
        <w:rPr>
          <w:lang w:val="ru-RU"/>
        </w:rPr>
      </w:pPr>
      <w:r w:rsidRPr="00DF4EFA">
        <w:rPr>
          <w:rFonts w:ascii="Times New Roman" w:eastAsia="Times New Roman" w:hAnsi="Times New Roman"/>
          <w:b/>
          <w:color w:val="000000"/>
          <w:sz w:val="24"/>
          <w:lang w:val="ru-RU"/>
        </w:rPr>
        <w:t xml:space="preserve">Литература народов Российской Федерации </w:t>
      </w:r>
      <w:r w:rsidRPr="00DF4EFA">
        <w:rPr>
          <w:lang w:val="ru-RU"/>
        </w:rPr>
        <w:br/>
      </w:r>
      <w:r w:rsidRPr="00DF4EFA">
        <w:rPr>
          <w:rFonts w:ascii="Times New Roman" w:eastAsia="Times New Roman" w:hAnsi="Times New Roman"/>
          <w:b/>
          <w:color w:val="000000"/>
          <w:sz w:val="24"/>
          <w:lang w:val="ru-RU"/>
        </w:rPr>
        <w:t xml:space="preserve">Стихотворения </w:t>
      </w:r>
      <w:r w:rsidRPr="00DF4EFA">
        <w:rPr>
          <w:rFonts w:ascii="Times New Roman" w:eastAsia="Times New Roman" w:hAnsi="Times New Roman"/>
          <w:color w:val="000000"/>
          <w:sz w:val="24"/>
          <w:lang w:val="ru-RU"/>
        </w:rPr>
        <w:t>(одно по выбору). Например, Р. Г. Гамзатов.</w:t>
      </w:r>
    </w:p>
    <w:p w14:paraId="6DBB428F"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«Песня соловья»; М. Карим. «Эту песню мать мне пела».</w:t>
      </w:r>
    </w:p>
    <w:p w14:paraId="43F56993" w14:textId="77777777" w:rsidR="00557E70" w:rsidRPr="00DF4EFA" w:rsidRDefault="001A4EC7">
      <w:pPr>
        <w:autoSpaceDE w:val="0"/>
        <w:autoSpaceDN w:val="0"/>
        <w:spacing w:before="406" w:after="0" w:line="262" w:lineRule="auto"/>
        <w:ind w:right="1008"/>
        <w:rPr>
          <w:lang w:val="ru-RU"/>
        </w:rPr>
      </w:pPr>
      <w:r w:rsidRPr="00DF4EFA">
        <w:rPr>
          <w:rFonts w:ascii="Times New Roman" w:eastAsia="Times New Roman" w:hAnsi="Times New Roman"/>
          <w:b/>
          <w:color w:val="000000"/>
          <w:sz w:val="24"/>
          <w:lang w:val="ru-RU"/>
        </w:rPr>
        <w:t xml:space="preserve">Зарубежная литература </w:t>
      </w:r>
      <w:r w:rsidRPr="00DF4EFA">
        <w:rPr>
          <w:lang w:val="ru-RU"/>
        </w:rPr>
        <w:br/>
      </w:r>
      <w:r w:rsidRPr="00DF4EFA">
        <w:rPr>
          <w:rFonts w:ascii="Times New Roman" w:eastAsia="Times New Roman" w:hAnsi="Times New Roman"/>
          <w:b/>
          <w:color w:val="000000"/>
          <w:sz w:val="24"/>
          <w:lang w:val="ru-RU"/>
        </w:rPr>
        <w:t xml:space="preserve">Х. К. Андерсен. </w:t>
      </w:r>
      <w:r w:rsidRPr="00DF4EFA">
        <w:rPr>
          <w:rFonts w:ascii="Times New Roman" w:eastAsia="Times New Roman" w:hAnsi="Times New Roman"/>
          <w:color w:val="000000"/>
          <w:sz w:val="24"/>
          <w:lang w:val="ru-RU"/>
        </w:rPr>
        <w:t>Сказки (одна по выбору). Например, «Снежная королева», «Соловей» и др.</w:t>
      </w:r>
    </w:p>
    <w:p w14:paraId="38E00F89" w14:textId="77777777" w:rsidR="00557E70" w:rsidRPr="00DF4EFA" w:rsidRDefault="001A4EC7">
      <w:pPr>
        <w:autoSpaceDE w:val="0"/>
        <w:autoSpaceDN w:val="0"/>
        <w:spacing w:before="72" w:after="0" w:line="262" w:lineRule="auto"/>
        <w:rPr>
          <w:lang w:val="ru-RU"/>
        </w:rPr>
      </w:pPr>
      <w:r w:rsidRPr="00DF4EFA">
        <w:rPr>
          <w:rFonts w:ascii="Times New Roman" w:eastAsia="Times New Roman" w:hAnsi="Times New Roman"/>
          <w:b/>
          <w:color w:val="000000"/>
          <w:sz w:val="24"/>
          <w:lang w:val="ru-RU"/>
        </w:rPr>
        <w:t>Зарубежная сказочная проза</w:t>
      </w:r>
      <w:r w:rsidRPr="00DF4EFA">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06C0BA2A"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 xml:space="preserve">Зарубежная проза о детях и подростках </w:t>
      </w:r>
      <w:r w:rsidRPr="00DF4EFA">
        <w:rPr>
          <w:rFonts w:ascii="Times New Roman" w:eastAsia="Times New Roman" w:hAnsi="Times New Roman"/>
          <w:color w:val="000000"/>
          <w:sz w:val="24"/>
          <w:lang w:val="ru-RU"/>
        </w:rPr>
        <w:t xml:space="preserve">(два произведения по выбору).   Например,   М.   Твен. </w:t>
      </w:r>
    </w:p>
    <w:p w14:paraId="2AB283FF" w14:textId="77777777" w:rsidR="00557E70" w:rsidRPr="00DF4EFA" w:rsidRDefault="001A4EC7">
      <w:pPr>
        <w:autoSpaceDE w:val="0"/>
        <w:autoSpaceDN w:val="0"/>
        <w:spacing w:before="70" w:after="0"/>
        <w:ind w:right="144"/>
        <w:rPr>
          <w:lang w:val="ru-RU"/>
        </w:rPr>
      </w:pPr>
      <w:r w:rsidRPr="00DF4EFA">
        <w:rPr>
          <w:rFonts w:ascii="Times New Roman" w:eastAsia="Times New Roman" w:hAnsi="Times New Roman"/>
          <w:color w:val="000000"/>
          <w:sz w:val="24"/>
          <w:lang w:val="ru-RU"/>
        </w:rPr>
        <w:t>«Приключения   Тома   Сойера»</w:t>
      </w:r>
      <w:r w:rsidRPr="00DF4EFA">
        <w:rPr>
          <w:lang w:val="ru-RU"/>
        </w:rPr>
        <w:br/>
      </w:r>
      <w:r w:rsidRPr="00DF4EFA">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DF4EFA">
        <w:rPr>
          <w:lang w:val="ru-RU"/>
        </w:rPr>
        <w:br/>
      </w:r>
      <w:r w:rsidRPr="00DF4EFA">
        <w:rPr>
          <w:rFonts w:ascii="Times New Roman" w:eastAsia="Times New Roman" w:hAnsi="Times New Roman"/>
          <w:color w:val="000000"/>
          <w:sz w:val="24"/>
          <w:lang w:val="ru-RU"/>
        </w:rPr>
        <w:t>«Зелёное утро» и др.</w:t>
      </w:r>
    </w:p>
    <w:p w14:paraId="1D7EA3F5"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 xml:space="preserve">Зарубежная приключенческая проза </w:t>
      </w:r>
      <w:r w:rsidRPr="00DF4EFA">
        <w:rPr>
          <w:rFonts w:ascii="Times New Roman" w:eastAsia="Times New Roman" w:hAnsi="Times New Roman"/>
          <w:color w:val="000000"/>
          <w:sz w:val="24"/>
          <w:lang w:val="ru-RU"/>
        </w:rPr>
        <w:t>(два произведения по выбору).</w:t>
      </w:r>
    </w:p>
    <w:p w14:paraId="1E64AB13"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Например, Р. Л. Стивенсон. «Остров сокровищ», «Чёрная стрела» и др.</w:t>
      </w:r>
    </w:p>
    <w:p w14:paraId="1703ACCE"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b/>
          <w:color w:val="000000"/>
          <w:sz w:val="24"/>
          <w:lang w:val="ru-RU"/>
        </w:rPr>
        <w:t xml:space="preserve">Зарубежная проза о животных </w:t>
      </w:r>
      <w:r w:rsidRPr="00DF4EFA">
        <w:rPr>
          <w:rFonts w:ascii="Times New Roman" w:eastAsia="Times New Roman" w:hAnsi="Times New Roman"/>
          <w:color w:val="000000"/>
          <w:sz w:val="24"/>
          <w:lang w:val="ru-RU"/>
        </w:rPr>
        <w:t>(одно-два произведения по выбору).</w:t>
      </w:r>
    </w:p>
    <w:p w14:paraId="03091775" w14:textId="77777777" w:rsidR="00557E70" w:rsidRPr="00DF4EFA" w:rsidRDefault="001A4EC7">
      <w:pPr>
        <w:autoSpaceDE w:val="0"/>
        <w:autoSpaceDN w:val="0"/>
        <w:spacing w:before="70" w:after="0" w:line="262" w:lineRule="auto"/>
        <w:ind w:right="432"/>
        <w:rPr>
          <w:lang w:val="ru-RU"/>
        </w:rPr>
      </w:pPr>
      <w:r w:rsidRPr="00DF4EFA">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0ED594F6" w14:textId="77777777" w:rsidR="00557E70" w:rsidRPr="00DF4EFA" w:rsidRDefault="00557E70">
      <w:pPr>
        <w:rPr>
          <w:lang w:val="ru-RU"/>
        </w:rPr>
        <w:sectPr w:rsidR="00557E70" w:rsidRPr="00DF4EFA">
          <w:pgSz w:w="11900" w:h="16840"/>
          <w:pgMar w:top="286" w:right="658" w:bottom="1440" w:left="666" w:header="720" w:footer="720" w:gutter="0"/>
          <w:cols w:space="720" w:equalWidth="0">
            <w:col w:w="10576" w:space="0"/>
          </w:cols>
          <w:docGrid w:linePitch="360"/>
        </w:sectPr>
      </w:pPr>
    </w:p>
    <w:p w14:paraId="32C0505A" w14:textId="77777777" w:rsidR="00557E70" w:rsidRPr="00DF4EFA" w:rsidRDefault="00557E70">
      <w:pPr>
        <w:autoSpaceDE w:val="0"/>
        <w:autoSpaceDN w:val="0"/>
        <w:spacing w:after="78" w:line="220" w:lineRule="exact"/>
        <w:rPr>
          <w:lang w:val="ru-RU"/>
        </w:rPr>
      </w:pPr>
    </w:p>
    <w:p w14:paraId="16D752E8" w14:textId="77777777" w:rsidR="00557E70" w:rsidRPr="00DF4EFA" w:rsidRDefault="001A4EC7">
      <w:pPr>
        <w:autoSpaceDE w:val="0"/>
        <w:autoSpaceDN w:val="0"/>
        <w:spacing w:after="0" w:line="230" w:lineRule="auto"/>
        <w:rPr>
          <w:lang w:val="ru-RU"/>
        </w:rPr>
      </w:pPr>
      <w:r w:rsidRPr="00DF4EFA">
        <w:rPr>
          <w:rFonts w:ascii="Times New Roman" w:eastAsia="Times New Roman" w:hAnsi="Times New Roman"/>
          <w:b/>
          <w:color w:val="000000"/>
          <w:sz w:val="24"/>
          <w:lang w:val="ru-RU"/>
        </w:rPr>
        <w:t>ПЛАНИРУЕМЫЕ ОБРАЗОВАТЕЛЬНЫЕ РЕЗУЛЬТАТЫ</w:t>
      </w:r>
    </w:p>
    <w:p w14:paraId="5D944953" w14:textId="77777777" w:rsidR="00557E70" w:rsidRPr="00DF4EFA" w:rsidRDefault="001A4EC7">
      <w:pPr>
        <w:tabs>
          <w:tab w:val="left" w:pos="180"/>
        </w:tabs>
        <w:autoSpaceDE w:val="0"/>
        <w:autoSpaceDN w:val="0"/>
        <w:spacing w:before="346" w:after="0" w:line="262" w:lineRule="auto"/>
        <w:rPr>
          <w:lang w:val="ru-RU"/>
        </w:rPr>
      </w:pPr>
      <w:r w:rsidRPr="00DF4EFA">
        <w:rPr>
          <w:lang w:val="ru-RU"/>
        </w:rPr>
        <w:tab/>
      </w:r>
      <w:r w:rsidRPr="00DF4EFA">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1CCDD417" w14:textId="77777777" w:rsidR="00557E70" w:rsidRPr="00DF4EFA" w:rsidRDefault="001A4EC7">
      <w:pPr>
        <w:autoSpaceDE w:val="0"/>
        <w:autoSpaceDN w:val="0"/>
        <w:spacing w:before="262" w:after="0" w:line="230" w:lineRule="auto"/>
        <w:rPr>
          <w:lang w:val="ru-RU"/>
        </w:rPr>
      </w:pPr>
      <w:r w:rsidRPr="00DF4EFA">
        <w:rPr>
          <w:rFonts w:ascii="Times New Roman" w:eastAsia="Times New Roman" w:hAnsi="Times New Roman"/>
          <w:b/>
          <w:color w:val="000000"/>
          <w:sz w:val="24"/>
          <w:lang w:val="ru-RU"/>
        </w:rPr>
        <w:t>ЛИЧНОСТНЫЕ РЕЗУЛЬТАТЫ</w:t>
      </w:r>
    </w:p>
    <w:p w14:paraId="1F4E2F27" w14:textId="77777777" w:rsidR="00557E70" w:rsidRPr="00DF4EFA" w:rsidRDefault="001A4EC7">
      <w:pPr>
        <w:autoSpaceDE w:val="0"/>
        <w:autoSpaceDN w:val="0"/>
        <w:spacing w:before="166" w:after="0" w:line="281" w:lineRule="auto"/>
        <w:ind w:right="144" w:firstLine="180"/>
        <w:rPr>
          <w:lang w:val="ru-RU"/>
        </w:rPr>
      </w:pPr>
      <w:r w:rsidRPr="00DF4EFA">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DF4EFA">
        <w:rPr>
          <w:lang w:val="ru-RU"/>
        </w:rPr>
        <w:br/>
      </w:r>
      <w:r w:rsidRPr="00DF4EFA">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73B8DF" w14:textId="77777777" w:rsidR="00557E70" w:rsidRPr="00DF4EFA" w:rsidRDefault="001A4EC7">
      <w:pPr>
        <w:autoSpaceDE w:val="0"/>
        <w:autoSpaceDN w:val="0"/>
        <w:spacing w:before="72" w:after="0"/>
        <w:ind w:right="432" w:firstLine="180"/>
        <w:rPr>
          <w:lang w:val="ru-RU"/>
        </w:rPr>
      </w:pPr>
      <w:r w:rsidRPr="00DF4EFA">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388045A" w14:textId="77777777" w:rsidR="00557E70" w:rsidRPr="00DF4EFA" w:rsidRDefault="001A4EC7">
      <w:pPr>
        <w:autoSpaceDE w:val="0"/>
        <w:autoSpaceDN w:val="0"/>
        <w:spacing w:before="190" w:after="0" w:line="230" w:lineRule="auto"/>
        <w:ind w:left="180"/>
        <w:rPr>
          <w:lang w:val="ru-RU"/>
        </w:rPr>
      </w:pPr>
      <w:r w:rsidRPr="00DF4EFA">
        <w:rPr>
          <w:rFonts w:ascii="Times New Roman" w:eastAsia="Times New Roman" w:hAnsi="Times New Roman"/>
          <w:b/>
          <w:color w:val="000000"/>
          <w:sz w:val="24"/>
          <w:lang w:val="ru-RU"/>
        </w:rPr>
        <w:t>Гражданского воспитания:</w:t>
      </w:r>
    </w:p>
    <w:p w14:paraId="641BB328" w14:textId="77777777" w:rsidR="00557E70" w:rsidRPr="00DF4EFA" w:rsidRDefault="001A4EC7">
      <w:pPr>
        <w:autoSpaceDE w:val="0"/>
        <w:autoSpaceDN w:val="0"/>
        <w:spacing w:before="178" w:after="0" w:line="262" w:lineRule="auto"/>
        <w:ind w:left="420" w:right="288"/>
        <w:rPr>
          <w:lang w:val="ru-RU"/>
        </w:rPr>
      </w:pPr>
      <w:r w:rsidRPr="00DF4EFA">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15B4E3CB" w14:textId="77777777" w:rsidR="00557E70" w:rsidRPr="00DF4EFA" w:rsidRDefault="001A4EC7">
      <w:pPr>
        <w:autoSpaceDE w:val="0"/>
        <w:autoSpaceDN w:val="0"/>
        <w:spacing w:before="190" w:after="0" w:line="271" w:lineRule="auto"/>
        <w:ind w:left="420" w:right="144"/>
        <w:rPr>
          <w:lang w:val="ru-RU"/>
        </w:rPr>
      </w:pPr>
      <w:r w:rsidRPr="00DF4EFA">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793A98D"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неприятие любых форм экстремизма, дискриминации;</w:t>
      </w:r>
    </w:p>
    <w:p w14:paraId="56DC7903"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понимание роли различных социальных институтов в жизни человека;</w:t>
      </w:r>
    </w:p>
    <w:p w14:paraId="631B4C6B" w14:textId="77777777" w:rsidR="00557E70" w:rsidRPr="00DF4EFA" w:rsidRDefault="001A4EC7">
      <w:pPr>
        <w:autoSpaceDE w:val="0"/>
        <w:autoSpaceDN w:val="0"/>
        <w:spacing w:before="190" w:after="0" w:line="271" w:lineRule="auto"/>
        <w:ind w:left="420" w:right="432"/>
        <w:rPr>
          <w:lang w:val="ru-RU"/>
        </w:rPr>
      </w:pPr>
      <w:r w:rsidRPr="00DF4EFA">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94F8707"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представление о способах противодействия коррупции;</w:t>
      </w:r>
    </w:p>
    <w:p w14:paraId="6AFBEF6E" w14:textId="77777777" w:rsidR="00557E70" w:rsidRPr="00DF4EFA" w:rsidRDefault="001A4EC7">
      <w:pPr>
        <w:autoSpaceDE w:val="0"/>
        <w:autoSpaceDN w:val="0"/>
        <w:spacing w:before="190" w:after="0" w:line="262" w:lineRule="auto"/>
        <w:ind w:left="420" w:right="432"/>
        <w:rPr>
          <w:lang w:val="ru-RU"/>
        </w:rPr>
      </w:pPr>
      <w:r w:rsidRPr="00DF4EFA">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E1D51A2" w14:textId="77777777" w:rsidR="00557E70" w:rsidRPr="00DF4EFA" w:rsidRDefault="001A4EC7">
      <w:pPr>
        <w:autoSpaceDE w:val="0"/>
        <w:autoSpaceDN w:val="0"/>
        <w:spacing w:before="192" w:after="0" w:line="230" w:lineRule="auto"/>
        <w:ind w:left="420"/>
        <w:rPr>
          <w:lang w:val="ru-RU"/>
        </w:rPr>
      </w:pPr>
      <w:r w:rsidRPr="00DF4EFA">
        <w:rPr>
          <w:rFonts w:ascii="Times New Roman" w:eastAsia="Times New Roman" w:hAnsi="Times New Roman"/>
          <w:color w:val="000000"/>
          <w:sz w:val="24"/>
          <w:lang w:val="ru-RU"/>
        </w:rPr>
        <w:t>—   активное участие в школьном самоуправлении;</w:t>
      </w:r>
    </w:p>
    <w:p w14:paraId="25D1ABAA" w14:textId="77777777" w:rsidR="00557E70" w:rsidRPr="00DF4EFA" w:rsidRDefault="001A4EC7">
      <w:pPr>
        <w:autoSpaceDE w:val="0"/>
        <w:autoSpaceDN w:val="0"/>
        <w:spacing w:before="190" w:after="0" w:line="262" w:lineRule="auto"/>
        <w:ind w:left="420" w:right="1008"/>
        <w:rPr>
          <w:lang w:val="ru-RU"/>
        </w:rPr>
      </w:pPr>
      <w:r w:rsidRPr="00DF4EFA">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77B35D3D" w14:textId="77777777" w:rsidR="00557E70" w:rsidRPr="00DF4EFA" w:rsidRDefault="001A4EC7">
      <w:pPr>
        <w:autoSpaceDE w:val="0"/>
        <w:autoSpaceDN w:val="0"/>
        <w:spacing w:before="298" w:after="0" w:line="230" w:lineRule="auto"/>
        <w:ind w:left="180"/>
        <w:rPr>
          <w:lang w:val="ru-RU"/>
        </w:rPr>
      </w:pPr>
      <w:r w:rsidRPr="00DF4EFA">
        <w:rPr>
          <w:rFonts w:ascii="Times New Roman" w:eastAsia="Times New Roman" w:hAnsi="Times New Roman"/>
          <w:b/>
          <w:color w:val="000000"/>
          <w:sz w:val="24"/>
          <w:lang w:val="ru-RU"/>
        </w:rPr>
        <w:t>Патриотического воспитания:</w:t>
      </w:r>
    </w:p>
    <w:p w14:paraId="370CEE1D" w14:textId="77777777" w:rsidR="00557E70" w:rsidRPr="00DF4EFA" w:rsidRDefault="001A4EC7">
      <w:pPr>
        <w:autoSpaceDE w:val="0"/>
        <w:autoSpaceDN w:val="0"/>
        <w:spacing w:before="178" w:after="0"/>
        <w:ind w:left="420" w:right="432"/>
        <w:rPr>
          <w:lang w:val="ru-RU"/>
        </w:rPr>
      </w:pPr>
      <w:r w:rsidRPr="00DF4EFA">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DF4EFA">
        <w:rPr>
          <w:lang w:val="ru-RU"/>
        </w:rPr>
        <w:br/>
      </w:r>
      <w:r w:rsidRPr="00DF4EFA">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DF4EFA">
        <w:rPr>
          <w:lang w:val="ru-RU"/>
        </w:rPr>
        <w:br/>
      </w:r>
      <w:r w:rsidRPr="00DF4EFA">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0617993E" w14:textId="77777777" w:rsidR="00557E70" w:rsidRPr="00DF4EFA" w:rsidRDefault="001A4EC7">
      <w:pPr>
        <w:autoSpaceDE w:val="0"/>
        <w:autoSpaceDN w:val="0"/>
        <w:spacing w:before="190" w:after="0" w:line="271" w:lineRule="auto"/>
        <w:ind w:left="420" w:right="288"/>
        <w:rPr>
          <w:lang w:val="ru-RU"/>
        </w:rPr>
      </w:pPr>
      <w:r w:rsidRPr="00DF4EFA">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525E96AB" w14:textId="77777777" w:rsidR="00557E70" w:rsidRPr="00DF4EFA" w:rsidRDefault="00557E70">
      <w:pPr>
        <w:rPr>
          <w:lang w:val="ru-RU"/>
        </w:rPr>
        <w:sectPr w:rsidR="00557E70" w:rsidRPr="00DF4EFA">
          <w:pgSz w:w="11900" w:h="16840"/>
          <w:pgMar w:top="298" w:right="650" w:bottom="500" w:left="666" w:header="720" w:footer="720" w:gutter="0"/>
          <w:cols w:space="720" w:equalWidth="0">
            <w:col w:w="10584" w:space="0"/>
          </w:cols>
          <w:docGrid w:linePitch="360"/>
        </w:sectPr>
      </w:pPr>
    </w:p>
    <w:p w14:paraId="11C71257" w14:textId="77777777" w:rsidR="00557E70" w:rsidRPr="00DF4EFA" w:rsidRDefault="00557E70">
      <w:pPr>
        <w:autoSpaceDE w:val="0"/>
        <w:autoSpaceDN w:val="0"/>
        <w:spacing w:after="108" w:line="220" w:lineRule="exact"/>
        <w:rPr>
          <w:lang w:val="ru-RU"/>
        </w:rPr>
      </w:pPr>
    </w:p>
    <w:p w14:paraId="1D173C85" w14:textId="77777777" w:rsidR="00557E70" w:rsidRPr="00DF4EFA" w:rsidRDefault="001A4EC7">
      <w:pPr>
        <w:autoSpaceDE w:val="0"/>
        <w:autoSpaceDN w:val="0"/>
        <w:spacing w:after="0" w:line="271" w:lineRule="auto"/>
        <w:ind w:left="240" w:right="454"/>
        <w:jc w:val="both"/>
        <w:rPr>
          <w:lang w:val="ru-RU"/>
        </w:rPr>
      </w:pPr>
      <w:r w:rsidRPr="00DF4EFA">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F79748A" w14:textId="77777777" w:rsidR="00557E70" w:rsidRPr="00DF4EFA" w:rsidRDefault="001A4EC7">
      <w:pPr>
        <w:autoSpaceDE w:val="0"/>
        <w:autoSpaceDN w:val="0"/>
        <w:spacing w:before="298" w:after="0" w:line="230" w:lineRule="auto"/>
        <w:rPr>
          <w:lang w:val="ru-RU"/>
        </w:rPr>
      </w:pPr>
      <w:r w:rsidRPr="00DF4EFA">
        <w:rPr>
          <w:rFonts w:ascii="Times New Roman" w:eastAsia="Times New Roman" w:hAnsi="Times New Roman"/>
          <w:b/>
          <w:color w:val="000000"/>
          <w:sz w:val="24"/>
          <w:lang w:val="ru-RU"/>
        </w:rPr>
        <w:t>Духовно-нравственного воспитания:</w:t>
      </w:r>
    </w:p>
    <w:p w14:paraId="11788AC8" w14:textId="77777777" w:rsidR="00557E70" w:rsidRPr="00DF4EFA" w:rsidRDefault="001A4EC7">
      <w:pPr>
        <w:autoSpaceDE w:val="0"/>
        <w:autoSpaceDN w:val="0"/>
        <w:spacing w:before="178" w:after="0" w:line="262" w:lineRule="auto"/>
        <w:ind w:left="240" w:right="432"/>
        <w:rPr>
          <w:lang w:val="ru-RU"/>
        </w:rPr>
      </w:pPr>
      <w:r w:rsidRPr="00DF4EFA">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870DA6B" w14:textId="77777777" w:rsidR="00557E70" w:rsidRPr="00DF4EFA" w:rsidRDefault="001A4EC7">
      <w:pPr>
        <w:autoSpaceDE w:val="0"/>
        <w:autoSpaceDN w:val="0"/>
        <w:spacing w:before="190" w:after="0" w:line="262" w:lineRule="auto"/>
        <w:ind w:left="240" w:right="432"/>
        <w:rPr>
          <w:lang w:val="ru-RU"/>
        </w:rPr>
      </w:pPr>
      <w:r w:rsidRPr="00DF4EFA">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C782AD0" w14:textId="77777777" w:rsidR="00557E70" w:rsidRPr="00DF4EFA" w:rsidRDefault="001A4EC7">
      <w:pPr>
        <w:autoSpaceDE w:val="0"/>
        <w:autoSpaceDN w:val="0"/>
        <w:spacing w:before="192" w:after="0" w:line="262" w:lineRule="auto"/>
        <w:ind w:left="240" w:right="144"/>
        <w:rPr>
          <w:lang w:val="ru-RU"/>
        </w:rPr>
      </w:pPr>
      <w:r w:rsidRPr="00DF4EFA">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290F55A4" w14:textId="77777777" w:rsidR="00557E70" w:rsidRPr="00DF4EFA" w:rsidRDefault="001A4EC7">
      <w:pPr>
        <w:autoSpaceDE w:val="0"/>
        <w:autoSpaceDN w:val="0"/>
        <w:spacing w:before="298" w:after="0" w:line="230" w:lineRule="auto"/>
        <w:rPr>
          <w:lang w:val="ru-RU"/>
        </w:rPr>
      </w:pPr>
      <w:r w:rsidRPr="00DF4EFA">
        <w:rPr>
          <w:rFonts w:ascii="Times New Roman" w:eastAsia="Times New Roman" w:hAnsi="Times New Roman"/>
          <w:b/>
          <w:color w:val="000000"/>
          <w:sz w:val="24"/>
          <w:lang w:val="ru-RU"/>
        </w:rPr>
        <w:t>Эстетического воспитания:</w:t>
      </w:r>
    </w:p>
    <w:p w14:paraId="4C553398" w14:textId="77777777" w:rsidR="00557E70" w:rsidRPr="00DF4EFA" w:rsidRDefault="001A4EC7">
      <w:pPr>
        <w:autoSpaceDE w:val="0"/>
        <w:autoSpaceDN w:val="0"/>
        <w:spacing w:before="178" w:after="0" w:line="271" w:lineRule="auto"/>
        <w:ind w:left="240" w:right="864"/>
        <w:rPr>
          <w:lang w:val="ru-RU"/>
        </w:rPr>
      </w:pPr>
      <w:r w:rsidRPr="00DF4EFA">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BA91ED7" w14:textId="77777777" w:rsidR="00557E70" w:rsidRPr="00DF4EFA" w:rsidRDefault="001A4EC7">
      <w:pPr>
        <w:autoSpaceDE w:val="0"/>
        <w:autoSpaceDN w:val="0"/>
        <w:spacing w:before="190" w:after="0" w:line="262" w:lineRule="auto"/>
        <w:ind w:left="240" w:right="288"/>
        <w:rPr>
          <w:lang w:val="ru-RU"/>
        </w:rPr>
      </w:pPr>
      <w:r w:rsidRPr="00DF4EFA">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22110908" w14:textId="77777777" w:rsidR="00557E70" w:rsidRPr="00DF4EFA" w:rsidRDefault="001A4EC7">
      <w:pPr>
        <w:autoSpaceDE w:val="0"/>
        <w:autoSpaceDN w:val="0"/>
        <w:spacing w:before="190" w:after="0" w:line="262" w:lineRule="auto"/>
        <w:ind w:left="240" w:right="576"/>
        <w:rPr>
          <w:lang w:val="ru-RU"/>
        </w:rPr>
      </w:pPr>
      <w:r w:rsidRPr="00DF4EFA">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0294332E"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стремление к самовыражению в разных видах искусства.</w:t>
      </w:r>
    </w:p>
    <w:p w14:paraId="0A7C12D4" w14:textId="77777777" w:rsidR="00557E70" w:rsidRPr="00DF4EFA" w:rsidRDefault="001A4EC7">
      <w:pPr>
        <w:autoSpaceDE w:val="0"/>
        <w:autoSpaceDN w:val="0"/>
        <w:spacing w:before="298" w:after="0" w:line="230" w:lineRule="auto"/>
        <w:jc w:val="center"/>
        <w:rPr>
          <w:lang w:val="ru-RU"/>
        </w:rPr>
      </w:pPr>
      <w:r w:rsidRPr="00DF4EFA">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54EAFB73" w14:textId="77777777" w:rsidR="00557E70" w:rsidRPr="00DF4EFA" w:rsidRDefault="001A4EC7">
      <w:pPr>
        <w:autoSpaceDE w:val="0"/>
        <w:autoSpaceDN w:val="0"/>
        <w:spacing w:before="178" w:after="0" w:line="230" w:lineRule="auto"/>
        <w:ind w:left="240"/>
        <w:rPr>
          <w:lang w:val="ru-RU"/>
        </w:rPr>
      </w:pPr>
      <w:r w:rsidRPr="00DF4EFA">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55BD5098" w14:textId="77777777" w:rsidR="00557E70" w:rsidRPr="00DF4EFA" w:rsidRDefault="001A4EC7">
      <w:pPr>
        <w:autoSpaceDE w:val="0"/>
        <w:autoSpaceDN w:val="0"/>
        <w:spacing w:before="190" w:after="0" w:line="271" w:lineRule="auto"/>
        <w:ind w:left="240" w:right="144"/>
        <w:rPr>
          <w:lang w:val="ru-RU"/>
        </w:rPr>
      </w:pPr>
      <w:r w:rsidRPr="00DF4EFA">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AC9C25D" w14:textId="77777777" w:rsidR="00557E70" w:rsidRPr="00DF4EFA" w:rsidRDefault="001A4EC7">
      <w:pPr>
        <w:autoSpaceDE w:val="0"/>
        <w:autoSpaceDN w:val="0"/>
        <w:spacing w:before="190" w:after="0" w:line="278" w:lineRule="auto"/>
        <w:ind w:left="240"/>
        <w:rPr>
          <w:lang w:val="ru-RU"/>
        </w:rPr>
      </w:pPr>
      <w:r w:rsidRPr="00DF4EFA">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9326040" w14:textId="77777777" w:rsidR="00557E70" w:rsidRPr="00DF4EFA" w:rsidRDefault="001A4EC7">
      <w:pPr>
        <w:autoSpaceDE w:val="0"/>
        <w:autoSpaceDN w:val="0"/>
        <w:spacing w:before="190" w:after="0" w:line="271" w:lineRule="auto"/>
        <w:ind w:left="240"/>
        <w:rPr>
          <w:lang w:val="ru-RU"/>
        </w:rPr>
      </w:pPr>
      <w:r w:rsidRPr="00DF4EFA">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DF4EFA">
        <w:rPr>
          <w:lang w:val="ru-RU"/>
        </w:rPr>
        <w:br/>
      </w:r>
      <w:r w:rsidRPr="00DF4EFA">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6CA33164"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умение принимать себя и других, не осуждая;</w:t>
      </w:r>
    </w:p>
    <w:p w14:paraId="4BAAC7BB" w14:textId="77777777" w:rsidR="00557E70" w:rsidRPr="00DF4EFA" w:rsidRDefault="001A4EC7">
      <w:pPr>
        <w:autoSpaceDE w:val="0"/>
        <w:autoSpaceDN w:val="0"/>
        <w:spacing w:before="190" w:after="0" w:line="262" w:lineRule="auto"/>
        <w:ind w:left="240" w:right="1008"/>
        <w:rPr>
          <w:lang w:val="ru-RU"/>
        </w:rPr>
      </w:pPr>
      <w:r w:rsidRPr="00DF4EFA">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71BD3B41"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уметь управлять собственным эмоциональным состоянием;</w:t>
      </w:r>
    </w:p>
    <w:p w14:paraId="03972327" w14:textId="77777777" w:rsidR="00557E70" w:rsidRPr="00DF4EFA" w:rsidRDefault="001A4EC7">
      <w:pPr>
        <w:autoSpaceDE w:val="0"/>
        <w:autoSpaceDN w:val="0"/>
        <w:spacing w:before="190" w:after="0" w:line="262" w:lineRule="auto"/>
        <w:ind w:left="240" w:right="288"/>
        <w:rPr>
          <w:lang w:val="ru-RU"/>
        </w:rPr>
      </w:pPr>
      <w:r w:rsidRPr="00DF4EFA">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82C506E" w14:textId="77777777" w:rsidR="00557E70" w:rsidRPr="00DF4EFA" w:rsidRDefault="001A4EC7">
      <w:pPr>
        <w:autoSpaceDE w:val="0"/>
        <w:autoSpaceDN w:val="0"/>
        <w:spacing w:before="418" w:after="0" w:line="230" w:lineRule="auto"/>
        <w:rPr>
          <w:lang w:val="ru-RU"/>
        </w:rPr>
      </w:pPr>
      <w:r w:rsidRPr="00DF4EFA">
        <w:rPr>
          <w:rFonts w:ascii="Times New Roman" w:eastAsia="Times New Roman" w:hAnsi="Times New Roman"/>
          <w:b/>
          <w:color w:val="000000"/>
          <w:sz w:val="24"/>
          <w:lang w:val="ru-RU"/>
        </w:rPr>
        <w:t>Трудового воспитания:</w:t>
      </w:r>
    </w:p>
    <w:p w14:paraId="37166DD1" w14:textId="77777777" w:rsidR="00557E70" w:rsidRPr="00DF4EFA" w:rsidRDefault="00557E70">
      <w:pPr>
        <w:rPr>
          <w:lang w:val="ru-RU"/>
        </w:rPr>
        <w:sectPr w:rsidR="00557E70" w:rsidRPr="00DF4EFA">
          <w:pgSz w:w="11900" w:h="16840"/>
          <w:pgMar w:top="328" w:right="648" w:bottom="342" w:left="846" w:header="720" w:footer="720" w:gutter="0"/>
          <w:cols w:space="720" w:equalWidth="0">
            <w:col w:w="10406" w:space="0"/>
          </w:cols>
          <w:docGrid w:linePitch="360"/>
        </w:sectPr>
      </w:pPr>
    </w:p>
    <w:p w14:paraId="727FCD4E" w14:textId="77777777" w:rsidR="00557E70" w:rsidRPr="00DF4EFA" w:rsidRDefault="00557E70">
      <w:pPr>
        <w:autoSpaceDE w:val="0"/>
        <w:autoSpaceDN w:val="0"/>
        <w:spacing w:after="96" w:line="220" w:lineRule="exact"/>
        <w:rPr>
          <w:lang w:val="ru-RU"/>
        </w:rPr>
      </w:pPr>
    </w:p>
    <w:p w14:paraId="2BF41622" w14:textId="77777777" w:rsidR="00557E70" w:rsidRPr="00DF4EFA" w:rsidRDefault="001A4EC7">
      <w:pPr>
        <w:autoSpaceDE w:val="0"/>
        <w:autoSpaceDN w:val="0"/>
        <w:spacing w:after="0" w:line="271" w:lineRule="auto"/>
        <w:ind w:left="420" w:right="720"/>
        <w:rPr>
          <w:lang w:val="ru-RU"/>
        </w:rPr>
      </w:pPr>
      <w:r w:rsidRPr="00DF4EFA">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E01E64D" w14:textId="77777777" w:rsidR="00557E70" w:rsidRPr="00DF4EFA" w:rsidRDefault="001A4EC7">
      <w:pPr>
        <w:autoSpaceDE w:val="0"/>
        <w:autoSpaceDN w:val="0"/>
        <w:spacing w:before="190" w:after="0" w:line="271" w:lineRule="auto"/>
        <w:ind w:left="420" w:right="432"/>
        <w:rPr>
          <w:lang w:val="ru-RU"/>
        </w:rPr>
      </w:pPr>
      <w:r w:rsidRPr="00DF4EFA">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9ECEA8B" w14:textId="77777777" w:rsidR="00557E70" w:rsidRPr="00DF4EFA" w:rsidRDefault="001A4EC7">
      <w:pPr>
        <w:autoSpaceDE w:val="0"/>
        <w:autoSpaceDN w:val="0"/>
        <w:spacing w:before="190" w:after="0" w:line="262" w:lineRule="auto"/>
        <w:ind w:left="420" w:right="144"/>
        <w:rPr>
          <w:lang w:val="ru-RU"/>
        </w:rPr>
      </w:pPr>
      <w:r w:rsidRPr="00DF4EFA">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50EEB6C7"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xml:space="preserve">—  готовность адаптироваться в профессиональной среде; </w:t>
      </w:r>
    </w:p>
    <w:p w14:paraId="70E6D9CA" w14:textId="77777777" w:rsidR="00557E70" w:rsidRPr="00DF4EFA" w:rsidRDefault="001A4EC7">
      <w:pPr>
        <w:autoSpaceDE w:val="0"/>
        <w:autoSpaceDN w:val="0"/>
        <w:spacing w:before="192" w:after="0" w:line="262" w:lineRule="auto"/>
        <w:ind w:left="420" w:right="1152"/>
        <w:rPr>
          <w:lang w:val="ru-RU"/>
        </w:rPr>
      </w:pPr>
      <w:r w:rsidRPr="00DF4EFA">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633E10FE" w14:textId="77777777" w:rsidR="00557E70" w:rsidRPr="00DF4EFA" w:rsidRDefault="001A4EC7">
      <w:pPr>
        <w:autoSpaceDE w:val="0"/>
        <w:autoSpaceDN w:val="0"/>
        <w:spacing w:before="190" w:after="0" w:line="262" w:lineRule="auto"/>
        <w:ind w:left="420" w:right="576"/>
        <w:rPr>
          <w:lang w:val="ru-RU"/>
        </w:rPr>
      </w:pPr>
      <w:r w:rsidRPr="00DF4EFA">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F1ECECB" w14:textId="77777777" w:rsidR="00557E70" w:rsidRPr="00DF4EFA" w:rsidRDefault="001A4EC7">
      <w:pPr>
        <w:autoSpaceDE w:val="0"/>
        <w:autoSpaceDN w:val="0"/>
        <w:spacing w:before="298" w:after="0" w:line="230" w:lineRule="auto"/>
        <w:ind w:left="180"/>
        <w:rPr>
          <w:lang w:val="ru-RU"/>
        </w:rPr>
      </w:pPr>
      <w:r w:rsidRPr="00DF4EFA">
        <w:rPr>
          <w:rFonts w:ascii="Times New Roman" w:eastAsia="Times New Roman" w:hAnsi="Times New Roman"/>
          <w:b/>
          <w:color w:val="000000"/>
          <w:sz w:val="24"/>
          <w:lang w:val="ru-RU"/>
        </w:rPr>
        <w:t>Экологического воспитания:</w:t>
      </w:r>
    </w:p>
    <w:p w14:paraId="3BF01883" w14:textId="77777777" w:rsidR="00557E70" w:rsidRPr="00DF4EFA" w:rsidRDefault="001A4EC7">
      <w:pPr>
        <w:autoSpaceDE w:val="0"/>
        <w:autoSpaceDN w:val="0"/>
        <w:spacing w:before="178" w:after="0" w:line="271" w:lineRule="auto"/>
        <w:ind w:left="420" w:right="144"/>
        <w:rPr>
          <w:lang w:val="ru-RU"/>
        </w:rPr>
      </w:pPr>
      <w:r w:rsidRPr="00DF4EFA">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4E94078" w14:textId="77777777" w:rsidR="00557E70" w:rsidRPr="00DF4EFA" w:rsidRDefault="001A4EC7">
      <w:pPr>
        <w:autoSpaceDE w:val="0"/>
        <w:autoSpaceDN w:val="0"/>
        <w:spacing w:before="190" w:after="0" w:line="262" w:lineRule="auto"/>
        <w:ind w:left="420"/>
        <w:rPr>
          <w:lang w:val="ru-RU"/>
        </w:rPr>
      </w:pPr>
      <w:r w:rsidRPr="00DF4EFA">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035AFE22" w14:textId="77777777" w:rsidR="00557E70" w:rsidRPr="00DF4EFA" w:rsidRDefault="001A4EC7">
      <w:pPr>
        <w:autoSpaceDE w:val="0"/>
        <w:autoSpaceDN w:val="0"/>
        <w:spacing w:before="190" w:after="0" w:line="271" w:lineRule="auto"/>
        <w:ind w:left="420" w:right="1296"/>
        <w:rPr>
          <w:lang w:val="ru-RU"/>
        </w:rPr>
      </w:pPr>
      <w:r w:rsidRPr="00DF4EFA">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4D41D37" w14:textId="77777777" w:rsidR="00557E70" w:rsidRPr="00DF4EFA" w:rsidRDefault="001A4EC7">
      <w:pPr>
        <w:autoSpaceDE w:val="0"/>
        <w:autoSpaceDN w:val="0"/>
        <w:spacing w:before="190" w:after="0" w:line="262" w:lineRule="auto"/>
        <w:ind w:left="420" w:right="432"/>
        <w:rPr>
          <w:lang w:val="ru-RU"/>
        </w:rPr>
      </w:pPr>
      <w:r w:rsidRPr="00DF4EFA">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6871B007"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6C7AEFB5" w14:textId="77777777" w:rsidR="00557E70" w:rsidRPr="00DF4EFA" w:rsidRDefault="001A4EC7">
      <w:pPr>
        <w:autoSpaceDE w:val="0"/>
        <w:autoSpaceDN w:val="0"/>
        <w:spacing w:before="298" w:after="0" w:line="230" w:lineRule="auto"/>
        <w:ind w:left="180"/>
        <w:rPr>
          <w:lang w:val="ru-RU"/>
        </w:rPr>
      </w:pPr>
      <w:r w:rsidRPr="00DF4EFA">
        <w:rPr>
          <w:rFonts w:ascii="Times New Roman" w:eastAsia="Times New Roman" w:hAnsi="Times New Roman"/>
          <w:b/>
          <w:color w:val="000000"/>
          <w:sz w:val="24"/>
          <w:lang w:val="ru-RU"/>
        </w:rPr>
        <w:t>Ценности научного познания:</w:t>
      </w:r>
    </w:p>
    <w:p w14:paraId="434AD390" w14:textId="77777777" w:rsidR="00557E70" w:rsidRPr="00DF4EFA" w:rsidRDefault="001A4EC7">
      <w:pPr>
        <w:autoSpaceDE w:val="0"/>
        <w:autoSpaceDN w:val="0"/>
        <w:spacing w:before="180" w:after="0"/>
        <w:ind w:left="420"/>
        <w:rPr>
          <w:lang w:val="ru-RU"/>
        </w:rPr>
      </w:pPr>
      <w:r w:rsidRPr="00DF4EFA">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8A308DD"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1197E00D" w14:textId="77777777" w:rsidR="00557E70" w:rsidRPr="00DF4EFA" w:rsidRDefault="001A4EC7">
      <w:pPr>
        <w:autoSpaceDE w:val="0"/>
        <w:autoSpaceDN w:val="0"/>
        <w:spacing w:before="190" w:after="0" w:line="262" w:lineRule="auto"/>
        <w:ind w:left="420" w:right="720"/>
        <w:rPr>
          <w:lang w:val="ru-RU"/>
        </w:rPr>
      </w:pPr>
      <w:r w:rsidRPr="00DF4EFA">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0A7B1D6E" w14:textId="77777777" w:rsidR="00557E70" w:rsidRPr="00DF4EFA" w:rsidRDefault="001A4EC7">
      <w:pPr>
        <w:autoSpaceDE w:val="0"/>
        <w:autoSpaceDN w:val="0"/>
        <w:spacing w:before="190" w:after="0" w:line="262" w:lineRule="auto"/>
        <w:ind w:left="420" w:right="432"/>
        <w:rPr>
          <w:lang w:val="ru-RU"/>
        </w:rPr>
      </w:pPr>
      <w:r w:rsidRPr="00DF4EFA">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24BC1C" w14:textId="77777777" w:rsidR="00557E70" w:rsidRPr="00DF4EFA" w:rsidRDefault="001A4EC7">
      <w:pPr>
        <w:tabs>
          <w:tab w:val="left" w:pos="180"/>
        </w:tabs>
        <w:autoSpaceDE w:val="0"/>
        <w:autoSpaceDN w:val="0"/>
        <w:spacing w:before="178" w:after="0" w:line="262" w:lineRule="auto"/>
        <w:ind w:right="288"/>
        <w:rPr>
          <w:lang w:val="ru-RU"/>
        </w:rPr>
      </w:pPr>
      <w:r w:rsidRPr="00DF4EFA">
        <w:rPr>
          <w:lang w:val="ru-RU"/>
        </w:rPr>
        <w:tab/>
      </w:r>
      <w:r w:rsidRPr="00DF4EFA">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0C514C07" w14:textId="77777777" w:rsidR="00557E70" w:rsidRPr="00DF4EFA" w:rsidRDefault="001A4EC7">
      <w:pPr>
        <w:autoSpaceDE w:val="0"/>
        <w:autoSpaceDN w:val="0"/>
        <w:spacing w:before="178" w:after="0" w:line="262" w:lineRule="auto"/>
        <w:ind w:left="420"/>
        <w:rPr>
          <w:lang w:val="ru-RU"/>
        </w:rPr>
      </w:pPr>
      <w:r w:rsidRPr="00DF4EFA">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25DE5175" w14:textId="77777777" w:rsidR="00557E70" w:rsidRPr="00DF4EFA" w:rsidRDefault="00557E70">
      <w:pPr>
        <w:rPr>
          <w:lang w:val="ru-RU"/>
        </w:rPr>
        <w:sectPr w:rsidR="00557E70" w:rsidRPr="00DF4EFA">
          <w:pgSz w:w="11900" w:h="16840"/>
          <w:pgMar w:top="316" w:right="772" w:bottom="422" w:left="666" w:header="720" w:footer="720" w:gutter="0"/>
          <w:cols w:space="720" w:equalWidth="0">
            <w:col w:w="10462" w:space="0"/>
          </w:cols>
          <w:docGrid w:linePitch="360"/>
        </w:sectPr>
      </w:pPr>
    </w:p>
    <w:p w14:paraId="5CE7AFB9" w14:textId="77777777" w:rsidR="00557E70" w:rsidRPr="00DF4EFA" w:rsidRDefault="00557E70">
      <w:pPr>
        <w:autoSpaceDE w:val="0"/>
        <w:autoSpaceDN w:val="0"/>
        <w:spacing w:after="66" w:line="220" w:lineRule="exact"/>
        <w:rPr>
          <w:lang w:val="ru-RU"/>
        </w:rPr>
      </w:pPr>
    </w:p>
    <w:p w14:paraId="3F4D2B37" w14:textId="77777777" w:rsidR="00557E70" w:rsidRPr="00DF4EFA" w:rsidRDefault="001A4EC7">
      <w:pPr>
        <w:autoSpaceDE w:val="0"/>
        <w:autoSpaceDN w:val="0"/>
        <w:spacing w:after="0" w:line="271" w:lineRule="auto"/>
        <w:ind w:left="420"/>
        <w:rPr>
          <w:lang w:val="ru-RU"/>
        </w:rPr>
      </w:pPr>
      <w:r w:rsidRPr="00DF4EFA">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E7FC31C"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566CD2C0" w14:textId="77777777" w:rsidR="00557E70" w:rsidRPr="00DF4EFA" w:rsidRDefault="001A4EC7">
      <w:pPr>
        <w:autoSpaceDE w:val="0"/>
        <w:autoSpaceDN w:val="0"/>
        <w:spacing w:before="190" w:after="0" w:line="262" w:lineRule="auto"/>
        <w:ind w:left="420" w:right="144"/>
        <w:rPr>
          <w:lang w:val="ru-RU"/>
        </w:rPr>
      </w:pPr>
      <w:r w:rsidRPr="00DF4EFA">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27DDF7D4" w14:textId="77777777" w:rsidR="00557E70" w:rsidRPr="00DF4EFA" w:rsidRDefault="001A4EC7">
      <w:pPr>
        <w:autoSpaceDE w:val="0"/>
        <w:autoSpaceDN w:val="0"/>
        <w:spacing w:before="190" w:after="0" w:line="271" w:lineRule="auto"/>
        <w:ind w:left="420" w:right="288"/>
        <w:rPr>
          <w:lang w:val="ru-RU"/>
        </w:rPr>
      </w:pPr>
      <w:r w:rsidRPr="00DF4EFA">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9793EF6" w14:textId="77777777" w:rsidR="00557E70" w:rsidRPr="00DF4EFA" w:rsidRDefault="001A4EC7">
      <w:pPr>
        <w:autoSpaceDE w:val="0"/>
        <w:autoSpaceDN w:val="0"/>
        <w:spacing w:before="192" w:after="0"/>
        <w:ind w:left="420" w:right="288"/>
        <w:rPr>
          <w:lang w:val="ru-RU"/>
        </w:rPr>
      </w:pPr>
      <w:r w:rsidRPr="00DF4EFA">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B7106A9" w14:textId="77777777" w:rsidR="00557E70" w:rsidRPr="00DF4EFA" w:rsidRDefault="001A4EC7">
      <w:pPr>
        <w:autoSpaceDE w:val="0"/>
        <w:autoSpaceDN w:val="0"/>
        <w:spacing w:before="190" w:after="0" w:line="262" w:lineRule="auto"/>
        <w:ind w:left="420" w:right="864"/>
        <w:rPr>
          <w:lang w:val="ru-RU"/>
        </w:rPr>
      </w:pPr>
      <w:r w:rsidRPr="00DF4EFA">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0A194A14"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073B9C17" w14:textId="77777777" w:rsidR="00557E70" w:rsidRPr="00DF4EFA" w:rsidRDefault="001A4EC7">
      <w:pPr>
        <w:autoSpaceDE w:val="0"/>
        <w:autoSpaceDN w:val="0"/>
        <w:spacing w:before="190" w:after="0" w:line="262" w:lineRule="auto"/>
        <w:ind w:left="420" w:right="576"/>
        <w:rPr>
          <w:lang w:val="ru-RU"/>
        </w:rPr>
      </w:pPr>
      <w:r w:rsidRPr="00DF4EFA">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14DFC206" w14:textId="77777777" w:rsidR="00557E70" w:rsidRPr="00DF4EFA" w:rsidRDefault="001A4EC7">
      <w:pPr>
        <w:autoSpaceDE w:val="0"/>
        <w:autoSpaceDN w:val="0"/>
        <w:spacing w:before="190" w:after="0" w:line="262" w:lineRule="auto"/>
        <w:ind w:left="420" w:right="432"/>
        <w:rPr>
          <w:lang w:val="ru-RU"/>
        </w:rPr>
      </w:pPr>
      <w:r w:rsidRPr="00DF4EFA">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67232556"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4A5C472F"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5123A1FA" w14:textId="77777777" w:rsidR="00557E70" w:rsidRPr="00DF4EFA" w:rsidRDefault="001A4EC7">
      <w:pPr>
        <w:autoSpaceDE w:val="0"/>
        <w:autoSpaceDN w:val="0"/>
        <w:spacing w:before="190" w:after="0" w:line="262" w:lineRule="auto"/>
        <w:ind w:left="420" w:right="864"/>
        <w:rPr>
          <w:lang w:val="ru-RU"/>
        </w:rPr>
      </w:pPr>
      <w:r w:rsidRPr="00DF4EFA">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5F09CDBC"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быть готовым действовать в отсутствии гарантий успеха.</w:t>
      </w:r>
    </w:p>
    <w:p w14:paraId="16267DF1" w14:textId="77777777" w:rsidR="00557E70" w:rsidRPr="00DF4EFA" w:rsidRDefault="001A4EC7">
      <w:pPr>
        <w:autoSpaceDE w:val="0"/>
        <w:autoSpaceDN w:val="0"/>
        <w:spacing w:before="322" w:after="0" w:line="230" w:lineRule="auto"/>
        <w:rPr>
          <w:lang w:val="ru-RU"/>
        </w:rPr>
      </w:pPr>
      <w:r w:rsidRPr="00DF4EFA">
        <w:rPr>
          <w:rFonts w:ascii="Times New Roman" w:eastAsia="Times New Roman" w:hAnsi="Times New Roman"/>
          <w:b/>
          <w:color w:val="000000"/>
          <w:sz w:val="24"/>
          <w:lang w:val="ru-RU"/>
        </w:rPr>
        <w:t>МЕТАПРЕДМЕТНЫЕ РЕЗУЛЬТАТЫ</w:t>
      </w:r>
    </w:p>
    <w:p w14:paraId="5DBA3574" w14:textId="77777777" w:rsidR="00557E70" w:rsidRPr="00DF4EFA" w:rsidRDefault="001A4EC7">
      <w:pPr>
        <w:autoSpaceDE w:val="0"/>
        <w:autoSpaceDN w:val="0"/>
        <w:spacing w:before="168" w:after="0" w:line="230" w:lineRule="auto"/>
        <w:ind w:left="180"/>
        <w:rPr>
          <w:lang w:val="ru-RU"/>
        </w:rPr>
      </w:pPr>
      <w:r w:rsidRPr="00DF4EFA">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4BA1981A" w14:textId="77777777" w:rsidR="00557E70" w:rsidRPr="00DF4EFA" w:rsidRDefault="001A4EC7">
      <w:pPr>
        <w:autoSpaceDE w:val="0"/>
        <w:autoSpaceDN w:val="0"/>
        <w:spacing w:before="192" w:after="0" w:line="230" w:lineRule="auto"/>
        <w:ind w:left="180"/>
        <w:rPr>
          <w:lang w:val="ru-RU"/>
        </w:rPr>
      </w:pPr>
      <w:r w:rsidRPr="00DF4EFA">
        <w:rPr>
          <w:rFonts w:ascii="Times New Roman" w:eastAsia="Times New Roman" w:hAnsi="Times New Roman"/>
          <w:b/>
          <w:i/>
          <w:color w:val="000000"/>
          <w:sz w:val="24"/>
          <w:lang w:val="ru-RU"/>
        </w:rPr>
        <w:t>Универсальные учебные познавательные действия:</w:t>
      </w:r>
    </w:p>
    <w:p w14:paraId="11550C0B" w14:textId="77777777" w:rsidR="00557E70" w:rsidRPr="00DF4EFA" w:rsidRDefault="001A4EC7">
      <w:pPr>
        <w:autoSpaceDE w:val="0"/>
        <w:autoSpaceDN w:val="0"/>
        <w:spacing w:before="190" w:after="0" w:line="230" w:lineRule="auto"/>
        <w:ind w:left="180"/>
        <w:rPr>
          <w:lang w:val="ru-RU"/>
        </w:rPr>
      </w:pPr>
      <w:r w:rsidRPr="00DF4EFA">
        <w:rPr>
          <w:rFonts w:ascii="Times New Roman" w:eastAsia="Times New Roman" w:hAnsi="Times New Roman"/>
          <w:b/>
          <w:color w:val="000000"/>
          <w:sz w:val="24"/>
          <w:lang w:val="ru-RU"/>
        </w:rPr>
        <w:t>1) Базовые логические действия:</w:t>
      </w:r>
    </w:p>
    <w:p w14:paraId="06BBB95F" w14:textId="77777777" w:rsidR="00557E70" w:rsidRPr="00DF4EFA" w:rsidRDefault="001A4EC7">
      <w:pPr>
        <w:autoSpaceDE w:val="0"/>
        <w:autoSpaceDN w:val="0"/>
        <w:spacing w:before="178" w:after="0" w:line="271" w:lineRule="auto"/>
        <w:ind w:left="420" w:right="288"/>
        <w:rPr>
          <w:lang w:val="ru-RU"/>
        </w:rPr>
      </w:pPr>
      <w:r w:rsidRPr="00DF4EFA">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AC32DE7" w14:textId="77777777" w:rsidR="00557E70" w:rsidRPr="00DF4EFA" w:rsidRDefault="001A4EC7">
      <w:pPr>
        <w:autoSpaceDE w:val="0"/>
        <w:autoSpaceDN w:val="0"/>
        <w:spacing w:before="190" w:after="0" w:line="271" w:lineRule="auto"/>
        <w:ind w:left="420" w:right="144"/>
        <w:rPr>
          <w:lang w:val="ru-RU"/>
        </w:rPr>
      </w:pPr>
      <w:r w:rsidRPr="00DF4EFA">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CC4E031" w14:textId="77777777" w:rsidR="00557E70" w:rsidRPr="00DF4EFA" w:rsidRDefault="001A4EC7">
      <w:pPr>
        <w:autoSpaceDE w:val="0"/>
        <w:autoSpaceDN w:val="0"/>
        <w:spacing w:before="190" w:after="0" w:line="262" w:lineRule="auto"/>
        <w:ind w:left="420"/>
        <w:rPr>
          <w:lang w:val="ru-RU"/>
        </w:rPr>
      </w:pPr>
      <w:r w:rsidRPr="00DF4EFA">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07D99983" w14:textId="77777777" w:rsidR="00557E70" w:rsidRPr="00DF4EFA" w:rsidRDefault="001A4EC7">
      <w:pPr>
        <w:autoSpaceDE w:val="0"/>
        <w:autoSpaceDN w:val="0"/>
        <w:spacing w:before="190" w:after="0" w:line="262" w:lineRule="auto"/>
        <w:ind w:left="420" w:right="576"/>
        <w:rPr>
          <w:lang w:val="ru-RU"/>
        </w:rPr>
      </w:pPr>
      <w:r w:rsidRPr="00DF4EFA">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41E2E4AC" w14:textId="77777777" w:rsidR="00557E70" w:rsidRPr="00DF4EFA" w:rsidRDefault="00557E70">
      <w:pPr>
        <w:rPr>
          <w:lang w:val="ru-RU"/>
        </w:rPr>
        <w:sectPr w:rsidR="00557E70" w:rsidRPr="00DF4EFA">
          <w:pgSz w:w="11900" w:h="16840"/>
          <w:pgMar w:top="286" w:right="768" w:bottom="368" w:left="666" w:header="720" w:footer="720" w:gutter="0"/>
          <w:cols w:space="720" w:equalWidth="0">
            <w:col w:w="10466" w:space="0"/>
          </w:cols>
          <w:docGrid w:linePitch="360"/>
        </w:sectPr>
      </w:pPr>
    </w:p>
    <w:p w14:paraId="386B6929" w14:textId="77777777" w:rsidR="00557E70" w:rsidRPr="00DF4EFA" w:rsidRDefault="00557E70">
      <w:pPr>
        <w:autoSpaceDE w:val="0"/>
        <w:autoSpaceDN w:val="0"/>
        <w:spacing w:after="78" w:line="220" w:lineRule="exact"/>
        <w:rPr>
          <w:lang w:val="ru-RU"/>
        </w:rPr>
      </w:pPr>
    </w:p>
    <w:p w14:paraId="0BAE1919" w14:textId="77777777" w:rsidR="00557E70" w:rsidRPr="00DF4EFA" w:rsidRDefault="001A4EC7">
      <w:pPr>
        <w:autoSpaceDE w:val="0"/>
        <w:autoSpaceDN w:val="0"/>
        <w:spacing w:after="0" w:line="262" w:lineRule="auto"/>
        <w:ind w:left="240"/>
        <w:rPr>
          <w:lang w:val="ru-RU"/>
        </w:rPr>
      </w:pPr>
      <w:r w:rsidRPr="00DF4EFA">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31058756" w14:textId="77777777" w:rsidR="00557E70" w:rsidRPr="00DF4EFA" w:rsidRDefault="001A4EC7">
      <w:pPr>
        <w:autoSpaceDE w:val="0"/>
        <w:autoSpaceDN w:val="0"/>
        <w:spacing w:before="190" w:after="0" w:line="230" w:lineRule="auto"/>
        <w:jc w:val="center"/>
        <w:rPr>
          <w:lang w:val="ru-RU"/>
        </w:rPr>
      </w:pPr>
      <w:r w:rsidRPr="00DF4EFA">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3C25AB02" w14:textId="77777777" w:rsidR="00557E70" w:rsidRPr="00DF4EFA" w:rsidRDefault="001A4EC7">
      <w:pPr>
        <w:autoSpaceDE w:val="0"/>
        <w:autoSpaceDN w:val="0"/>
        <w:spacing w:before="190" w:after="0" w:line="262" w:lineRule="auto"/>
        <w:ind w:left="240" w:right="1296"/>
        <w:rPr>
          <w:lang w:val="ru-RU"/>
        </w:rPr>
      </w:pPr>
      <w:r w:rsidRPr="00DF4EFA">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0C1E517C"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формулировать гипотезы об их взаимосвязях;</w:t>
      </w:r>
    </w:p>
    <w:p w14:paraId="0228A8CA" w14:textId="77777777" w:rsidR="00557E70" w:rsidRPr="00DF4EFA" w:rsidRDefault="001A4EC7">
      <w:pPr>
        <w:autoSpaceDE w:val="0"/>
        <w:autoSpaceDN w:val="0"/>
        <w:spacing w:before="190" w:after="0" w:line="271" w:lineRule="auto"/>
        <w:ind w:left="240" w:right="288"/>
        <w:rPr>
          <w:lang w:val="ru-RU"/>
        </w:rPr>
      </w:pPr>
      <w:r w:rsidRPr="00DF4EFA">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CDFFD56" w14:textId="77777777" w:rsidR="00557E70" w:rsidRPr="00DF4EFA" w:rsidRDefault="001A4EC7">
      <w:pPr>
        <w:autoSpaceDE w:val="0"/>
        <w:autoSpaceDN w:val="0"/>
        <w:spacing w:before="180" w:after="0" w:line="230" w:lineRule="auto"/>
        <w:rPr>
          <w:lang w:val="ru-RU"/>
        </w:rPr>
      </w:pPr>
      <w:r w:rsidRPr="00DF4EFA">
        <w:rPr>
          <w:rFonts w:ascii="Times New Roman" w:eastAsia="Times New Roman" w:hAnsi="Times New Roman"/>
          <w:b/>
          <w:color w:val="000000"/>
          <w:sz w:val="24"/>
          <w:lang w:val="ru-RU"/>
        </w:rPr>
        <w:t>2) Базовые исследовательские действия:</w:t>
      </w:r>
    </w:p>
    <w:p w14:paraId="6806AFAC" w14:textId="77777777" w:rsidR="00557E70" w:rsidRPr="00DF4EFA" w:rsidRDefault="001A4EC7">
      <w:pPr>
        <w:autoSpaceDE w:val="0"/>
        <w:autoSpaceDN w:val="0"/>
        <w:spacing w:before="180" w:after="0" w:line="262" w:lineRule="auto"/>
        <w:ind w:left="240"/>
        <w:rPr>
          <w:lang w:val="ru-RU"/>
        </w:rPr>
      </w:pPr>
      <w:r w:rsidRPr="00DF4EF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38E4BC0" w14:textId="77777777" w:rsidR="00557E70" w:rsidRPr="00DF4EFA" w:rsidRDefault="001A4EC7">
      <w:pPr>
        <w:autoSpaceDE w:val="0"/>
        <w:autoSpaceDN w:val="0"/>
        <w:spacing w:before="190" w:after="0" w:line="262" w:lineRule="auto"/>
        <w:ind w:left="240" w:right="864"/>
        <w:rPr>
          <w:lang w:val="ru-RU"/>
        </w:rPr>
      </w:pPr>
      <w:r w:rsidRPr="00DF4EFA">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64FCDEA9" w14:textId="77777777" w:rsidR="00557E70" w:rsidRPr="00DF4EFA" w:rsidRDefault="001A4EC7">
      <w:pPr>
        <w:autoSpaceDE w:val="0"/>
        <w:autoSpaceDN w:val="0"/>
        <w:spacing w:before="190" w:after="0" w:line="262" w:lineRule="auto"/>
        <w:ind w:left="240" w:right="1152"/>
        <w:rPr>
          <w:lang w:val="ru-RU"/>
        </w:rPr>
      </w:pPr>
      <w:r w:rsidRPr="00DF4EFA">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53F6F866" w14:textId="77777777" w:rsidR="00557E70" w:rsidRPr="00DF4EFA" w:rsidRDefault="001A4EC7">
      <w:pPr>
        <w:autoSpaceDE w:val="0"/>
        <w:autoSpaceDN w:val="0"/>
        <w:spacing w:before="190" w:after="0" w:line="271" w:lineRule="auto"/>
        <w:ind w:left="240"/>
        <w:rPr>
          <w:lang w:val="ru-RU"/>
        </w:rPr>
      </w:pPr>
      <w:r w:rsidRPr="00DF4EFA">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DF4EFA">
        <w:rPr>
          <w:lang w:val="ru-RU"/>
        </w:rPr>
        <w:br/>
      </w:r>
      <w:r w:rsidRPr="00DF4EFA">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44A43653" w14:textId="77777777" w:rsidR="00557E70" w:rsidRPr="00DF4EFA" w:rsidRDefault="001A4EC7">
      <w:pPr>
        <w:autoSpaceDE w:val="0"/>
        <w:autoSpaceDN w:val="0"/>
        <w:spacing w:before="190" w:after="0" w:line="262" w:lineRule="auto"/>
        <w:ind w:left="240"/>
        <w:rPr>
          <w:lang w:val="ru-RU"/>
        </w:rPr>
      </w:pPr>
      <w:r w:rsidRPr="00DF4EFA">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6AC4DCC0" w14:textId="77777777" w:rsidR="00557E70" w:rsidRPr="00DF4EFA" w:rsidRDefault="001A4EC7">
      <w:pPr>
        <w:autoSpaceDE w:val="0"/>
        <w:autoSpaceDN w:val="0"/>
        <w:spacing w:before="190" w:after="0" w:line="262" w:lineRule="auto"/>
        <w:ind w:left="240" w:right="864"/>
        <w:rPr>
          <w:lang w:val="ru-RU"/>
        </w:rPr>
      </w:pPr>
      <w:r w:rsidRPr="00DF4EF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1D55A059"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78F52DB3" w14:textId="77777777" w:rsidR="00557E70" w:rsidRPr="00DF4EFA" w:rsidRDefault="001A4EC7">
      <w:pPr>
        <w:autoSpaceDE w:val="0"/>
        <w:autoSpaceDN w:val="0"/>
        <w:spacing w:before="190" w:after="0" w:line="271" w:lineRule="auto"/>
        <w:ind w:left="240" w:right="144"/>
        <w:rPr>
          <w:lang w:val="ru-RU"/>
        </w:rPr>
      </w:pPr>
      <w:r w:rsidRPr="00DF4EFA">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0E73525" w14:textId="77777777" w:rsidR="00557E70" w:rsidRPr="00DF4EFA" w:rsidRDefault="001A4EC7">
      <w:pPr>
        <w:autoSpaceDE w:val="0"/>
        <w:autoSpaceDN w:val="0"/>
        <w:spacing w:before="180" w:after="0" w:line="230" w:lineRule="auto"/>
        <w:rPr>
          <w:lang w:val="ru-RU"/>
        </w:rPr>
      </w:pPr>
      <w:r w:rsidRPr="00DF4EFA">
        <w:rPr>
          <w:rFonts w:ascii="Times New Roman" w:eastAsia="Times New Roman" w:hAnsi="Times New Roman"/>
          <w:b/>
          <w:color w:val="000000"/>
          <w:sz w:val="24"/>
          <w:lang w:val="ru-RU"/>
        </w:rPr>
        <w:t>3) Работа с информацией:</w:t>
      </w:r>
    </w:p>
    <w:p w14:paraId="70EEB5DD" w14:textId="77777777" w:rsidR="00557E70" w:rsidRPr="00DF4EFA" w:rsidRDefault="001A4EC7">
      <w:pPr>
        <w:autoSpaceDE w:val="0"/>
        <w:autoSpaceDN w:val="0"/>
        <w:spacing w:before="180" w:after="0" w:line="271" w:lineRule="auto"/>
        <w:ind w:left="240" w:right="144"/>
        <w:rPr>
          <w:lang w:val="ru-RU"/>
        </w:rPr>
      </w:pPr>
      <w:r w:rsidRPr="00DF4EFA">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0C3CF02" w14:textId="77777777" w:rsidR="00557E70" w:rsidRPr="00DF4EFA" w:rsidRDefault="001A4EC7">
      <w:pPr>
        <w:autoSpaceDE w:val="0"/>
        <w:autoSpaceDN w:val="0"/>
        <w:spacing w:before="190" w:after="0" w:line="262" w:lineRule="auto"/>
        <w:ind w:left="240" w:right="288"/>
        <w:rPr>
          <w:lang w:val="ru-RU"/>
        </w:rPr>
      </w:pPr>
      <w:r w:rsidRPr="00DF4EFA">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42E92C9C" w14:textId="77777777" w:rsidR="00557E70" w:rsidRPr="00DF4EFA" w:rsidRDefault="001A4EC7">
      <w:pPr>
        <w:autoSpaceDE w:val="0"/>
        <w:autoSpaceDN w:val="0"/>
        <w:spacing w:before="190" w:after="0" w:line="262" w:lineRule="auto"/>
        <w:ind w:left="240" w:right="432"/>
        <w:rPr>
          <w:lang w:val="ru-RU"/>
        </w:rPr>
      </w:pPr>
      <w:r w:rsidRPr="00DF4EF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06612EF2" w14:textId="77777777" w:rsidR="00557E70" w:rsidRPr="00DF4EFA" w:rsidRDefault="001A4EC7">
      <w:pPr>
        <w:autoSpaceDE w:val="0"/>
        <w:autoSpaceDN w:val="0"/>
        <w:spacing w:before="190" w:after="0" w:line="271" w:lineRule="auto"/>
        <w:ind w:left="240"/>
        <w:rPr>
          <w:lang w:val="ru-RU"/>
        </w:rPr>
      </w:pPr>
      <w:r w:rsidRPr="00DF4EFA">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952BE53" w14:textId="77777777" w:rsidR="00557E70" w:rsidRPr="00DF4EFA" w:rsidRDefault="001A4EC7">
      <w:pPr>
        <w:autoSpaceDE w:val="0"/>
        <w:autoSpaceDN w:val="0"/>
        <w:spacing w:before="190" w:after="0" w:line="262" w:lineRule="auto"/>
        <w:ind w:left="240" w:right="288"/>
        <w:rPr>
          <w:lang w:val="ru-RU"/>
        </w:rPr>
      </w:pPr>
      <w:r w:rsidRPr="00DF4EFA">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565C49C5" w14:textId="77777777" w:rsidR="00557E70" w:rsidRPr="00DF4EFA" w:rsidRDefault="00557E70">
      <w:pPr>
        <w:rPr>
          <w:lang w:val="ru-RU"/>
        </w:rPr>
        <w:sectPr w:rsidR="00557E70" w:rsidRPr="00DF4EFA">
          <w:pgSz w:w="11900" w:h="16840"/>
          <w:pgMar w:top="298" w:right="858" w:bottom="318" w:left="846" w:header="720" w:footer="720" w:gutter="0"/>
          <w:cols w:space="720" w:equalWidth="0">
            <w:col w:w="10196" w:space="0"/>
          </w:cols>
          <w:docGrid w:linePitch="360"/>
        </w:sectPr>
      </w:pPr>
    </w:p>
    <w:p w14:paraId="2D86FFAE" w14:textId="77777777" w:rsidR="00557E70" w:rsidRPr="00DF4EFA" w:rsidRDefault="00557E70">
      <w:pPr>
        <w:autoSpaceDE w:val="0"/>
        <w:autoSpaceDN w:val="0"/>
        <w:spacing w:after="126" w:line="220" w:lineRule="exact"/>
        <w:rPr>
          <w:lang w:val="ru-RU"/>
        </w:rPr>
      </w:pPr>
    </w:p>
    <w:p w14:paraId="2F0B8C61" w14:textId="77777777" w:rsidR="00557E70" w:rsidRPr="00DF4EFA" w:rsidRDefault="001A4EC7">
      <w:pPr>
        <w:autoSpaceDE w:val="0"/>
        <w:autoSpaceDN w:val="0"/>
        <w:spacing w:after="0" w:line="230" w:lineRule="auto"/>
        <w:ind w:left="240"/>
        <w:rPr>
          <w:lang w:val="ru-RU"/>
        </w:rPr>
      </w:pPr>
      <w:r w:rsidRPr="00DF4EFA">
        <w:rPr>
          <w:rFonts w:ascii="Times New Roman" w:eastAsia="Times New Roman" w:hAnsi="Times New Roman"/>
          <w:color w:val="000000"/>
          <w:sz w:val="24"/>
          <w:lang w:val="ru-RU"/>
        </w:rPr>
        <w:t>—  эффективно запоминать и систематизировать эту информацию.</w:t>
      </w:r>
    </w:p>
    <w:p w14:paraId="69153ABB" w14:textId="77777777" w:rsidR="00557E70" w:rsidRPr="00DF4EFA" w:rsidRDefault="001A4EC7">
      <w:pPr>
        <w:autoSpaceDE w:val="0"/>
        <w:autoSpaceDN w:val="0"/>
        <w:spacing w:before="178" w:after="0" w:line="230" w:lineRule="auto"/>
        <w:rPr>
          <w:lang w:val="ru-RU"/>
        </w:rPr>
      </w:pPr>
      <w:r w:rsidRPr="00DF4EFA">
        <w:rPr>
          <w:rFonts w:ascii="Times New Roman" w:eastAsia="Times New Roman" w:hAnsi="Times New Roman"/>
          <w:b/>
          <w:i/>
          <w:color w:val="000000"/>
          <w:sz w:val="24"/>
          <w:lang w:val="ru-RU"/>
        </w:rPr>
        <w:t>Универсальные учебные коммуникативные действия:</w:t>
      </w:r>
    </w:p>
    <w:p w14:paraId="6E7AFB70" w14:textId="77777777" w:rsidR="00557E70" w:rsidRPr="00DF4EFA" w:rsidRDefault="001A4EC7">
      <w:pPr>
        <w:autoSpaceDE w:val="0"/>
        <w:autoSpaceDN w:val="0"/>
        <w:spacing w:before="190" w:after="0" w:line="230" w:lineRule="auto"/>
        <w:rPr>
          <w:lang w:val="ru-RU"/>
        </w:rPr>
      </w:pPr>
      <w:r w:rsidRPr="00DF4EFA">
        <w:rPr>
          <w:rFonts w:ascii="Times New Roman" w:eastAsia="Times New Roman" w:hAnsi="Times New Roman"/>
          <w:color w:val="000000"/>
          <w:sz w:val="24"/>
          <w:lang w:val="ru-RU"/>
        </w:rPr>
        <w:t>1)</w:t>
      </w:r>
      <w:r w:rsidRPr="00DF4EFA">
        <w:rPr>
          <w:rFonts w:ascii="Times New Roman" w:eastAsia="Times New Roman" w:hAnsi="Times New Roman"/>
          <w:i/>
          <w:color w:val="000000"/>
          <w:sz w:val="24"/>
          <w:lang w:val="ru-RU"/>
        </w:rPr>
        <w:t xml:space="preserve"> Общение</w:t>
      </w:r>
      <w:r w:rsidRPr="00DF4EFA">
        <w:rPr>
          <w:rFonts w:ascii="Times New Roman" w:eastAsia="Times New Roman" w:hAnsi="Times New Roman"/>
          <w:color w:val="000000"/>
          <w:sz w:val="24"/>
          <w:lang w:val="ru-RU"/>
        </w:rPr>
        <w:t>:</w:t>
      </w:r>
    </w:p>
    <w:p w14:paraId="7F0CD9EA" w14:textId="77777777" w:rsidR="00557E70" w:rsidRPr="00DF4EFA" w:rsidRDefault="001A4EC7">
      <w:pPr>
        <w:autoSpaceDE w:val="0"/>
        <w:autoSpaceDN w:val="0"/>
        <w:spacing w:before="178" w:after="0" w:line="262" w:lineRule="auto"/>
        <w:ind w:left="240" w:right="288"/>
        <w:rPr>
          <w:lang w:val="ru-RU"/>
        </w:rPr>
      </w:pPr>
      <w:r w:rsidRPr="00DF4EFA">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2B10EB4F" w14:textId="77777777" w:rsidR="00557E70" w:rsidRPr="00DF4EFA" w:rsidRDefault="001A4EC7">
      <w:pPr>
        <w:autoSpaceDE w:val="0"/>
        <w:autoSpaceDN w:val="0"/>
        <w:spacing w:before="190" w:after="0" w:line="271" w:lineRule="auto"/>
        <w:ind w:left="240"/>
        <w:rPr>
          <w:lang w:val="ru-RU"/>
        </w:rPr>
      </w:pPr>
      <w:r w:rsidRPr="00DF4EFA">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DF4EFA">
        <w:rPr>
          <w:lang w:val="ru-RU"/>
        </w:rPr>
        <w:br/>
      </w:r>
      <w:r w:rsidRPr="00DF4EFA">
        <w:rPr>
          <w:rFonts w:ascii="Times New Roman" w:eastAsia="Times New Roman" w:hAnsi="Times New Roman"/>
          <w:color w:val="000000"/>
          <w:sz w:val="24"/>
          <w:lang w:val="ru-RU"/>
        </w:rPr>
        <w:t>произведениях, и смягчать конфликты, вести переговоры;</w:t>
      </w:r>
    </w:p>
    <w:p w14:paraId="431FEE92" w14:textId="77777777" w:rsidR="00557E70" w:rsidRPr="00DF4EFA" w:rsidRDefault="001A4EC7">
      <w:pPr>
        <w:autoSpaceDE w:val="0"/>
        <w:autoSpaceDN w:val="0"/>
        <w:spacing w:before="192" w:after="0" w:line="230" w:lineRule="auto"/>
        <w:ind w:left="240"/>
        <w:rPr>
          <w:lang w:val="ru-RU"/>
        </w:rPr>
      </w:pPr>
      <w:r w:rsidRPr="00DF4EFA">
        <w:rPr>
          <w:rFonts w:ascii="Times New Roman" w:eastAsia="Times New Roman" w:hAnsi="Times New Roman"/>
          <w:color w:val="000000"/>
          <w:sz w:val="24"/>
          <w:lang w:val="ru-RU"/>
        </w:rPr>
        <w:t>—  выражать себя (свою точку зрения) в устных и письменных текстах;</w:t>
      </w:r>
    </w:p>
    <w:p w14:paraId="3B102BB5" w14:textId="77777777" w:rsidR="00557E70" w:rsidRPr="00DF4EFA" w:rsidRDefault="001A4EC7">
      <w:pPr>
        <w:autoSpaceDE w:val="0"/>
        <w:autoSpaceDN w:val="0"/>
        <w:spacing w:before="192" w:after="0" w:line="262" w:lineRule="auto"/>
        <w:ind w:left="240" w:right="144"/>
        <w:rPr>
          <w:lang w:val="ru-RU"/>
        </w:rPr>
      </w:pPr>
      <w:r w:rsidRPr="00DF4EFA">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7669A255" w14:textId="77777777" w:rsidR="00557E70" w:rsidRPr="00DF4EFA" w:rsidRDefault="001A4EC7">
      <w:pPr>
        <w:autoSpaceDE w:val="0"/>
        <w:autoSpaceDN w:val="0"/>
        <w:spacing w:before="190" w:after="0" w:line="271" w:lineRule="auto"/>
        <w:ind w:left="240"/>
        <w:rPr>
          <w:lang w:val="ru-RU"/>
        </w:rPr>
      </w:pPr>
      <w:r w:rsidRPr="00DF4EF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D858014" w14:textId="77777777" w:rsidR="00557E70" w:rsidRPr="00DF4EFA" w:rsidRDefault="001A4EC7">
      <w:pPr>
        <w:autoSpaceDE w:val="0"/>
        <w:autoSpaceDN w:val="0"/>
        <w:spacing w:before="190" w:after="0" w:line="262" w:lineRule="auto"/>
        <w:ind w:left="240" w:right="864"/>
        <w:rPr>
          <w:lang w:val="ru-RU"/>
        </w:rPr>
      </w:pPr>
      <w:r w:rsidRPr="00DF4EF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158F5A02" w14:textId="77777777" w:rsidR="00557E70" w:rsidRPr="00DF4EFA" w:rsidRDefault="001A4EC7">
      <w:pPr>
        <w:autoSpaceDE w:val="0"/>
        <w:autoSpaceDN w:val="0"/>
        <w:spacing w:before="190" w:after="0" w:line="262" w:lineRule="auto"/>
        <w:ind w:left="240" w:right="1440"/>
        <w:rPr>
          <w:lang w:val="ru-RU"/>
        </w:rPr>
      </w:pPr>
      <w:r w:rsidRPr="00DF4EFA">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377CB0EE" w14:textId="77777777" w:rsidR="00557E70" w:rsidRPr="00DF4EFA" w:rsidRDefault="001A4EC7">
      <w:pPr>
        <w:autoSpaceDE w:val="0"/>
        <w:autoSpaceDN w:val="0"/>
        <w:spacing w:before="190" w:after="0" w:line="271" w:lineRule="auto"/>
        <w:ind w:left="240" w:right="288"/>
        <w:rPr>
          <w:lang w:val="ru-RU"/>
        </w:rPr>
      </w:pPr>
      <w:r w:rsidRPr="00DF4EF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9C68C3" w14:textId="77777777" w:rsidR="00557E70" w:rsidRPr="00DF4EFA" w:rsidRDefault="001A4EC7">
      <w:pPr>
        <w:autoSpaceDE w:val="0"/>
        <w:autoSpaceDN w:val="0"/>
        <w:spacing w:before="298" w:after="0" w:line="230" w:lineRule="auto"/>
        <w:rPr>
          <w:lang w:val="ru-RU"/>
        </w:rPr>
      </w:pPr>
      <w:r w:rsidRPr="00DF4EFA">
        <w:rPr>
          <w:rFonts w:ascii="Times New Roman" w:eastAsia="Times New Roman" w:hAnsi="Times New Roman"/>
          <w:color w:val="000000"/>
          <w:sz w:val="24"/>
          <w:lang w:val="ru-RU"/>
        </w:rPr>
        <w:t>2) С</w:t>
      </w:r>
      <w:r w:rsidRPr="00DF4EFA">
        <w:rPr>
          <w:rFonts w:ascii="Times New Roman" w:eastAsia="Times New Roman" w:hAnsi="Times New Roman"/>
          <w:i/>
          <w:color w:val="000000"/>
          <w:sz w:val="24"/>
          <w:lang w:val="ru-RU"/>
        </w:rPr>
        <w:t>овместная деятельность</w:t>
      </w:r>
      <w:r w:rsidRPr="00DF4EFA">
        <w:rPr>
          <w:rFonts w:ascii="Times New Roman" w:eastAsia="Times New Roman" w:hAnsi="Times New Roman"/>
          <w:color w:val="000000"/>
          <w:sz w:val="24"/>
          <w:lang w:val="ru-RU"/>
        </w:rPr>
        <w:t>:</w:t>
      </w:r>
    </w:p>
    <w:p w14:paraId="1C6BD390" w14:textId="77777777" w:rsidR="00557E70" w:rsidRPr="00DF4EFA" w:rsidRDefault="001A4EC7">
      <w:pPr>
        <w:autoSpaceDE w:val="0"/>
        <w:autoSpaceDN w:val="0"/>
        <w:spacing w:before="178" w:after="0"/>
        <w:ind w:left="240" w:right="864"/>
        <w:rPr>
          <w:lang w:val="ru-RU"/>
        </w:rPr>
      </w:pPr>
      <w:r w:rsidRPr="00DF4EFA">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FA0032B" w14:textId="77777777" w:rsidR="00557E70" w:rsidRPr="00DF4EFA" w:rsidRDefault="001A4EC7">
      <w:pPr>
        <w:autoSpaceDE w:val="0"/>
        <w:autoSpaceDN w:val="0"/>
        <w:spacing w:before="192" w:after="0" w:line="271" w:lineRule="auto"/>
        <w:ind w:left="240" w:right="432"/>
        <w:rPr>
          <w:lang w:val="ru-RU"/>
        </w:rPr>
      </w:pPr>
      <w:r w:rsidRPr="00DF4EFA">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A669E0"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уметь обобщать мнения нескольких людей;</w:t>
      </w:r>
    </w:p>
    <w:p w14:paraId="5338ADE3" w14:textId="77777777" w:rsidR="00557E70" w:rsidRPr="00DF4EFA" w:rsidRDefault="001A4EC7">
      <w:pPr>
        <w:autoSpaceDE w:val="0"/>
        <w:autoSpaceDN w:val="0"/>
        <w:spacing w:before="190" w:after="0" w:line="281" w:lineRule="auto"/>
        <w:ind w:left="240"/>
        <w:rPr>
          <w:lang w:val="ru-RU"/>
        </w:rPr>
      </w:pPr>
      <w:r w:rsidRPr="00DF4EFA">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DF4EFA">
        <w:rPr>
          <w:lang w:val="ru-RU"/>
        </w:rPr>
        <w:br/>
      </w:r>
      <w:r w:rsidRPr="00DF4EFA">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DF4EFA">
        <w:rPr>
          <w:lang w:val="ru-RU"/>
        </w:rPr>
        <w:br/>
      </w:r>
      <w:r w:rsidRPr="00DF4EFA">
        <w:rPr>
          <w:rFonts w:ascii="Times New Roman" w:eastAsia="Times New Roman" w:hAnsi="Times New Roman"/>
          <w:color w:val="000000"/>
          <w:sz w:val="24"/>
          <w:lang w:val="ru-RU"/>
        </w:rPr>
        <w:t>(обсуждения, обмен мнений, «мозговые штурмы» и иные);</w:t>
      </w:r>
    </w:p>
    <w:p w14:paraId="4073AC71" w14:textId="77777777" w:rsidR="00557E70" w:rsidRPr="00DF4EFA" w:rsidRDefault="001A4EC7">
      <w:pPr>
        <w:autoSpaceDE w:val="0"/>
        <w:autoSpaceDN w:val="0"/>
        <w:spacing w:before="190" w:after="0" w:line="262" w:lineRule="auto"/>
        <w:ind w:left="240"/>
        <w:rPr>
          <w:lang w:val="ru-RU"/>
        </w:rPr>
      </w:pPr>
      <w:r w:rsidRPr="00DF4EF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AB2FC3" w14:textId="77777777" w:rsidR="00557E70" w:rsidRPr="00DF4EFA" w:rsidRDefault="001A4EC7">
      <w:pPr>
        <w:autoSpaceDE w:val="0"/>
        <w:autoSpaceDN w:val="0"/>
        <w:spacing w:before="190" w:after="0" w:line="271" w:lineRule="auto"/>
        <w:ind w:left="240" w:right="432"/>
        <w:rPr>
          <w:lang w:val="ru-RU"/>
        </w:rPr>
      </w:pPr>
      <w:r w:rsidRPr="00DF4EFA">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25414F9" w14:textId="77777777" w:rsidR="00557E70" w:rsidRPr="00DF4EFA" w:rsidRDefault="00557E70">
      <w:pPr>
        <w:rPr>
          <w:lang w:val="ru-RU"/>
        </w:rPr>
        <w:sectPr w:rsidR="00557E70" w:rsidRPr="00DF4EFA">
          <w:pgSz w:w="11900" w:h="16840"/>
          <w:pgMar w:top="346" w:right="728" w:bottom="332" w:left="846" w:header="720" w:footer="720" w:gutter="0"/>
          <w:cols w:space="720" w:equalWidth="0">
            <w:col w:w="10326" w:space="0"/>
          </w:cols>
          <w:docGrid w:linePitch="360"/>
        </w:sectPr>
      </w:pPr>
    </w:p>
    <w:p w14:paraId="5EB552B9" w14:textId="77777777" w:rsidR="00557E70" w:rsidRPr="00DF4EFA" w:rsidRDefault="00557E70">
      <w:pPr>
        <w:autoSpaceDE w:val="0"/>
        <w:autoSpaceDN w:val="0"/>
        <w:spacing w:after="114" w:line="220" w:lineRule="exact"/>
        <w:rPr>
          <w:lang w:val="ru-RU"/>
        </w:rPr>
      </w:pPr>
    </w:p>
    <w:p w14:paraId="6D335ADF" w14:textId="77777777" w:rsidR="00557E70" w:rsidRPr="00DF4EFA" w:rsidRDefault="001A4EC7">
      <w:pPr>
        <w:autoSpaceDE w:val="0"/>
        <w:autoSpaceDN w:val="0"/>
        <w:spacing w:after="0" w:line="271" w:lineRule="auto"/>
        <w:ind w:left="240"/>
        <w:rPr>
          <w:lang w:val="ru-RU"/>
        </w:rPr>
      </w:pPr>
      <w:r w:rsidRPr="00DF4EF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6320AC8" w14:textId="77777777" w:rsidR="00557E70" w:rsidRPr="00DF4EFA" w:rsidRDefault="001A4EC7">
      <w:pPr>
        <w:autoSpaceDE w:val="0"/>
        <w:autoSpaceDN w:val="0"/>
        <w:spacing w:before="190" w:after="0" w:line="262" w:lineRule="auto"/>
        <w:ind w:left="240" w:right="864"/>
        <w:rPr>
          <w:lang w:val="ru-RU"/>
        </w:rPr>
      </w:pPr>
      <w:r w:rsidRPr="00DF4EF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28D4788B" w14:textId="77777777" w:rsidR="00557E70" w:rsidRPr="00DF4EFA" w:rsidRDefault="001A4EC7">
      <w:pPr>
        <w:autoSpaceDE w:val="0"/>
        <w:autoSpaceDN w:val="0"/>
        <w:spacing w:before="190" w:after="0" w:line="262" w:lineRule="auto"/>
        <w:ind w:left="240" w:right="1440"/>
        <w:rPr>
          <w:lang w:val="ru-RU"/>
        </w:rPr>
      </w:pPr>
      <w:r w:rsidRPr="00DF4EFA">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7A2136D2" w14:textId="77777777" w:rsidR="00557E70" w:rsidRPr="00DF4EFA" w:rsidRDefault="001A4EC7">
      <w:pPr>
        <w:autoSpaceDE w:val="0"/>
        <w:autoSpaceDN w:val="0"/>
        <w:spacing w:before="190" w:after="0" w:line="271" w:lineRule="auto"/>
        <w:ind w:left="240" w:right="288"/>
        <w:rPr>
          <w:lang w:val="ru-RU"/>
        </w:rPr>
      </w:pPr>
      <w:r w:rsidRPr="00DF4EF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7411DAF" w14:textId="77777777" w:rsidR="00557E70" w:rsidRPr="00DF4EFA" w:rsidRDefault="001A4EC7">
      <w:pPr>
        <w:autoSpaceDE w:val="0"/>
        <w:autoSpaceDN w:val="0"/>
        <w:spacing w:before="192" w:after="0" w:line="230" w:lineRule="auto"/>
        <w:ind w:left="240"/>
        <w:rPr>
          <w:lang w:val="ru-RU"/>
        </w:rPr>
      </w:pPr>
      <w:r w:rsidRPr="00DF4EFA">
        <w:rPr>
          <w:rFonts w:ascii="Times New Roman" w:eastAsia="Times New Roman" w:hAnsi="Times New Roman"/>
          <w:color w:val="000000"/>
          <w:sz w:val="24"/>
          <w:lang w:val="ru-RU"/>
        </w:rPr>
        <w:t>—  участниками взаимодействия на литературных занятиях;</w:t>
      </w:r>
    </w:p>
    <w:p w14:paraId="481CA51B" w14:textId="77777777" w:rsidR="00557E70" w:rsidRPr="00DF4EFA" w:rsidRDefault="001A4EC7">
      <w:pPr>
        <w:autoSpaceDE w:val="0"/>
        <w:autoSpaceDN w:val="0"/>
        <w:spacing w:before="190" w:after="0" w:line="271" w:lineRule="auto"/>
        <w:ind w:left="240" w:right="144"/>
        <w:rPr>
          <w:lang w:val="ru-RU"/>
        </w:rPr>
      </w:pPr>
      <w:r w:rsidRPr="00DF4EFA">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DF6D12E" w14:textId="77777777" w:rsidR="00557E70" w:rsidRPr="00DF4EFA" w:rsidRDefault="001A4EC7">
      <w:pPr>
        <w:autoSpaceDE w:val="0"/>
        <w:autoSpaceDN w:val="0"/>
        <w:spacing w:before="178" w:after="0" w:line="230" w:lineRule="auto"/>
        <w:rPr>
          <w:lang w:val="ru-RU"/>
        </w:rPr>
      </w:pPr>
      <w:r w:rsidRPr="00DF4EFA">
        <w:rPr>
          <w:rFonts w:ascii="Times New Roman" w:eastAsia="Times New Roman" w:hAnsi="Times New Roman"/>
          <w:b/>
          <w:i/>
          <w:color w:val="000000"/>
          <w:sz w:val="24"/>
          <w:lang w:val="ru-RU"/>
        </w:rPr>
        <w:t>Универсальные учебные регулятивные действия:</w:t>
      </w:r>
    </w:p>
    <w:p w14:paraId="50C3996B" w14:textId="77777777" w:rsidR="00557E70" w:rsidRPr="00DF4EFA" w:rsidRDefault="001A4EC7">
      <w:pPr>
        <w:autoSpaceDE w:val="0"/>
        <w:autoSpaceDN w:val="0"/>
        <w:spacing w:before="190" w:after="0" w:line="230" w:lineRule="auto"/>
        <w:rPr>
          <w:lang w:val="ru-RU"/>
        </w:rPr>
      </w:pPr>
      <w:r w:rsidRPr="00DF4EFA">
        <w:rPr>
          <w:rFonts w:ascii="Times New Roman" w:eastAsia="Times New Roman" w:hAnsi="Times New Roman"/>
          <w:color w:val="000000"/>
          <w:sz w:val="24"/>
          <w:lang w:val="ru-RU"/>
        </w:rPr>
        <w:t>1)</w:t>
      </w:r>
      <w:r w:rsidRPr="00DF4EFA">
        <w:rPr>
          <w:rFonts w:ascii="Times New Roman" w:eastAsia="Times New Roman" w:hAnsi="Times New Roman"/>
          <w:i/>
          <w:color w:val="000000"/>
          <w:sz w:val="24"/>
          <w:lang w:val="ru-RU"/>
        </w:rPr>
        <w:t xml:space="preserve"> Самоорганизация</w:t>
      </w:r>
      <w:r w:rsidRPr="00DF4EFA">
        <w:rPr>
          <w:rFonts w:ascii="Times New Roman" w:eastAsia="Times New Roman" w:hAnsi="Times New Roman"/>
          <w:color w:val="000000"/>
          <w:sz w:val="24"/>
          <w:lang w:val="ru-RU"/>
        </w:rPr>
        <w:t>:</w:t>
      </w:r>
    </w:p>
    <w:p w14:paraId="7AE17130" w14:textId="77777777" w:rsidR="00557E70" w:rsidRPr="00DF4EFA" w:rsidRDefault="001A4EC7">
      <w:pPr>
        <w:autoSpaceDE w:val="0"/>
        <w:autoSpaceDN w:val="0"/>
        <w:spacing w:before="178" w:after="0" w:line="262" w:lineRule="auto"/>
        <w:ind w:left="240" w:right="288"/>
        <w:rPr>
          <w:lang w:val="ru-RU"/>
        </w:rPr>
      </w:pPr>
      <w:r w:rsidRPr="00DF4EFA">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35C03E0B" w14:textId="77777777" w:rsidR="00557E70" w:rsidRPr="00DF4EFA" w:rsidRDefault="001A4EC7">
      <w:pPr>
        <w:autoSpaceDE w:val="0"/>
        <w:autoSpaceDN w:val="0"/>
        <w:spacing w:before="190" w:after="0" w:line="262" w:lineRule="auto"/>
        <w:ind w:left="240" w:right="720"/>
        <w:rPr>
          <w:lang w:val="ru-RU"/>
        </w:rPr>
      </w:pPr>
      <w:r w:rsidRPr="00DF4EF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2B18EC5C" w14:textId="77777777" w:rsidR="00557E70" w:rsidRPr="00DF4EFA" w:rsidRDefault="001A4EC7">
      <w:pPr>
        <w:autoSpaceDE w:val="0"/>
        <w:autoSpaceDN w:val="0"/>
        <w:spacing w:before="190" w:after="0" w:line="271" w:lineRule="auto"/>
        <w:ind w:left="240" w:right="432"/>
        <w:rPr>
          <w:lang w:val="ru-RU"/>
        </w:rPr>
      </w:pPr>
      <w:r w:rsidRPr="00DF4EFA">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6306062" w14:textId="77777777" w:rsidR="00557E70" w:rsidRPr="00DF4EFA" w:rsidRDefault="001A4EC7">
      <w:pPr>
        <w:autoSpaceDE w:val="0"/>
        <w:autoSpaceDN w:val="0"/>
        <w:spacing w:before="190" w:after="0" w:line="271" w:lineRule="auto"/>
        <w:ind w:left="240" w:right="720"/>
        <w:rPr>
          <w:lang w:val="ru-RU"/>
        </w:rPr>
      </w:pPr>
      <w:r w:rsidRPr="00DF4EFA">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8EE7D13" w14:textId="77777777" w:rsidR="00557E70" w:rsidRPr="00DF4EFA" w:rsidRDefault="001A4EC7">
      <w:pPr>
        <w:autoSpaceDE w:val="0"/>
        <w:autoSpaceDN w:val="0"/>
        <w:spacing w:before="190" w:after="0" w:line="230" w:lineRule="auto"/>
        <w:ind w:left="240"/>
        <w:rPr>
          <w:lang w:val="ru-RU"/>
        </w:rPr>
      </w:pPr>
      <w:r w:rsidRPr="00DF4EFA">
        <w:rPr>
          <w:rFonts w:ascii="Times New Roman" w:eastAsia="Times New Roman" w:hAnsi="Times New Roman"/>
          <w:color w:val="000000"/>
          <w:sz w:val="24"/>
          <w:lang w:val="ru-RU"/>
        </w:rPr>
        <w:t>—  делать выбор и брать ответственность за решение.</w:t>
      </w:r>
    </w:p>
    <w:p w14:paraId="304103EA" w14:textId="77777777" w:rsidR="00557E70" w:rsidRPr="00DF4EFA" w:rsidRDefault="001A4EC7">
      <w:pPr>
        <w:autoSpaceDE w:val="0"/>
        <w:autoSpaceDN w:val="0"/>
        <w:spacing w:before="180" w:after="0" w:line="230" w:lineRule="auto"/>
        <w:rPr>
          <w:lang w:val="ru-RU"/>
        </w:rPr>
      </w:pPr>
      <w:r w:rsidRPr="00DF4EFA">
        <w:rPr>
          <w:rFonts w:ascii="Times New Roman" w:eastAsia="Times New Roman" w:hAnsi="Times New Roman"/>
          <w:color w:val="000000"/>
          <w:sz w:val="24"/>
          <w:lang w:val="ru-RU"/>
        </w:rPr>
        <w:t>2) С</w:t>
      </w:r>
      <w:r w:rsidRPr="00DF4EFA">
        <w:rPr>
          <w:rFonts w:ascii="Times New Roman" w:eastAsia="Times New Roman" w:hAnsi="Times New Roman"/>
          <w:i/>
          <w:color w:val="000000"/>
          <w:sz w:val="24"/>
          <w:lang w:val="ru-RU"/>
        </w:rPr>
        <w:t>амоконтроль</w:t>
      </w:r>
      <w:r w:rsidRPr="00DF4EFA">
        <w:rPr>
          <w:rFonts w:ascii="Times New Roman" w:eastAsia="Times New Roman" w:hAnsi="Times New Roman"/>
          <w:color w:val="000000"/>
          <w:sz w:val="24"/>
          <w:lang w:val="ru-RU"/>
        </w:rPr>
        <w:t>:</w:t>
      </w:r>
    </w:p>
    <w:p w14:paraId="494002D2" w14:textId="77777777" w:rsidR="00557E70" w:rsidRPr="00DF4EFA" w:rsidRDefault="001A4EC7">
      <w:pPr>
        <w:autoSpaceDE w:val="0"/>
        <w:autoSpaceDN w:val="0"/>
        <w:spacing w:before="180" w:after="0" w:line="262" w:lineRule="auto"/>
        <w:ind w:left="240" w:right="432"/>
        <w:rPr>
          <w:lang w:val="ru-RU"/>
        </w:rPr>
      </w:pPr>
      <w:r w:rsidRPr="00DF4EFA">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7B911D3" w14:textId="77777777" w:rsidR="00557E70" w:rsidRPr="00DF4EFA" w:rsidRDefault="001A4EC7">
      <w:pPr>
        <w:autoSpaceDE w:val="0"/>
        <w:autoSpaceDN w:val="0"/>
        <w:spacing w:before="190" w:after="0" w:line="262" w:lineRule="auto"/>
        <w:ind w:left="240"/>
        <w:rPr>
          <w:lang w:val="ru-RU"/>
        </w:rPr>
      </w:pPr>
      <w:r w:rsidRPr="00DF4EF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1ED95D5" w14:textId="77777777" w:rsidR="00557E70" w:rsidRPr="00DF4EFA" w:rsidRDefault="001A4EC7">
      <w:pPr>
        <w:autoSpaceDE w:val="0"/>
        <w:autoSpaceDN w:val="0"/>
        <w:spacing w:before="190" w:after="0" w:line="262" w:lineRule="auto"/>
        <w:ind w:left="240" w:right="432"/>
        <w:rPr>
          <w:lang w:val="ru-RU"/>
        </w:rPr>
      </w:pPr>
      <w:r w:rsidRPr="00DF4EFA">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299DF7A" w14:textId="77777777" w:rsidR="00557E70" w:rsidRPr="00DF4EFA" w:rsidRDefault="001A4EC7">
      <w:pPr>
        <w:autoSpaceDE w:val="0"/>
        <w:autoSpaceDN w:val="0"/>
        <w:spacing w:before="190" w:after="0" w:line="271" w:lineRule="auto"/>
        <w:ind w:left="240" w:right="288"/>
        <w:rPr>
          <w:lang w:val="ru-RU"/>
        </w:rPr>
      </w:pPr>
      <w:r w:rsidRPr="00DF4EFA">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41F0FA9" w14:textId="77777777" w:rsidR="00557E70" w:rsidRPr="00DF4EFA" w:rsidRDefault="001A4EC7">
      <w:pPr>
        <w:autoSpaceDE w:val="0"/>
        <w:autoSpaceDN w:val="0"/>
        <w:spacing w:before="178" w:after="0" w:line="230" w:lineRule="auto"/>
        <w:rPr>
          <w:lang w:val="ru-RU"/>
        </w:rPr>
      </w:pPr>
      <w:r w:rsidRPr="00DF4EFA">
        <w:rPr>
          <w:rFonts w:ascii="Times New Roman" w:eastAsia="Times New Roman" w:hAnsi="Times New Roman"/>
          <w:color w:val="000000"/>
          <w:sz w:val="24"/>
          <w:lang w:val="ru-RU"/>
        </w:rPr>
        <w:t xml:space="preserve">3) </w:t>
      </w:r>
      <w:r w:rsidRPr="00DF4EFA">
        <w:rPr>
          <w:rFonts w:ascii="Times New Roman" w:eastAsia="Times New Roman" w:hAnsi="Times New Roman"/>
          <w:i/>
          <w:color w:val="000000"/>
          <w:sz w:val="24"/>
          <w:lang w:val="ru-RU"/>
        </w:rPr>
        <w:t>Эмоциональный интеллект</w:t>
      </w:r>
      <w:r w:rsidRPr="00DF4EFA">
        <w:rPr>
          <w:rFonts w:ascii="Times New Roman" w:eastAsia="Times New Roman" w:hAnsi="Times New Roman"/>
          <w:color w:val="000000"/>
          <w:sz w:val="24"/>
          <w:lang w:val="ru-RU"/>
        </w:rPr>
        <w:t>:</w:t>
      </w:r>
    </w:p>
    <w:p w14:paraId="36A86CAF" w14:textId="77777777" w:rsidR="00557E70" w:rsidRPr="00DF4EFA" w:rsidRDefault="001A4EC7">
      <w:pPr>
        <w:autoSpaceDE w:val="0"/>
        <w:autoSpaceDN w:val="0"/>
        <w:spacing w:before="178" w:after="0" w:line="262" w:lineRule="auto"/>
        <w:ind w:left="240"/>
        <w:rPr>
          <w:lang w:val="ru-RU"/>
        </w:rPr>
      </w:pPr>
      <w:r w:rsidRPr="00DF4EFA">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765E4871" w14:textId="77777777" w:rsidR="00557E70" w:rsidRPr="00DF4EFA" w:rsidRDefault="00557E70">
      <w:pPr>
        <w:rPr>
          <w:lang w:val="ru-RU"/>
        </w:rPr>
        <w:sectPr w:rsidR="00557E70" w:rsidRPr="00DF4EFA">
          <w:pgSz w:w="11900" w:h="16840"/>
          <w:pgMar w:top="334" w:right="720" w:bottom="296" w:left="846" w:header="720" w:footer="720" w:gutter="0"/>
          <w:cols w:space="720" w:equalWidth="0">
            <w:col w:w="10334" w:space="0"/>
          </w:cols>
          <w:docGrid w:linePitch="360"/>
        </w:sectPr>
      </w:pPr>
    </w:p>
    <w:p w14:paraId="1A0E1336" w14:textId="77777777" w:rsidR="00557E70" w:rsidRPr="00DF4EFA" w:rsidRDefault="00557E70">
      <w:pPr>
        <w:autoSpaceDE w:val="0"/>
        <w:autoSpaceDN w:val="0"/>
        <w:spacing w:after="150" w:line="220" w:lineRule="exact"/>
        <w:rPr>
          <w:lang w:val="ru-RU"/>
        </w:rPr>
      </w:pPr>
    </w:p>
    <w:p w14:paraId="2903B158" w14:textId="77777777" w:rsidR="00557E70" w:rsidRPr="00DF4EFA" w:rsidRDefault="001A4EC7">
      <w:pPr>
        <w:autoSpaceDE w:val="0"/>
        <w:autoSpaceDN w:val="0"/>
        <w:spacing w:after="0" w:line="230" w:lineRule="auto"/>
        <w:ind w:left="420"/>
        <w:rPr>
          <w:lang w:val="ru-RU"/>
        </w:rPr>
      </w:pPr>
      <w:r w:rsidRPr="00DF4EFA">
        <w:rPr>
          <w:rFonts w:ascii="Times New Roman" w:eastAsia="Times New Roman" w:hAnsi="Times New Roman"/>
          <w:color w:val="000000"/>
          <w:sz w:val="24"/>
          <w:lang w:val="ru-RU"/>
        </w:rPr>
        <w:t>—  выявлять и анализировать причины эмоций;</w:t>
      </w:r>
    </w:p>
    <w:p w14:paraId="0DB755B0" w14:textId="77777777" w:rsidR="00557E70" w:rsidRPr="00DF4EFA" w:rsidRDefault="001A4EC7">
      <w:pPr>
        <w:autoSpaceDE w:val="0"/>
        <w:autoSpaceDN w:val="0"/>
        <w:spacing w:before="190" w:after="0" w:line="262" w:lineRule="auto"/>
        <w:ind w:left="420" w:right="288"/>
        <w:rPr>
          <w:lang w:val="ru-RU"/>
        </w:rPr>
      </w:pPr>
      <w:r w:rsidRPr="00DF4EFA">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4D5EF6CF"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регулировать способ выражения своих эмоций;</w:t>
      </w:r>
    </w:p>
    <w:p w14:paraId="4F2F540A" w14:textId="77777777" w:rsidR="00557E70" w:rsidRPr="00DF4EFA" w:rsidRDefault="001A4EC7">
      <w:pPr>
        <w:autoSpaceDE w:val="0"/>
        <w:autoSpaceDN w:val="0"/>
        <w:spacing w:before="298" w:after="0" w:line="230" w:lineRule="auto"/>
        <w:ind w:left="180"/>
        <w:rPr>
          <w:lang w:val="ru-RU"/>
        </w:rPr>
      </w:pPr>
      <w:r w:rsidRPr="00DF4EFA">
        <w:rPr>
          <w:rFonts w:ascii="Times New Roman" w:eastAsia="Times New Roman" w:hAnsi="Times New Roman"/>
          <w:color w:val="000000"/>
          <w:sz w:val="24"/>
          <w:lang w:val="ru-RU"/>
        </w:rPr>
        <w:t>4)</w:t>
      </w:r>
      <w:r w:rsidRPr="00DF4EFA">
        <w:rPr>
          <w:rFonts w:ascii="Times New Roman" w:eastAsia="Times New Roman" w:hAnsi="Times New Roman"/>
          <w:i/>
          <w:color w:val="000000"/>
          <w:sz w:val="24"/>
          <w:lang w:val="ru-RU"/>
        </w:rPr>
        <w:t xml:space="preserve"> Принятие себя и других</w:t>
      </w:r>
      <w:r w:rsidRPr="00DF4EFA">
        <w:rPr>
          <w:rFonts w:ascii="Times New Roman" w:eastAsia="Times New Roman" w:hAnsi="Times New Roman"/>
          <w:color w:val="000000"/>
          <w:sz w:val="24"/>
          <w:lang w:val="ru-RU"/>
        </w:rPr>
        <w:t>:</w:t>
      </w:r>
    </w:p>
    <w:p w14:paraId="65B7F29A" w14:textId="77777777" w:rsidR="00557E70" w:rsidRPr="00DF4EFA" w:rsidRDefault="001A4EC7">
      <w:pPr>
        <w:autoSpaceDE w:val="0"/>
        <w:autoSpaceDN w:val="0"/>
        <w:spacing w:before="178" w:after="0" w:line="262" w:lineRule="auto"/>
        <w:ind w:left="420" w:right="144"/>
        <w:rPr>
          <w:lang w:val="ru-RU"/>
        </w:rPr>
      </w:pPr>
      <w:r w:rsidRPr="00DF4EFA">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5CE2D828" w14:textId="77777777" w:rsidR="00557E70" w:rsidRPr="00DF4EFA" w:rsidRDefault="001A4EC7">
      <w:pPr>
        <w:autoSpaceDE w:val="0"/>
        <w:autoSpaceDN w:val="0"/>
        <w:spacing w:before="192" w:after="0" w:line="262" w:lineRule="auto"/>
        <w:ind w:left="420" w:right="576"/>
        <w:rPr>
          <w:lang w:val="ru-RU"/>
        </w:rPr>
      </w:pPr>
      <w:r w:rsidRPr="00DF4EFA">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058B6B0C" w14:textId="77777777" w:rsidR="00557E70" w:rsidRPr="00DF4EFA" w:rsidRDefault="001A4EC7">
      <w:pPr>
        <w:autoSpaceDE w:val="0"/>
        <w:autoSpaceDN w:val="0"/>
        <w:spacing w:before="192" w:after="0" w:line="230" w:lineRule="auto"/>
        <w:ind w:left="420"/>
        <w:rPr>
          <w:lang w:val="ru-RU"/>
        </w:rPr>
      </w:pPr>
      <w:r w:rsidRPr="00DF4EFA">
        <w:rPr>
          <w:rFonts w:ascii="Times New Roman" w:eastAsia="Times New Roman" w:hAnsi="Times New Roman"/>
          <w:color w:val="000000"/>
          <w:sz w:val="24"/>
          <w:lang w:val="ru-RU"/>
        </w:rPr>
        <w:t>—  проявлять открытость себе и другим;</w:t>
      </w:r>
    </w:p>
    <w:p w14:paraId="50967025"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осознавать невозможность контролировать всё вокруг.</w:t>
      </w:r>
    </w:p>
    <w:p w14:paraId="36590B8A" w14:textId="77777777" w:rsidR="00557E70" w:rsidRPr="00DF4EFA" w:rsidRDefault="001A4EC7">
      <w:pPr>
        <w:autoSpaceDE w:val="0"/>
        <w:autoSpaceDN w:val="0"/>
        <w:spacing w:before="322" w:after="0" w:line="230" w:lineRule="auto"/>
        <w:rPr>
          <w:lang w:val="ru-RU"/>
        </w:rPr>
      </w:pPr>
      <w:r w:rsidRPr="00DF4EFA">
        <w:rPr>
          <w:rFonts w:ascii="Times New Roman" w:eastAsia="Times New Roman" w:hAnsi="Times New Roman"/>
          <w:b/>
          <w:color w:val="000000"/>
          <w:sz w:val="24"/>
          <w:lang w:val="ru-RU"/>
        </w:rPr>
        <w:t>ПРЕДМЕТНЫЕ РЕЗУЛЬТАТЫ</w:t>
      </w:r>
    </w:p>
    <w:p w14:paraId="111C8DA5" w14:textId="77777777" w:rsidR="00557E70" w:rsidRPr="00DF4EFA" w:rsidRDefault="001A4EC7">
      <w:pPr>
        <w:tabs>
          <w:tab w:val="left" w:pos="180"/>
        </w:tabs>
        <w:autoSpaceDE w:val="0"/>
        <w:autoSpaceDN w:val="0"/>
        <w:spacing w:before="166" w:after="0" w:line="281" w:lineRule="auto"/>
        <w:rPr>
          <w:lang w:val="ru-RU"/>
        </w:rPr>
      </w:pPr>
      <w:r w:rsidRPr="00DF4EFA">
        <w:rPr>
          <w:lang w:val="ru-RU"/>
        </w:rPr>
        <w:tab/>
      </w:r>
      <w:r w:rsidRPr="00DF4EFA">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DF4EFA">
        <w:rPr>
          <w:lang w:val="ru-RU"/>
        </w:rPr>
        <w:br/>
      </w:r>
      <w:r w:rsidRPr="00DF4EFA">
        <w:rPr>
          <w:lang w:val="ru-RU"/>
        </w:rPr>
        <w:tab/>
      </w:r>
      <w:r w:rsidRPr="00DF4EFA">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0F72A49F" w14:textId="77777777" w:rsidR="00557E70" w:rsidRPr="00DF4EFA" w:rsidRDefault="001A4EC7">
      <w:pPr>
        <w:autoSpaceDE w:val="0"/>
        <w:autoSpaceDN w:val="0"/>
        <w:spacing w:before="178" w:after="0"/>
        <w:ind w:left="420" w:right="288"/>
        <w:rPr>
          <w:lang w:val="ru-RU"/>
        </w:rPr>
      </w:pPr>
      <w:r w:rsidRPr="00DF4EFA">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DF4EFA">
        <w:rPr>
          <w:lang w:val="ru-RU"/>
        </w:rPr>
        <w:br/>
      </w:r>
      <w:r w:rsidRPr="00DF4EFA">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3C222BA6" w14:textId="77777777" w:rsidR="00557E70" w:rsidRPr="00DF4EFA" w:rsidRDefault="001A4EC7">
      <w:pPr>
        <w:autoSpaceDE w:val="0"/>
        <w:autoSpaceDN w:val="0"/>
        <w:spacing w:before="190" w:after="0" w:line="283" w:lineRule="auto"/>
        <w:ind w:left="420"/>
        <w:rPr>
          <w:lang w:val="ru-RU"/>
        </w:rPr>
      </w:pPr>
      <w:r w:rsidRPr="00DF4EFA">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5F14883" w14:textId="77777777" w:rsidR="00557E70" w:rsidRPr="00DF4EFA" w:rsidRDefault="001A4EC7">
      <w:pPr>
        <w:autoSpaceDE w:val="0"/>
        <w:autoSpaceDN w:val="0"/>
        <w:spacing w:before="190" w:after="0" w:line="230" w:lineRule="auto"/>
        <w:ind w:left="420"/>
        <w:rPr>
          <w:lang w:val="ru-RU"/>
        </w:rPr>
      </w:pPr>
      <w:r w:rsidRPr="00DF4EFA">
        <w:rPr>
          <w:rFonts w:ascii="Times New Roman" w:eastAsia="Times New Roman" w:hAnsi="Times New Roman"/>
          <w:color w:val="000000"/>
          <w:sz w:val="24"/>
          <w:lang w:val="ru-RU"/>
        </w:rPr>
        <w:t>—  сопоставлять темы и сюжеты произведений, образы персонажей;</w:t>
      </w:r>
    </w:p>
    <w:p w14:paraId="14778ED4" w14:textId="77777777" w:rsidR="00557E70" w:rsidRPr="00DF4EFA" w:rsidRDefault="001A4EC7">
      <w:pPr>
        <w:autoSpaceDE w:val="0"/>
        <w:autoSpaceDN w:val="0"/>
        <w:spacing w:before="190" w:after="0" w:line="271" w:lineRule="auto"/>
        <w:ind w:left="420" w:right="410"/>
        <w:jc w:val="both"/>
        <w:rPr>
          <w:lang w:val="ru-RU"/>
        </w:rPr>
      </w:pPr>
      <w:r w:rsidRPr="00DF4EFA">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9AF0832" w14:textId="77777777" w:rsidR="00557E70" w:rsidRPr="00DF4EFA" w:rsidRDefault="001A4EC7">
      <w:pPr>
        <w:tabs>
          <w:tab w:val="left" w:pos="180"/>
        </w:tabs>
        <w:autoSpaceDE w:val="0"/>
        <w:autoSpaceDN w:val="0"/>
        <w:spacing w:before="178" w:after="0" w:line="283" w:lineRule="auto"/>
        <w:rPr>
          <w:lang w:val="ru-RU"/>
        </w:rPr>
      </w:pPr>
      <w:r w:rsidRPr="00DF4EFA">
        <w:rPr>
          <w:lang w:val="ru-RU"/>
        </w:rPr>
        <w:tab/>
      </w:r>
      <w:r w:rsidRPr="00DF4EFA">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DF4EFA">
        <w:rPr>
          <w:lang w:val="ru-RU"/>
        </w:rPr>
        <w:br/>
      </w:r>
      <w:r w:rsidRPr="00DF4EFA">
        <w:rPr>
          <w:rFonts w:ascii="Times New Roman" w:eastAsia="Times New Roman" w:hAnsi="Times New Roman"/>
          <w:color w:val="000000"/>
          <w:sz w:val="24"/>
          <w:lang w:val="ru-RU"/>
        </w:rPr>
        <w:t xml:space="preserve">индивидуальных особенностей обучающихся);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DF4EFA">
        <w:rPr>
          <w:lang w:val="ru-RU"/>
        </w:rPr>
        <w:br/>
      </w:r>
      <w:r w:rsidRPr="00DF4EFA">
        <w:rPr>
          <w:lang w:val="ru-RU"/>
        </w:rPr>
        <w:tab/>
      </w:r>
      <w:r w:rsidRPr="00DF4EFA">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5ADA544F" w14:textId="77777777" w:rsidR="00557E70" w:rsidRPr="00DF4EFA" w:rsidRDefault="00557E70">
      <w:pPr>
        <w:rPr>
          <w:lang w:val="ru-RU"/>
        </w:rPr>
        <w:sectPr w:rsidR="00557E70" w:rsidRPr="00DF4EFA">
          <w:pgSz w:w="11900" w:h="16840"/>
          <w:pgMar w:top="370" w:right="684" w:bottom="432" w:left="666" w:header="720" w:footer="720" w:gutter="0"/>
          <w:cols w:space="720" w:equalWidth="0">
            <w:col w:w="10550" w:space="0"/>
          </w:cols>
          <w:docGrid w:linePitch="360"/>
        </w:sectPr>
      </w:pPr>
    </w:p>
    <w:p w14:paraId="04E134FE" w14:textId="77777777" w:rsidR="00557E70" w:rsidRPr="00DF4EFA" w:rsidRDefault="00557E70">
      <w:pPr>
        <w:autoSpaceDE w:val="0"/>
        <w:autoSpaceDN w:val="0"/>
        <w:spacing w:after="66" w:line="220" w:lineRule="exact"/>
        <w:rPr>
          <w:lang w:val="ru-RU"/>
        </w:rPr>
      </w:pPr>
    </w:p>
    <w:p w14:paraId="4EBAA307" w14:textId="77777777" w:rsidR="00557E70" w:rsidRPr="00DF4EFA" w:rsidRDefault="001A4EC7">
      <w:pPr>
        <w:tabs>
          <w:tab w:val="left" w:pos="180"/>
        </w:tabs>
        <w:autoSpaceDE w:val="0"/>
        <w:autoSpaceDN w:val="0"/>
        <w:spacing w:after="0" w:line="288" w:lineRule="auto"/>
        <w:rPr>
          <w:lang w:val="ru-RU"/>
        </w:rPr>
      </w:pPr>
      <w:r w:rsidRPr="00DF4EFA">
        <w:rPr>
          <w:rFonts w:ascii="Times New Roman" w:eastAsia="Times New Roman" w:hAnsi="Times New Roman"/>
          <w:color w:val="000000"/>
          <w:sz w:val="24"/>
          <w:lang w:val="ru-RU"/>
        </w:rPr>
        <w:t xml:space="preserve">прочитанного (с учётом литературного развития обучающихся);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DF4EFA">
        <w:rPr>
          <w:lang w:val="ru-RU"/>
        </w:rPr>
        <w:br/>
      </w:r>
      <w:r w:rsidRPr="00DF4EFA">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DF4EFA">
        <w:rPr>
          <w:lang w:val="ru-RU"/>
        </w:rPr>
        <w:br/>
      </w:r>
      <w:r w:rsidRPr="00DF4EFA">
        <w:rPr>
          <w:lang w:val="ru-RU"/>
        </w:rPr>
        <w:tab/>
      </w:r>
      <w:r w:rsidRPr="00DF4EFA">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DF4EFA">
        <w:rPr>
          <w:lang w:val="ru-RU"/>
        </w:rPr>
        <w:br/>
      </w:r>
      <w:r w:rsidRPr="00DF4EFA">
        <w:rPr>
          <w:lang w:val="ru-RU"/>
        </w:rPr>
        <w:tab/>
      </w:r>
      <w:r w:rsidRPr="00DF4EFA">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90D2A91" w14:textId="77777777" w:rsidR="00557E70" w:rsidRDefault="00557E70">
      <w:pPr>
        <w:rPr>
          <w:lang w:val="ru-RU"/>
        </w:rPr>
      </w:pPr>
    </w:p>
    <w:p w14:paraId="3926F383" w14:textId="77777777" w:rsidR="001A4EC7" w:rsidRPr="001A4EC7" w:rsidRDefault="001A4EC7">
      <w:pPr>
        <w:rPr>
          <w:b/>
          <w:lang w:val="ru-RU"/>
        </w:rPr>
        <w:sectPr w:rsidR="001A4EC7" w:rsidRPr="001A4EC7">
          <w:pgSz w:w="11900" w:h="16840"/>
          <w:pgMar w:top="286" w:right="770" w:bottom="1440" w:left="666" w:header="720" w:footer="720" w:gutter="0"/>
          <w:cols w:space="720" w:equalWidth="0">
            <w:col w:w="10464" w:space="0"/>
          </w:cols>
          <w:docGrid w:linePitch="360"/>
        </w:sectPr>
      </w:pPr>
      <w:r>
        <w:rPr>
          <w:b/>
          <w:lang w:val="ru-RU"/>
        </w:rPr>
        <w:t>ПРЕДМЕТНЫЕ          РЕЗУЛЬТАТЫ для детей с ОВЗ ЗПР совпадают.</w:t>
      </w:r>
    </w:p>
    <w:p w14:paraId="2658C594" w14:textId="77777777" w:rsidR="00557E70" w:rsidRPr="00DF4EFA" w:rsidRDefault="00557E70">
      <w:pPr>
        <w:autoSpaceDE w:val="0"/>
        <w:autoSpaceDN w:val="0"/>
        <w:spacing w:after="64" w:line="220" w:lineRule="exact"/>
        <w:rPr>
          <w:lang w:val="ru-RU"/>
        </w:rPr>
      </w:pPr>
    </w:p>
    <w:p w14:paraId="36A08234" w14:textId="77777777" w:rsidR="00557E70" w:rsidRDefault="001A4EC7">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2BA298A7"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AFCAA6" w14:textId="77777777" w:rsidR="00557E70" w:rsidRDefault="001A4EC7">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6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0FE2043"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028A201"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Количествочасов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1DBB6EA" w14:textId="77777777" w:rsidR="00557E70" w:rsidRDefault="001A4EC7">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4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504EB79" w14:textId="77777777" w:rsidR="00557E70" w:rsidRDefault="001A4EC7">
            <w:pPr>
              <w:autoSpaceDE w:val="0"/>
              <w:autoSpaceDN w:val="0"/>
              <w:spacing w:before="78" w:after="0" w:line="245"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8CA7135" w14:textId="77777777" w:rsidR="00557E70" w:rsidRDefault="001A4EC7">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965A61D" w14:textId="77777777" w:rsidR="00557E70" w:rsidRDefault="001A4EC7">
            <w:pPr>
              <w:autoSpaceDE w:val="0"/>
              <w:autoSpaceDN w:val="0"/>
              <w:spacing w:before="78" w:after="0" w:line="245" w:lineRule="auto"/>
              <w:ind w:left="72" w:right="1152"/>
            </w:pPr>
            <w:r>
              <w:rPr>
                <w:rFonts w:ascii="Times New Roman" w:eastAsia="Times New Roman" w:hAnsi="Times New Roman"/>
                <w:b/>
                <w:color w:val="000000"/>
                <w:w w:val="97"/>
                <w:sz w:val="16"/>
              </w:rPr>
              <w:t>Электронные (цифровые) образовательные ресурсы</w:t>
            </w:r>
          </w:p>
        </w:tc>
      </w:tr>
      <w:tr w:rsidR="00557E70" w14:paraId="7821B833"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17C70AA6" w14:textId="77777777" w:rsidR="00557E70" w:rsidRDefault="00557E70"/>
        </w:tc>
        <w:tc>
          <w:tcPr>
            <w:tcW w:w="1726" w:type="dxa"/>
            <w:vMerge/>
            <w:tcBorders>
              <w:top w:val="single" w:sz="4" w:space="0" w:color="000000"/>
              <w:left w:val="single" w:sz="4" w:space="0" w:color="000000"/>
              <w:bottom w:val="single" w:sz="4" w:space="0" w:color="000000"/>
              <w:right w:val="single" w:sz="4" w:space="0" w:color="000000"/>
            </w:tcBorders>
          </w:tcPr>
          <w:p w14:paraId="49F03CD3" w14:textId="77777777" w:rsidR="00557E70" w:rsidRDefault="00557E70"/>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A3F2C" w14:textId="77777777" w:rsidR="00557E70" w:rsidRDefault="001A4EC7">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650A1" w14:textId="77777777" w:rsidR="00557E70" w:rsidRDefault="001A4EC7">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FFB91" w14:textId="77777777" w:rsidR="00557E70" w:rsidRDefault="001A4EC7">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6F22C3A9" w14:textId="77777777" w:rsidR="00557E70" w:rsidRDefault="00557E70"/>
        </w:tc>
        <w:tc>
          <w:tcPr>
            <w:tcW w:w="1726" w:type="dxa"/>
            <w:vMerge/>
            <w:tcBorders>
              <w:top w:val="single" w:sz="4" w:space="0" w:color="000000"/>
              <w:left w:val="single" w:sz="4" w:space="0" w:color="000000"/>
              <w:bottom w:val="single" w:sz="4" w:space="0" w:color="000000"/>
              <w:right w:val="single" w:sz="4" w:space="0" w:color="000000"/>
            </w:tcBorders>
          </w:tcPr>
          <w:p w14:paraId="23B9305E" w14:textId="77777777" w:rsidR="00557E70" w:rsidRDefault="00557E70"/>
        </w:tc>
        <w:tc>
          <w:tcPr>
            <w:tcW w:w="1726" w:type="dxa"/>
            <w:vMerge/>
            <w:tcBorders>
              <w:top w:val="single" w:sz="4" w:space="0" w:color="000000"/>
              <w:left w:val="single" w:sz="4" w:space="0" w:color="000000"/>
              <w:bottom w:val="single" w:sz="4" w:space="0" w:color="000000"/>
              <w:right w:val="single" w:sz="4" w:space="0" w:color="000000"/>
            </w:tcBorders>
          </w:tcPr>
          <w:p w14:paraId="1281574D" w14:textId="77777777" w:rsidR="00557E70" w:rsidRDefault="00557E70"/>
        </w:tc>
        <w:tc>
          <w:tcPr>
            <w:tcW w:w="1726" w:type="dxa"/>
            <w:vMerge/>
            <w:tcBorders>
              <w:top w:val="single" w:sz="4" w:space="0" w:color="000000"/>
              <w:left w:val="single" w:sz="4" w:space="0" w:color="000000"/>
              <w:bottom w:val="single" w:sz="4" w:space="0" w:color="000000"/>
              <w:right w:val="single" w:sz="4" w:space="0" w:color="000000"/>
            </w:tcBorders>
          </w:tcPr>
          <w:p w14:paraId="06FECD96" w14:textId="77777777" w:rsidR="00557E70" w:rsidRDefault="00557E70"/>
        </w:tc>
      </w:tr>
      <w:tr w:rsidR="00557E70" w14:paraId="7ED0E07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0A46C0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557E70" w14:paraId="39B5A348" w14:textId="77777777">
        <w:trPr>
          <w:trHeight w:hRule="exact" w:val="68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F4D15" w14:textId="77777777" w:rsidR="00557E70" w:rsidRDefault="001A4EC7">
            <w:pPr>
              <w:autoSpaceDE w:val="0"/>
              <w:autoSpaceDN w:val="0"/>
              <w:spacing w:before="80" w:after="0" w:line="230" w:lineRule="auto"/>
              <w:jc w:val="center"/>
            </w:pPr>
            <w:r>
              <w:rPr>
                <w:rFonts w:ascii="Times New Roman" w:eastAsia="Times New Roman" w:hAnsi="Times New Roman"/>
                <w:color w:val="000000"/>
                <w:w w:val="97"/>
                <w:sz w:val="16"/>
              </w:rPr>
              <w:t>1.1.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CE62F" w14:textId="77777777" w:rsidR="00557E70" w:rsidRPr="00DF4EFA" w:rsidRDefault="001A4EC7">
            <w:pPr>
              <w:autoSpaceDE w:val="0"/>
              <w:autoSpaceDN w:val="0"/>
              <w:spacing w:before="80" w:after="0" w:line="230" w:lineRule="auto"/>
              <w:ind w:left="72"/>
              <w:rPr>
                <w:lang w:val="ru-RU"/>
              </w:rPr>
            </w:pPr>
            <w:r w:rsidRPr="00DF4EFA">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784D2" w14:textId="77777777" w:rsidR="00557E70" w:rsidRDefault="001A4EC7">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F4DC6" w14:textId="77777777" w:rsidR="00557E70" w:rsidRDefault="001A4EC7">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76478" w14:textId="77777777" w:rsidR="00557E70" w:rsidRDefault="001A4EC7">
            <w:pPr>
              <w:autoSpaceDE w:val="0"/>
              <w:autoSpaceDN w:val="0"/>
              <w:spacing w:before="80"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62AA1" w14:textId="77777777" w:rsidR="00557E70" w:rsidRDefault="001A4EC7">
            <w:pPr>
              <w:autoSpaceDE w:val="0"/>
              <w:autoSpaceDN w:val="0"/>
              <w:spacing w:before="80" w:after="0" w:line="245" w:lineRule="auto"/>
              <w:jc w:val="center"/>
            </w:pPr>
            <w:r>
              <w:rPr>
                <w:rFonts w:ascii="Times New Roman" w:eastAsia="Times New Roman" w:hAnsi="Times New Roman"/>
                <w:color w:val="000000"/>
                <w:w w:val="97"/>
                <w:sz w:val="16"/>
              </w:rPr>
              <w:t>02.09.2022 09.09.2022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E56ED" w14:textId="77777777" w:rsidR="00557E70" w:rsidRPr="00DF4EFA" w:rsidRDefault="001A4EC7">
            <w:pPr>
              <w:autoSpaceDE w:val="0"/>
              <w:autoSpaceDN w:val="0"/>
              <w:spacing w:before="80"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мифы и </w:t>
            </w:r>
            <w:r w:rsidRPr="00DF4EFA">
              <w:rPr>
                <w:lang w:val="ru-RU"/>
              </w:rPr>
              <w:br/>
            </w:r>
            <w:r w:rsidRPr="00DF4EFA">
              <w:rPr>
                <w:rFonts w:ascii="Times New Roman" w:eastAsia="Times New Roman" w:hAnsi="Times New Roman"/>
                <w:color w:val="000000"/>
                <w:w w:val="97"/>
                <w:sz w:val="16"/>
                <w:lang w:val="ru-RU"/>
              </w:rPr>
              <w:t xml:space="preserve">другие эпические; произведения;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Анализировать </w:t>
            </w:r>
            <w:r w:rsidRPr="00DF4EFA">
              <w:rPr>
                <w:lang w:val="ru-RU"/>
              </w:rPr>
              <w:br/>
            </w:r>
            <w:r w:rsidRPr="00DF4EFA">
              <w:rPr>
                <w:rFonts w:ascii="Times New Roman" w:eastAsia="Times New Roman" w:hAnsi="Times New Roman"/>
                <w:color w:val="000000"/>
                <w:w w:val="97"/>
                <w:sz w:val="16"/>
                <w:lang w:val="ru-RU"/>
              </w:rPr>
              <w:t xml:space="preserve">сюжет; </w:t>
            </w:r>
            <w:r w:rsidRPr="00DF4EFA">
              <w:rPr>
                <w:lang w:val="ru-RU"/>
              </w:rPr>
              <w:br/>
            </w:r>
            <w:r w:rsidRPr="00DF4EFA">
              <w:rPr>
                <w:rFonts w:ascii="Times New Roman" w:eastAsia="Times New Roman" w:hAnsi="Times New Roman"/>
                <w:color w:val="000000"/>
                <w:w w:val="97"/>
                <w:sz w:val="16"/>
                <w:lang w:val="ru-RU"/>
              </w:rPr>
              <w:t xml:space="preserve">жанровые; </w:t>
            </w:r>
            <w:r w:rsidRPr="00DF4EFA">
              <w:rPr>
                <w:lang w:val="ru-RU"/>
              </w:rPr>
              <w:br/>
            </w:r>
            <w:r w:rsidRPr="00DF4EFA">
              <w:rPr>
                <w:rFonts w:ascii="Times New Roman" w:eastAsia="Times New Roman" w:hAnsi="Times New Roman"/>
                <w:color w:val="000000"/>
                <w:w w:val="97"/>
                <w:sz w:val="16"/>
                <w:lang w:val="ru-RU"/>
              </w:rPr>
              <w:t xml:space="preserve">композиционные; и художественные особенности; </w:t>
            </w:r>
            <w:r w:rsidRPr="00DF4EFA">
              <w:rPr>
                <w:lang w:val="ru-RU"/>
              </w:rPr>
              <w:br/>
            </w:r>
            <w:r w:rsidRPr="00DF4EFA">
              <w:rPr>
                <w:rFonts w:ascii="Times New Roman" w:eastAsia="Times New Roman" w:hAnsi="Times New Roman"/>
                <w:color w:val="000000"/>
                <w:w w:val="97"/>
                <w:sz w:val="16"/>
                <w:lang w:val="ru-RU"/>
              </w:rPr>
              <w:t xml:space="preserve">Определять и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тему и основную; мысль </w:t>
            </w:r>
            <w:r w:rsidRPr="00DF4EFA">
              <w:rPr>
                <w:lang w:val="ru-RU"/>
              </w:rPr>
              <w:br/>
            </w:r>
            <w:r w:rsidRPr="00DF4EFA">
              <w:rPr>
                <w:rFonts w:ascii="Times New Roman" w:eastAsia="Times New Roman" w:hAnsi="Times New Roman"/>
                <w:color w:val="000000"/>
                <w:w w:val="97"/>
                <w:sz w:val="16"/>
                <w:lang w:val="ru-RU"/>
              </w:rPr>
              <w:t xml:space="preserve">прочитанных </w:t>
            </w:r>
            <w:r w:rsidRPr="00DF4EFA">
              <w:rPr>
                <w:lang w:val="ru-RU"/>
              </w:rPr>
              <w:br/>
            </w:r>
            <w:r w:rsidRPr="00DF4EFA">
              <w:rPr>
                <w:rFonts w:ascii="Times New Roman" w:eastAsia="Times New Roman" w:hAnsi="Times New Roman"/>
                <w:color w:val="000000"/>
                <w:w w:val="97"/>
                <w:sz w:val="16"/>
                <w:lang w:val="ru-RU"/>
              </w:rPr>
              <w:t xml:space="preserve">мифов;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мифы разных </w:t>
            </w:r>
            <w:r w:rsidRPr="00DF4EFA">
              <w:rPr>
                <w:lang w:val="ru-RU"/>
              </w:rPr>
              <w:br/>
            </w:r>
            <w:r w:rsidRPr="00DF4EFA">
              <w:rPr>
                <w:rFonts w:ascii="Times New Roman" w:eastAsia="Times New Roman" w:hAnsi="Times New Roman"/>
                <w:color w:val="000000"/>
                <w:w w:val="97"/>
                <w:sz w:val="16"/>
                <w:lang w:val="ru-RU"/>
              </w:rPr>
              <w:t xml:space="preserve">народов; </w:t>
            </w:r>
            <w:r w:rsidRPr="00DF4EFA">
              <w:rPr>
                <w:lang w:val="ru-RU"/>
              </w:rPr>
              <w:br/>
            </w:r>
            <w:r w:rsidRPr="00DF4EFA">
              <w:rPr>
                <w:rFonts w:ascii="Times New Roman" w:eastAsia="Times New Roman" w:hAnsi="Times New Roman"/>
                <w:color w:val="000000"/>
                <w:w w:val="97"/>
                <w:sz w:val="16"/>
                <w:lang w:val="ru-RU"/>
              </w:rPr>
              <w:t xml:space="preserve">сравнивать их; </w:t>
            </w:r>
            <w:r w:rsidRPr="00DF4EFA">
              <w:rPr>
                <w:lang w:val="ru-RU"/>
              </w:rPr>
              <w:br/>
            </w:r>
            <w:r w:rsidRPr="00DF4EFA">
              <w:rPr>
                <w:rFonts w:ascii="Times New Roman" w:eastAsia="Times New Roman" w:hAnsi="Times New Roman"/>
                <w:color w:val="000000"/>
                <w:w w:val="97"/>
                <w:sz w:val="16"/>
                <w:lang w:val="ru-RU"/>
              </w:rPr>
              <w:t xml:space="preserve">с эпическими </w:t>
            </w:r>
            <w:r w:rsidRPr="00DF4EFA">
              <w:rPr>
                <w:lang w:val="ru-RU"/>
              </w:rPr>
              <w:br/>
            </w:r>
            <w:r w:rsidRPr="00DF4EFA">
              <w:rPr>
                <w:rFonts w:ascii="Times New Roman" w:eastAsia="Times New Roman" w:hAnsi="Times New Roman"/>
                <w:color w:val="000000"/>
                <w:w w:val="97"/>
                <w:sz w:val="16"/>
                <w:lang w:val="ru-RU"/>
              </w:rPr>
              <w:t xml:space="preserve">произведениями; Характеризовать </w:t>
            </w:r>
            <w:r w:rsidRPr="00DF4EFA">
              <w:rPr>
                <w:lang w:val="ru-RU"/>
              </w:rPr>
              <w:br/>
            </w:r>
            <w:r w:rsidRPr="00DF4EFA">
              <w:rPr>
                <w:rFonts w:ascii="Times New Roman" w:eastAsia="Times New Roman" w:hAnsi="Times New Roman"/>
                <w:color w:val="000000"/>
                <w:w w:val="97"/>
                <w:sz w:val="16"/>
                <w:lang w:val="ru-RU"/>
              </w:rPr>
              <w:t xml:space="preserve">главных героев; </w:t>
            </w:r>
            <w:r w:rsidRPr="00DF4EFA">
              <w:rPr>
                <w:lang w:val="ru-RU"/>
              </w:rPr>
              <w:br/>
            </w:r>
            <w:r w:rsidRPr="00DF4EFA">
              <w:rPr>
                <w:rFonts w:ascii="Times New Roman" w:eastAsia="Times New Roman" w:hAnsi="Times New Roman"/>
                <w:color w:val="000000"/>
                <w:w w:val="97"/>
                <w:sz w:val="16"/>
                <w:lang w:val="ru-RU"/>
              </w:rPr>
              <w:t xml:space="preserve">сравнивать их; </w:t>
            </w:r>
            <w:r w:rsidRPr="00DF4EFA">
              <w:rPr>
                <w:lang w:val="ru-RU"/>
              </w:rPr>
              <w:br/>
            </w:r>
            <w:r w:rsidRPr="00DF4EFA">
              <w:rPr>
                <w:rFonts w:ascii="Times New Roman" w:eastAsia="Times New Roman" w:hAnsi="Times New Roman"/>
                <w:color w:val="000000"/>
                <w:w w:val="97"/>
                <w:sz w:val="16"/>
                <w:lang w:val="ru-RU"/>
              </w:rPr>
              <w:t xml:space="preserve">поступки; </w:t>
            </w:r>
            <w:r w:rsidRPr="00DF4EFA">
              <w:rPr>
                <w:lang w:val="ru-RU"/>
              </w:rPr>
              <w:br/>
            </w: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событиям и; </w:t>
            </w:r>
            <w:r w:rsidRPr="00DF4EFA">
              <w:rPr>
                <w:lang w:val="ru-RU"/>
              </w:rPr>
              <w:br/>
            </w:r>
            <w:r w:rsidRPr="00DF4EFA">
              <w:rPr>
                <w:rFonts w:ascii="Times New Roman" w:eastAsia="Times New Roman" w:hAnsi="Times New Roman"/>
                <w:color w:val="000000"/>
                <w:w w:val="97"/>
                <w:sz w:val="16"/>
                <w:lang w:val="ru-RU"/>
              </w:rPr>
              <w:t xml:space="preserve">эпическим героям; ;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9A647" w14:textId="77777777" w:rsidR="00557E70" w:rsidRDefault="001A4EC7">
            <w:pPr>
              <w:autoSpaceDE w:val="0"/>
              <w:autoSpaceDN w:val="0"/>
              <w:spacing w:before="80"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CC604" w14:textId="77777777" w:rsidR="00557E70" w:rsidRDefault="001A4EC7">
            <w:pPr>
              <w:autoSpaceDE w:val="0"/>
              <w:autoSpaceDN w:val="0"/>
              <w:spacing w:before="80" w:after="0" w:line="230" w:lineRule="auto"/>
              <w:ind w:left="72"/>
            </w:pPr>
            <w:r>
              <w:rPr>
                <w:rFonts w:ascii="Times New Roman" w:eastAsia="Times New Roman" w:hAnsi="Times New Roman"/>
                <w:color w:val="000000"/>
                <w:w w:val="97"/>
                <w:sz w:val="16"/>
              </w:rPr>
              <w:t>www.edu.ru</w:t>
            </w:r>
          </w:p>
          <w:p w14:paraId="4C754139" w14:textId="77777777" w:rsidR="00557E70" w:rsidRDefault="001A4EC7">
            <w:pPr>
              <w:autoSpaceDE w:val="0"/>
              <w:autoSpaceDN w:val="0"/>
              <w:spacing w:before="212" w:after="0" w:line="250" w:lineRule="auto"/>
              <w:ind w:left="72" w:right="864"/>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https://do2.rcokoit.ru/ </w:t>
            </w:r>
            <w:r>
              <w:br/>
            </w:r>
            <w:r>
              <w:rPr>
                <w:rFonts w:ascii="Times New Roman" w:eastAsia="Times New Roman" w:hAnsi="Times New Roman"/>
                <w:color w:val="000000"/>
                <w:w w:val="97"/>
                <w:sz w:val="16"/>
              </w:rPr>
              <w:t>https://www.youtube.com/watch?</w:t>
            </w:r>
          </w:p>
          <w:p w14:paraId="49540345" w14:textId="77777777" w:rsidR="00557E70" w:rsidRDefault="001A4EC7">
            <w:pPr>
              <w:autoSpaceDE w:val="0"/>
              <w:autoSpaceDN w:val="0"/>
              <w:spacing w:before="18" w:after="0" w:line="245" w:lineRule="auto"/>
              <w:ind w:left="72" w:right="864"/>
            </w:pPr>
            <w:r>
              <w:rPr>
                <w:rFonts w:ascii="Times New Roman" w:eastAsia="Times New Roman" w:hAnsi="Times New Roman"/>
                <w:color w:val="000000"/>
                <w:w w:val="97"/>
                <w:sz w:val="16"/>
              </w:rPr>
              <w:t xml:space="preserve">v=_PP3UpkIJII </w:t>
            </w:r>
            <w:r>
              <w:br/>
            </w:r>
            <w:r>
              <w:rPr>
                <w:rFonts w:ascii="Times New Roman" w:eastAsia="Times New Roman" w:hAnsi="Times New Roman"/>
                <w:color w:val="000000"/>
                <w:w w:val="97"/>
                <w:sz w:val="16"/>
              </w:rPr>
              <w:t>https://www.youtube.com/watch?</w:t>
            </w:r>
          </w:p>
          <w:p w14:paraId="370E468F" w14:textId="77777777" w:rsidR="00557E70" w:rsidRDefault="001A4EC7">
            <w:pPr>
              <w:autoSpaceDE w:val="0"/>
              <w:autoSpaceDN w:val="0"/>
              <w:spacing w:before="18" w:after="0" w:line="252" w:lineRule="auto"/>
              <w:ind w:left="72" w:right="144"/>
            </w:pPr>
            <w:r>
              <w:rPr>
                <w:rFonts w:ascii="Times New Roman" w:eastAsia="Times New Roman" w:hAnsi="Times New Roman"/>
                <w:color w:val="000000"/>
                <w:w w:val="97"/>
                <w:sz w:val="16"/>
              </w:rPr>
              <w:t xml:space="preserve">v=BYB6V9kIxNg </w:t>
            </w:r>
            <w:r>
              <w:br/>
            </w:r>
            <w:r>
              <w:rPr>
                <w:rFonts w:ascii="Times New Roman" w:eastAsia="Times New Roman" w:hAnsi="Times New Roman"/>
                <w:color w:val="000000"/>
                <w:w w:val="97"/>
                <w:sz w:val="16"/>
              </w:rPr>
              <w:t>https://interneturok.ru/lesson/literatura/5-</w:t>
            </w:r>
            <w:r>
              <w:br/>
            </w:r>
            <w:r>
              <w:rPr>
                <w:rFonts w:ascii="Times New Roman" w:eastAsia="Times New Roman" w:hAnsi="Times New Roman"/>
                <w:color w:val="000000"/>
                <w:w w:val="97"/>
                <w:sz w:val="16"/>
              </w:rPr>
              <w:t>klass/uroki-a-n-arhangelskogo-dlya-5-</w:t>
            </w:r>
            <w:r>
              <w:br/>
            </w:r>
            <w:r>
              <w:rPr>
                <w:rFonts w:ascii="Times New Roman" w:eastAsia="Times New Roman" w:hAnsi="Times New Roman"/>
                <w:color w:val="000000"/>
                <w:w w:val="97"/>
                <w:sz w:val="16"/>
              </w:rPr>
              <w:t>klassa/detstvo-chelovechestva-chto-takoe-mif-bogi-i-geroi</w:t>
            </w:r>
          </w:p>
        </w:tc>
      </w:tr>
      <w:tr w:rsidR="00557E70" w14:paraId="76B7A692"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5D800" w14:textId="77777777" w:rsidR="00557E70" w:rsidRDefault="001A4EC7">
            <w:pPr>
              <w:autoSpaceDE w:val="0"/>
              <w:autoSpaceDN w:val="0"/>
              <w:spacing w:before="76" w:after="0" w:line="230" w:lineRule="auto"/>
              <w:jc w:val="center"/>
            </w:pPr>
            <w:r>
              <w:rPr>
                <w:rFonts w:ascii="Times New Roman" w:eastAsia="Times New Roman" w:hAnsi="Times New Roman"/>
                <w:color w:val="000000"/>
                <w:w w:val="97"/>
                <w:sz w:val="16"/>
              </w:rPr>
              <w:t>1.2.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C3F7A"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C3677"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2328D"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9EAFE"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8ECB8" w14:textId="77777777" w:rsidR="00557E70" w:rsidRDefault="001A4EC7">
            <w:pPr>
              <w:autoSpaceDE w:val="0"/>
              <w:autoSpaceDN w:val="0"/>
              <w:spacing w:before="76" w:after="0" w:line="230" w:lineRule="auto"/>
              <w:jc w:val="center"/>
            </w:pPr>
            <w:r>
              <w:rPr>
                <w:rFonts w:ascii="Times New Roman" w:eastAsia="Times New Roman" w:hAnsi="Times New Roman"/>
                <w:color w:val="000000"/>
                <w:w w:val="97"/>
                <w:sz w:val="16"/>
              </w:rPr>
              <w:t>12.09.2022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DFC2C" w14:textId="77777777" w:rsidR="00557E70" w:rsidRPr="00DF4EFA" w:rsidRDefault="001A4EC7">
            <w:pPr>
              <w:autoSpaceDE w:val="0"/>
              <w:autoSpaceDN w:val="0"/>
              <w:spacing w:before="76"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02011"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AFE39" w14:textId="77777777" w:rsidR="00557E70" w:rsidRDefault="001A4EC7">
            <w:pPr>
              <w:autoSpaceDE w:val="0"/>
              <w:autoSpaceDN w:val="0"/>
              <w:spacing w:before="76" w:after="0" w:line="334" w:lineRule="auto"/>
              <w:ind w:left="72" w:right="1728"/>
            </w:pPr>
            <w:r>
              <w:rPr>
                <w:rFonts w:ascii="Times New Roman" w:eastAsia="Times New Roman" w:hAnsi="Times New Roman"/>
                <w:color w:val="000000"/>
                <w:w w:val="97"/>
                <w:sz w:val="16"/>
              </w:rPr>
              <w:t xml:space="preserve">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557E70" w14:paraId="38619233"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7E3562"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2E4AA"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5</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79B3589" w14:textId="77777777" w:rsidR="00557E70" w:rsidRDefault="00557E70"/>
        </w:tc>
      </w:tr>
      <w:tr w:rsidR="00557E70" w14:paraId="37B1CF4E"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23288AB"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14:paraId="3B6AAC3E" w14:textId="77777777" w:rsidR="00557E70" w:rsidRDefault="00557E70">
      <w:pPr>
        <w:autoSpaceDE w:val="0"/>
        <w:autoSpaceDN w:val="0"/>
        <w:spacing w:after="0" w:line="14" w:lineRule="exact"/>
      </w:pPr>
    </w:p>
    <w:p w14:paraId="065E9640" w14:textId="77777777" w:rsidR="00557E70" w:rsidRDefault="00557E70">
      <w:pPr>
        <w:sectPr w:rsidR="00557E70">
          <w:pgSz w:w="16840" w:h="11900"/>
          <w:pgMar w:top="282" w:right="640" w:bottom="364" w:left="666" w:header="720" w:footer="720" w:gutter="0"/>
          <w:cols w:space="720" w:equalWidth="0">
            <w:col w:w="15534" w:space="0"/>
          </w:cols>
          <w:docGrid w:linePitch="360"/>
        </w:sectPr>
      </w:pPr>
    </w:p>
    <w:p w14:paraId="75B6D2EA"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6777B0F9" w14:textId="77777777">
        <w:trPr>
          <w:trHeight w:hRule="exact" w:val="4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647A8"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7BA32"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ED28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0598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7052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E8296"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14.09.2022 16.09.2022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49C44" w14:textId="77777777" w:rsidR="00557E70" w:rsidRPr="00DF4EFA" w:rsidRDefault="001A4EC7">
            <w:pPr>
              <w:autoSpaceDE w:val="0"/>
              <w:autoSpaceDN w:val="0"/>
              <w:spacing w:before="78" w:after="0" w:line="254" w:lineRule="auto"/>
              <w:ind w:left="72" w:right="144"/>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фольклорные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малых жанров;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Отличать </w:t>
            </w:r>
            <w:r w:rsidRPr="00DF4EFA">
              <w:rPr>
                <w:lang w:val="ru-RU"/>
              </w:rPr>
              <w:br/>
            </w:r>
            <w:r w:rsidRPr="00DF4EFA">
              <w:rPr>
                <w:rFonts w:ascii="Times New Roman" w:eastAsia="Times New Roman" w:hAnsi="Times New Roman"/>
                <w:color w:val="000000"/>
                <w:w w:val="97"/>
                <w:sz w:val="16"/>
                <w:lang w:val="ru-RU"/>
              </w:rPr>
              <w:t xml:space="preserve">пословицы от </w:t>
            </w:r>
            <w:r w:rsidRPr="00DF4EFA">
              <w:rPr>
                <w:lang w:val="ru-RU"/>
              </w:rPr>
              <w:br/>
            </w:r>
            <w:r w:rsidRPr="00DF4EFA">
              <w:rPr>
                <w:rFonts w:ascii="Times New Roman" w:eastAsia="Times New Roman" w:hAnsi="Times New Roman"/>
                <w:color w:val="000000"/>
                <w:w w:val="97"/>
                <w:sz w:val="16"/>
                <w:lang w:val="ru-RU"/>
              </w:rPr>
              <w:t xml:space="preserve">поговорок;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русские </w:t>
            </w:r>
            <w:r w:rsidRPr="00DF4EFA">
              <w:rPr>
                <w:lang w:val="ru-RU"/>
              </w:rPr>
              <w:br/>
            </w:r>
            <w:r w:rsidRPr="00DF4EFA">
              <w:rPr>
                <w:rFonts w:ascii="Times New Roman" w:eastAsia="Times New Roman" w:hAnsi="Times New Roman"/>
                <w:color w:val="000000"/>
                <w:w w:val="97"/>
                <w:sz w:val="16"/>
                <w:lang w:val="ru-RU"/>
              </w:rPr>
              <w:t xml:space="preserve">пословицы и </w:t>
            </w:r>
            <w:r w:rsidRPr="00DF4EFA">
              <w:rPr>
                <w:lang w:val="ru-RU"/>
              </w:rPr>
              <w:br/>
            </w:r>
            <w:r w:rsidRPr="00DF4EFA">
              <w:rPr>
                <w:rFonts w:ascii="Times New Roman" w:eastAsia="Times New Roman" w:hAnsi="Times New Roman"/>
                <w:color w:val="000000"/>
                <w:w w:val="97"/>
                <w:sz w:val="16"/>
                <w:lang w:val="ru-RU"/>
              </w:rPr>
              <w:t xml:space="preserve">поговорки с; </w:t>
            </w:r>
            <w:r w:rsidRPr="00DF4EFA">
              <w:rPr>
                <w:lang w:val="ru-RU"/>
              </w:rPr>
              <w:br/>
            </w:r>
            <w:r w:rsidRPr="00DF4EFA">
              <w:rPr>
                <w:rFonts w:ascii="Times New Roman" w:eastAsia="Times New Roman" w:hAnsi="Times New Roman"/>
                <w:color w:val="000000"/>
                <w:w w:val="97"/>
                <w:sz w:val="16"/>
                <w:lang w:val="ru-RU"/>
              </w:rPr>
              <w:t xml:space="preserve">пословицами и </w:t>
            </w:r>
            <w:r w:rsidRPr="00DF4EFA">
              <w:rPr>
                <w:lang w:val="ru-RU"/>
              </w:rPr>
              <w:br/>
            </w:r>
            <w:r w:rsidRPr="00DF4EFA">
              <w:rPr>
                <w:rFonts w:ascii="Times New Roman" w:eastAsia="Times New Roman" w:hAnsi="Times New Roman"/>
                <w:color w:val="000000"/>
                <w:w w:val="97"/>
                <w:sz w:val="16"/>
                <w:lang w:val="ru-RU"/>
              </w:rPr>
              <w:t xml:space="preserve">поговорками </w:t>
            </w:r>
            <w:r w:rsidRPr="00DF4EFA">
              <w:rPr>
                <w:lang w:val="ru-RU"/>
              </w:rPr>
              <w:br/>
            </w:r>
            <w:r w:rsidRPr="00DF4EFA">
              <w:rPr>
                <w:rFonts w:ascii="Times New Roman" w:eastAsia="Times New Roman" w:hAnsi="Times New Roman"/>
                <w:color w:val="000000"/>
                <w:w w:val="97"/>
                <w:sz w:val="16"/>
                <w:lang w:val="ru-RU"/>
              </w:rPr>
              <w:t xml:space="preserve">других народов; Уметь сочинять и разгадывать </w:t>
            </w:r>
            <w:r w:rsidRPr="00DF4EFA">
              <w:rPr>
                <w:lang w:val="ru-RU"/>
              </w:rPr>
              <w:br/>
            </w:r>
            <w:r w:rsidRPr="00DF4EFA">
              <w:rPr>
                <w:rFonts w:ascii="Times New Roman" w:eastAsia="Times New Roman" w:hAnsi="Times New Roman"/>
                <w:color w:val="000000"/>
                <w:w w:val="97"/>
                <w:sz w:val="16"/>
                <w:lang w:val="ru-RU"/>
              </w:rPr>
              <w:t xml:space="preserve">загадки;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BCC7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0FE47" w14:textId="77777777" w:rsidR="00557E70" w:rsidRDefault="001A4EC7">
            <w:pPr>
              <w:autoSpaceDE w:val="0"/>
              <w:autoSpaceDN w:val="0"/>
              <w:spacing w:before="78" w:after="0" w:line="334" w:lineRule="auto"/>
              <w:ind w:left="72" w:right="1728"/>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557E70" w14:paraId="50B3BBD4" w14:textId="77777777">
        <w:trPr>
          <w:trHeight w:hRule="exact" w:val="90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5CD2FB9"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2.2.</w:t>
            </w:r>
          </w:p>
        </w:tc>
        <w:tc>
          <w:tcPr>
            <w:tcW w:w="5632" w:type="dxa"/>
            <w:tcBorders>
              <w:top w:val="single" w:sz="4" w:space="0" w:color="000000"/>
              <w:left w:val="single" w:sz="4" w:space="0" w:color="000000"/>
              <w:bottom w:val="single" w:sz="5" w:space="0" w:color="000000"/>
              <w:right w:val="single" w:sz="4" w:space="0" w:color="000000"/>
            </w:tcBorders>
            <w:tcMar>
              <w:left w:w="0" w:type="dxa"/>
              <w:right w:w="0" w:type="dxa"/>
            </w:tcMar>
          </w:tcPr>
          <w:p w14:paraId="5BACC24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DA69B4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9FB91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98BF64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1973DC9C"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141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E305D8" w14:textId="77777777" w:rsidR="00557E70" w:rsidRPr="00DF4EFA" w:rsidRDefault="001A4EC7">
            <w:pPr>
              <w:autoSpaceDE w:val="0"/>
              <w:autoSpaceDN w:val="0"/>
              <w:spacing w:before="78" w:after="0" w:line="250" w:lineRule="auto"/>
              <w:ind w:left="72"/>
              <w:rPr>
                <w:lang w:val="ru-RU"/>
              </w:rPr>
            </w:pPr>
            <w:r w:rsidRPr="00DF4EFA">
              <w:rPr>
                <w:rFonts w:ascii="Times New Roman" w:eastAsia="Times New Roman" w:hAnsi="Times New Roman"/>
                <w:color w:val="000000"/>
                <w:w w:val="97"/>
                <w:sz w:val="16"/>
                <w:lang w:val="ru-RU"/>
              </w:rPr>
              <w:t xml:space="preserve">Писать сочинение по самостоятельно составленному </w:t>
            </w:r>
            <w:r w:rsidRPr="00DF4EFA">
              <w:rPr>
                <w:lang w:val="ru-RU"/>
              </w:rPr>
              <w:br/>
            </w:r>
            <w:r w:rsidRPr="00DF4EFA">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7C63F9A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5" w:space="0" w:color="000000"/>
              <w:right w:val="single" w:sz="4" w:space="0" w:color="000000"/>
            </w:tcBorders>
            <w:tcMar>
              <w:left w:w="0" w:type="dxa"/>
              <w:right w:w="0" w:type="dxa"/>
            </w:tcMar>
          </w:tcPr>
          <w:p w14:paraId="226D2867" w14:textId="77777777" w:rsidR="00557E70" w:rsidRDefault="001A4EC7">
            <w:pPr>
              <w:autoSpaceDE w:val="0"/>
              <w:autoSpaceDN w:val="0"/>
              <w:spacing w:before="78" w:after="0" w:line="334" w:lineRule="auto"/>
              <w:ind w:left="72" w:right="1728"/>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1A3987A3" w14:textId="77777777" w:rsidR="00557E70" w:rsidRDefault="00557E70">
      <w:pPr>
        <w:autoSpaceDE w:val="0"/>
        <w:autoSpaceDN w:val="0"/>
        <w:spacing w:after="0" w:line="14" w:lineRule="exact"/>
      </w:pPr>
    </w:p>
    <w:p w14:paraId="2C1546F7"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475047E6"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15D56688" w14:textId="77777777">
        <w:trPr>
          <w:trHeight w:hRule="exact" w:val="93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3180C"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E67DD"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36B8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085D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A54E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801AD"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21.09.2022 30.09.2022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52915"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(кратко;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подробно; </w:t>
            </w:r>
            <w:r w:rsidRPr="00DF4EFA">
              <w:rPr>
                <w:lang w:val="ru-RU"/>
              </w:rPr>
              <w:br/>
            </w:r>
            <w:r w:rsidRPr="00DF4EFA">
              <w:rPr>
                <w:rFonts w:ascii="Times New Roman" w:eastAsia="Times New Roman" w:hAnsi="Times New Roman"/>
                <w:color w:val="000000"/>
                <w:w w:val="97"/>
                <w:sz w:val="16"/>
                <w:lang w:val="ru-RU"/>
              </w:rPr>
              <w:t xml:space="preserve">выборочно)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Определять виды сказок </w:t>
            </w:r>
            <w:r w:rsidRPr="00DF4EFA">
              <w:rPr>
                <w:lang w:val="ru-RU"/>
              </w:rPr>
              <w:br/>
            </w:r>
            <w:r w:rsidRPr="00DF4EFA">
              <w:rPr>
                <w:rFonts w:ascii="Times New Roman" w:eastAsia="Times New Roman" w:hAnsi="Times New Roman"/>
                <w:color w:val="000000"/>
                <w:w w:val="97"/>
                <w:sz w:val="16"/>
                <w:lang w:val="ru-RU"/>
              </w:rPr>
              <w:t xml:space="preserve">(волшебные; </w:t>
            </w:r>
            <w:r w:rsidRPr="00DF4EFA">
              <w:rPr>
                <w:lang w:val="ru-RU"/>
              </w:rPr>
              <w:br/>
            </w:r>
            <w:r w:rsidRPr="00DF4EFA">
              <w:rPr>
                <w:rFonts w:ascii="Times New Roman" w:eastAsia="Times New Roman" w:hAnsi="Times New Roman"/>
                <w:color w:val="000000"/>
                <w:w w:val="97"/>
                <w:sz w:val="16"/>
                <w:lang w:val="ru-RU"/>
              </w:rPr>
              <w:t xml:space="preserve">бытовые; </w:t>
            </w:r>
            <w:r w:rsidRPr="00DF4EFA">
              <w:rPr>
                <w:lang w:val="ru-RU"/>
              </w:rPr>
              <w:br/>
            </w:r>
            <w:r w:rsidRPr="00DF4EFA">
              <w:rPr>
                <w:rFonts w:ascii="Times New Roman" w:eastAsia="Times New Roman" w:hAnsi="Times New Roman"/>
                <w:color w:val="000000"/>
                <w:w w:val="97"/>
                <w:sz w:val="16"/>
                <w:lang w:val="ru-RU"/>
              </w:rPr>
              <w:t xml:space="preserve">о; </w:t>
            </w:r>
            <w:r w:rsidRPr="00DF4EFA">
              <w:rPr>
                <w:lang w:val="ru-RU"/>
              </w:rPr>
              <w:br/>
            </w:r>
            <w:r w:rsidRPr="00DF4EFA">
              <w:rPr>
                <w:rFonts w:ascii="Times New Roman" w:eastAsia="Times New Roman" w:hAnsi="Times New Roman"/>
                <w:color w:val="000000"/>
                <w:w w:val="97"/>
                <w:sz w:val="16"/>
                <w:lang w:val="ru-RU"/>
              </w:rPr>
              <w:t xml:space="preserve">животных); </w:t>
            </w:r>
            <w:r w:rsidRPr="00DF4EFA">
              <w:rPr>
                <w:lang w:val="ru-RU"/>
              </w:rPr>
              <w:br/>
            </w:r>
            <w:r w:rsidRPr="00DF4EFA">
              <w:rPr>
                <w:rFonts w:ascii="Times New Roman" w:eastAsia="Times New Roman" w:hAnsi="Times New Roman"/>
                <w:color w:val="000000"/>
                <w:w w:val="97"/>
                <w:sz w:val="16"/>
                <w:lang w:val="ru-RU"/>
              </w:rPr>
              <w:t xml:space="preserve">Определять и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тему и основную; мысль </w:t>
            </w:r>
            <w:r w:rsidRPr="00DF4EFA">
              <w:rPr>
                <w:lang w:val="ru-RU"/>
              </w:rPr>
              <w:br/>
            </w:r>
            <w:r w:rsidRPr="00DF4EFA">
              <w:rPr>
                <w:rFonts w:ascii="Times New Roman" w:eastAsia="Times New Roman" w:hAnsi="Times New Roman"/>
                <w:color w:val="000000"/>
                <w:w w:val="97"/>
                <w:sz w:val="16"/>
                <w:lang w:val="ru-RU"/>
              </w:rPr>
              <w:t xml:space="preserve">прочитанной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 xml:space="preserve">Характеризовать </w:t>
            </w:r>
            <w:r w:rsidRPr="00DF4EFA">
              <w:rPr>
                <w:lang w:val="ru-RU"/>
              </w:rPr>
              <w:br/>
            </w:r>
            <w:r w:rsidRPr="00DF4EFA">
              <w:rPr>
                <w:rFonts w:ascii="Times New Roman" w:eastAsia="Times New Roman" w:hAnsi="Times New Roman"/>
                <w:color w:val="000000"/>
                <w:w w:val="97"/>
                <w:sz w:val="16"/>
                <w:lang w:val="ru-RU"/>
              </w:rPr>
              <w:t xml:space="preserve">героев сказок; </w:t>
            </w:r>
            <w:r w:rsidRPr="00DF4EFA">
              <w:rPr>
                <w:lang w:val="ru-RU"/>
              </w:rPr>
              <w:br/>
            </w:r>
            <w:r w:rsidRPr="00DF4EFA">
              <w:rPr>
                <w:rFonts w:ascii="Times New Roman" w:eastAsia="Times New Roman" w:hAnsi="Times New Roman"/>
                <w:color w:val="000000"/>
                <w:w w:val="97"/>
                <w:sz w:val="16"/>
                <w:lang w:val="ru-RU"/>
              </w:rPr>
              <w:t xml:space="preserve">оценивать их; </w:t>
            </w:r>
            <w:r w:rsidRPr="00DF4EFA">
              <w:rPr>
                <w:lang w:val="ru-RU"/>
              </w:rPr>
              <w:br/>
            </w:r>
            <w:r w:rsidRPr="00DF4EFA">
              <w:rPr>
                <w:rFonts w:ascii="Times New Roman" w:eastAsia="Times New Roman" w:hAnsi="Times New Roman"/>
                <w:color w:val="000000"/>
                <w:w w:val="97"/>
                <w:sz w:val="16"/>
                <w:lang w:val="ru-RU"/>
              </w:rPr>
              <w:t xml:space="preserve">поступки;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особенности языка и композиции; </w:t>
            </w:r>
            <w:r w:rsidRPr="00DF4EFA">
              <w:rPr>
                <w:lang w:val="ru-RU"/>
              </w:rPr>
              <w:br/>
            </w:r>
            <w:r w:rsidRPr="00DF4EFA">
              <w:rPr>
                <w:rFonts w:ascii="Times New Roman" w:eastAsia="Times New Roman" w:hAnsi="Times New Roman"/>
                <w:color w:val="000000"/>
                <w:w w:val="97"/>
                <w:sz w:val="16"/>
                <w:lang w:val="ru-RU"/>
              </w:rPr>
              <w:t xml:space="preserve">народных сказок </w:t>
            </w:r>
            <w:r w:rsidRPr="00DF4EFA">
              <w:rPr>
                <w:lang w:val="ru-RU"/>
              </w:rPr>
              <w:br/>
            </w:r>
            <w:r w:rsidRPr="00DF4EFA">
              <w:rPr>
                <w:rFonts w:ascii="Times New Roman" w:eastAsia="Times New Roman" w:hAnsi="Times New Roman"/>
                <w:color w:val="000000"/>
                <w:w w:val="97"/>
                <w:sz w:val="16"/>
                <w:lang w:val="ru-RU"/>
              </w:rPr>
              <w:t xml:space="preserve">разных народов </w:t>
            </w:r>
            <w:r w:rsidRPr="00DF4EFA">
              <w:rPr>
                <w:lang w:val="ru-RU"/>
              </w:rPr>
              <w:br/>
            </w:r>
            <w:r w:rsidRPr="00DF4EFA">
              <w:rPr>
                <w:rFonts w:ascii="Times New Roman" w:eastAsia="Times New Roman" w:hAnsi="Times New Roman"/>
                <w:color w:val="000000"/>
                <w:w w:val="97"/>
                <w:sz w:val="16"/>
                <w:lang w:val="ru-RU"/>
              </w:rPr>
              <w:t xml:space="preserve">(зачин; </w:t>
            </w:r>
            <w:r w:rsidRPr="00DF4EFA">
              <w:rPr>
                <w:lang w:val="ru-RU"/>
              </w:rPr>
              <w:br/>
            </w:r>
            <w:r w:rsidRPr="00DF4EFA">
              <w:rPr>
                <w:rFonts w:ascii="Times New Roman" w:eastAsia="Times New Roman" w:hAnsi="Times New Roman"/>
                <w:color w:val="000000"/>
                <w:w w:val="97"/>
                <w:sz w:val="16"/>
                <w:lang w:val="ru-RU"/>
              </w:rPr>
              <w:t xml:space="preserve">концовка;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постоянные </w:t>
            </w:r>
            <w:r w:rsidRPr="00DF4EFA">
              <w:rPr>
                <w:lang w:val="ru-RU"/>
              </w:rPr>
              <w:br/>
            </w:r>
            <w:r w:rsidRPr="00DF4EFA">
              <w:rPr>
                <w:rFonts w:ascii="Times New Roman" w:eastAsia="Times New Roman" w:hAnsi="Times New Roman"/>
                <w:color w:val="000000"/>
                <w:w w:val="97"/>
                <w:sz w:val="16"/>
                <w:lang w:val="ru-RU"/>
              </w:rPr>
              <w:t xml:space="preserve">эпитеты; </w:t>
            </w:r>
            <w:r w:rsidRPr="00DF4EFA">
              <w:rPr>
                <w:lang w:val="ru-RU"/>
              </w:rPr>
              <w:br/>
            </w:r>
            <w:r w:rsidRPr="00DF4EFA">
              <w:rPr>
                <w:rFonts w:ascii="Times New Roman" w:eastAsia="Times New Roman" w:hAnsi="Times New Roman"/>
                <w:color w:val="000000"/>
                <w:w w:val="97"/>
                <w:sz w:val="16"/>
                <w:lang w:val="ru-RU"/>
              </w:rPr>
              <w:t xml:space="preserve">устойчивые </w:t>
            </w:r>
            <w:r w:rsidRPr="00DF4EFA">
              <w:rPr>
                <w:lang w:val="ru-RU"/>
              </w:rPr>
              <w:br/>
            </w:r>
            <w:r w:rsidRPr="00DF4EFA">
              <w:rPr>
                <w:rFonts w:ascii="Times New Roman" w:eastAsia="Times New Roman" w:hAnsi="Times New Roman"/>
                <w:color w:val="000000"/>
                <w:w w:val="97"/>
                <w:sz w:val="16"/>
                <w:lang w:val="ru-RU"/>
              </w:rPr>
              <w:t xml:space="preserve">выражения и др.); Сочинять </w:t>
            </w:r>
            <w:r w:rsidRPr="00DF4EFA">
              <w:rPr>
                <w:lang w:val="ru-RU"/>
              </w:rPr>
              <w:br/>
            </w:r>
            <w:r w:rsidRPr="00DF4EFA">
              <w:rPr>
                <w:rFonts w:ascii="Times New Roman" w:eastAsia="Times New Roman" w:hAnsi="Times New Roman"/>
                <w:color w:val="000000"/>
                <w:w w:val="97"/>
                <w:sz w:val="16"/>
                <w:lang w:val="ru-RU"/>
              </w:rPr>
              <w:t xml:space="preserve">собственные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 xml:space="preserve">употребляя; </w:t>
            </w:r>
            <w:r w:rsidRPr="00DF4EFA">
              <w:rPr>
                <w:lang w:val="ru-RU"/>
              </w:rPr>
              <w:br/>
            </w:r>
            <w:r w:rsidRPr="00DF4EFA">
              <w:rPr>
                <w:rFonts w:ascii="Times New Roman" w:eastAsia="Times New Roman" w:hAnsi="Times New Roman"/>
                <w:color w:val="000000"/>
                <w:w w:val="97"/>
                <w:sz w:val="16"/>
                <w:lang w:val="ru-RU"/>
              </w:rPr>
              <w:t xml:space="preserve">сказочные </w:t>
            </w:r>
            <w:r w:rsidRPr="00DF4EFA">
              <w:rPr>
                <w:lang w:val="ru-RU"/>
              </w:rPr>
              <w:br/>
            </w:r>
            <w:r w:rsidRPr="00DF4EFA">
              <w:rPr>
                <w:rFonts w:ascii="Times New Roman" w:eastAsia="Times New Roman" w:hAnsi="Times New Roman"/>
                <w:color w:val="000000"/>
                <w:w w:val="97"/>
                <w:sz w:val="16"/>
                <w:lang w:val="ru-RU"/>
              </w:rPr>
              <w:t xml:space="preserve">устойчивые </w:t>
            </w:r>
            <w:r w:rsidRPr="00DF4EFA">
              <w:rPr>
                <w:lang w:val="ru-RU"/>
              </w:rPr>
              <w:br/>
            </w:r>
            <w:r w:rsidRPr="00DF4EFA">
              <w:rPr>
                <w:rFonts w:ascii="Times New Roman" w:eastAsia="Times New Roman" w:hAnsi="Times New Roman"/>
                <w:color w:val="000000"/>
                <w:w w:val="97"/>
                <w:sz w:val="16"/>
                <w:lang w:val="ru-RU"/>
              </w:rPr>
              <w:t xml:space="preserve">выражения; </w:t>
            </w:r>
            <w:r w:rsidRPr="00DF4EFA">
              <w:rPr>
                <w:lang w:val="ru-RU"/>
              </w:rPr>
              <w:br/>
            </w:r>
            <w:r w:rsidRPr="00DF4EFA">
              <w:rPr>
                <w:rFonts w:ascii="Times New Roman" w:eastAsia="Times New Roman" w:hAnsi="Times New Roman"/>
                <w:color w:val="000000"/>
                <w:w w:val="97"/>
                <w:sz w:val="16"/>
                <w:lang w:val="ru-RU"/>
              </w:rPr>
              <w:t xml:space="preserve">Инсценировать </w:t>
            </w:r>
            <w:r w:rsidRPr="00DF4EFA">
              <w:rPr>
                <w:lang w:val="ru-RU"/>
              </w:rPr>
              <w:br/>
            </w:r>
            <w:r w:rsidRPr="00DF4EFA">
              <w:rPr>
                <w:rFonts w:ascii="Times New Roman" w:eastAsia="Times New Roman" w:hAnsi="Times New Roman"/>
                <w:color w:val="000000"/>
                <w:w w:val="97"/>
                <w:sz w:val="16"/>
                <w:lang w:val="ru-RU"/>
              </w:rPr>
              <w:t>любимую сказку;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5DF5F" w14:textId="77777777" w:rsidR="00557E70" w:rsidRPr="00DF4EFA" w:rsidRDefault="001A4EC7">
            <w:pPr>
              <w:autoSpaceDE w:val="0"/>
              <w:autoSpaceDN w:val="0"/>
              <w:spacing w:before="78" w:after="0" w:line="252" w:lineRule="auto"/>
              <w:ind w:left="72" w:right="144"/>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 xml:space="preserve">Контрольная </w:t>
            </w:r>
            <w:r w:rsidRPr="00DF4EFA">
              <w:rPr>
                <w:lang w:val="ru-RU"/>
              </w:rPr>
              <w:br/>
            </w:r>
            <w:r w:rsidRPr="00DF4EFA">
              <w:rPr>
                <w:rFonts w:ascii="Times New Roman" w:eastAsia="Times New Roman" w:hAnsi="Times New Roman"/>
                <w:color w:val="000000"/>
                <w:w w:val="97"/>
                <w:sz w:val="16"/>
                <w:lang w:val="ru-RU"/>
              </w:rPr>
              <w:t>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72A10" w14:textId="77777777" w:rsidR="00557E70" w:rsidRPr="00DF4EFA" w:rsidRDefault="001A4EC7">
            <w:pPr>
              <w:autoSpaceDE w:val="0"/>
              <w:autoSpaceDN w:val="0"/>
              <w:spacing w:before="78" w:after="0" w:line="250" w:lineRule="auto"/>
              <w:ind w:left="72" w:right="576"/>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do</w:t>
            </w:r>
            <w:r w:rsidRPr="00DF4EFA">
              <w:rPr>
                <w:rFonts w:ascii="Times New Roman" w:eastAsia="Times New Roman" w:hAnsi="Times New Roman"/>
                <w:color w:val="000000"/>
                <w:w w:val="97"/>
                <w:sz w:val="16"/>
                <w:lang w:val="ru-RU"/>
              </w:rPr>
              <w:t>2.</w:t>
            </w:r>
            <w:r>
              <w:rPr>
                <w:rFonts w:ascii="Times New Roman" w:eastAsia="Times New Roman" w:hAnsi="Times New Roman"/>
                <w:color w:val="000000"/>
                <w:w w:val="97"/>
                <w:sz w:val="16"/>
              </w:rPr>
              <w:t>rcokoit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 xml:space="preserve">/ </w:t>
            </w:r>
            <w:r w:rsidRPr="00DF4EFA">
              <w:rPr>
                <w:lang w:val="ru-RU"/>
              </w:rPr>
              <w:br/>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/7371/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/7368/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/7367/</w:t>
            </w:r>
          </w:p>
        </w:tc>
      </w:tr>
      <w:tr w:rsidR="00557E70" w14:paraId="68D600FA" w14:textId="77777777">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B2428"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2.4.</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6E794" w14:textId="77777777" w:rsidR="00557E70" w:rsidRDefault="001A4EC7">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ED277"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CCD76"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3047C"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FA9A4"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03.10.2022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BD2F0" w14:textId="77777777" w:rsidR="00557E70" w:rsidRPr="00DF4EFA" w:rsidRDefault="001A4EC7">
            <w:pPr>
              <w:autoSpaceDE w:val="0"/>
              <w:autoSpaceDN w:val="0"/>
              <w:spacing w:before="76"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843A4"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7A731" w14:textId="77777777" w:rsidR="00557E70" w:rsidRDefault="001A4EC7">
            <w:pPr>
              <w:autoSpaceDE w:val="0"/>
              <w:autoSpaceDN w:val="0"/>
              <w:spacing w:before="76" w:after="0" w:line="334" w:lineRule="auto"/>
              <w:ind w:left="72" w:right="1728"/>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74F07286" w14:textId="77777777" w:rsidR="00557E70" w:rsidRDefault="00557E70">
      <w:pPr>
        <w:autoSpaceDE w:val="0"/>
        <w:autoSpaceDN w:val="0"/>
        <w:spacing w:after="0" w:line="14" w:lineRule="exact"/>
      </w:pPr>
    </w:p>
    <w:p w14:paraId="47667A9C" w14:textId="77777777" w:rsidR="00557E70" w:rsidRDefault="00557E70">
      <w:pPr>
        <w:sectPr w:rsidR="00557E70">
          <w:pgSz w:w="16840" w:h="11900"/>
          <w:pgMar w:top="284" w:right="640" w:bottom="310" w:left="666" w:header="720" w:footer="720" w:gutter="0"/>
          <w:cols w:space="720" w:equalWidth="0">
            <w:col w:w="15534" w:space="0"/>
          </w:cols>
          <w:docGrid w:linePitch="360"/>
        </w:sectPr>
      </w:pPr>
    </w:p>
    <w:p w14:paraId="417A9D4C"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4A862D4D"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F1324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33E3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9</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2177F94" w14:textId="77777777" w:rsidR="00557E70" w:rsidRDefault="00557E70"/>
        </w:tc>
      </w:tr>
      <w:tr w:rsidR="00557E70" w:rsidRPr="00AB6FF7" w14:paraId="392C53A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884C954"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color w:val="000000"/>
                <w:w w:val="97"/>
                <w:sz w:val="16"/>
                <w:lang w:val="ru-RU"/>
              </w:rPr>
              <w:t>Раздел 3.</w:t>
            </w:r>
            <w:r w:rsidRPr="00DF4EF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DF4EFA">
              <w:rPr>
                <w:rFonts w:ascii="Times New Roman" w:eastAsia="Times New Roman" w:hAnsi="Times New Roman"/>
                <w:b/>
                <w:color w:val="000000"/>
                <w:w w:val="97"/>
                <w:sz w:val="16"/>
                <w:lang w:val="ru-RU"/>
              </w:rPr>
              <w:t xml:space="preserve"> века</w:t>
            </w:r>
          </w:p>
        </w:tc>
      </w:tr>
      <w:tr w:rsidR="00557E70" w14:paraId="2B072DE5" w14:textId="77777777">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16FED"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3.1.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FBD87" w14:textId="77777777" w:rsidR="00557E70" w:rsidRPr="00DF4EFA" w:rsidRDefault="001A4EC7">
            <w:pPr>
              <w:autoSpaceDE w:val="0"/>
              <w:autoSpaceDN w:val="0"/>
              <w:spacing w:before="78" w:after="0" w:line="245" w:lineRule="auto"/>
              <w:ind w:left="72" w:right="144"/>
              <w:rPr>
                <w:lang w:val="ru-RU"/>
              </w:rPr>
            </w:pPr>
            <w:r w:rsidRPr="00DF4EFA">
              <w:rPr>
                <w:rFonts w:ascii="Times New Roman" w:eastAsia="Times New Roman" w:hAnsi="Times New Roman"/>
                <w:b/>
                <w:color w:val="000000"/>
                <w:w w:val="97"/>
                <w:sz w:val="16"/>
                <w:lang w:val="ru-RU"/>
              </w:rPr>
              <w:t>И. А. Крылов. Басни (три по выбору). «Волк на псарне», «Листы и Корни»,«Свинья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6A33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006D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23C3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DF8E8"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05.10.2022 14.10.2022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2A2CB" w14:textId="77777777" w:rsidR="00557E70" w:rsidRDefault="001A4EC7">
            <w:pPr>
              <w:autoSpaceDE w:val="0"/>
              <w:autoSpaceDN w:val="0"/>
              <w:spacing w:before="78" w:after="0" w:line="257" w:lineRule="auto"/>
              <w:ind w:left="72"/>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басню; </w:t>
            </w:r>
            <w:r w:rsidRPr="00DF4EFA">
              <w:rPr>
                <w:lang w:val="ru-RU"/>
              </w:rPr>
              <w:br/>
            </w:r>
            <w:r w:rsidRPr="00DF4EFA">
              <w:rPr>
                <w:rFonts w:ascii="Times New Roman" w:eastAsia="Times New Roman" w:hAnsi="Times New Roman"/>
                <w:color w:val="000000"/>
                <w:w w:val="97"/>
                <w:sz w:val="16"/>
                <w:lang w:val="ru-RU"/>
              </w:rPr>
              <w:t xml:space="preserve">в том числе по </w:t>
            </w:r>
            <w:r w:rsidRPr="00DF4EFA">
              <w:rPr>
                <w:lang w:val="ru-RU"/>
              </w:rPr>
              <w:br/>
            </w:r>
            <w:r w:rsidRPr="00DF4EFA">
              <w:rPr>
                <w:rFonts w:ascii="Times New Roman" w:eastAsia="Times New Roman" w:hAnsi="Times New Roman"/>
                <w:color w:val="000000"/>
                <w:w w:val="97"/>
                <w:sz w:val="16"/>
                <w:lang w:val="ru-RU"/>
              </w:rPr>
              <w:t xml:space="preserve">ролям; </w:t>
            </w:r>
            <w:r w:rsidRPr="00DF4EFA">
              <w:rPr>
                <w:lang w:val="ru-RU"/>
              </w:rPr>
              <w:br/>
            </w:r>
            <w:r w:rsidRPr="00DF4EFA">
              <w:rPr>
                <w:rFonts w:ascii="Times New Roman" w:eastAsia="Times New Roman" w:hAnsi="Times New Roman"/>
                <w:color w:val="000000"/>
                <w:w w:val="97"/>
                <w:sz w:val="16"/>
                <w:lang w:val="ru-RU"/>
              </w:rPr>
              <w:t xml:space="preserve">Определять и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тему и основную; мысль </w:t>
            </w:r>
            <w:r w:rsidRPr="00DF4EFA">
              <w:rPr>
                <w:lang w:val="ru-RU"/>
              </w:rPr>
              <w:br/>
            </w:r>
            <w:r w:rsidRPr="00DF4EFA">
              <w:rPr>
                <w:rFonts w:ascii="Times New Roman" w:eastAsia="Times New Roman" w:hAnsi="Times New Roman"/>
                <w:color w:val="000000"/>
                <w:w w:val="97"/>
                <w:sz w:val="16"/>
                <w:lang w:val="ru-RU"/>
              </w:rPr>
              <w:t xml:space="preserve">прочитанной </w:t>
            </w:r>
            <w:r w:rsidRPr="00DF4EFA">
              <w:rPr>
                <w:lang w:val="ru-RU"/>
              </w:rPr>
              <w:br/>
            </w:r>
            <w:r w:rsidRPr="00DF4EFA">
              <w:rPr>
                <w:rFonts w:ascii="Times New Roman" w:eastAsia="Times New Roman" w:hAnsi="Times New Roman"/>
                <w:color w:val="000000"/>
                <w:w w:val="97"/>
                <w:sz w:val="16"/>
                <w:lang w:val="ru-RU"/>
              </w:rPr>
              <w:t xml:space="preserve">басни; </w:t>
            </w:r>
            <w:r w:rsidRPr="00DF4EFA">
              <w:rPr>
                <w:lang w:val="ru-RU"/>
              </w:rPr>
              <w:br/>
            </w:r>
            <w:r w:rsidRPr="00DF4EFA">
              <w:rPr>
                <w:rFonts w:ascii="Times New Roman" w:eastAsia="Times New Roman" w:hAnsi="Times New Roman"/>
                <w:color w:val="000000"/>
                <w:w w:val="97"/>
                <w:sz w:val="16"/>
                <w:lang w:val="ru-RU"/>
              </w:rPr>
              <w:t xml:space="preserve">Находить </w:t>
            </w:r>
            <w:r w:rsidRPr="00DF4EFA">
              <w:rPr>
                <w:lang w:val="ru-RU"/>
              </w:rPr>
              <w:br/>
            </w:r>
            <w:r w:rsidRPr="00DF4EFA">
              <w:rPr>
                <w:rFonts w:ascii="Times New Roman" w:eastAsia="Times New Roman" w:hAnsi="Times New Roman"/>
                <w:color w:val="000000"/>
                <w:w w:val="97"/>
                <w:sz w:val="16"/>
                <w:lang w:val="ru-RU"/>
              </w:rPr>
              <w:t>значение</w:t>
            </w:r>
            <w:r w:rsidRPr="00DF4EFA">
              <w:rPr>
                <w:lang w:val="ru-RU"/>
              </w:rPr>
              <w:br/>
            </w:r>
            <w:r w:rsidRPr="00DF4EFA">
              <w:rPr>
                <w:rFonts w:ascii="Times New Roman" w:eastAsia="Times New Roman" w:hAnsi="Times New Roman"/>
                <w:color w:val="000000"/>
                <w:w w:val="97"/>
                <w:sz w:val="16"/>
                <w:lang w:val="ru-RU"/>
              </w:rPr>
              <w:t xml:space="preserve">незнакомого слова в словаре; </w:t>
            </w:r>
            <w:r w:rsidRPr="00DF4EFA">
              <w:rPr>
                <w:lang w:val="ru-RU"/>
              </w:rPr>
              <w:br/>
            </w:r>
            <w:r w:rsidRPr="00DF4EFA">
              <w:rPr>
                <w:rFonts w:ascii="Times New Roman" w:eastAsia="Times New Roman" w:hAnsi="Times New Roman"/>
                <w:color w:val="000000"/>
                <w:w w:val="97"/>
                <w:sz w:val="16"/>
                <w:lang w:val="ru-RU"/>
              </w:rPr>
              <w:t xml:space="preserve">Инсценировать </w:t>
            </w:r>
            <w:r w:rsidRPr="00DF4EFA">
              <w:rPr>
                <w:lang w:val="ru-RU"/>
              </w:rPr>
              <w:br/>
            </w:r>
            <w:r w:rsidRPr="00DF4EFA">
              <w:rPr>
                <w:rFonts w:ascii="Times New Roman" w:eastAsia="Times New Roman" w:hAnsi="Times New Roman"/>
                <w:color w:val="000000"/>
                <w:w w:val="97"/>
                <w:sz w:val="16"/>
                <w:lang w:val="ru-RU"/>
              </w:rPr>
              <w:t xml:space="preserve">басню;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художественные </w:t>
            </w:r>
            <w:r w:rsidRPr="00DF4EFA">
              <w:rPr>
                <w:lang w:val="ru-RU"/>
              </w:rPr>
              <w:br/>
            </w:r>
            <w:r w:rsidRPr="00DF4EFA">
              <w:rPr>
                <w:rFonts w:ascii="Times New Roman" w:eastAsia="Times New Roman" w:hAnsi="Times New Roman"/>
                <w:color w:val="000000"/>
                <w:w w:val="97"/>
                <w:sz w:val="16"/>
                <w:lang w:val="ru-RU"/>
              </w:rPr>
              <w:t xml:space="preserve">особенности </w:t>
            </w:r>
            <w:r w:rsidRPr="00DF4EFA">
              <w:rPr>
                <w:lang w:val="ru-RU"/>
              </w:rPr>
              <w:br/>
            </w:r>
            <w:r w:rsidRPr="00DF4EFA">
              <w:rPr>
                <w:rFonts w:ascii="Times New Roman" w:eastAsia="Times New Roman" w:hAnsi="Times New Roman"/>
                <w:color w:val="000000"/>
                <w:w w:val="97"/>
                <w:sz w:val="16"/>
                <w:lang w:val="ru-RU"/>
              </w:rPr>
              <w:t xml:space="preserve">басенного; </w:t>
            </w:r>
            <w:r w:rsidRPr="00DF4EFA">
              <w:rPr>
                <w:lang w:val="ru-RU"/>
              </w:rPr>
              <w:br/>
            </w:r>
            <w:r w:rsidRPr="00DF4EFA">
              <w:rPr>
                <w:rFonts w:ascii="Times New Roman" w:eastAsia="Times New Roman" w:hAnsi="Times New Roman"/>
                <w:color w:val="000000"/>
                <w:w w:val="97"/>
                <w:sz w:val="16"/>
                <w:lang w:val="ru-RU"/>
              </w:rPr>
              <w:t xml:space="preserve">жанра; </w:t>
            </w:r>
            <w:r w:rsidRPr="00DF4EFA">
              <w:rPr>
                <w:lang w:val="ru-RU"/>
              </w:rPr>
              <w:br/>
            </w:r>
            <w:r w:rsidRPr="00DF4EFA">
              <w:rPr>
                <w:rFonts w:ascii="Times New Roman" w:eastAsia="Times New Roman" w:hAnsi="Times New Roman"/>
                <w:color w:val="000000"/>
                <w:w w:val="97"/>
                <w:sz w:val="16"/>
                <w:lang w:val="ru-RU"/>
              </w:rPr>
              <w:t xml:space="preserve">Иметь </w:t>
            </w:r>
            <w:r w:rsidRPr="00DF4EFA">
              <w:rPr>
                <w:lang w:val="ru-RU"/>
              </w:rPr>
              <w:br/>
            </w:r>
            <w:r w:rsidRPr="00DF4EFA">
              <w:rPr>
                <w:rFonts w:ascii="Times New Roman" w:eastAsia="Times New Roman" w:hAnsi="Times New Roman"/>
                <w:color w:val="000000"/>
                <w:w w:val="97"/>
                <w:sz w:val="16"/>
                <w:lang w:val="ru-RU"/>
              </w:rPr>
              <w:t xml:space="preserve">первоначальное </w:t>
            </w:r>
            <w:r w:rsidRPr="00DF4EFA">
              <w:rPr>
                <w:lang w:val="ru-RU"/>
              </w:rPr>
              <w:br/>
            </w:r>
            <w:r w:rsidRPr="00DF4EFA">
              <w:rPr>
                <w:rFonts w:ascii="Times New Roman" w:eastAsia="Times New Roman" w:hAnsi="Times New Roman"/>
                <w:color w:val="000000"/>
                <w:w w:val="97"/>
                <w:sz w:val="16"/>
                <w:lang w:val="ru-RU"/>
              </w:rPr>
              <w:t xml:space="preserve">представление об аллегории; </w:t>
            </w:r>
            <w:r w:rsidRPr="00DF4EFA">
              <w:rPr>
                <w:lang w:val="ru-RU"/>
              </w:rPr>
              <w:br/>
            </w:r>
            <w:r w:rsidRPr="00DF4EFA">
              <w:rPr>
                <w:rFonts w:ascii="Times New Roman" w:eastAsia="Times New Roman" w:hAnsi="Times New Roman"/>
                <w:color w:val="000000"/>
                <w:w w:val="97"/>
                <w:sz w:val="16"/>
                <w:lang w:val="ru-RU"/>
              </w:rPr>
              <w:t xml:space="preserve">и морали; </w:t>
            </w:r>
            <w:r w:rsidRPr="00DF4EFA">
              <w:rPr>
                <w:lang w:val="ru-RU"/>
              </w:rPr>
              <w:br/>
            </w:r>
            <w:r w:rsidRPr="00DF4EFA">
              <w:rPr>
                <w:rFonts w:ascii="Times New Roman" w:eastAsia="Times New Roman" w:hAnsi="Times New Roman"/>
                <w:color w:val="000000"/>
                <w:w w:val="97"/>
                <w:sz w:val="16"/>
                <w:lang w:val="ru-RU"/>
              </w:rPr>
              <w:t xml:space="preserve">Читать басню </w:t>
            </w:r>
            <w:r w:rsidRPr="00DF4EFA">
              <w:rPr>
                <w:lang w:val="ru-RU"/>
              </w:rPr>
              <w:br/>
            </w:r>
            <w:r>
              <w:rPr>
                <w:rFonts w:ascii="Times New Roman" w:eastAsia="Times New Roman" w:hAnsi="Times New Roman"/>
                <w:color w:val="000000"/>
                <w:w w:val="97"/>
                <w:sz w:val="16"/>
              </w:rPr>
              <w:t>наизусть (по</w:t>
            </w:r>
            <w:r>
              <w:br/>
            </w:r>
            <w:r>
              <w:rPr>
                <w:rFonts w:ascii="Times New Roman" w:eastAsia="Times New Roman" w:hAnsi="Times New Roman"/>
                <w:color w:val="000000"/>
                <w:w w:val="97"/>
                <w:sz w:val="16"/>
              </w:rPr>
              <w:t>выбору</w:t>
            </w:r>
            <w:r>
              <w:br/>
            </w:r>
            <w:r>
              <w:rPr>
                <w:rFonts w:ascii="Times New Roman" w:eastAsia="Times New Roman" w:hAnsi="Times New Roman"/>
                <w:color w:val="000000"/>
                <w:w w:val="97"/>
                <w:sz w:val="16"/>
              </w:rPr>
              <w:t xml:space="preserve">обучающегося);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BF64D"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4B66C" w14:textId="77777777" w:rsidR="00557E70" w:rsidRDefault="001A4EC7">
            <w:pPr>
              <w:autoSpaceDE w:val="0"/>
              <w:autoSpaceDN w:val="0"/>
              <w:spacing w:before="78" w:after="0" w:line="334" w:lineRule="auto"/>
              <w:ind w:left="72" w:right="1728"/>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557E70" w14:paraId="0431FE31" w14:textId="77777777">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869CE"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3.2.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FE5D8" w14:textId="77777777" w:rsidR="00557E70" w:rsidRDefault="001A4EC7">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1596D"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068CA"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0DE15"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49728"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17.10.2022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7B6F7" w14:textId="77777777" w:rsidR="00557E70" w:rsidRPr="00DF4EFA" w:rsidRDefault="001A4EC7">
            <w:pPr>
              <w:autoSpaceDE w:val="0"/>
              <w:autoSpaceDN w:val="0"/>
              <w:spacing w:before="76" w:after="0" w:line="254" w:lineRule="auto"/>
              <w:ind w:left="72"/>
              <w:rPr>
                <w:lang w:val="ru-RU"/>
              </w:rPr>
            </w:pP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героям </w:t>
            </w:r>
            <w:r w:rsidRPr="00DF4EFA">
              <w:rPr>
                <w:lang w:val="ru-RU"/>
              </w:rPr>
              <w:br/>
            </w:r>
            <w:r w:rsidRPr="00DF4EFA">
              <w:rPr>
                <w:rFonts w:ascii="Times New Roman" w:eastAsia="Times New Roman" w:hAnsi="Times New Roman"/>
                <w:color w:val="000000"/>
                <w:w w:val="97"/>
                <w:sz w:val="16"/>
                <w:lang w:val="ru-RU"/>
              </w:rPr>
              <w:t xml:space="preserve">Писать сочинение по самостоятельно составленному </w:t>
            </w:r>
            <w:r w:rsidRPr="00DF4EFA">
              <w:rPr>
                <w:lang w:val="ru-RU"/>
              </w:rPr>
              <w:br/>
            </w:r>
            <w:r w:rsidRPr="00DF4EFA">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30EFB"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проект;</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26037" w14:textId="77777777" w:rsidR="00557E70" w:rsidRDefault="001A4EC7">
            <w:pPr>
              <w:autoSpaceDE w:val="0"/>
              <w:autoSpaceDN w:val="0"/>
              <w:spacing w:before="76" w:after="0" w:line="334" w:lineRule="auto"/>
              <w:ind w:left="72" w:right="1728"/>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0CF159F9" w14:textId="77777777" w:rsidR="00557E70" w:rsidRDefault="00557E70">
      <w:pPr>
        <w:autoSpaceDE w:val="0"/>
        <w:autoSpaceDN w:val="0"/>
        <w:spacing w:after="0" w:line="14" w:lineRule="exact"/>
      </w:pPr>
    </w:p>
    <w:p w14:paraId="22155377"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272FC3F0"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0C5480FA" w14:textId="77777777">
        <w:trPr>
          <w:trHeight w:hRule="exact" w:val="85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CA181"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3.3.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CD177" w14:textId="77777777" w:rsidR="00557E70" w:rsidRDefault="001A4EC7">
            <w:pPr>
              <w:autoSpaceDE w:val="0"/>
              <w:autoSpaceDN w:val="0"/>
              <w:spacing w:before="78" w:after="0" w:line="245" w:lineRule="auto"/>
              <w:ind w:left="72" w:right="432"/>
            </w:pPr>
            <w:r w:rsidRPr="00DF4EFA">
              <w:rPr>
                <w:rFonts w:ascii="Times New Roman" w:eastAsia="Times New Roman" w:hAnsi="Times New Roman"/>
                <w:b/>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b/>
                <w:color w:val="000000"/>
                <w:w w:val="97"/>
                <w:sz w:val="16"/>
              </w:rPr>
              <w:t xml:space="preserve">«Сказка о мёртвойцаревне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CA8F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A99F8"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1863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7</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63AD5"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19.10.2022 09.11.2022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BAADC"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стихотворения; </w:t>
            </w:r>
            <w:r w:rsidRPr="00DF4EFA">
              <w:rPr>
                <w:lang w:val="ru-RU"/>
              </w:rPr>
              <w:br/>
            </w:r>
            <w:r w:rsidRPr="00DF4EFA">
              <w:rPr>
                <w:rFonts w:ascii="Times New Roman" w:eastAsia="Times New Roman" w:hAnsi="Times New Roman"/>
                <w:color w:val="000000"/>
                <w:w w:val="97"/>
                <w:sz w:val="16"/>
                <w:lang w:val="ru-RU"/>
              </w:rPr>
              <w:t xml:space="preserve">Отличать </w:t>
            </w:r>
            <w:r w:rsidRPr="00DF4EFA">
              <w:rPr>
                <w:lang w:val="ru-RU"/>
              </w:rPr>
              <w:br/>
            </w:r>
            <w:r w:rsidRPr="00DF4EFA">
              <w:rPr>
                <w:rFonts w:ascii="Times New Roman" w:eastAsia="Times New Roman" w:hAnsi="Times New Roman"/>
                <w:color w:val="000000"/>
                <w:w w:val="97"/>
                <w:sz w:val="16"/>
                <w:lang w:val="ru-RU"/>
              </w:rPr>
              <w:t xml:space="preserve">поэтический текст от прозаического; ; </w:t>
            </w:r>
            <w:r w:rsidRPr="00DF4EFA">
              <w:rPr>
                <w:lang w:val="ru-RU"/>
              </w:rPr>
              <w:br/>
            </w:r>
            <w:r w:rsidRPr="00DF4EFA">
              <w:rPr>
                <w:rFonts w:ascii="Times New Roman" w:eastAsia="Times New Roman" w:hAnsi="Times New Roman"/>
                <w:color w:val="000000"/>
                <w:w w:val="97"/>
                <w:sz w:val="16"/>
                <w:lang w:val="ru-RU"/>
              </w:rPr>
              <w:t xml:space="preserve">аргументировать </w:t>
            </w:r>
            <w:r w:rsidRPr="00DF4EFA">
              <w:rPr>
                <w:lang w:val="ru-RU"/>
              </w:rPr>
              <w:br/>
            </w:r>
            <w:r w:rsidRPr="00DF4EFA">
              <w:rPr>
                <w:rFonts w:ascii="Times New Roman" w:eastAsia="Times New Roman" w:hAnsi="Times New Roman"/>
                <w:color w:val="000000"/>
                <w:w w:val="97"/>
                <w:sz w:val="16"/>
                <w:lang w:val="ru-RU"/>
              </w:rPr>
              <w:t xml:space="preserve">свой ответ;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тематическое </w:t>
            </w:r>
            <w:r w:rsidRPr="00DF4EFA">
              <w:rPr>
                <w:lang w:val="ru-RU"/>
              </w:rPr>
              <w:br/>
            </w:r>
            <w:r w:rsidRPr="00DF4EFA">
              <w:rPr>
                <w:rFonts w:ascii="Times New Roman" w:eastAsia="Times New Roman" w:hAnsi="Times New Roman"/>
                <w:color w:val="000000"/>
                <w:w w:val="97"/>
                <w:sz w:val="16"/>
                <w:lang w:val="ru-RU"/>
              </w:rPr>
              <w:t xml:space="preserve">единство </w:t>
            </w:r>
            <w:r w:rsidRPr="00DF4EFA">
              <w:rPr>
                <w:lang w:val="ru-RU"/>
              </w:rPr>
              <w:br/>
            </w:r>
            <w:r w:rsidRPr="00DF4EFA">
              <w:rPr>
                <w:rFonts w:ascii="Times New Roman" w:eastAsia="Times New Roman" w:hAnsi="Times New Roman"/>
                <w:color w:val="000000"/>
                <w:w w:val="97"/>
                <w:sz w:val="16"/>
                <w:lang w:val="ru-RU"/>
              </w:rPr>
              <w:t xml:space="preserve">подобранных;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w:t>
            </w:r>
            <w:r w:rsidRPr="00DF4EFA">
              <w:rPr>
                <w:lang w:val="ru-RU"/>
              </w:rPr>
              <w:br/>
            </w:r>
            <w:r w:rsidRPr="00DF4EFA">
              <w:rPr>
                <w:rFonts w:ascii="Times New Roman" w:eastAsia="Times New Roman" w:hAnsi="Times New Roman"/>
                <w:color w:val="000000"/>
                <w:w w:val="97"/>
                <w:sz w:val="16"/>
                <w:lang w:val="ru-RU"/>
              </w:rPr>
              <w:t xml:space="preserve">произведениях; </w:t>
            </w:r>
            <w:r w:rsidRPr="00DF4EFA">
              <w:rPr>
                <w:lang w:val="ru-RU"/>
              </w:rPr>
              <w:br/>
            </w:r>
            <w:r w:rsidRPr="00DF4EFA">
              <w:rPr>
                <w:rFonts w:ascii="Times New Roman" w:eastAsia="Times New Roman" w:hAnsi="Times New Roman"/>
                <w:color w:val="000000"/>
                <w:w w:val="97"/>
                <w:sz w:val="16"/>
                <w:lang w:val="ru-RU"/>
              </w:rPr>
              <w:t xml:space="preserve">(эпитет; </w:t>
            </w:r>
            <w:r w:rsidRPr="00DF4EFA">
              <w:rPr>
                <w:lang w:val="ru-RU"/>
              </w:rPr>
              <w:br/>
            </w:r>
            <w:r w:rsidRPr="00DF4EFA">
              <w:rPr>
                <w:rFonts w:ascii="Times New Roman" w:eastAsia="Times New Roman" w:hAnsi="Times New Roman"/>
                <w:color w:val="000000"/>
                <w:w w:val="97"/>
                <w:sz w:val="16"/>
                <w:lang w:val="ru-RU"/>
              </w:rPr>
              <w:t xml:space="preserve">метафору; </w:t>
            </w:r>
            <w:r w:rsidRPr="00DF4EFA">
              <w:rPr>
                <w:lang w:val="ru-RU"/>
              </w:rPr>
              <w:br/>
            </w:r>
            <w:r w:rsidRPr="00DF4EFA">
              <w:rPr>
                <w:rFonts w:ascii="Times New Roman" w:eastAsia="Times New Roman" w:hAnsi="Times New Roman"/>
                <w:color w:val="000000"/>
                <w:w w:val="97"/>
                <w:sz w:val="16"/>
                <w:lang w:val="ru-RU"/>
              </w:rPr>
              <w:t xml:space="preserve">олицетворение; </w:t>
            </w:r>
            <w:r w:rsidRPr="00DF4EFA">
              <w:rPr>
                <w:lang w:val="ru-RU"/>
              </w:rPr>
              <w:br/>
            </w:r>
            <w:r w:rsidRPr="00DF4EFA">
              <w:rPr>
                <w:rFonts w:ascii="Times New Roman" w:eastAsia="Times New Roman" w:hAnsi="Times New Roman"/>
                <w:color w:val="000000"/>
                <w:w w:val="97"/>
                <w:sz w:val="16"/>
                <w:lang w:val="ru-RU"/>
              </w:rPr>
              <w:t xml:space="preserve">сравнение); </w:t>
            </w:r>
            <w:r w:rsidRPr="00DF4EFA">
              <w:rPr>
                <w:lang w:val="ru-RU"/>
              </w:rPr>
              <w:br/>
            </w:r>
            <w:r w:rsidRPr="00DF4EFA">
              <w:rPr>
                <w:rFonts w:ascii="Times New Roman" w:eastAsia="Times New Roman" w:hAnsi="Times New Roman"/>
                <w:color w:val="000000"/>
                <w:w w:val="97"/>
                <w:sz w:val="16"/>
                <w:lang w:val="ru-RU"/>
              </w:rPr>
              <w:t xml:space="preserve">Выполнять </w:t>
            </w:r>
            <w:r w:rsidRPr="00DF4EFA">
              <w:rPr>
                <w:lang w:val="ru-RU"/>
              </w:rPr>
              <w:br/>
            </w:r>
            <w:r w:rsidRPr="00DF4EFA">
              <w:rPr>
                <w:rFonts w:ascii="Times New Roman" w:eastAsia="Times New Roman" w:hAnsi="Times New Roman"/>
                <w:color w:val="000000"/>
                <w:w w:val="97"/>
                <w:sz w:val="16"/>
                <w:lang w:val="ru-RU"/>
              </w:rPr>
              <w:t xml:space="preserve">письменные </w:t>
            </w:r>
            <w:r w:rsidRPr="00DF4EFA">
              <w:rPr>
                <w:lang w:val="ru-RU"/>
              </w:rPr>
              <w:br/>
            </w:r>
            <w:r w:rsidRPr="00DF4EFA">
              <w:rPr>
                <w:rFonts w:ascii="Times New Roman" w:eastAsia="Times New Roman" w:hAnsi="Times New Roman"/>
                <w:color w:val="000000"/>
                <w:w w:val="97"/>
                <w:sz w:val="16"/>
                <w:lang w:val="ru-RU"/>
              </w:rPr>
              <w:t xml:space="preserve">работы по </w:t>
            </w:r>
            <w:r w:rsidRPr="00DF4EFA">
              <w:rPr>
                <w:lang w:val="ru-RU"/>
              </w:rPr>
              <w:br/>
            </w:r>
            <w:r w:rsidRPr="00DF4EFA">
              <w:rPr>
                <w:rFonts w:ascii="Times New Roman" w:eastAsia="Times New Roman" w:hAnsi="Times New Roman"/>
                <w:color w:val="000000"/>
                <w:w w:val="97"/>
                <w:sz w:val="16"/>
                <w:lang w:val="ru-RU"/>
              </w:rPr>
              <w:t xml:space="preserve">первоначальному; анализу </w:t>
            </w:r>
            <w:r w:rsidRPr="00DF4EFA">
              <w:rPr>
                <w:lang w:val="ru-RU"/>
              </w:rPr>
              <w:br/>
            </w:r>
            <w:r w:rsidRPr="00DF4EFA">
              <w:rPr>
                <w:rFonts w:ascii="Times New Roman" w:eastAsia="Times New Roman" w:hAnsi="Times New Roman"/>
                <w:color w:val="000000"/>
                <w:w w:val="97"/>
                <w:sz w:val="16"/>
                <w:lang w:val="ru-RU"/>
              </w:rPr>
              <w:t xml:space="preserve">стихотворения; </w:t>
            </w:r>
            <w:r w:rsidRPr="00DF4EFA">
              <w:rPr>
                <w:lang w:val="ru-RU"/>
              </w:rPr>
              <w:br/>
            </w:r>
            <w:r w:rsidRPr="00DF4EFA">
              <w:rPr>
                <w:rFonts w:ascii="Times New Roman" w:eastAsia="Times New Roman" w:hAnsi="Times New Roman"/>
                <w:color w:val="000000"/>
                <w:w w:val="97"/>
                <w:sz w:val="16"/>
                <w:lang w:val="ru-RU"/>
              </w:rPr>
              <w:t xml:space="preserve">Заучивать </w:t>
            </w:r>
            <w:r w:rsidRPr="00DF4EFA">
              <w:rPr>
                <w:lang w:val="ru-RU"/>
              </w:rPr>
              <w:br/>
            </w:r>
            <w:r w:rsidRPr="00DF4EFA">
              <w:rPr>
                <w:rFonts w:ascii="Times New Roman" w:eastAsia="Times New Roman" w:hAnsi="Times New Roman"/>
                <w:color w:val="000000"/>
                <w:w w:val="97"/>
                <w:sz w:val="16"/>
                <w:lang w:val="ru-RU"/>
              </w:rPr>
              <w:t xml:space="preserve">стихотворения </w:t>
            </w:r>
            <w:r w:rsidRPr="00DF4EFA">
              <w:rPr>
                <w:lang w:val="ru-RU"/>
              </w:rPr>
              <w:br/>
            </w:r>
            <w:r w:rsidRPr="00DF4EFA">
              <w:rPr>
                <w:rFonts w:ascii="Times New Roman" w:eastAsia="Times New Roman" w:hAnsi="Times New Roman"/>
                <w:color w:val="000000"/>
                <w:w w:val="97"/>
                <w:sz w:val="16"/>
                <w:lang w:val="ru-RU"/>
              </w:rPr>
              <w:t xml:space="preserve">наизусть; </w:t>
            </w:r>
            <w:r w:rsidRPr="00DF4EFA">
              <w:rPr>
                <w:lang w:val="ru-RU"/>
              </w:rPr>
              <w:br/>
            </w: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сказку;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по; </w:t>
            </w:r>
            <w:r w:rsidRPr="00DF4EFA">
              <w:rPr>
                <w:lang w:val="ru-RU"/>
              </w:rPr>
              <w:br/>
            </w:r>
            <w:r w:rsidRPr="00DF4EFA">
              <w:rPr>
                <w:rFonts w:ascii="Times New Roman" w:eastAsia="Times New Roman" w:hAnsi="Times New Roman"/>
                <w:color w:val="000000"/>
                <w:w w:val="97"/>
                <w:sz w:val="16"/>
                <w:lang w:val="ru-RU"/>
              </w:rPr>
              <w:t xml:space="preserve">содержанию;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идейно-</w:t>
            </w:r>
            <w:r w:rsidRPr="00DF4EFA">
              <w:rPr>
                <w:lang w:val="ru-RU"/>
              </w:rPr>
              <w:br/>
            </w:r>
            <w:r w:rsidRPr="00DF4EFA">
              <w:rPr>
                <w:rFonts w:ascii="Times New Roman" w:eastAsia="Times New Roman" w:hAnsi="Times New Roman"/>
                <w:color w:val="000000"/>
                <w:w w:val="97"/>
                <w:sz w:val="16"/>
                <w:lang w:val="ru-RU"/>
              </w:rPr>
              <w:t xml:space="preserve">тематическое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А. С. Пушкина;;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69D94"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8009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https://www.youtube.com/watch?</w:t>
            </w:r>
          </w:p>
          <w:p w14:paraId="0CAAB7A9" w14:textId="77777777" w:rsidR="00557E70" w:rsidRDefault="001A4EC7">
            <w:pPr>
              <w:autoSpaceDE w:val="0"/>
              <w:autoSpaceDN w:val="0"/>
              <w:spacing w:before="20" w:after="0" w:line="252" w:lineRule="auto"/>
              <w:ind w:left="72" w:right="576"/>
            </w:pPr>
            <w:r>
              <w:rPr>
                <w:rFonts w:ascii="Times New Roman" w:eastAsia="Times New Roman" w:hAnsi="Times New Roman"/>
                <w:color w:val="000000"/>
                <w:w w:val="97"/>
                <w:sz w:val="16"/>
              </w:rPr>
              <w:t xml:space="preserve">v=Cg4oSYfWZSs </w:t>
            </w:r>
            <w:r>
              <w:br/>
            </w:r>
            <w:r>
              <w:rPr>
                <w:rFonts w:ascii="Times New Roman" w:eastAsia="Times New Roman" w:hAnsi="Times New Roman"/>
                <w:color w:val="000000"/>
                <w:w w:val="97"/>
                <w:sz w:val="16"/>
              </w:rPr>
              <w:t>https://resh.edu.ru/subject/lesson/7390/ https://resh.edu.ru/subject/lesson/7389/ https://resh.edu.ru/subject/lesson/7388/ https://resh.edu.ru/subject/lesson/7387/</w:t>
            </w:r>
          </w:p>
        </w:tc>
      </w:tr>
    </w:tbl>
    <w:p w14:paraId="20E49B3D" w14:textId="77777777" w:rsidR="00557E70" w:rsidRDefault="00557E70">
      <w:pPr>
        <w:autoSpaceDE w:val="0"/>
        <w:autoSpaceDN w:val="0"/>
        <w:spacing w:after="0" w:line="14" w:lineRule="exact"/>
      </w:pPr>
    </w:p>
    <w:p w14:paraId="7D243146" w14:textId="77777777" w:rsidR="00557E70" w:rsidRDefault="00557E70">
      <w:pPr>
        <w:sectPr w:rsidR="00557E70">
          <w:pgSz w:w="16840" w:h="11900"/>
          <w:pgMar w:top="284" w:right="640" w:bottom="1366" w:left="666" w:header="720" w:footer="720" w:gutter="0"/>
          <w:cols w:space="720" w:equalWidth="0">
            <w:col w:w="15534" w:space="0"/>
          </w:cols>
          <w:docGrid w:linePitch="360"/>
        </w:sectPr>
      </w:pPr>
    </w:p>
    <w:p w14:paraId="70833A85"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448C0476" w14:textId="77777777">
        <w:trPr>
          <w:trHeight w:hRule="exact" w:val="70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8F653"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3.4.</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ED1A7"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DC51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FD46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38E5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8782C"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11.11.2022 14.11.2022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709D2"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стихотворение;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по </w:t>
            </w:r>
            <w:r w:rsidRPr="00DF4EFA">
              <w:rPr>
                <w:lang w:val="ru-RU"/>
              </w:rPr>
              <w:br/>
            </w:r>
            <w:r w:rsidRPr="00DF4EFA">
              <w:rPr>
                <w:rFonts w:ascii="Times New Roman" w:eastAsia="Times New Roman" w:hAnsi="Times New Roman"/>
                <w:color w:val="000000"/>
                <w:w w:val="97"/>
                <w:sz w:val="16"/>
                <w:lang w:val="ru-RU"/>
              </w:rPr>
              <w:t xml:space="preserve">прочитанному </w:t>
            </w:r>
            <w:r w:rsidRPr="00DF4EFA">
              <w:rPr>
                <w:lang w:val="ru-RU"/>
              </w:rPr>
              <w:br/>
            </w:r>
            <w:r w:rsidRPr="00DF4EFA">
              <w:rPr>
                <w:rFonts w:ascii="Times New Roman" w:eastAsia="Times New Roman" w:hAnsi="Times New Roman"/>
                <w:color w:val="000000"/>
                <w:w w:val="97"/>
                <w:sz w:val="16"/>
                <w:lang w:val="ru-RU"/>
              </w:rPr>
              <w:t xml:space="preserve">тексту;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задавать вопросы с целью </w:t>
            </w:r>
            <w:r w:rsidRPr="00DF4EFA">
              <w:rPr>
                <w:lang w:val="ru-RU"/>
              </w:rPr>
              <w:br/>
            </w:r>
            <w:r w:rsidRPr="00DF4EFA">
              <w:rPr>
                <w:rFonts w:ascii="Times New Roman" w:eastAsia="Times New Roman" w:hAnsi="Times New Roman"/>
                <w:color w:val="000000"/>
                <w:w w:val="97"/>
                <w:sz w:val="16"/>
                <w:lang w:val="ru-RU"/>
              </w:rPr>
              <w:t xml:space="preserve">понимания </w:t>
            </w:r>
            <w:r w:rsidRPr="00DF4EFA">
              <w:rPr>
                <w:lang w:val="ru-RU"/>
              </w:rPr>
              <w:br/>
            </w:r>
            <w:r w:rsidRPr="00DF4EFA">
              <w:rPr>
                <w:rFonts w:ascii="Times New Roman" w:eastAsia="Times New Roman" w:hAnsi="Times New Roman"/>
                <w:color w:val="000000"/>
                <w:w w:val="97"/>
                <w:sz w:val="16"/>
                <w:lang w:val="ru-RU"/>
              </w:rPr>
              <w:t xml:space="preserve">содержания; </w:t>
            </w:r>
            <w:r w:rsidRPr="00DF4EFA">
              <w:rPr>
                <w:lang w:val="ru-RU"/>
              </w:rPr>
              <w:br/>
            </w:r>
            <w:r w:rsidRPr="00DF4EFA">
              <w:rPr>
                <w:rFonts w:ascii="Times New Roman" w:eastAsia="Times New Roman" w:hAnsi="Times New Roman"/>
                <w:color w:val="000000"/>
                <w:w w:val="97"/>
                <w:sz w:val="16"/>
                <w:lang w:val="ru-RU"/>
              </w:rPr>
              <w:t xml:space="preserve">стихотворения; </w:t>
            </w:r>
            <w:r w:rsidRPr="00DF4EFA">
              <w:rPr>
                <w:lang w:val="ru-RU"/>
              </w:rPr>
              <w:br/>
            </w:r>
            <w:r w:rsidRPr="00DF4EFA">
              <w:rPr>
                <w:rFonts w:ascii="Times New Roman" w:eastAsia="Times New Roman" w:hAnsi="Times New Roman"/>
                <w:color w:val="000000"/>
                <w:w w:val="97"/>
                <w:sz w:val="16"/>
                <w:lang w:val="ru-RU"/>
              </w:rPr>
              <w:t xml:space="preserve">Определять его </w:t>
            </w:r>
            <w:r w:rsidRPr="00DF4EFA">
              <w:rPr>
                <w:lang w:val="ru-RU"/>
              </w:rPr>
              <w:br/>
            </w:r>
            <w:r w:rsidRPr="00DF4EFA">
              <w:rPr>
                <w:rFonts w:ascii="Times New Roman" w:eastAsia="Times New Roman" w:hAnsi="Times New Roman"/>
                <w:color w:val="000000"/>
                <w:w w:val="97"/>
                <w:sz w:val="16"/>
                <w:lang w:val="ru-RU"/>
              </w:rPr>
              <w:t xml:space="preserve">историческую </w:t>
            </w:r>
            <w:r w:rsidRPr="00DF4EFA">
              <w:rPr>
                <w:lang w:val="ru-RU"/>
              </w:rPr>
              <w:br/>
            </w:r>
            <w:r w:rsidRPr="00DF4EFA">
              <w:rPr>
                <w:rFonts w:ascii="Times New Roman" w:eastAsia="Times New Roman" w:hAnsi="Times New Roman"/>
                <w:color w:val="000000"/>
                <w:w w:val="97"/>
                <w:sz w:val="16"/>
                <w:lang w:val="ru-RU"/>
              </w:rPr>
              <w:t xml:space="preserve">основу; </w:t>
            </w:r>
            <w:r w:rsidRPr="00DF4EFA">
              <w:rPr>
                <w:lang w:val="ru-RU"/>
              </w:rPr>
              <w:br/>
            </w:r>
            <w:r w:rsidRPr="00DF4EFA">
              <w:rPr>
                <w:rFonts w:ascii="Times New Roman" w:eastAsia="Times New Roman" w:hAnsi="Times New Roman"/>
                <w:color w:val="000000"/>
                <w:w w:val="97"/>
                <w:sz w:val="16"/>
                <w:lang w:val="ru-RU"/>
              </w:rPr>
              <w:t xml:space="preserve">идейно-; </w:t>
            </w:r>
            <w:r w:rsidRPr="00DF4EFA">
              <w:rPr>
                <w:lang w:val="ru-RU"/>
              </w:rPr>
              <w:br/>
            </w:r>
            <w:r w:rsidRPr="00DF4EFA">
              <w:rPr>
                <w:rFonts w:ascii="Times New Roman" w:eastAsia="Times New Roman" w:hAnsi="Times New Roman"/>
                <w:color w:val="000000"/>
                <w:w w:val="97"/>
                <w:sz w:val="16"/>
                <w:lang w:val="ru-RU"/>
              </w:rPr>
              <w:t xml:space="preserve">тематическое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позицию автора;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жанровые </w:t>
            </w:r>
            <w:r w:rsidRPr="00DF4EFA">
              <w:rPr>
                <w:lang w:val="ru-RU"/>
              </w:rPr>
              <w:br/>
            </w:r>
            <w:r w:rsidRPr="00DF4EFA">
              <w:rPr>
                <w:rFonts w:ascii="Times New Roman" w:eastAsia="Times New Roman" w:hAnsi="Times New Roman"/>
                <w:color w:val="000000"/>
                <w:w w:val="97"/>
                <w:sz w:val="16"/>
                <w:lang w:val="ru-RU"/>
              </w:rPr>
              <w:t xml:space="preserve">признаки и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художественной </w:t>
            </w:r>
            <w:r w:rsidRPr="00DF4EFA">
              <w:rPr>
                <w:lang w:val="ru-RU"/>
              </w:rPr>
              <w:br/>
            </w:r>
            <w:r w:rsidRPr="00DF4EFA">
              <w:rPr>
                <w:rFonts w:ascii="Times New Roman" w:eastAsia="Times New Roman" w:hAnsi="Times New Roman"/>
                <w:color w:val="000000"/>
                <w:w w:val="97"/>
                <w:sz w:val="16"/>
                <w:lang w:val="ru-RU"/>
              </w:rPr>
              <w:t xml:space="preserve">изобразительности в произведении; </w:t>
            </w:r>
            <w:r w:rsidRPr="00DF4EFA">
              <w:rPr>
                <w:lang w:val="ru-RU"/>
              </w:rPr>
              <w:br/>
            </w:r>
            <w:r w:rsidRPr="00DF4EFA">
              <w:rPr>
                <w:rFonts w:ascii="Times New Roman" w:eastAsia="Times New Roman" w:hAnsi="Times New Roman"/>
                <w:color w:val="000000"/>
                <w:w w:val="97"/>
                <w:sz w:val="16"/>
                <w:lang w:val="ru-RU"/>
              </w:rPr>
              <w:t xml:space="preserve">(эпитет; </w:t>
            </w:r>
            <w:r w:rsidRPr="00DF4EFA">
              <w:rPr>
                <w:lang w:val="ru-RU"/>
              </w:rPr>
              <w:br/>
            </w:r>
            <w:r w:rsidRPr="00DF4EFA">
              <w:rPr>
                <w:rFonts w:ascii="Times New Roman" w:eastAsia="Times New Roman" w:hAnsi="Times New Roman"/>
                <w:color w:val="000000"/>
                <w:w w:val="97"/>
                <w:sz w:val="16"/>
                <w:lang w:val="ru-RU"/>
              </w:rPr>
              <w:t xml:space="preserve">олицетворение; </w:t>
            </w:r>
            <w:r w:rsidRPr="00DF4EFA">
              <w:rPr>
                <w:lang w:val="ru-RU"/>
              </w:rPr>
              <w:br/>
            </w:r>
            <w:r w:rsidRPr="00DF4EFA">
              <w:rPr>
                <w:rFonts w:ascii="Times New Roman" w:eastAsia="Times New Roman" w:hAnsi="Times New Roman"/>
                <w:color w:val="000000"/>
                <w:w w:val="97"/>
                <w:sz w:val="16"/>
                <w:lang w:val="ru-RU"/>
              </w:rPr>
              <w:t xml:space="preserve">сравнение; </w:t>
            </w:r>
            <w:r w:rsidRPr="00DF4EFA">
              <w:rPr>
                <w:lang w:val="ru-RU"/>
              </w:rPr>
              <w:br/>
            </w:r>
            <w:r w:rsidRPr="00DF4EFA">
              <w:rPr>
                <w:rFonts w:ascii="Times New Roman" w:eastAsia="Times New Roman" w:hAnsi="Times New Roman"/>
                <w:color w:val="000000"/>
                <w:w w:val="97"/>
                <w:sz w:val="16"/>
                <w:lang w:val="ru-RU"/>
              </w:rPr>
              <w:t xml:space="preserve">метафора); </w:t>
            </w:r>
            <w:r w:rsidRPr="00DF4EFA">
              <w:rPr>
                <w:lang w:val="ru-RU"/>
              </w:rPr>
              <w:br/>
            </w:r>
            <w:r w:rsidRPr="00DF4EFA">
              <w:rPr>
                <w:rFonts w:ascii="Times New Roman" w:eastAsia="Times New Roman" w:hAnsi="Times New Roman"/>
                <w:color w:val="000000"/>
                <w:w w:val="97"/>
                <w:sz w:val="16"/>
                <w:lang w:val="ru-RU"/>
              </w:rPr>
              <w:t xml:space="preserve">Заучивать </w:t>
            </w:r>
            <w:r w:rsidRPr="00DF4EFA">
              <w:rPr>
                <w:lang w:val="ru-RU"/>
              </w:rPr>
              <w:br/>
            </w:r>
            <w:r w:rsidRPr="00DF4EFA">
              <w:rPr>
                <w:rFonts w:ascii="Times New Roman" w:eastAsia="Times New Roman" w:hAnsi="Times New Roman"/>
                <w:color w:val="000000"/>
                <w:w w:val="97"/>
                <w:sz w:val="16"/>
                <w:lang w:val="ru-RU"/>
              </w:rPr>
              <w:t xml:space="preserve">стихотворение </w:t>
            </w:r>
            <w:r w:rsidRPr="00DF4EFA">
              <w:rPr>
                <w:lang w:val="ru-RU"/>
              </w:rPr>
              <w:br/>
            </w:r>
            <w:r w:rsidRPr="00DF4EFA">
              <w:rPr>
                <w:rFonts w:ascii="Times New Roman" w:eastAsia="Times New Roman" w:hAnsi="Times New Roman"/>
                <w:color w:val="000000"/>
                <w:w w:val="97"/>
                <w:sz w:val="16"/>
                <w:lang w:val="ru-RU"/>
              </w:rPr>
              <w:t xml:space="preserve">наизусть;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0B553"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90AB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https://resh.edu.ru/subject/lesson/7385/</w:t>
            </w:r>
          </w:p>
        </w:tc>
      </w:tr>
    </w:tbl>
    <w:p w14:paraId="4A940CBE" w14:textId="77777777" w:rsidR="00557E70" w:rsidRDefault="00557E70">
      <w:pPr>
        <w:autoSpaceDE w:val="0"/>
        <w:autoSpaceDN w:val="0"/>
        <w:spacing w:after="0" w:line="14" w:lineRule="exact"/>
      </w:pPr>
    </w:p>
    <w:p w14:paraId="2CB9A1C0"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687F1C96"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49F1779B" w14:textId="77777777">
        <w:trPr>
          <w:trHeight w:hRule="exact" w:val="74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89E86"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3.5.</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67A70"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3C2A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E46D9"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0C62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E9F68"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16.11.2022 18.11.2022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63F70"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прозаический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отвечать; </w:t>
            </w:r>
            <w:r w:rsidRPr="00DF4EFA">
              <w:rPr>
                <w:lang w:val="ru-RU"/>
              </w:rPr>
              <w:br/>
            </w:r>
            <w:r w:rsidRPr="00DF4EFA">
              <w:rPr>
                <w:rFonts w:ascii="Times New Roman" w:eastAsia="Times New Roman" w:hAnsi="Times New Roman"/>
                <w:color w:val="000000"/>
                <w:w w:val="97"/>
                <w:sz w:val="16"/>
                <w:lang w:val="ru-RU"/>
              </w:rPr>
              <w:t xml:space="preserve">на 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(кратко; </w:t>
            </w:r>
            <w:r w:rsidRPr="00DF4EFA">
              <w:rPr>
                <w:lang w:val="ru-RU"/>
              </w:rPr>
              <w:br/>
            </w:r>
            <w:r w:rsidRPr="00DF4EFA">
              <w:rPr>
                <w:rFonts w:ascii="Times New Roman" w:eastAsia="Times New Roman" w:hAnsi="Times New Roman"/>
                <w:color w:val="000000"/>
                <w:w w:val="97"/>
                <w:sz w:val="16"/>
                <w:lang w:val="ru-RU"/>
              </w:rPr>
              <w:t xml:space="preserve">подробно; </w:t>
            </w:r>
            <w:r w:rsidRPr="00DF4EFA">
              <w:rPr>
                <w:lang w:val="ru-RU"/>
              </w:rPr>
              <w:br/>
            </w:r>
            <w:r w:rsidRPr="00DF4EFA">
              <w:rPr>
                <w:rFonts w:ascii="Times New Roman" w:eastAsia="Times New Roman" w:hAnsi="Times New Roman"/>
                <w:color w:val="000000"/>
                <w:w w:val="97"/>
                <w:sz w:val="16"/>
                <w:lang w:val="ru-RU"/>
              </w:rPr>
              <w:t xml:space="preserve">выборочно) текст; повести; </w:t>
            </w:r>
            <w:r w:rsidRPr="00DF4EFA">
              <w:rPr>
                <w:lang w:val="ru-RU"/>
              </w:rPr>
              <w:br/>
            </w:r>
            <w:r w:rsidRPr="00DF4EFA">
              <w:rPr>
                <w:rFonts w:ascii="Times New Roman" w:eastAsia="Times New Roman" w:hAnsi="Times New Roman"/>
                <w:color w:val="000000"/>
                <w:w w:val="97"/>
                <w:sz w:val="16"/>
                <w:lang w:val="ru-RU"/>
              </w:rPr>
              <w:t xml:space="preserve">Выделять </w:t>
            </w:r>
            <w:r w:rsidRPr="00DF4EFA">
              <w:rPr>
                <w:lang w:val="ru-RU"/>
              </w:rPr>
              <w:br/>
            </w:r>
            <w:r w:rsidRPr="00DF4EFA">
              <w:rPr>
                <w:rFonts w:ascii="Times New Roman" w:eastAsia="Times New Roman" w:hAnsi="Times New Roman"/>
                <w:color w:val="000000"/>
                <w:w w:val="97"/>
                <w:sz w:val="16"/>
                <w:lang w:val="ru-RU"/>
              </w:rPr>
              <w:t xml:space="preserve">ключевые эпизоды в тексте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Составлять </w:t>
            </w:r>
            <w:r w:rsidRPr="00DF4EFA">
              <w:rPr>
                <w:lang w:val="ru-RU"/>
              </w:rPr>
              <w:br/>
            </w:r>
            <w:r w:rsidRPr="00DF4EFA">
              <w:rPr>
                <w:rFonts w:ascii="Times New Roman" w:eastAsia="Times New Roman" w:hAnsi="Times New Roman"/>
                <w:color w:val="000000"/>
                <w:w w:val="97"/>
                <w:sz w:val="16"/>
                <w:lang w:val="ru-RU"/>
              </w:rPr>
              <w:t xml:space="preserve">устный отзыв о </w:t>
            </w:r>
            <w:r w:rsidRPr="00DF4EFA">
              <w:rPr>
                <w:lang w:val="ru-RU"/>
              </w:rPr>
              <w:br/>
            </w:r>
            <w:r w:rsidRPr="00DF4EFA">
              <w:rPr>
                <w:rFonts w:ascii="Times New Roman" w:eastAsia="Times New Roman" w:hAnsi="Times New Roman"/>
                <w:color w:val="000000"/>
                <w:w w:val="97"/>
                <w:sz w:val="16"/>
                <w:lang w:val="ru-RU"/>
              </w:rPr>
              <w:t xml:space="preserve">прочитанном; </w:t>
            </w:r>
            <w:r w:rsidRPr="00DF4EFA">
              <w:rPr>
                <w:lang w:val="ru-RU"/>
              </w:rPr>
              <w:br/>
            </w:r>
            <w:r w:rsidRPr="00DF4EFA">
              <w:rPr>
                <w:rFonts w:ascii="Times New Roman" w:eastAsia="Times New Roman" w:hAnsi="Times New Roman"/>
                <w:color w:val="000000"/>
                <w:w w:val="97"/>
                <w:sz w:val="16"/>
                <w:lang w:val="ru-RU"/>
              </w:rPr>
              <w:t xml:space="preserve">произведении;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художественные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создающие; </w:t>
            </w:r>
            <w:r w:rsidRPr="00DF4EFA">
              <w:rPr>
                <w:lang w:val="ru-RU"/>
              </w:rPr>
              <w:br/>
            </w:r>
            <w:r w:rsidRPr="00DF4EFA">
              <w:rPr>
                <w:rFonts w:ascii="Times New Roman" w:eastAsia="Times New Roman" w:hAnsi="Times New Roman"/>
                <w:color w:val="000000"/>
                <w:w w:val="97"/>
                <w:sz w:val="16"/>
                <w:lang w:val="ru-RU"/>
              </w:rPr>
              <w:t xml:space="preserve">фантастический </w:t>
            </w:r>
            <w:r w:rsidRPr="00DF4EFA">
              <w:rPr>
                <w:lang w:val="ru-RU"/>
              </w:rPr>
              <w:br/>
            </w:r>
            <w:r w:rsidRPr="00DF4EFA">
              <w:rPr>
                <w:rFonts w:ascii="Times New Roman" w:eastAsia="Times New Roman" w:hAnsi="Times New Roman"/>
                <w:color w:val="000000"/>
                <w:w w:val="97"/>
                <w:sz w:val="16"/>
                <w:lang w:val="ru-RU"/>
              </w:rPr>
              <w:t xml:space="preserve">настрой повести; а также картины; народной жизни;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близость повести к народным </w:t>
            </w:r>
            <w:r w:rsidRPr="00DF4EFA">
              <w:rPr>
                <w:lang w:val="ru-RU"/>
              </w:rPr>
              <w:br/>
            </w:r>
            <w:r w:rsidRPr="00DF4EFA">
              <w:rPr>
                <w:rFonts w:ascii="Times New Roman" w:eastAsia="Times New Roman" w:hAnsi="Times New Roman"/>
                <w:color w:val="000000"/>
                <w:w w:val="97"/>
                <w:sz w:val="16"/>
                <w:lang w:val="ru-RU"/>
              </w:rPr>
              <w:t xml:space="preserve">сказкам и; </w:t>
            </w:r>
            <w:r w:rsidRPr="00DF4EFA">
              <w:rPr>
                <w:lang w:val="ru-RU"/>
              </w:rPr>
              <w:br/>
            </w:r>
            <w:r w:rsidRPr="00DF4EFA">
              <w:rPr>
                <w:rFonts w:ascii="Times New Roman" w:eastAsia="Times New Roman" w:hAnsi="Times New Roman"/>
                <w:color w:val="000000"/>
                <w:w w:val="97"/>
                <w:sz w:val="16"/>
                <w:lang w:val="ru-RU"/>
              </w:rPr>
              <w:t xml:space="preserve">легендам; </w:t>
            </w:r>
            <w:r w:rsidRPr="00DF4EFA">
              <w:rPr>
                <w:lang w:val="ru-RU"/>
              </w:rPr>
              <w:br/>
            </w:r>
            <w:r w:rsidRPr="00DF4EFA">
              <w:rPr>
                <w:rFonts w:ascii="Times New Roman" w:eastAsia="Times New Roman" w:hAnsi="Times New Roman"/>
                <w:color w:val="000000"/>
                <w:w w:val="97"/>
                <w:sz w:val="16"/>
                <w:lang w:val="ru-RU"/>
              </w:rPr>
              <w:t xml:space="preserve">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 xml:space="preserve">поиска; </w:t>
            </w:r>
            <w:r w:rsidRPr="00DF4EFA">
              <w:rPr>
                <w:lang w:val="ru-RU"/>
              </w:rPr>
              <w:br/>
            </w:r>
            <w:r w:rsidRPr="00DF4EFA">
              <w:rPr>
                <w:rFonts w:ascii="Times New Roman" w:eastAsia="Times New Roman" w:hAnsi="Times New Roman"/>
                <w:color w:val="000000"/>
                <w:w w:val="97"/>
                <w:sz w:val="16"/>
                <w:lang w:val="ru-RU"/>
              </w:rPr>
              <w:t>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C595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B6A0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https://www.youtube.com/watch?</w:t>
            </w:r>
          </w:p>
          <w:p w14:paraId="5BBF0361" w14:textId="77777777" w:rsidR="00557E70" w:rsidRDefault="001A4EC7">
            <w:pPr>
              <w:autoSpaceDE w:val="0"/>
              <w:autoSpaceDN w:val="0"/>
              <w:spacing w:before="20" w:after="0" w:line="250" w:lineRule="auto"/>
              <w:ind w:left="72" w:right="576"/>
            </w:pPr>
            <w:r>
              <w:rPr>
                <w:rFonts w:ascii="Times New Roman" w:eastAsia="Times New Roman" w:hAnsi="Times New Roman"/>
                <w:color w:val="000000"/>
                <w:w w:val="97"/>
                <w:sz w:val="16"/>
              </w:rPr>
              <w:t xml:space="preserve">v=mRwZQsvFV3M </w:t>
            </w:r>
            <w:r>
              <w:br/>
            </w:r>
            <w:r>
              <w:rPr>
                <w:rFonts w:ascii="Times New Roman" w:eastAsia="Times New Roman" w:hAnsi="Times New Roman"/>
                <w:color w:val="000000"/>
                <w:w w:val="97"/>
                <w:sz w:val="16"/>
              </w:rPr>
              <w:t xml:space="preserve">https://www.youtube.com/watch?v=-gU9i3ZPYOc </w:t>
            </w:r>
            <w:r>
              <w:br/>
            </w:r>
            <w:r>
              <w:rPr>
                <w:rFonts w:ascii="Times New Roman" w:eastAsia="Times New Roman" w:hAnsi="Times New Roman"/>
                <w:color w:val="000000"/>
                <w:w w:val="97"/>
                <w:sz w:val="16"/>
              </w:rPr>
              <w:t>https://resh.edu.ru/subject/lesson/7384/</w:t>
            </w:r>
          </w:p>
        </w:tc>
      </w:tr>
      <w:tr w:rsidR="00557E70" w14:paraId="2A274EBB" w14:textId="77777777">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64734"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3.6.</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6842F"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9E74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B41E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CE97A"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5D925"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21.11.2022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82288" w14:textId="77777777" w:rsidR="00557E70" w:rsidRPr="00DF4EFA" w:rsidRDefault="001A4EC7">
            <w:pPr>
              <w:autoSpaceDE w:val="0"/>
              <w:autoSpaceDN w:val="0"/>
              <w:spacing w:before="78"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176D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85811" w14:textId="77777777" w:rsidR="00557E70" w:rsidRDefault="001A4EC7">
            <w:pPr>
              <w:autoSpaceDE w:val="0"/>
              <w:autoSpaceDN w:val="0"/>
              <w:spacing w:before="78" w:after="0" w:line="252" w:lineRule="auto"/>
              <w:ind w:left="72" w:right="288"/>
            </w:pPr>
            <w:r>
              <w:rPr>
                <w:rFonts w:ascii="Times New Roman" w:eastAsia="Times New Roman" w:hAnsi="Times New Roman"/>
                <w:color w:val="000000"/>
                <w:w w:val="97"/>
                <w:sz w:val="16"/>
              </w:rPr>
              <w:t>https://interneturok.ru/lesson/literatura/6-klass/proizvedeniya-russkih-pisatelej-19-veka/n-v-gogol-istoriya-sozdaniya-sbornika-vechera-na-hutore-bliz-dikanki-syuzhet-povesti-kartiny-narodnoy-zhizni-v-povesti-noch-pered-rozhdestvom-peyzazh-</w:t>
            </w:r>
            <w:r>
              <w:br/>
            </w:r>
            <w:r>
              <w:rPr>
                <w:rFonts w:ascii="Times New Roman" w:eastAsia="Times New Roman" w:hAnsi="Times New Roman"/>
                <w:color w:val="000000"/>
                <w:w w:val="97"/>
                <w:sz w:val="16"/>
              </w:rPr>
              <w:t>rozhdestvenskoy-nochi</w:t>
            </w:r>
          </w:p>
        </w:tc>
      </w:tr>
      <w:tr w:rsidR="00557E70" w14:paraId="3BA00CB0"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042B82"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5F051"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18</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6E14850" w14:textId="77777777" w:rsidR="00557E70" w:rsidRDefault="00557E70"/>
        </w:tc>
      </w:tr>
      <w:tr w:rsidR="00557E70" w:rsidRPr="00AB6FF7" w14:paraId="399C3700"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6139DDF" w14:textId="77777777" w:rsidR="00557E70" w:rsidRPr="00DF4EFA" w:rsidRDefault="001A4EC7">
            <w:pPr>
              <w:autoSpaceDE w:val="0"/>
              <w:autoSpaceDN w:val="0"/>
              <w:spacing w:before="76" w:after="0" w:line="233" w:lineRule="auto"/>
              <w:ind w:left="72"/>
              <w:rPr>
                <w:lang w:val="ru-RU"/>
              </w:rPr>
            </w:pPr>
            <w:r w:rsidRPr="00DF4EFA">
              <w:rPr>
                <w:rFonts w:ascii="Times New Roman" w:eastAsia="Times New Roman" w:hAnsi="Times New Roman"/>
                <w:color w:val="000000"/>
                <w:w w:val="97"/>
                <w:sz w:val="16"/>
                <w:lang w:val="ru-RU"/>
              </w:rPr>
              <w:t>Раздел 4.</w:t>
            </w:r>
            <w:r w:rsidRPr="00DF4EF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DF4EFA">
              <w:rPr>
                <w:rFonts w:ascii="Times New Roman" w:eastAsia="Times New Roman" w:hAnsi="Times New Roman"/>
                <w:b/>
                <w:color w:val="000000"/>
                <w:w w:val="97"/>
                <w:sz w:val="16"/>
                <w:lang w:val="ru-RU"/>
              </w:rPr>
              <w:t xml:space="preserve"> века </w:t>
            </w:r>
          </w:p>
        </w:tc>
      </w:tr>
    </w:tbl>
    <w:p w14:paraId="38F6BD50" w14:textId="77777777" w:rsidR="00557E70" w:rsidRPr="00DF4EFA" w:rsidRDefault="00557E70">
      <w:pPr>
        <w:autoSpaceDE w:val="0"/>
        <w:autoSpaceDN w:val="0"/>
        <w:spacing w:after="0" w:line="14" w:lineRule="exact"/>
        <w:rPr>
          <w:lang w:val="ru-RU"/>
        </w:rPr>
      </w:pPr>
    </w:p>
    <w:p w14:paraId="6CC97662" w14:textId="77777777" w:rsidR="00557E70" w:rsidRPr="00DF4EFA" w:rsidRDefault="00557E70">
      <w:pPr>
        <w:rPr>
          <w:lang w:val="ru-RU"/>
        </w:rPr>
        <w:sectPr w:rsidR="00557E70" w:rsidRPr="00DF4EFA">
          <w:pgSz w:w="16840" w:h="11900"/>
          <w:pgMar w:top="284" w:right="640" w:bottom="844" w:left="666" w:header="720" w:footer="720" w:gutter="0"/>
          <w:cols w:space="720" w:equalWidth="0">
            <w:col w:w="15534" w:space="0"/>
          </w:cols>
          <w:docGrid w:linePitch="360"/>
        </w:sectPr>
      </w:pPr>
    </w:p>
    <w:p w14:paraId="07CF8305"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592E7682" w14:textId="77777777">
        <w:trPr>
          <w:trHeight w:hRule="exact" w:val="59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1FC35"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4.1.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493A"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73D5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8210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7996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5D7EB"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23.11.2022 02.12.2022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92CBD" w14:textId="77777777" w:rsidR="00557E70" w:rsidRDefault="001A4EC7">
            <w:pPr>
              <w:autoSpaceDE w:val="0"/>
              <w:autoSpaceDN w:val="0"/>
              <w:spacing w:before="78" w:after="0" w:line="257" w:lineRule="auto"/>
              <w:ind w:left="72"/>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рассказ;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(подробно и </w:t>
            </w:r>
            <w:r w:rsidRPr="00DF4EFA">
              <w:rPr>
                <w:lang w:val="ru-RU"/>
              </w:rPr>
              <w:br/>
            </w:r>
            <w:r w:rsidRPr="00DF4EFA">
              <w:rPr>
                <w:rFonts w:ascii="Times New Roman" w:eastAsia="Times New Roman" w:hAnsi="Times New Roman"/>
                <w:color w:val="000000"/>
                <w:w w:val="97"/>
                <w:sz w:val="16"/>
                <w:lang w:val="ru-RU"/>
              </w:rPr>
              <w:t xml:space="preserve">сжато); </w:t>
            </w:r>
            <w:r w:rsidRPr="00DF4EFA">
              <w:rPr>
                <w:lang w:val="ru-RU"/>
              </w:rPr>
              <w:br/>
            </w:r>
            <w:r w:rsidRPr="00DF4EFA">
              <w:rPr>
                <w:rFonts w:ascii="Times New Roman" w:eastAsia="Times New Roman" w:hAnsi="Times New Roman"/>
                <w:color w:val="000000"/>
                <w:w w:val="97"/>
                <w:sz w:val="16"/>
                <w:lang w:val="ru-RU"/>
              </w:rPr>
              <w:t xml:space="preserve">Выделять </w:t>
            </w:r>
            <w:r w:rsidRPr="00DF4EFA">
              <w:rPr>
                <w:lang w:val="ru-RU"/>
              </w:rPr>
              <w:br/>
            </w:r>
            <w:r w:rsidRPr="00DF4EFA">
              <w:rPr>
                <w:rFonts w:ascii="Times New Roman" w:eastAsia="Times New Roman" w:hAnsi="Times New Roman"/>
                <w:color w:val="000000"/>
                <w:w w:val="97"/>
                <w:sz w:val="16"/>
                <w:lang w:val="ru-RU"/>
              </w:rPr>
              <w:t xml:space="preserve">наиболее яркие </w:t>
            </w:r>
            <w:r w:rsidRPr="00DF4EFA">
              <w:rPr>
                <w:lang w:val="ru-RU"/>
              </w:rPr>
              <w:br/>
            </w:r>
            <w:r w:rsidRPr="00DF4EFA">
              <w:rPr>
                <w:rFonts w:ascii="Times New Roman" w:eastAsia="Times New Roman" w:hAnsi="Times New Roman"/>
                <w:color w:val="000000"/>
                <w:w w:val="97"/>
                <w:sz w:val="16"/>
                <w:lang w:val="ru-RU"/>
              </w:rPr>
              <w:t xml:space="preserve">эпизоды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Составлять </w:t>
            </w:r>
            <w:r w:rsidRPr="00DF4EFA">
              <w:rPr>
                <w:lang w:val="ru-RU"/>
              </w:rPr>
              <w:br/>
            </w:r>
            <w:r w:rsidRPr="00DF4EFA">
              <w:rPr>
                <w:rFonts w:ascii="Times New Roman" w:eastAsia="Times New Roman" w:hAnsi="Times New Roman"/>
                <w:color w:val="000000"/>
                <w:w w:val="97"/>
                <w:sz w:val="16"/>
                <w:lang w:val="ru-RU"/>
              </w:rPr>
              <w:t xml:space="preserve">простой план </w:t>
            </w:r>
            <w:r w:rsidRPr="00DF4EFA">
              <w:rPr>
                <w:lang w:val="ru-RU"/>
              </w:rPr>
              <w:br/>
            </w:r>
            <w:r w:rsidRPr="00DF4EFA">
              <w:rPr>
                <w:rFonts w:ascii="Times New Roman" w:eastAsia="Times New Roman" w:hAnsi="Times New Roman"/>
                <w:color w:val="000000"/>
                <w:w w:val="97"/>
                <w:sz w:val="16"/>
                <w:lang w:val="ru-RU"/>
              </w:rPr>
              <w:t xml:space="preserve">рассказа; </w:t>
            </w:r>
            <w:r w:rsidRPr="00DF4EFA">
              <w:rPr>
                <w:lang w:val="ru-RU"/>
              </w:rPr>
              <w:br/>
            </w:r>
            <w:r w:rsidRPr="00DF4EFA">
              <w:rPr>
                <w:rFonts w:ascii="Times New Roman" w:eastAsia="Times New Roman" w:hAnsi="Times New Roman"/>
                <w:color w:val="000000"/>
                <w:w w:val="97"/>
                <w:sz w:val="16"/>
                <w:lang w:val="ru-RU"/>
              </w:rPr>
              <w:t xml:space="preserve">Определять тему; идею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Характеризовать главных героев </w:t>
            </w:r>
            <w:r w:rsidRPr="00DF4EFA">
              <w:rPr>
                <w:lang w:val="ru-RU"/>
              </w:rPr>
              <w:br/>
            </w:r>
            <w:r w:rsidRPr="00DF4EFA">
              <w:rPr>
                <w:rFonts w:ascii="Times New Roman" w:eastAsia="Times New Roman" w:hAnsi="Times New Roman"/>
                <w:color w:val="000000"/>
                <w:w w:val="97"/>
                <w:sz w:val="16"/>
                <w:lang w:val="ru-RU"/>
              </w:rPr>
              <w:t xml:space="preserve">рассказа; </w:t>
            </w:r>
            <w:r w:rsidRPr="00DF4EFA">
              <w:rPr>
                <w:lang w:val="ru-RU"/>
              </w:rPr>
              <w:br/>
            </w:r>
            <w:r w:rsidRPr="00DF4EFA">
              <w:rPr>
                <w:rFonts w:ascii="Times New Roman" w:eastAsia="Times New Roman" w:hAnsi="Times New Roman"/>
                <w:color w:val="000000"/>
                <w:w w:val="97"/>
                <w:sz w:val="16"/>
                <w:lang w:val="ru-RU"/>
              </w:rPr>
              <w:t xml:space="preserve">Составлять </w:t>
            </w:r>
            <w:r w:rsidRPr="00DF4EFA">
              <w:rPr>
                <w:lang w:val="ru-RU"/>
              </w:rPr>
              <w:br/>
            </w:r>
            <w:r w:rsidRPr="00DF4EFA">
              <w:rPr>
                <w:rFonts w:ascii="Times New Roman" w:eastAsia="Times New Roman" w:hAnsi="Times New Roman"/>
                <w:color w:val="000000"/>
                <w:w w:val="97"/>
                <w:sz w:val="16"/>
                <w:lang w:val="ru-RU"/>
              </w:rPr>
              <w:t xml:space="preserve">устный портрет </w:t>
            </w:r>
            <w:r w:rsidRPr="00DF4EFA">
              <w:rPr>
                <w:lang w:val="ru-RU"/>
              </w:rPr>
              <w:br/>
            </w:r>
            <w:r w:rsidRPr="00DF4EFA">
              <w:rPr>
                <w:rFonts w:ascii="Times New Roman" w:eastAsia="Times New Roman" w:hAnsi="Times New Roman"/>
                <w:color w:val="000000"/>
                <w:w w:val="97"/>
                <w:sz w:val="16"/>
                <w:lang w:val="ru-RU"/>
              </w:rPr>
              <w:t xml:space="preserve">Герасима; </w:t>
            </w:r>
            <w:r w:rsidRPr="00DF4EFA">
              <w:rPr>
                <w:lang w:val="ru-RU"/>
              </w:rPr>
              <w:br/>
            </w:r>
            <w:r w:rsidRPr="00DF4EFA">
              <w:rPr>
                <w:rFonts w:ascii="Times New Roman" w:eastAsia="Times New Roman" w:hAnsi="Times New Roman"/>
                <w:color w:val="000000"/>
                <w:w w:val="97"/>
                <w:sz w:val="16"/>
                <w:lang w:val="ru-RU"/>
              </w:rPr>
              <w:t xml:space="preserve">Определять роль пейзажных </w:t>
            </w:r>
            <w:r w:rsidRPr="00DF4EFA">
              <w:rPr>
                <w:lang w:val="ru-RU"/>
              </w:rPr>
              <w:br/>
            </w:r>
            <w:r w:rsidRPr="00DF4EFA">
              <w:rPr>
                <w:rFonts w:ascii="Times New Roman" w:eastAsia="Times New Roman" w:hAnsi="Times New Roman"/>
                <w:color w:val="000000"/>
                <w:w w:val="97"/>
                <w:sz w:val="16"/>
                <w:lang w:val="ru-RU"/>
              </w:rPr>
              <w:t xml:space="preserve">описаний; </w:t>
            </w:r>
            <w:r w:rsidRPr="00DF4EFA">
              <w:rPr>
                <w:lang w:val="ru-RU"/>
              </w:rPr>
              <w:br/>
            </w:r>
            <w:r w:rsidRPr="00DF4EFA">
              <w:rPr>
                <w:rFonts w:ascii="Times New Roman" w:eastAsia="Times New Roman" w:hAnsi="Times New Roman"/>
                <w:color w:val="000000"/>
                <w:w w:val="97"/>
                <w:sz w:val="16"/>
                <w:lang w:val="ru-RU"/>
              </w:rPr>
              <w:t xml:space="preserve">Писать сочинение по содержанию </w:t>
            </w:r>
            <w:r w:rsidRPr="00DF4EFA">
              <w:rPr>
                <w:lang w:val="ru-RU"/>
              </w:rPr>
              <w:br/>
            </w:r>
            <w:r>
              <w:rPr>
                <w:rFonts w:ascii="Times New Roman" w:eastAsia="Times New Roman" w:hAnsi="Times New Roman"/>
                <w:color w:val="000000"/>
                <w:w w:val="97"/>
                <w:sz w:val="16"/>
              </w:rPr>
              <w:t>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61B63" w14:textId="77777777" w:rsidR="00557E70" w:rsidRPr="00DF4EFA" w:rsidRDefault="001A4EC7">
            <w:pPr>
              <w:autoSpaceDE w:val="0"/>
              <w:autoSpaceDN w:val="0"/>
              <w:spacing w:before="78" w:after="0" w:line="254" w:lineRule="auto"/>
              <w:ind w:left="72"/>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 xml:space="preserve">Практическая </w:t>
            </w:r>
            <w:r w:rsidRPr="00DF4EFA">
              <w:rPr>
                <w:lang w:val="ru-RU"/>
              </w:rPr>
              <w:br/>
            </w:r>
            <w:r w:rsidRPr="00DF4EFA">
              <w:rPr>
                <w:rFonts w:ascii="Times New Roman" w:eastAsia="Times New Roman" w:hAnsi="Times New Roman"/>
                <w:color w:val="000000"/>
                <w:w w:val="97"/>
                <w:sz w:val="16"/>
                <w:lang w:val="ru-RU"/>
              </w:rPr>
              <w:t xml:space="preserve">работа; </w:t>
            </w:r>
            <w:r w:rsidRPr="00DF4EFA">
              <w:rPr>
                <w:lang w:val="ru-RU"/>
              </w:rPr>
              <w:br/>
            </w:r>
            <w:r w:rsidRPr="00DF4EFA">
              <w:rPr>
                <w:rFonts w:ascii="Times New Roman" w:eastAsia="Times New Roman" w:hAnsi="Times New Roman"/>
                <w:color w:val="000000"/>
                <w:w w:val="97"/>
                <w:sz w:val="16"/>
                <w:lang w:val="ru-RU"/>
              </w:rPr>
              <w:t xml:space="preserve">Самооценка с </w:t>
            </w:r>
            <w:r w:rsidRPr="00DF4EFA">
              <w:rPr>
                <w:lang w:val="ru-RU"/>
              </w:rPr>
              <w:br/>
            </w:r>
            <w:r w:rsidRPr="00DF4EFA">
              <w:rPr>
                <w:rFonts w:ascii="Times New Roman" w:eastAsia="Times New Roman" w:hAnsi="Times New Roman"/>
                <w:color w:val="000000"/>
                <w:w w:val="97"/>
                <w:sz w:val="16"/>
                <w:lang w:val="ru-RU"/>
              </w:rPr>
              <w:t>использованием«Оценочного</w:t>
            </w:r>
            <w:r w:rsidRPr="00DF4EFA">
              <w:rPr>
                <w:lang w:val="ru-RU"/>
              </w:rPr>
              <w:br/>
            </w:r>
            <w:r w:rsidRPr="00DF4EFA">
              <w:rPr>
                <w:rFonts w:ascii="Times New Roman" w:eastAsia="Times New Roman" w:hAnsi="Times New Roman"/>
                <w:color w:val="000000"/>
                <w:w w:val="97"/>
                <w:sz w:val="16"/>
                <w:lang w:val="ru-RU"/>
              </w:rPr>
              <w:t>листа»;;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57ECE" w14:textId="77777777" w:rsidR="00557E70" w:rsidRPr="00DF4EFA" w:rsidRDefault="001A4EC7">
            <w:pPr>
              <w:autoSpaceDE w:val="0"/>
              <w:autoSpaceDN w:val="0"/>
              <w:spacing w:before="78" w:after="0" w:line="245" w:lineRule="auto"/>
              <w:ind w:left="72" w:right="576"/>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/7381/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/7380/</w:t>
            </w:r>
          </w:p>
        </w:tc>
      </w:tr>
      <w:tr w:rsidR="00557E70" w14:paraId="3214FB04" w14:textId="77777777">
        <w:trPr>
          <w:trHeight w:hRule="exact" w:val="16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5329D"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4.2.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3A5A0" w14:textId="77777777" w:rsidR="00557E70" w:rsidRDefault="001A4EC7">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5B6E2"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5A1B7"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9CA5D"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5264D"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05.12.2022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B53FB" w14:textId="77777777" w:rsidR="00557E70" w:rsidRPr="00DF4EFA" w:rsidRDefault="001A4EC7">
            <w:pPr>
              <w:autoSpaceDE w:val="0"/>
              <w:autoSpaceDN w:val="0"/>
              <w:spacing w:before="76" w:after="0" w:line="254" w:lineRule="auto"/>
              <w:ind w:left="72"/>
              <w:rPr>
                <w:lang w:val="ru-RU"/>
              </w:rPr>
            </w:pP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герою рассказа; </w:t>
            </w:r>
            <w:r w:rsidRPr="00DF4EFA">
              <w:rPr>
                <w:lang w:val="ru-RU"/>
              </w:rPr>
              <w:br/>
            </w:r>
            <w:r w:rsidRPr="00DF4EFA">
              <w:rPr>
                <w:rFonts w:ascii="Times New Roman" w:eastAsia="Times New Roman" w:hAnsi="Times New Roman"/>
                <w:color w:val="000000"/>
                <w:w w:val="97"/>
                <w:sz w:val="16"/>
                <w:lang w:val="ru-RU"/>
              </w:rPr>
              <w:t xml:space="preserve">Писать сочинение по самостоятельно составленному </w:t>
            </w:r>
            <w:r w:rsidRPr="00DF4EFA">
              <w:rPr>
                <w:lang w:val="ru-RU"/>
              </w:rPr>
              <w:br/>
            </w:r>
            <w:r w:rsidRPr="00DF4EFA">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18F56"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4B734" w14:textId="77777777" w:rsidR="00557E70" w:rsidRDefault="001A4EC7">
            <w:pPr>
              <w:autoSpaceDE w:val="0"/>
              <w:autoSpaceDN w:val="0"/>
              <w:spacing w:before="76" w:after="0" w:line="245" w:lineRule="auto"/>
              <w:ind w:left="72" w:right="576"/>
            </w:pPr>
            <w:r>
              <w:rPr>
                <w:rFonts w:ascii="Times New Roman" w:eastAsia="Times New Roman" w:hAnsi="Times New Roman"/>
                <w:color w:val="000000"/>
                <w:w w:val="97"/>
                <w:sz w:val="16"/>
              </w:rPr>
              <w:t>https://resh.edu.ru/subject/lesson/7381/ https://resh.edu.ru/subject/lesson/7380/</w:t>
            </w:r>
          </w:p>
        </w:tc>
      </w:tr>
    </w:tbl>
    <w:p w14:paraId="69EE99F9" w14:textId="77777777" w:rsidR="00557E70" w:rsidRDefault="00557E70">
      <w:pPr>
        <w:autoSpaceDE w:val="0"/>
        <w:autoSpaceDN w:val="0"/>
        <w:spacing w:after="0" w:line="14" w:lineRule="exact"/>
      </w:pPr>
    </w:p>
    <w:p w14:paraId="0195D747"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6C706EE5"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1B6A2587" w14:textId="77777777">
        <w:trPr>
          <w:trHeight w:hRule="exact" w:val="47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B388F"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4.3.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5A496" w14:textId="77777777" w:rsidR="00557E70" w:rsidRPr="00DF4EFA" w:rsidRDefault="001A4EC7">
            <w:pPr>
              <w:autoSpaceDE w:val="0"/>
              <w:autoSpaceDN w:val="0"/>
              <w:spacing w:before="78" w:after="0" w:line="245" w:lineRule="auto"/>
              <w:ind w:left="72" w:right="576"/>
              <w:rPr>
                <w:lang w:val="ru-RU"/>
              </w:rPr>
            </w:pPr>
            <w:r w:rsidRPr="00DF4EFA">
              <w:rPr>
                <w:rFonts w:ascii="Times New Roman" w:eastAsia="Times New Roman" w:hAnsi="Times New Roman"/>
                <w:b/>
                <w:color w:val="000000"/>
                <w:w w:val="97"/>
                <w:sz w:val="16"/>
                <w:lang w:val="ru-RU"/>
              </w:rPr>
              <w:t>Н. А. Некрасов. Стихотворения (не менее двух). «Крестьянские дети».«Школьник».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7D1C8"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79D7A"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1378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BE03A"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07.12.2022 12.12.2022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5F506"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поэтический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в том числе по </w:t>
            </w:r>
            <w:r w:rsidRPr="00DF4EFA">
              <w:rPr>
                <w:lang w:val="ru-RU"/>
              </w:rPr>
              <w:br/>
            </w:r>
            <w:r w:rsidRPr="00DF4EFA">
              <w:rPr>
                <w:rFonts w:ascii="Times New Roman" w:eastAsia="Times New Roman" w:hAnsi="Times New Roman"/>
                <w:color w:val="000000"/>
                <w:w w:val="97"/>
                <w:sz w:val="16"/>
                <w:lang w:val="ru-RU"/>
              </w:rPr>
              <w:t xml:space="preserve">ролям;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тематическое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стихотворения; </w:t>
            </w:r>
            <w:r w:rsidRPr="00DF4EFA">
              <w:rPr>
                <w:lang w:val="ru-RU"/>
              </w:rPr>
              <w:br/>
            </w:r>
            <w:r w:rsidRPr="00DF4EFA">
              <w:rPr>
                <w:rFonts w:ascii="Times New Roman" w:eastAsia="Times New Roman" w:hAnsi="Times New Roman"/>
                <w:color w:val="000000"/>
                <w:w w:val="97"/>
                <w:sz w:val="16"/>
                <w:lang w:val="ru-RU"/>
              </w:rPr>
              <w:t xml:space="preserve">Характеризовать </w:t>
            </w:r>
            <w:r w:rsidRPr="00DF4EFA">
              <w:rPr>
                <w:lang w:val="ru-RU"/>
              </w:rPr>
              <w:br/>
            </w:r>
            <w:r w:rsidRPr="00DF4EFA">
              <w:rPr>
                <w:rFonts w:ascii="Times New Roman" w:eastAsia="Times New Roman" w:hAnsi="Times New Roman"/>
                <w:color w:val="000000"/>
                <w:w w:val="97"/>
                <w:sz w:val="16"/>
                <w:lang w:val="ru-RU"/>
              </w:rPr>
              <w:t xml:space="preserve">главных героев; </w:t>
            </w:r>
            <w:r w:rsidRPr="00DF4EFA">
              <w:rPr>
                <w:lang w:val="ru-RU"/>
              </w:rPr>
              <w:br/>
            </w:r>
            <w:r w:rsidRPr="00DF4EFA">
              <w:rPr>
                <w:rFonts w:ascii="Times New Roman" w:eastAsia="Times New Roman" w:hAnsi="Times New Roman"/>
                <w:color w:val="000000"/>
                <w:w w:val="97"/>
                <w:sz w:val="16"/>
                <w:lang w:val="ru-RU"/>
              </w:rPr>
              <w:t xml:space="preserve">лирического героя (автора);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отношение автора к детям; </w:t>
            </w:r>
            <w:r w:rsidRPr="00DF4EFA">
              <w:rPr>
                <w:lang w:val="ru-RU"/>
              </w:rPr>
              <w:br/>
            </w:r>
            <w:r w:rsidRPr="00DF4EFA">
              <w:rPr>
                <w:rFonts w:ascii="Times New Roman" w:eastAsia="Times New Roman" w:hAnsi="Times New Roman"/>
                <w:color w:val="000000"/>
                <w:w w:val="97"/>
                <w:sz w:val="16"/>
                <w:lang w:val="ru-RU"/>
              </w:rPr>
              <w:t xml:space="preserve">Выявлять средства художественной </w:t>
            </w:r>
            <w:r w:rsidRPr="00DF4EFA">
              <w:rPr>
                <w:lang w:val="ru-RU"/>
              </w:rPr>
              <w:br/>
            </w:r>
            <w:r w:rsidRPr="00DF4EFA">
              <w:rPr>
                <w:rFonts w:ascii="Times New Roman" w:eastAsia="Times New Roman" w:hAnsi="Times New Roman"/>
                <w:color w:val="000000"/>
                <w:w w:val="97"/>
                <w:sz w:val="16"/>
                <w:lang w:val="ru-RU"/>
              </w:rPr>
              <w:t xml:space="preserve">выразительности; Заучивать </w:t>
            </w:r>
            <w:r w:rsidRPr="00DF4EFA">
              <w:rPr>
                <w:lang w:val="ru-RU"/>
              </w:rPr>
              <w:br/>
            </w:r>
            <w:r w:rsidRPr="00DF4EFA">
              <w:rPr>
                <w:rFonts w:ascii="Times New Roman" w:eastAsia="Times New Roman" w:hAnsi="Times New Roman"/>
                <w:color w:val="000000"/>
                <w:w w:val="97"/>
                <w:sz w:val="16"/>
                <w:lang w:val="ru-RU"/>
              </w:rPr>
              <w:t xml:space="preserve">стихотворение </w:t>
            </w:r>
            <w:r w:rsidRPr="00DF4EFA">
              <w:rPr>
                <w:lang w:val="ru-RU"/>
              </w:rPr>
              <w:br/>
            </w:r>
            <w:r w:rsidRPr="00DF4EFA">
              <w:rPr>
                <w:rFonts w:ascii="Times New Roman" w:eastAsia="Times New Roman" w:hAnsi="Times New Roman"/>
                <w:color w:val="000000"/>
                <w:w w:val="97"/>
                <w:sz w:val="16"/>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5CCDB"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Контрольная</w:t>
            </w:r>
            <w:r>
              <w:br/>
            </w:r>
            <w:r>
              <w:rPr>
                <w:rFonts w:ascii="Times New Roman" w:eastAsia="Times New Roman" w:hAnsi="Times New Roman"/>
                <w:color w:val="000000"/>
                <w:w w:val="97"/>
                <w:sz w:val="16"/>
              </w:rPr>
              <w:t>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0DA0F" w14:textId="77777777" w:rsidR="00557E70" w:rsidRDefault="001A4EC7">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https://resh.edu.ru/subject/lesson/7383/ https://resh.edu.ru/subject/lesson/7382/</w:t>
            </w:r>
          </w:p>
        </w:tc>
      </w:tr>
    </w:tbl>
    <w:p w14:paraId="522E68BC" w14:textId="77777777" w:rsidR="00557E70" w:rsidRDefault="00557E70">
      <w:pPr>
        <w:autoSpaceDE w:val="0"/>
        <w:autoSpaceDN w:val="0"/>
        <w:spacing w:after="0" w:line="14" w:lineRule="exact"/>
      </w:pPr>
    </w:p>
    <w:p w14:paraId="5974D314"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71D29DD9"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61B88FD6" w14:textId="77777777">
        <w:trPr>
          <w:trHeight w:hRule="exact" w:val="881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37FE8A24"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4.4.</w:t>
            </w:r>
          </w:p>
        </w:tc>
        <w:tc>
          <w:tcPr>
            <w:tcW w:w="56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B0647BE"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Л. Н. Толстой.</w:t>
            </w:r>
          </w:p>
          <w:p w14:paraId="7AFB147E"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D4E292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0A8C742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9502F7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2438DBE4"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14.12.2022 21.12.2022</w:t>
            </w:r>
          </w:p>
        </w:tc>
        <w:tc>
          <w:tcPr>
            <w:tcW w:w="1416" w:type="dxa"/>
            <w:tcBorders>
              <w:top w:val="single" w:sz="4" w:space="0" w:color="000000"/>
              <w:left w:val="single" w:sz="4" w:space="0" w:color="000000"/>
              <w:bottom w:val="single" w:sz="5" w:space="0" w:color="000000"/>
              <w:right w:val="single" w:sz="4" w:space="0" w:color="000000"/>
            </w:tcBorders>
            <w:tcMar>
              <w:left w:w="0" w:type="dxa"/>
              <w:right w:w="0" w:type="dxa"/>
            </w:tcMar>
          </w:tcPr>
          <w:p w14:paraId="34588B80"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текст </w:t>
            </w:r>
            <w:r w:rsidRPr="00DF4EFA">
              <w:rPr>
                <w:lang w:val="ru-RU"/>
              </w:rPr>
              <w:br/>
            </w:r>
            <w:r w:rsidRPr="00DF4EFA">
              <w:rPr>
                <w:rFonts w:ascii="Times New Roman" w:eastAsia="Times New Roman" w:hAnsi="Times New Roman"/>
                <w:color w:val="000000"/>
                <w:w w:val="97"/>
                <w:sz w:val="16"/>
                <w:lang w:val="ru-RU"/>
              </w:rPr>
              <w:t xml:space="preserve">рассказа;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(подробно и </w:t>
            </w:r>
            <w:r w:rsidRPr="00DF4EFA">
              <w:rPr>
                <w:lang w:val="ru-RU"/>
              </w:rPr>
              <w:br/>
            </w:r>
            <w:r w:rsidRPr="00DF4EFA">
              <w:rPr>
                <w:rFonts w:ascii="Times New Roman" w:eastAsia="Times New Roman" w:hAnsi="Times New Roman"/>
                <w:color w:val="000000"/>
                <w:w w:val="97"/>
                <w:sz w:val="16"/>
                <w:lang w:val="ru-RU"/>
              </w:rPr>
              <w:t xml:space="preserve">сжато);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основную мысль </w:t>
            </w:r>
            <w:r w:rsidRPr="00DF4EFA">
              <w:rPr>
                <w:lang w:val="ru-RU"/>
              </w:rPr>
              <w:br/>
            </w:r>
            <w:r w:rsidRPr="00DF4EFA">
              <w:rPr>
                <w:rFonts w:ascii="Times New Roman" w:eastAsia="Times New Roman" w:hAnsi="Times New Roman"/>
                <w:color w:val="000000"/>
                <w:w w:val="97"/>
                <w:sz w:val="16"/>
                <w:lang w:val="ru-RU"/>
              </w:rPr>
              <w:t xml:space="preserve">рассказа; </w:t>
            </w:r>
            <w:r w:rsidRPr="00DF4EFA">
              <w:rPr>
                <w:lang w:val="ru-RU"/>
              </w:rPr>
              <w:br/>
            </w:r>
            <w:r w:rsidRPr="00DF4EFA">
              <w:rPr>
                <w:rFonts w:ascii="Times New Roman" w:eastAsia="Times New Roman" w:hAnsi="Times New Roman"/>
                <w:color w:val="000000"/>
                <w:w w:val="97"/>
                <w:sz w:val="16"/>
                <w:lang w:val="ru-RU"/>
              </w:rPr>
              <w:t xml:space="preserve">определять его; </w:t>
            </w:r>
            <w:r w:rsidRPr="00DF4EFA">
              <w:rPr>
                <w:lang w:val="ru-RU"/>
              </w:rPr>
              <w:br/>
            </w:r>
            <w:r w:rsidRPr="00DF4EFA">
              <w:rPr>
                <w:rFonts w:ascii="Times New Roman" w:eastAsia="Times New Roman" w:hAnsi="Times New Roman"/>
                <w:color w:val="000000"/>
                <w:w w:val="97"/>
                <w:sz w:val="16"/>
                <w:lang w:val="ru-RU"/>
              </w:rPr>
              <w:t xml:space="preserve">композиционные особенности; </w:t>
            </w:r>
            <w:r w:rsidRPr="00DF4EFA">
              <w:rPr>
                <w:lang w:val="ru-RU"/>
              </w:rPr>
              <w:br/>
            </w:r>
            <w:r w:rsidRPr="00DF4EFA">
              <w:rPr>
                <w:rFonts w:ascii="Times New Roman" w:eastAsia="Times New Roman" w:hAnsi="Times New Roman"/>
                <w:color w:val="000000"/>
                <w:w w:val="97"/>
                <w:sz w:val="16"/>
                <w:lang w:val="ru-RU"/>
              </w:rPr>
              <w:t xml:space="preserve">Выделять </w:t>
            </w:r>
            <w:r w:rsidRPr="00DF4EFA">
              <w:rPr>
                <w:lang w:val="ru-RU"/>
              </w:rPr>
              <w:br/>
            </w:r>
            <w:r w:rsidRPr="00DF4EFA">
              <w:rPr>
                <w:rFonts w:ascii="Times New Roman" w:eastAsia="Times New Roman" w:hAnsi="Times New Roman"/>
                <w:color w:val="000000"/>
                <w:w w:val="97"/>
                <w:sz w:val="16"/>
                <w:lang w:val="ru-RU"/>
              </w:rPr>
              <w:t xml:space="preserve">ключевые эпизоды в тексте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Составлять план </w:t>
            </w:r>
            <w:r w:rsidRPr="00DF4EFA">
              <w:rPr>
                <w:lang w:val="ru-RU"/>
              </w:rPr>
              <w:br/>
            </w:r>
            <w:r w:rsidRPr="00DF4EFA">
              <w:rPr>
                <w:rFonts w:ascii="Times New Roman" w:eastAsia="Times New Roman" w:hAnsi="Times New Roman"/>
                <w:color w:val="000000"/>
                <w:w w:val="97"/>
                <w:sz w:val="16"/>
                <w:lang w:val="ru-RU"/>
              </w:rPr>
              <w:t xml:space="preserve">сообщения о </w:t>
            </w:r>
            <w:r w:rsidRPr="00DF4EFA">
              <w:rPr>
                <w:lang w:val="ru-RU"/>
              </w:rPr>
              <w:br/>
            </w:r>
            <w:r w:rsidRPr="00DF4EFA">
              <w:rPr>
                <w:rFonts w:ascii="Times New Roman" w:eastAsia="Times New Roman" w:hAnsi="Times New Roman"/>
                <w:color w:val="000000"/>
                <w:w w:val="97"/>
                <w:sz w:val="16"/>
                <w:lang w:val="ru-RU"/>
              </w:rPr>
              <w:t xml:space="preserve">главных героях;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Составлять </w:t>
            </w:r>
            <w:r w:rsidRPr="00DF4EFA">
              <w:rPr>
                <w:lang w:val="ru-RU"/>
              </w:rPr>
              <w:br/>
            </w:r>
            <w:r w:rsidRPr="00DF4EFA">
              <w:rPr>
                <w:rFonts w:ascii="Times New Roman" w:eastAsia="Times New Roman" w:hAnsi="Times New Roman"/>
                <w:color w:val="000000"/>
                <w:w w:val="97"/>
                <w:sz w:val="16"/>
                <w:lang w:val="ru-RU"/>
              </w:rPr>
              <w:t xml:space="preserve">сравнительную </w:t>
            </w:r>
            <w:r w:rsidRPr="00DF4EFA">
              <w:rPr>
                <w:lang w:val="ru-RU"/>
              </w:rPr>
              <w:br/>
            </w:r>
            <w:r w:rsidRPr="00DF4EFA">
              <w:rPr>
                <w:rFonts w:ascii="Times New Roman" w:eastAsia="Times New Roman" w:hAnsi="Times New Roman"/>
                <w:color w:val="000000"/>
                <w:w w:val="97"/>
                <w:sz w:val="16"/>
                <w:lang w:val="ru-RU"/>
              </w:rPr>
              <w:t xml:space="preserve">характеристику </w:t>
            </w:r>
            <w:r w:rsidRPr="00DF4EFA">
              <w:rPr>
                <w:lang w:val="ru-RU"/>
              </w:rPr>
              <w:br/>
            </w:r>
            <w:r w:rsidRPr="00DF4EFA">
              <w:rPr>
                <w:rFonts w:ascii="Times New Roman" w:eastAsia="Times New Roman" w:hAnsi="Times New Roman"/>
                <w:color w:val="000000"/>
                <w:w w:val="97"/>
                <w:sz w:val="16"/>
                <w:lang w:val="ru-RU"/>
              </w:rPr>
              <w:t xml:space="preserve">Жилина; </w:t>
            </w:r>
            <w:r w:rsidRPr="00DF4EFA">
              <w:rPr>
                <w:lang w:val="ru-RU"/>
              </w:rPr>
              <w:br/>
            </w:r>
            <w:r w:rsidRPr="00DF4EFA">
              <w:rPr>
                <w:rFonts w:ascii="Times New Roman" w:eastAsia="Times New Roman" w:hAnsi="Times New Roman"/>
                <w:color w:val="000000"/>
                <w:w w:val="97"/>
                <w:sz w:val="16"/>
                <w:lang w:val="ru-RU"/>
              </w:rPr>
              <w:t xml:space="preserve">и Костылина; </w:t>
            </w:r>
            <w:r w:rsidRPr="00DF4EFA">
              <w:rPr>
                <w:lang w:val="ru-RU"/>
              </w:rPr>
              <w:br/>
            </w:r>
            <w:r w:rsidRPr="00DF4EFA">
              <w:rPr>
                <w:rFonts w:ascii="Times New Roman" w:eastAsia="Times New Roman" w:hAnsi="Times New Roman"/>
                <w:color w:val="000000"/>
                <w:w w:val="97"/>
                <w:sz w:val="16"/>
                <w:lang w:val="ru-RU"/>
              </w:rPr>
              <w:t xml:space="preserve">Характеризовать </w:t>
            </w:r>
            <w:r w:rsidRPr="00DF4EFA">
              <w:rPr>
                <w:lang w:val="ru-RU"/>
              </w:rPr>
              <w:br/>
            </w:r>
            <w:r w:rsidRPr="00DF4EFA">
              <w:rPr>
                <w:rFonts w:ascii="Times New Roman" w:eastAsia="Times New Roman" w:hAnsi="Times New Roman"/>
                <w:color w:val="000000"/>
                <w:w w:val="97"/>
                <w:sz w:val="16"/>
                <w:lang w:val="ru-RU"/>
              </w:rPr>
              <w:t xml:space="preserve">горцев; </w:t>
            </w:r>
            <w:r w:rsidRPr="00DF4EFA">
              <w:rPr>
                <w:lang w:val="ru-RU"/>
              </w:rPr>
              <w:br/>
            </w:r>
            <w:r w:rsidRPr="00DF4EFA">
              <w:rPr>
                <w:rFonts w:ascii="Times New Roman" w:eastAsia="Times New Roman" w:hAnsi="Times New Roman"/>
                <w:color w:val="000000"/>
                <w:w w:val="97"/>
                <w:sz w:val="16"/>
                <w:lang w:val="ru-RU"/>
              </w:rPr>
              <w:t xml:space="preserve">их обычаи и </w:t>
            </w:r>
            <w:r w:rsidRPr="00DF4EFA">
              <w:rPr>
                <w:lang w:val="ru-RU"/>
              </w:rPr>
              <w:br/>
            </w:r>
            <w:r w:rsidRPr="00DF4EFA">
              <w:rPr>
                <w:rFonts w:ascii="Times New Roman" w:eastAsia="Times New Roman" w:hAnsi="Times New Roman"/>
                <w:color w:val="000000"/>
                <w:w w:val="97"/>
                <w:sz w:val="16"/>
                <w:lang w:val="ru-RU"/>
              </w:rPr>
              <w:t xml:space="preserve">нравы; </w:t>
            </w:r>
            <w:r w:rsidRPr="00DF4EFA">
              <w:rPr>
                <w:lang w:val="ru-RU"/>
              </w:rPr>
              <w:br/>
            </w:r>
            <w:r w:rsidRPr="00DF4EFA">
              <w:rPr>
                <w:rFonts w:ascii="Times New Roman" w:eastAsia="Times New Roman" w:hAnsi="Times New Roman"/>
                <w:color w:val="000000"/>
                <w:w w:val="97"/>
                <w:sz w:val="16"/>
                <w:lang w:val="ru-RU"/>
              </w:rPr>
              <w:t xml:space="preserve">Давать </w:t>
            </w:r>
            <w:r w:rsidRPr="00DF4EFA">
              <w:rPr>
                <w:lang w:val="ru-RU"/>
              </w:rPr>
              <w:br/>
            </w:r>
            <w:r w:rsidRPr="00DF4EFA">
              <w:rPr>
                <w:rFonts w:ascii="Times New Roman" w:eastAsia="Times New Roman" w:hAnsi="Times New Roman"/>
                <w:color w:val="000000"/>
                <w:w w:val="97"/>
                <w:sz w:val="16"/>
                <w:lang w:val="ru-RU"/>
              </w:rPr>
              <w:t xml:space="preserve">собственную </w:t>
            </w:r>
            <w:r w:rsidRPr="00DF4EFA">
              <w:rPr>
                <w:lang w:val="ru-RU"/>
              </w:rPr>
              <w:br/>
            </w:r>
            <w:r w:rsidRPr="00DF4EFA">
              <w:rPr>
                <w:rFonts w:ascii="Times New Roman" w:eastAsia="Times New Roman" w:hAnsi="Times New Roman"/>
                <w:color w:val="000000"/>
                <w:w w:val="97"/>
                <w:sz w:val="16"/>
                <w:lang w:val="ru-RU"/>
              </w:rPr>
              <w:t xml:space="preserve">интерпретацию и оценку; </w:t>
            </w:r>
            <w:r w:rsidRPr="00DF4EFA">
              <w:rPr>
                <w:lang w:val="ru-RU"/>
              </w:rPr>
              <w:br/>
            </w:r>
            <w:r w:rsidRPr="00DF4EFA">
              <w:rPr>
                <w:rFonts w:ascii="Times New Roman" w:eastAsia="Times New Roman" w:hAnsi="Times New Roman"/>
                <w:color w:val="000000"/>
                <w:w w:val="97"/>
                <w:sz w:val="16"/>
                <w:lang w:val="ru-RU"/>
              </w:rPr>
              <w:t xml:space="preserve">рассказа; </w:t>
            </w:r>
            <w:r w:rsidRPr="00DF4EFA">
              <w:rPr>
                <w:lang w:val="ru-RU"/>
              </w:rPr>
              <w:br/>
            </w:r>
            <w:r w:rsidRPr="00DF4EFA">
              <w:rPr>
                <w:rFonts w:ascii="Times New Roman" w:eastAsia="Times New Roman" w:hAnsi="Times New Roman"/>
                <w:color w:val="000000"/>
                <w:w w:val="97"/>
                <w:sz w:val="16"/>
                <w:lang w:val="ru-RU"/>
              </w:rPr>
              <w:t xml:space="preserve">Давать </w:t>
            </w:r>
            <w:r w:rsidRPr="00DF4EFA">
              <w:rPr>
                <w:lang w:val="ru-RU"/>
              </w:rPr>
              <w:br/>
            </w:r>
            <w:r w:rsidRPr="00DF4EFA">
              <w:rPr>
                <w:rFonts w:ascii="Times New Roman" w:eastAsia="Times New Roman" w:hAnsi="Times New Roman"/>
                <w:color w:val="000000"/>
                <w:w w:val="97"/>
                <w:sz w:val="16"/>
                <w:lang w:val="ru-RU"/>
              </w:rPr>
              <w:t xml:space="preserve">развёрнутый ответ на вопрос; </w:t>
            </w:r>
            <w:r w:rsidRPr="00DF4EFA">
              <w:rPr>
                <w:lang w:val="ru-RU"/>
              </w:rPr>
              <w:br/>
            </w:r>
            <w:r w:rsidRPr="00DF4EFA">
              <w:rPr>
                <w:rFonts w:ascii="Times New Roman" w:eastAsia="Times New Roman" w:hAnsi="Times New Roman"/>
                <w:color w:val="000000"/>
                <w:w w:val="97"/>
                <w:sz w:val="16"/>
                <w:lang w:val="ru-RU"/>
              </w:rPr>
              <w:t xml:space="preserve">связанный со; </w:t>
            </w:r>
            <w:r w:rsidRPr="00DF4EFA">
              <w:rPr>
                <w:lang w:val="ru-RU"/>
              </w:rPr>
              <w:br/>
            </w:r>
            <w:r w:rsidRPr="00DF4EFA">
              <w:rPr>
                <w:rFonts w:ascii="Times New Roman" w:eastAsia="Times New Roman" w:hAnsi="Times New Roman"/>
                <w:color w:val="000000"/>
                <w:w w:val="97"/>
                <w:sz w:val="16"/>
                <w:lang w:val="ru-RU"/>
              </w:rPr>
              <w:t xml:space="preserve">знанием и </w:t>
            </w:r>
            <w:r w:rsidRPr="00DF4EFA">
              <w:rPr>
                <w:lang w:val="ru-RU"/>
              </w:rPr>
              <w:br/>
            </w:r>
            <w:r w:rsidRPr="00DF4EFA">
              <w:rPr>
                <w:rFonts w:ascii="Times New Roman" w:eastAsia="Times New Roman" w:hAnsi="Times New Roman"/>
                <w:color w:val="000000"/>
                <w:w w:val="97"/>
                <w:sz w:val="16"/>
                <w:lang w:val="ru-RU"/>
              </w:rPr>
              <w:t xml:space="preserve">пониманием </w:t>
            </w:r>
            <w:r w:rsidRPr="00DF4EFA">
              <w:rPr>
                <w:lang w:val="ru-RU"/>
              </w:rPr>
              <w:br/>
            </w:r>
            <w:r w:rsidRPr="00DF4EFA">
              <w:rPr>
                <w:rFonts w:ascii="Times New Roman" w:eastAsia="Times New Roman" w:hAnsi="Times New Roman"/>
                <w:color w:val="000000"/>
                <w:w w:val="97"/>
                <w:sz w:val="16"/>
                <w:lang w:val="ru-RU"/>
              </w:rPr>
              <w:t xml:space="preserve">литературного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43EC86E4" w14:textId="77777777" w:rsidR="00557E70" w:rsidRPr="00DF4EFA" w:rsidRDefault="001A4EC7">
            <w:pPr>
              <w:autoSpaceDE w:val="0"/>
              <w:autoSpaceDN w:val="0"/>
              <w:spacing w:before="78" w:after="0" w:line="254" w:lineRule="auto"/>
              <w:ind w:left="72"/>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 xml:space="preserve">Практическая </w:t>
            </w:r>
            <w:r w:rsidRPr="00DF4EFA">
              <w:rPr>
                <w:lang w:val="ru-RU"/>
              </w:rPr>
              <w:br/>
            </w:r>
            <w:r w:rsidRPr="00DF4EFA">
              <w:rPr>
                <w:rFonts w:ascii="Times New Roman" w:eastAsia="Times New Roman" w:hAnsi="Times New Roman"/>
                <w:color w:val="000000"/>
                <w:w w:val="97"/>
                <w:sz w:val="16"/>
                <w:lang w:val="ru-RU"/>
              </w:rPr>
              <w:t xml:space="preserve">работа; </w:t>
            </w:r>
            <w:r w:rsidRPr="00DF4EFA">
              <w:rPr>
                <w:lang w:val="ru-RU"/>
              </w:rPr>
              <w:br/>
            </w:r>
            <w:r w:rsidRPr="00DF4EFA">
              <w:rPr>
                <w:rFonts w:ascii="Times New Roman" w:eastAsia="Times New Roman" w:hAnsi="Times New Roman"/>
                <w:color w:val="000000"/>
                <w:w w:val="97"/>
                <w:sz w:val="16"/>
                <w:lang w:val="ru-RU"/>
              </w:rPr>
              <w:t xml:space="preserve">Самооценка с </w:t>
            </w:r>
            <w:r w:rsidRPr="00DF4EFA">
              <w:rPr>
                <w:lang w:val="ru-RU"/>
              </w:rPr>
              <w:br/>
            </w:r>
            <w:r w:rsidRPr="00DF4EFA">
              <w:rPr>
                <w:rFonts w:ascii="Times New Roman" w:eastAsia="Times New Roman" w:hAnsi="Times New Roman"/>
                <w:color w:val="000000"/>
                <w:w w:val="97"/>
                <w:sz w:val="16"/>
                <w:lang w:val="ru-RU"/>
              </w:rPr>
              <w:t>использованием«Оценочного</w:t>
            </w:r>
            <w:r w:rsidRPr="00DF4EFA">
              <w:rPr>
                <w:lang w:val="ru-RU"/>
              </w:rPr>
              <w:br/>
            </w:r>
            <w:r w:rsidRPr="00DF4EFA">
              <w:rPr>
                <w:rFonts w:ascii="Times New Roman" w:eastAsia="Times New Roman" w:hAnsi="Times New Roman"/>
                <w:color w:val="000000"/>
                <w:w w:val="97"/>
                <w:sz w:val="16"/>
                <w:lang w:val="ru-RU"/>
              </w:rPr>
              <w:t>листа»;;</w:t>
            </w:r>
          </w:p>
        </w:tc>
        <w:tc>
          <w:tcPr>
            <w:tcW w:w="3182" w:type="dxa"/>
            <w:tcBorders>
              <w:top w:val="single" w:sz="4" w:space="0" w:color="000000"/>
              <w:left w:val="single" w:sz="4" w:space="0" w:color="000000"/>
              <w:bottom w:val="single" w:sz="5" w:space="0" w:color="000000"/>
              <w:right w:val="single" w:sz="4" w:space="0" w:color="000000"/>
            </w:tcBorders>
            <w:tcMar>
              <w:left w:w="0" w:type="dxa"/>
              <w:right w:w="0" w:type="dxa"/>
            </w:tcMar>
          </w:tcPr>
          <w:p w14:paraId="63FFA70D" w14:textId="77777777" w:rsidR="00557E70" w:rsidRPr="00DF4EFA" w:rsidRDefault="001A4EC7">
            <w:pPr>
              <w:autoSpaceDE w:val="0"/>
              <w:autoSpaceDN w:val="0"/>
              <w:spacing w:before="78" w:after="0" w:line="245" w:lineRule="auto"/>
              <w:ind w:left="72" w:right="576"/>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/7378/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/7377/</w:t>
            </w:r>
          </w:p>
        </w:tc>
      </w:tr>
      <w:tr w:rsidR="00557E70" w14:paraId="24AD8286" w14:textId="77777777">
        <w:trPr>
          <w:trHeight w:hRule="exact" w:val="130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072F716" w14:textId="77777777" w:rsidR="00557E70" w:rsidRDefault="001A4EC7">
            <w:pPr>
              <w:autoSpaceDE w:val="0"/>
              <w:autoSpaceDN w:val="0"/>
              <w:spacing w:before="74" w:after="0" w:line="230" w:lineRule="auto"/>
              <w:jc w:val="center"/>
            </w:pPr>
            <w:r>
              <w:rPr>
                <w:rFonts w:ascii="Times New Roman" w:eastAsia="Times New Roman" w:hAnsi="Times New Roman"/>
                <w:color w:val="000000"/>
                <w:w w:val="97"/>
                <w:sz w:val="16"/>
              </w:rPr>
              <w:t>4.5.</w:t>
            </w:r>
          </w:p>
        </w:tc>
        <w:tc>
          <w:tcPr>
            <w:tcW w:w="5632" w:type="dxa"/>
            <w:tcBorders>
              <w:top w:val="single" w:sz="5" w:space="0" w:color="000000"/>
              <w:left w:val="single" w:sz="4" w:space="0" w:color="000000"/>
              <w:bottom w:val="single" w:sz="4" w:space="0" w:color="000000"/>
              <w:right w:val="single" w:sz="4" w:space="0" w:color="000000"/>
            </w:tcBorders>
            <w:tcMar>
              <w:left w:w="0" w:type="dxa"/>
              <w:right w:w="0" w:type="dxa"/>
            </w:tcMar>
          </w:tcPr>
          <w:p w14:paraId="557DC183" w14:textId="77777777" w:rsidR="00557E70" w:rsidRDefault="001A4EC7">
            <w:pPr>
              <w:autoSpaceDE w:val="0"/>
              <w:autoSpaceDN w:val="0"/>
              <w:spacing w:before="74"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475931C" w14:textId="77777777" w:rsidR="00557E70" w:rsidRDefault="001A4EC7">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D997A48" w14:textId="77777777" w:rsidR="00557E70" w:rsidRDefault="001A4EC7">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43F4DF38" w14:textId="77777777" w:rsidR="00557E70" w:rsidRDefault="001A4EC7">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242430A0" w14:textId="77777777" w:rsidR="00557E70" w:rsidRDefault="001A4EC7">
            <w:pPr>
              <w:autoSpaceDE w:val="0"/>
              <w:autoSpaceDN w:val="0"/>
              <w:spacing w:before="74" w:after="0" w:line="230" w:lineRule="auto"/>
              <w:jc w:val="center"/>
            </w:pPr>
            <w:r>
              <w:rPr>
                <w:rFonts w:ascii="Times New Roman" w:eastAsia="Times New Roman" w:hAnsi="Times New Roman"/>
                <w:color w:val="000000"/>
                <w:w w:val="97"/>
                <w:sz w:val="16"/>
              </w:rPr>
              <w:t>23.12.2022</w:t>
            </w:r>
          </w:p>
        </w:tc>
        <w:tc>
          <w:tcPr>
            <w:tcW w:w="1416" w:type="dxa"/>
            <w:tcBorders>
              <w:top w:val="single" w:sz="5" w:space="0" w:color="000000"/>
              <w:left w:val="single" w:sz="4" w:space="0" w:color="000000"/>
              <w:bottom w:val="single" w:sz="4" w:space="0" w:color="000000"/>
              <w:right w:val="single" w:sz="4" w:space="0" w:color="000000"/>
            </w:tcBorders>
            <w:tcMar>
              <w:left w:w="0" w:type="dxa"/>
              <w:right w:w="0" w:type="dxa"/>
            </w:tcMar>
          </w:tcPr>
          <w:p w14:paraId="1B6A3654" w14:textId="77777777" w:rsidR="00557E70" w:rsidRPr="00DF4EFA" w:rsidRDefault="001A4EC7">
            <w:pPr>
              <w:autoSpaceDE w:val="0"/>
              <w:autoSpaceDN w:val="0"/>
              <w:spacing w:before="74"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14:paraId="54B303F0" w14:textId="77777777" w:rsidR="00557E70" w:rsidRDefault="001A4EC7">
            <w:pPr>
              <w:autoSpaceDE w:val="0"/>
              <w:autoSpaceDN w:val="0"/>
              <w:spacing w:before="74" w:after="0" w:line="230" w:lineRule="auto"/>
              <w:ind w:left="72"/>
            </w:pPr>
            <w:r>
              <w:rPr>
                <w:rFonts w:ascii="Times New Roman" w:eastAsia="Times New Roman" w:hAnsi="Times New Roman"/>
                <w:color w:val="000000"/>
                <w:w w:val="97"/>
                <w:sz w:val="16"/>
              </w:rPr>
              <w:t>Устныйопрос;</w:t>
            </w:r>
          </w:p>
        </w:tc>
        <w:tc>
          <w:tcPr>
            <w:tcW w:w="3182" w:type="dxa"/>
            <w:tcBorders>
              <w:top w:val="single" w:sz="5" w:space="0" w:color="000000"/>
              <w:left w:val="single" w:sz="4" w:space="0" w:color="000000"/>
              <w:bottom w:val="single" w:sz="4" w:space="0" w:color="000000"/>
              <w:right w:val="single" w:sz="4" w:space="0" w:color="000000"/>
            </w:tcBorders>
            <w:tcMar>
              <w:left w:w="0" w:type="dxa"/>
              <w:right w:w="0" w:type="dxa"/>
            </w:tcMar>
          </w:tcPr>
          <w:p w14:paraId="72AAFCB4" w14:textId="77777777" w:rsidR="00557E70" w:rsidRDefault="001A4EC7">
            <w:pPr>
              <w:autoSpaceDE w:val="0"/>
              <w:autoSpaceDN w:val="0"/>
              <w:spacing w:before="74" w:after="0" w:line="245" w:lineRule="auto"/>
              <w:ind w:left="72" w:right="576"/>
            </w:pPr>
            <w:r>
              <w:rPr>
                <w:rFonts w:ascii="Times New Roman" w:eastAsia="Times New Roman" w:hAnsi="Times New Roman"/>
                <w:color w:val="000000"/>
                <w:w w:val="97"/>
                <w:sz w:val="16"/>
              </w:rPr>
              <w:t>https://resh.edu.ru/subject/lesson/7378/ https://resh.edu.ru/subject/lesson/7377/</w:t>
            </w:r>
          </w:p>
        </w:tc>
      </w:tr>
      <w:tr w:rsidR="00557E70" w14:paraId="1894AA12" w14:textId="77777777">
        <w:trPr>
          <w:trHeight w:hRule="exact" w:val="32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750F58"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A7371"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14</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F8B930A" w14:textId="77777777" w:rsidR="00557E70" w:rsidRDefault="00557E70"/>
        </w:tc>
      </w:tr>
    </w:tbl>
    <w:p w14:paraId="1A4D3A4D" w14:textId="77777777" w:rsidR="00557E70" w:rsidRDefault="00557E70">
      <w:pPr>
        <w:autoSpaceDE w:val="0"/>
        <w:autoSpaceDN w:val="0"/>
        <w:spacing w:after="0" w:line="14" w:lineRule="exact"/>
      </w:pPr>
    </w:p>
    <w:p w14:paraId="1FC25392" w14:textId="77777777" w:rsidR="00557E70" w:rsidRDefault="00557E70">
      <w:pPr>
        <w:sectPr w:rsidR="00557E70">
          <w:pgSz w:w="16840" w:h="11900"/>
          <w:pgMar w:top="284" w:right="640" w:bottom="424" w:left="666" w:header="720" w:footer="720" w:gutter="0"/>
          <w:cols w:space="720" w:equalWidth="0">
            <w:col w:w="15534" w:space="0"/>
          </w:cols>
          <w:docGrid w:linePitch="360"/>
        </w:sectPr>
      </w:pPr>
    </w:p>
    <w:p w14:paraId="7D0CD955"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5838DBFF"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0FA9527"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DF4EFA">
              <w:rPr>
                <w:rFonts w:ascii="Times New Roman" w:eastAsia="Times New Roman" w:hAnsi="Times New Roman"/>
                <w:color w:val="000000"/>
                <w:w w:val="97"/>
                <w:sz w:val="16"/>
                <w:lang w:val="ru-RU"/>
              </w:rPr>
              <w:t>—ХХ веков</w:t>
            </w:r>
          </w:p>
        </w:tc>
      </w:tr>
      <w:tr w:rsidR="00557E70" w14:paraId="1C9DCFB8" w14:textId="77777777">
        <w:trPr>
          <w:trHeight w:hRule="exact" w:val="50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CB5F5"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D3632" w14:textId="77777777" w:rsidR="00557E70" w:rsidRPr="00DF4EFA" w:rsidRDefault="001A4EC7">
            <w:pPr>
              <w:autoSpaceDE w:val="0"/>
              <w:autoSpaceDN w:val="0"/>
              <w:spacing w:before="78" w:after="0" w:line="247" w:lineRule="auto"/>
              <w:ind w:left="72"/>
              <w:rPr>
                <w:lang w:val="ru-RU"/>
              </w:rPr>
            </w:pPr>
            <w:r w:rsidRPr="00DF4EFA">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DF4EFA">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w:t>
            </w:r>
          </w:p>
          <w:p w14:paraId="70D4ECDC"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color w:val="000000"/>
                <w:w w:val="97"/>
                <w:sz w:val="16"/>
                <w:lang w:val="ru-RU"/>
              </w:rPr>
              <w:t xml:space="preserve">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FA5D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8FA0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98E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4E980"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26.12.2022 13.01.2023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E8D59"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стихотворение; </w:t>
            </w:r>
            <w:r w:rsidRPr="00DF4EFA">
              <w:rPr>
                <w:lang w:val="ru-RU"/>
              </w:rPr>
              <w:br/>
            </w:r>
            <w:r w:rsidRPr="00DF4EFA">
              <w:rPr>
                <w:rFonts w:ascii="Times New Roman" w:eastAsia="Times New Roman" w:hAnsi="Times New Roman"/>
                <w:color w:val="000000"/>
                <w:w w:val="97"/>
                <w:sz w:val="16"/>
                <w:lang w:val="ru-RU"/>
              </w:rPr>
              <w:t xml:space="preserve">определять его; </w:t>
            </w:r>
            <w:r w:rsidRPr="00DF4EFA">
              <w:rPr>
                <w:lang w:val="ru-RU"/>
              </w:rPr>
              <w:br/>
            </w:r>
            <w:r w:rsidRPr="00DF4EFA">
              <w:rPr>
                <w:rFonts w:ascii="Times New Roman" w:eastAsia="Times New Roman" w:hAnsi="Times New Roman"/>
                <w:color w:val="000000"/>
                <w:w w:val="97"/>
                <w:sz w:val="16"/>
                <w:lang w:val="ru-RU"/>
              </w:rPr>
              <w:t xml:space="preserve">тематическое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художественной; выразительности (эпитет; </w:t>
            </w:r>
            <w:r w:rsidRPr="00DF4EFA">
              <w:rPr>
                <w:lang w:val="ru-RU"/>
              </w:rPr>
              <w:br/>
            </w:r>
            <w:r w:rsidRPr="00DF4EFA">
              <w:rPr>
                <w:rFonts w:ascii="Times New Roman" w:eastAsia="Times New Roman" w:hAnsi="Times New Roman"/>
                <w:color w:val="000000"/>
                <w:w w:val="97"/>
                <w:sz w:val="16"/>
                <w:lang w:val="ru-RU"/>
              </w:rPr>
              <w:t xml:space="preserve">метафора; </w:t>
            </w:r>
            <w:r w:rsidRPr="00DF4EFA">
              <w:rPr>
                <w:lang w:val="ru-RU"/>
              </w:rPr>
              <w:br/>
            </w:r>
            <w:r w:rsidRPr="00DF4EFA">
              <w:rPr>
                <w:rFonts w:ascii="Times New Roman" w:eastAsia="Times New Roman" w:hAnsi="Times New Roman"/>
                <w:color w:val="000000"/>
                <w:w w:val="97"/>
                <w:sz w:val="16"/>
                <w:lang w:val="ru-RU"/>
              </w:rPr>
              <w:t xml:space="preserve">сравнение;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олицетворение); Выявлять </w:t>
            </w:r>
            <w:r w:rsidRPr="00DF4EFA">
              <w:rPr>
                <w:lang w:val="ru-RU"/>
              </w:rPr>
              <w:br/>
            </w:r>
            <w:r w:rsidRPr="00DF4EFA">
              <w:rPr>
                <w:rFonts w:ascii="Times New Roman" w:eastAsia="Times New Roman" w:hAnsi="Times New Roman"/>
                <w:color w:val="000000"/>
                <w:w w:val="97"/>
                <w:sz w:val="16"/>
                <w:lang w:val="ru-RU"/>
              </w:rPr>
              <w:t xml:space="preserve">музыкальность </w:t>
            </w:r>
            <w:r w:rsidRPr="00DF4EFA">
              <w:rPr>
                <w:lang w:val="ru-RU"/>
              </w:rPr>
              <w:br/>
            </w:r>
            <w:r w:rsidRPr="00DF4EFA">
              <w:rPr>
                <w:rFonts w:ascii="Times New Roman" w:eastAsia="Times New Roman" w:hAnsi="Times New Roman"/>
                <w:color w:val="000000"/>
                <w:w w:val="97"/>
                <w:sz w:val="16"/>
                <w:lang w:val="ru-RU"/>
              </w:rPr>
              <w:t xml:space="preserve">поэтического </w:t>
            </w:r>
            <w:r w:rsidRPr="00DF4EFA">
              <w:rPr>
                <w:lang w:val="ru-RU"/>
              </w:rPr>
              <w:br/>
            </w:r>
            <w:r w:rsidRPr="00DF4EFA">
              <w:rPr>
                <w:rFonts w:ascii="Times New Roman" w:eastAsia="Times New Roman" w:hAnsi="Times New Roman"/>
                <w:color w:val="000000"/>
                <w:w w:val="97"/>
                <w:sz w:val="16"/>
                <w:lang w:val="ru-RU"/>
              </w:rPr>
              <w:t xml:space="preserve">текста; </w:t>
            </w:r>
            <w:r w:rsidRPr="00DF4EFA">
              <w:rPr>
                <w:lang w:val="ru-RU"/>
              </w:rPr>
              <w:br/>
            </w:r>
            <w:r w:rsidRPr="00DF4EFA">
              <w:rPr>
                <w:rFonts w:ascii="Times New Roman" w:eastAsia="Times New Roman" w:hAnsi="Times New Roman"/>
                <w:color w:val="000000"/>
                <w:w w:val="97"/>
                <w:sz w:val="16"/>
                <w:lang w:val="ru-RU"/>
              </w:rPr>
              <w:t xml:space="preserve">Выражать личное читательское </w:t>
            </w:r>
            <w:r w:rsidRPr="00DF4EFA">
              <w:rPr>
                <w:lang w:val="ru-RU"/>
              </w:rPr>
              <w:br/>
            </w:r>
            <w:r w:rsidRPr="00DF4EFA">
              <w:rPr>
                <w:rFonts w:ascii="Times New Roman" w:eastAsia="Times New Roman" w:hAnsi="Times New Roman"/>
                <w:color w:val="000000"/>
                <w:w w:val="97"/>
                <w:sz w:val="16"/>
                <w:lang w:val="ru-RU"/>
              </w:rPr>
              <w:t xml:space="preserve">отношение к; </w:t>
            </w:r>
            <w:r w:rsidRPr="00DF4EFA">
              <w:rPr>
                <w:lang w:val="ru-RU"/>
              </w:rPr>
              <w:br/>
            </w:r>
            <w:r w:rsidRPr="00DF4EFA">
              <w:rPr>
                <w:rFonts w:ascii="Times New Roman" w:eastAsia="Times New Roman" w:hAnsi="Times New Roman"/>
                <w:color w:val="000000"/>
                <w:w w:val="97"/>
                <w:sz w:val="16"/>
                <w:lang w:val="ru-RU"/>
              </w:rPr>
              <w:t xml:space="preserve">прочитанному; </w:t>
            </w:r>
            <w:r w:rsidRPr="00DF4EFA">
              <w:rPr>
                <w:lang w:val="ru-RU"/>
              </w:rPr>
              <w:br/>
            </w:r>
            <w:r w:rsidRPr="00DF4EFA">
              <w:rPr>
                <w:rFonts w:ascii="Times New Roman" w:eastAsia="Times New Roman" w:hAnsi="Times New Roman"/>
                <w:color w:val="000000"/>
                <w:w w:val="97"/>
                <w:sz w:val="16"/>
                <w:lang w:val="ru-RU"/>
              </w:rPr>
              <w:t xml:space="preserve">Заучивать одно из стихотворений </w:t>
            </w:r>
            <w:r w:rsidRPr="00DF4EFA">
              <w:rPr>
                <w:lang w:val="ru-RU"/>
              </w:rPr>
              <w:br/>
            </w:r>
            <w:r w:rsidRPr="00DF4EFA">
              <w:rPr>
                <w:rFonts w:ascii="Times New Roman" w:eastAsia="Times New Roman" w:hAnsi="Times New Roman"/>
                <w:color w:val="000000"/>
                <w:w w:val="97"/>
                <w:sz w:val="16"/>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14B80"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A41D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https://resh.edu.ru/subject/lesson/7375/</w:t>
            </w:r>
          </w:p>
        </w:tc>
      </w:tr>
      <w:tr w:rsidR="00557E70" w14:paraId="21CF5465"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69929"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EB97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F23D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FB03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94E8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5A119"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22E0D" w14:textId="77777777" w:rsidR="00557E70" w:rsidRDefault="001A4EC7">
            <w:pPr>
              <w:autoSpaceDE w:val="0"/>
              <w:autoSpaceDN w:val="0"/>
              <w:spacing w:before="78" w:after="0" w:line="245" w:lineRule="auto"/>
              <w:ind w:left="72"/>
            </w:pPr>
            <w:r>
              <w:rPr>
                <w:rFonts w:ascii="Times New Roman" w:eastAsia="Times New Roman" w:hAnsi="Times New Roman"/>
                <w:color w:val="000000"/>
                <w:w w:val="97"/>
                <w:sz w:val="16"/>
              </w:rPr>
              <w:t>Высказывать своё отношение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D66D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F0FD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https://resh.edu.ru/subject/lesson/7375/</w:t>
            </w:r>
          </w:p>
        </w:tc>
      </w:tr>
    </w:tbl>
    <w:p w14:paraId="29E55D64" w14:textId="77777777" w:rsidR="00557E70" w:rsidRDefault="00557E70">
      <w:pPr>
        <w:autoSpaceDE w:val="0"/>
        <w:autoSpaceDN w:val="0"/>
        <w:spacing w:after="0" w:line="14" w:lineRule="exact"/>
      </w:pPr>
    </w:p>
    <w:p w14:paraId="5F3C8FBB"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3162E0EF"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4FC83522" w14:textId="77777777">
        <w:trPr>
          <w:trHeight w:hRule="exact" w:val="104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C0F29"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E65AC" w14:textId="77777777" w:rsidR="00557E70" w:rsidRPr="00DF4EFA" w:rsidRDefault="001A4EC7">
            <w:pPr>
              <w:autoSpaceDE w:val="0"/>
              <w:autoSpaceDN w:val="0"/>
              <w:spacing w:before="78" w:after="0" w:line="245" w:lineRule="auto"/>
              <w:ind w:left="72" w:right="432"/>
              <w:rPr>
                <w:lang w:val="ru-RU"/>
              </w:rPr>
            </w:pPr>
            <w:r w:rsidRPr="00DF4EFA">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DF4EF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DF4EFA">
              <w:rPr>
                <w:rFonts w:ascii="Times New Roman" w:eastAsia="Times New Roman" w:hAnsi="Times New Roman"/>
                <w:b/>
                <w:color w:val="000000"/>
                <w:w w:val="97"/>
                <w:sz w:val="16"/>
                <w:lang w:val="ru-RU"/>
              </w:rPr>
              <w:t xml:space="preserve"> веков. А. П. Чехов (два рассказа по выбору).</w:t>
            </w:r>
          </w:p>
          <w:p w14:paraId="724F3FCA"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F0D1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5E3A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A5AC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93C1D"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18.01.2023 20.01.2023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40AD1"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рассказ;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по прочитанному произведению; </w:t>
            </w:r>
            <w:r w:rsidRPr="00DF4EFA">
              <w:rPr>
                <w:lang w:val="ru-RU"/>
              </w:rPr>
              <w:br/>
            </w:r>
            <w:r w:rsidRPr="00DF4EFA">
              <w:rPr>
                <w:rFonts w:ascii="Times New Roman" w:eastAsia="Times New Roman" w:hAnsi="Times New Roman"/>
                <w:color w:val="000000"/>
                <w:w w:val="97"/>
                <w:sz w:val="16"/>
                <w:lang w:val="ru-RU"/>
              </w:rPr>
              <w:t xml:space="preserve">задавать вопросы с; </w:t>
            </w:r>
            <w:r w:rsidRPr="00DF4EFA">
              <w:rPr>
                <w:lang w:val="ru-RU"/>
              </w:rPr>
              <w:br/>
            </w:r>
            <w:r w:rsidRPr="00DF4EFA">
              <w:rPr>
                <w:rFonts w:ascii="Times New Roman" w:eastAsia="Times New Roman" w:hAnsi="Times New Roman"/>
                <w:color w:val="000000"/>
                <w:w w:val="97"/>
                <w:sz w:val="16"/>
                <w:lang w:val="ru-RU"/>
              </w:rPr>
              <w:t xml:space="preserve">целью понимания содержания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близко к тексту; </w:t>
            </w:r>
            <w:r w:rsidRPr="00DF4EFA">
              <w:rPr>
                <w:lang w:val="ru-RU"/>
              </w:rPr>
              <w:br/>
            </w:r>
            <w:r w:rsidRPr="00DF4EFA">
              <w:rPr>
                <w:rFonts w:ascii="Times New Roman" w:eastAsia="Times New Roman" w:hAnsi="Times New Roman"/>
                <w:color w:val="000000"/>
                <w:w w:val="97"/>
                <w:sz w:val="16"/>
                <w:lang w:val="ru-RU"/>
              </w:rPr>
              <w:t xml:space="preserve">Определять роль названия в </w:t>
            </w:r>
            <w:r w:rsidRPr="00DF4EFA">
              <w:rPr>
                <w:lang w:val="ru-RU"/>
              </w:rPr>
              <w:br/>
            </w:r>
            <w:r w:rsidRPr="00DF4EFA">
              <w:rPr>
                <w:rFonts w:ascii="Times New Roman" w:eastAsia="Times New Roman" w:hAnsi="Times New Roman"/>
                <w:color w:val="000000"/>
                <w:w w:val="97"/>
                <w:sz w:val="16"/>
                <w:lang w:val="ru-RU"/>
              </w:rPr>
              <w:t xml:space="preserve">литературном; </w:t>
            </w:r>
            <w:r w:rsidRPr="00DF4EFA">
              <w:rPr>
                <w:lang w:val="ru-RU"/>
              </w:rPr>
              <w:br/>
            </w:r>
            <w:r w:rsidRPr="00DF4EFA">
              <w:rPr>
                <w:rFonts w:ascii="Times New Roman" w:eastAsia="Times New Roman" w:hAnsi="Times New Roman"/>
                <w:color w:val="000000"/>
                <w:w w:val="97"/>
                <w:sz w:val="16"/>
                <w:lang w:val="ru-RU"/>
              </w:rPr>
              <w:t xml:space="preserve">произведении; </w:t>
            </w:r>
            <w:r w:rsidRPr="00DF4EFA">
              <w:rPr>
                <w:lang w:val="ru-RU"/>
              </w:rPr>
              <w:br/>
            </w:r>
            <w:r w:rsidRPr="00DF4EFA">
              <w:rPr>
                <w:rFonts w:ascii="Times New Roman" w:eastAsia="Times New Roman" w:hAnsi="Times New Roman"/>
                <w:color w:val="000000"/>
                <w:w w:val="97"/>
                <w:sz w:val="16"/>
                <w:lang w:val="ru-RU"/>
              </w:rPr>
              <w:t xml:space="preserve">Анализировать </w:t>
            </w:r>
            <w:r w:rsidRPr="00DF4EFA">
              <w:rPr>
                <w:lang w:val="ru-RU"/>
              </w:rPr>
              <w:br/>
            </w:r>
            <w:r w:rsidRPr="00DF4EFA">
              <w:rPr>
                <w:rFonts w:ascii="Times New Roman" w:eastAsia="Times New Roman" w:hAnsi="Times New Roman"/>
                <w:color w:val="000000"/>
                <w:w w:val="97"/>
                <w:sz w:val="16"/>
                <w:lang w:val="ru-RU"/>
              </w:rPr>
              <w:t xml:space="preserve">произведение с </w:t>
            </w:r>
            <w:r w:rsidRPr="00DF4EFA">
              <w:rPr>
                <w:lang w:val="ru-RU"/>
              </w:rPr>
              <w:br/>
            </w:r>
            <w:r w:rsidRPr="00DF4EFA">
              <w:rPr>
                <w:rFonts w:ascii="Times New Roman" w:eastAsia="Times New Roman" w:hAnsi="Times New Roman"/>
                <w:color w:val="000000"/>
                <w:w w:val="97"/>
                <w:sz w:val="16"/>
                <w:lang w:val="ru-RU"/>
              </w:rPr>
              <w:t xml:space="preserve">учётом его </w:t>
            </w:r>
            <w:r w:rsidRPr="00DF4EFA">
              <w:rPr>
                <w:lang w:val="ru-RU"/>
              </w:rPr>
              <w:br/>
            </w:r>
            <w:r w:rsidRPr="00DF4EFA">
              <w:rPr>
                <w:rFonts w:ascii="Times New Roman" w:eastAsia="Times New Roman" w:hAnsi="Times New Roman"/>
                <w:color w:val="000000"/>
                <w:w w:val="97"/>
                <w:sz w:val="16"/>
                <w:lang w:val="ru-RU"/>
              </w:rPr>
              <w:t xml:space="preserve">жанровых; </w:t>
            </w:r>
            <w:r w:rsidRPr="00DF4EFA">
              <w:rPr>
                <w:lang w:val="ru-RU"/>
              </w:rPr>
              <w:br/>
            </w:r>
            <w:r w:rsidRPr="00DF4EFA">
              <w:rPr>
                <w:rFonts w:ascii="Times New Roman" w:eastAsia="Times New Roman" w:hAnsi="Times New Roman"/>
                <w:color w:val="000000"/>
                <w:w w:val="97"/>
                <w:sz w:val="16"/>
                <w:lang w:val="ru-RU"/>
              </w:rPr>
              <w:t xml:space="preserve">особенностей; </w:t>
            </w:r>
            <w:r w:rsidRPr="00DF4EFA">
              <w:rPr>
                <w:lang w:val="ru-RU"/>
              </w:rPr>
              <w:br/>
            </w:r>
            <w:r w:rsidRPr="00DF4EFA">
              <w:rPr>
                <w:rFonts w:ascii="Times New Roman" w:eastAsia="Times New Roman" w:hAnsi="Times New Roman"/>
                <w:color w:val="000000"/>
                <w:w w:val="97"/>
                <w:sz w:val="16"/>
                <w:lang w:val="ru-RU"/>
              </w:rPr>
              <w:t xml:space="preserve">с использованием методов; </w:t>
            </w:r>
            <w:r w:rsidRPr="00DF4EFA">
              <w:rPr>
                <w:lang w:val="ru-RU"/>
              </w:rPr>
              <w:br/>
            </w:r>
            <w:r w:rsidRPr="00DF4EFA">
              <w:rPr>
                <w:rFonts w:ascii="Times New Roman" w:eastAsia="Times New Roman" w:hAnsi="Times New Roman"/>
                <w:color w:val="000000"/>
                <w:w w:val="97"/>
                <w:sz w:val="16"/>
                <w:lang w:val="ru-RU"/>
              </w:rPr>
              <w:t xml:space="preserve">смыслового </w:t>
            </w:r>
            <w:r w:rsidRPr="00DF4EFA">
              <w:rPr>
                <w:lang w:val="ru-RU"/>
              </w:rPr>
              <w:br/>
            </w:r>
            <w:r w:rsidRPr="00DF4EFA">
              <w:rPr>
                <w:rFonts w:ascii="Times New Roman" w:eastAsia="Times New Roman" w:hAnsi="Times New Roman"/>
                <w:color w:val="000000"/>
                <w:w w:val="97"/>
                <w:sz w:val="16"/>
                <w:lang w:val="ru-RU"/>
              </w:rPr>
              <w:t xml:space="preserve">чтения и </w:t>
            </w:r>
            <w:r w:rsidRPr="00DF4EFA">
              <w:rPr>
                <w:lang w:val="ru-RU"/>
              </w:rPr>
              <w:br/>
            </w:r>
            <w:r w:rsidRPr="00DF4EFA">
              <w:rPr>
                <w:rFonts w:ascii="Times New Roman" w:eastAsia="Times New Roman" w:hAnsi="Times New Roman"/>
                <w:color w:val="000000"/>
                <w:w w:val="97"/>
                <w:sz w:val="16"/>
                <w:lang w:val="ru-RU"/>
              </w:rPr>
              <w:t xml:space="preserve">эстетического </w:t>
            </w:r>
            <w:r w:rsidRPr="00DF4EFA">
              <w:rPr>
                <w:lang w:val="ru-RU"/>
              </w:rPr>
              <w:br/>
            </w:r>
            <w:r w:rsidRPr="00DF4EFA">
              <w:rPr>
                <w:rFonts w:ascii="Times New Roman" w:eastAsia="Times New Roman" w:hAnsi="Times New Roman"/>
                <w:color w:val="000000"/>
                <w:w w:val="97"/>
                <w:sz w:val="16"/>
                <w:lang w:val="ru-RU"/>
              </w:rPr>
              <w:t xml:space="preserve">анализа; </w:t>
            </w:r>
            <w:r w:rsidRPr="00DF4EFA">
              <w:rPr>
                <w:lang w:val="ru-RU"/>
              </w:rPr>
              <w:br/>
            </w:r>
            <w:r w:rsidRPr="00DF4EFA">
              <w:rPr>
                <w:rFonts w:ascii="Times New Roman" w:eastAsia="Times New Roman" w:hAnsi="Times New Roman"/>
                <w:color w:val="000000"/>
                <w:w w:val="97"/>
                <w:sz w:val="16"/>
                <w:lang w:val="ru-RU"/>
              </w:rPr>
              <w:t xml:space="preserve">давать; </w:t>
            </w:r>
            <w:r w:rsidRPr="00DF4EFA">
              <w:rPr>
                <w:lang w:val="ru-RU"/>
              </w:rPr>
              <w:br/>
            </w:r>
            <w:r w:rsidRPr="00DF4EFA">
              <w:rPr>
                <w:rFonts w:ascii="Times New Roman" w:eastAsia="Times New Roman" w:hAnsi="Times New Roman"/>
                <w:color w:val="000000"/>
                <w:w w:val="97"/>
                <w:sz w:val="16"/>
                <w:lang w:val="ru-RU"/>
              </w:rPr>
              <w:t xml:space="preserve">собственную </w:t>
            </w:r>
            <w:r w:rsidRPr="00DF4EFA">
              <w:rPr>
                <w:lang w:val="ru-RU"/>
              </w:rPr>
              <w:br/>
            </w:r>
            <w:r w:rsidRPr="00DF4EFA">
              <w:rPr>
                <w:rFonts w:ascii="Times New Roman" w:eastAsia="Times New Roman" w:hAnsi="Times New Roman"/>
                <w:color w:val="000000"/>
                <w:w w:val="97"/>
                <w:sz w:val="16"/>
                <w:lang w:val="ru-RU"/>
              </w:rPr>
              <w:t xml:space="preserve">интерпретацию и оценку; </w:t>
            </w:r>
            <w:r w:rsidRPr="00DF4EFA">
              <w:rPr>
                <w:lang w:val="ru-RU"/>
              </w:rPr>
              <w:br/>
            </w:r>
            <w:r w:rsidRPr="00DF4EFA">
              <w:rPr>
                <w:rFonts w:ascii="Times New Roman" w:eastAsia="Times New Roman" w:hAnsi="Times New Roman"/>
                <w:color w:val="000000"/>
                <w:w w:val="97"/>
                <w:sz w:val="16"/>
                <w:lang w:val="ru-RU"/>
              </w:rPr>
              <w:t xml:space="preserve">произведениям; </w:t>
            </w:r>
            <w:r w:rsidRPr="00DF4EFA">
              <w:rPr>
                <w:lang w:val="ru-RU"/>
              </w:rPr>
              <w:br/>
            </w:r>
            <w:r w:rsidRPr="00DF4EFA">
              <w:rPr>
                <w:rFonts w:ascii="Times New Roman" w:eastAsia="Times New Roman" w:hAnsi="Times New Roman"/>
                <w:color w:val="000000"/>
                <w:w w:val="97"/>
                <w:sz w:val="16"/>
                <w:lang w:val="ru-RU"/>
              </w:rPr>
              <w:t xml:space="preserve">Характеризовать героев рассказа;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авторов по </w:t>
            </w:r>
            <w:r w:rsidRPr="00DF4EFA">
              <w:rPr>
                <w:lang w:val="ru-RU"/>
              </w:rPr>
              <w:br/>
            </w:r>
            <w:r w:rsidRPr="00DF4EFA">
              <w:rPr>
                <w:rFonts w:ascii="Times New Roman" w:eastAsia="Times New Roman" w:hAnsi="Times New Roman"/>
                <w:color w:val="000000"/>
                <w:w w:val="97"/>
                <w:sz w:val="16"/>
                <w:lang w:val="ru-RU"/>
              </w:rPr>
              <w:t xml:space="preserve">заданным; </w:t>
            </w:r>
            <w:r w:rsidRPr="00DF4EFA">
              <w:rPr>
                <w:lang w:val="ru-RU"/>
              </w:rPr>
              <w:br/>
            </w:r>
            <w:r w:rsidRPr="00DF4EFA">
              <w:rPr>
                <w:rFonts w:ascii="Times New Roman" w:eastAsia="Times New Roman" w:hAnsi="Times New Roman"/>
                <w:color w:val="000000"/>
                <w:w w:val="97"/>
                <w:sz w:val="16"/>
                <w:lang w:val="ru-RU"/>
              </w:rPr>
              <w:t xml:space="preserve">основаниям; </w:t>
            </w:r>
            <w:r w:rsidRPr="00DF4EFA">
              <w:rPr>
                <w:lang w:val="ru-RU"/>
              </w:rPr>
              <w:br/>
            </w:r>
            <w:r w:rsidRPr="00DF4EFA">
              <w:rPr>
                <w:rFonts w:ascii="Times New Roman" w:eastAsia="Times New Roman" w:hAnsi="Times New Roman"/>
                <w:color w:val="000000"/>
                <w:w w:val="97"/>
                <w:sz w:val="16"/>
                <w:lang w:val="ru-RU"/>
              </w:rPr>
              <w:t xml:space="preserve">Выявлять детали; создающие </w:t>
            </w:r>
            <w:r w:rsidRPr="00DF4EFA">
              <w:rPr>
                <w:lang w:val="ru-RU"/>
              </w:rPr>
              <w:br/>
            </w:r>
            <w:r w:rsidRPr="00DF4EFA">
              <w:rPr>
                <w:rFonts w:ascii="Times New Roman" w:eastAsia="Times New Roman" w:hAnsi="Times New Roman"/>
                <w:color w:val="000000"/>
                <w:w w:val="97"/>
                <w:sz w:val="16"/>
                <w:lang w:val="ru-RU"/>
              </w:rPr>
              <w:t xml:space="preserve">комический </w:t>
            </w:r>
            <w:r w:rsidRPr="00DF4EFA">
              <w:rPr>
                <w:lang w:val="ru-RU"/>
              </w:rPr>
              <w:br/>
            </w:r>
            <w:r w:rsidRPr="00DF4EFA">
              <w:rPr>
                <w:rFonts w:ascii="Times New Roman" w:eastAsia="Times New Roman" w:hAnsi="Times New Roman"/>
                <w:color w:val="000000"/>
                <w:w w:val="97"/>
                <w:sz w:val="16"/>
                <w:lang w:val="ru-RU"/>
              </w:rPr>
              <w:t xml:space="preserve">эффект; </w:t>
            </w:r>
            <w:r w:rsidRPr="00DF4EFA">
              <w:rPr>
                <w:lang w:val="ru-RU"/>
              </w:rPr>
              <w:br/>
            </w:r>
            <w:r w:rsidRPr="00DF4EFA">
              <w:rPr>
                <w:rFonts w:ascii="Times New Roman" w:eastAsia="Times New Roman" w:hAnsi="Times New Roman"/>
                <w:color w:val="000000"/>
                <w:w w:val="97"/>
                <w:sz w:val="16"/>
                <w:lang w:val="ru-RU"/>
              </w:rPr>
              <w:t xml:space="preserve">Инсценировать </w:t>
            </w:r>
            <w:r w:rsidRPr="00DF4EFA">
              <w:rPr>
                <w:lang w:val="ru-RU"/>
              </w:rPr>
              <w:br/>
            </w:r>
            <w:r w:rsidRPr="00DF4EFA">
              <w:rPr>
                <w:rFonts w:ascii="Times New Roman" w:eastAsia="Times New Roman" w:hAnsi="Times New Roman"/>
                <w:color w:val="000000"/>
                <w:w w:val="97"/>
                <w:sz w:val="16"/>
                <w:lang w:val="ru-RU"/>
              </w:rPr>
              <w:t xml:space="preserve">один из рассказов или его фрагмент; 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 xml:space="preserve">поиска; </w:t>
            </w:r>
            <w:r w:rsidRPr="00DF4EFA">
              <w:rPr>
                <w:lang w:val="ru-RU"/>
              </w:rPr>
              <w:br/>
            </w:r>
            <w:r w:rsidRPr="00DF4EFA">
              <w:rPr>
                <w:rFonts w:ascii="Times New Roman" w:eastAsia="Times New Roman" w:hAnsi="Times New Roman"/>
                <w:color w:val="000000"/>
                <w:w w:val="97"/>
                <w:sz w:val="16"/>
                <w:lang w:val="ru-RU"/>
              </w:rPr>
              <w:t>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FA515" w14:textId="77777777" w:rsidR="00557E70" w:rsidRPr="00DF4EFA" w:rsidRDefault="001A4EC7">
            <w:pPr>
              <w:autoSpaceDE w:val="0"/>
              <w:autoSpaceDN w:val="0"/>
              <w:spacing w:before="78" w:after="0" w:line="252" w:lineRule="auto"/>
              <w:ind w:left="72" w:right="144"/>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Практическая 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CD018" w14:textId="77777777" w:rsidR="00557E70" w:rsidRPr="00DF4EFA" w:rsidRDefault="001A4EC7">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/7376/</w:t>
            </w:r>
          </w:p>
        </w:tc>
      </w:tr>
    </w:tbl>
    <w:p w14:paraId="4EAB427A" w14:textId="77777777" w:rsidR="00557E70" w:rsidRPr="00DF4EFA" w:rsidRDefault="00557E70">
      <w:pPr>
        <w:autoSpaceDE w:val="0"/>
        <w:autoSpaceDN w:val="0"/>
        <w:spacing w:after="0" w:line="14" w:lineRule="exact"/>
        <w:rPr>
          <w:lang w:val="ru-RU"/>
        </w:rPr>
      </w:pPr>
    </w:p>
    <w:p w14:paraId="1B221618" w14:textId="77777777" w:rsidR="00557E70" w:rsidRPr="00DF4EFA" w:rsidRDefault="00557E70">
      <w:pPr>
        <w:rPr>
          <w:lang w:val="ru-RU"/>
        </w:rPr>
        <w:sectPr w:rsidR="00557E70" w:rsidRPr="00DF4EFA">
          <w:pgSz w:w="16840" w:h="11900"/>
          <w:pgMar w:top="284" w:right="640" w:bottom="436" w:left="666" w:header="720" w:footer="720" w:gutter="0"/>
          <w:cols w:space="720" w:equalWidth="0">
            <w:col w:w="15534" w:space="0"/>
          </w:cols>
          <w:docGrid w:linePitch="360"/>
        </w:sectPr>
      </w:pPr>
    </w:p>
    <w:p w14:paraId="05B64D0C"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47F2551D" w14:textId="77777777">
        <w:trPr>
          <w:trHeight w:hRule="exact" w:val="103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66CEC"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5.4.</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D6FFB"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М. М. Зощенко (два рассказа по выбору).</w:t>
            </w:r>
          </w:p>
          <w:p w14:paraId="593DA648" w14:textId="77777777" w:rsidR="00557E70" w:rsidRPr="00DF4EFA" w:rsidRDefault="001A4EC7">
            <w:pPr>
              <w:autoSpaceDE w:val="0"/>
              <w:autoSpaceDN w:val="0"/>
              <w:spacing w:before="20" w:after="0" w:line="245" w:lineRule="auto"/>
              <w:ind w:left="72" w:right="720"/>
              <w:rPr>
                <w:lang w:val="ru-RU"/>
              </w:rPr>
            </w:pPr>
            <w:r w:rsidRPr="00DF4EFA">
              <w:rPr>
                <w:rFonts w:ascii="Times New Roman" w:eastAsia="Times New Roman" w:hAnsi="Times New Roman"/>
                <w:b/>
                <w:color w:val="000000"/>
                <w:w w:val="97"/>
                <w:sz w:val="16"/>
                <w:lang w:val="ru-RU"/>
              </w:rPr>
              <w:t>Например, «Галоша», «Лёля и Минька», «Ёлка», «Золотые слова»,«Встреча»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0F78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54BB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76CF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D5C96"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23.01.2023 25.01.2023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5BA56"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рассказ;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по прочитанному произведению; </w:t>
            </w:r>
            <w:r w:rsidRPr="00DF4EFA">
              <w:rPr>
                <w:lang w:val="ru-RU"/>
              </w:rPr>
              <w:br/>
            </w:r>
            <w:r w:rsidRPr="00DF4EFA">
              <w:rPr>
                <w:rFonts w:ascii="Times New Roman" w:eastAsia="Times New Roman" w:hAnsi="Times New Roman"/>
                <w:color w:val="000000"/>
                <w:w w:val="97"/>
                <w:sz w:val="16"/>
                <w:lang w:val="ru-RU"/>
              </w:rPr>
              <w:t xml:space="preserve">задавать вопросы с; </w:t>
            </w:r>
            <w:r w:rsidRPr="00DF4EFA">
              <w:rPr>
                <w:lang w:val="ru-RU"/>
              </w:rPr>
              <w:br/>
            </w:r>
            <w:r w:rsidRPr="00DF4EFA">
              <w:rPr>
                <w:rFonts w:ascii="Times New Roman" w:eastAsia="Times New Roman" w:hAnsi="Times New Roman"/>
                <w:color w:val="000000"/>
                <w:w w:val="97"/>
                <w:sz w:val="16"/>
                <w:lang w:val="ru-RU"/>
              </w:rPr>
              <w:t xml:space="preserve">целью понимания содержания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близко к тексту; </w:t>
            </w:r>
            <w:r w:rsidRPr="00DF4EFA">
              <w:rPr>
                <w:lang w:val="ru-RU"/>
              </w:rPr>
              <w:br/>
            </w:r>
            <w:r w:rsidRPr="00DF4EFA">
              <w:rPr>
                <w:rFonts w:ascii="Times New Roman" w:eastAsia="Times New Roman" w:hAnsi="Times New Roman"/>
                <w:color w:val="000000"/>
                <w:w w:val="97"/>
                <w:sz w:val="16"/>
                <w:lang w:val="ru-RU"/>
              </w:rPr>
              <w:t xml:space="preserve">Определять роль названия в </w:t>
            </w:r>
            <w:r w:rsidRPr="00DF4EFA">
              <w:rPr>
                <w:lang w:val="ru-RU"/>
              </w:rPr>
              <w:br/>
            </w:r>
            <w:r w:rsidRPr="00DF4EFA">
              <w:rPr>
                <w:rFonts w:ascii="Times New Roman" w:eastAsia="Times New Roman" w:hAnsi="Times New Roman"/>
                <w:color w:val="000000"/>
                <w:w w:val="97"/>
                <w:sz w:val="16"/>
                <w:lang w:val="ru-RU"/>
              </w:rPr>
              <w:t xml:space="preserve">литературном; </w:t>
            </w:r>
            <w:r w:rsidRPr="00DF4EFA">
              <w:rPr>
                <w:lang w:val="ru-RU"/>
              </w:rPr>
              <w:br/>
            </w:r>
            <w:r w:rsidRPr="00DF4EFA">
              <w:rPr>
                <w:rFonts w:ascii="Times New Roman" w:eastAsia="Times New Roman" w:hAnsi="Times New Roman"/>
                <w:color w:val="000000"/>
                <w:w w:val="97"/>
                <w:sz w:val="16"/>
                <w:lang w:val="ru-RU"/>
              </w:rPr>
              <w:t xml:space="preserve">произведении; </w:t>
            </w:r>
            <w:r w:rsidRPr="00DF4EFA">
              <w:rPr>
                <w:lang w:val="ru-RU"/>
              </w:rPr>
              <w:br/>
            </w:r>
            <w:r w:rsidRPr="00DF4EFA">
              <w:rPr>
                <w:rFonts w:ascii="Times New Roman" w:eastAsia="Times New Roman" w:hAnsi="Times New Roman"/>
                <w:color w:val="000000"/>
                <w:w w:val="97"/>
                <w:sz w:val="16"/>
                <w:lang w:val="ru-RU"/>
              </w:rPr>
              <w:t xml:space="preserve">Анализировать </w:t>
            </w:r>
            <w:r w:rsidRPr="00DF4EFA">
              <w:rPr>
                <w:lang w:val="ru-RU"/>
              </w:rPr>
              <w:br/>
            </w:r>
            <w:r w:rsidRPr="00DF4EFA">
              <w:rPr>
                <w:rFonts w:ascii="Times New Roman" w:eastAsia="Times New Roman" w:hAnsi="Times New Roman"/>
                <w:color w:val="000000"/>
                <w:w w:val="97"/>
                <w:sz w:val="16"/>
                <w:lang w:val="ru-RU"/>
              </w:rPr>
              <w:t xml:space="preserve">произведение с </w:t>
            </w:r>
            <w:r w:rsidRPr="00DF4EFA">
              <w:rPr>
                <w:lang w:val="ru-RU"/>
              </w:rPr>
              <w:br/>
            </w:r>
            <w:r w:rsidRPr="00DF4EFA">
              <w:rPr>
                <w:rFonts w:ascii="Times New Roman" w:eastAsia="Times New Roman" w:hAnsi="Times New Roman"/>
                <w:color w:val="000000"/>
                <w:w w:val="97"/>
                <w:sz w:val="16"/>
                <w:lang w:val="ru-RU"/>
              </w:rPr>
              <w:t xml:space="preserve">учётом его </w:t>
            </w:r>
            <w:r w:rsidRPr="00DF4EFA">
              <w:rPr>
                <w:lang w:val="ru-RU"/>
              </w:rPr>
              <w:br/>
            </w:r>
            <w:r w:rsidRPr="00DF4EFA">
              <w:rPr>
                <w:rFonts w:ascii="Times New Roman" w:eastAsia="Times New Roman" w:hAnsi="Times New Roman"/>
                <w:color w:val="000000"/>
                <w:w w:val="97"/>
                <w:sz w:val="16"/>
                <w:lang w:val="ru-RU"/>
              </w:rPr>
              <w:t xml:space="preserve">жанровых; </w:t>
            </w:r>
            <w:r w:rsidRPr="00DF4EFA">
              <w:rPr>
                <w:lang w:val="ru-RU"/>
              </w:rPr>
              <w:br/>
            </w:r>
            <w:r w:rsidRPr="00DF4EFA">
              <w:rPr>
                <w:rFonts w:ascii="Times New Roman" w:eastAsia="Times New Roman" w:hAnsi="Times New Roman"/>
                <w:color w:val="000000"/>
                <w:w w:val="97"/>
                <w:sz w:val="16"/>
                <w:lang w:val="ru-RU"/>
              </w:rPr>
              <w:t xml:space="preserve">особенностей; </w:t>
            </w:r>
            <w:r w:rsidRPr="00DF4EFA">
              <w:rPr>
                <w:lang w:val="ru-RU"/>
              </w:rPr>
              <w:br/>
            </w:r>
            <w:r w:rsidRPr="00DF4EFA">
              <w:rPr>
                <w:rFonts w:ascii="Times New Roman" w:eastAsia="Times New Roman" w:hAnsi="Times New Roman"/>
                <w:color w:val="000000"/>
                <w:w w:val="97"/>
                <w:sz w:val="16"/>
                <w:lang w:val="ru-RU"/>
              </w:rPr>
              <w:t xml:space="preserve">с использованием методов; </w:t>
            </w:r>
            <w:r w:rsidRPr="00DF4EFA">
              <w:rPr>
                <w:lang w:val="ru-RU"/>
              </w:rPr>
              <w:br/>
            </w:r>
            <w:r w:rsidRPr="00DF4EFA">
              <w:rPr>
                <w:rFonts w:ascii="Times New Roman" w:eastAsia="Times New Roman" w:hAnsi="Times New Roman"/>
                <w:color w:val="000000"/>
                <w:w w:val="97"/>
                <w:sz w:val="16"/>
                <w:lang w:val="ru-RU"/>
              </w:rPr>
              <w:t xml:space="preserve">смыслового </w:t>
            </w:r>
            <w:r w:rsidRPr="00DF4EFA">
              <w:rPr>
                <w:lang w:val="ru-RU"/>
              </w:rPr>
              <w:br/>
            </w:r>
            <w:r w:rsidRPr="00DF4EFA">
              <w:rPr>
                <w:rFonts w:ascii="Times New Roman" w:eastAsia="Times New Roman" w:hAnsi="Times New Roman"/>
                <w:color w:val="000000"/>
                <w:w w:val="97"/>
                <w:sz w:val="16"/>
                <w:lang w:val="ru-RU"/>
              </w:rPr>
              <w:t xml:space="preserve">чтения и </w:t>
            </w:r>
            <w:r w:rsidRPr="00DF4EFA">
              <w:rPr>
                <w:lang w:val="ru-RU"/>
              </w:rPr>
              <w:br/>
            </w:r>
            <w:r w:rsidRPr="00DF4EFA">
              <w:rPr>
                <w:rFonts w:ascii="Times New Roman" w:eastAsia="Times New Roman" w:hAnsi="Times New Roman"/>
                <w:color w:val="000000"/>
                <w:w w:val="97"/>
                <w:sz w:val="16"/>
                <w:lang w:val="ru-RU"/>
              </w:rPr>
              <w:t xml:space="preserve">эстетического </w:t>
            </w:r>
            <w:r w:rsidRPr="00DF4EFA">
              <w:rPr>
                <w:lang w:val="ru-RU"/>
              </w:rPr>
              <w:br/>
            </w:r>
            <w:r w:rsidRPr="00DF4EFA">
              <w:rPr>
                <w:rFonts w:ascii="Times New Roman" w:eastAsia="Times New Roman" w:hAnsi="Times New Roman"/>
                <w:color w:val="000000"/>
                <w:w w:val="97"/>
                <w:sz w:val="16"/>
                <w:lang w:val="ru-RU"/>
              </w:rPr>
              <w:t xml:space="preserve">анализа; </w:t>
            </w:r>
            <w:r w:rsidRPr="00DF4EFA">
              <w:rPr>
                <w:lang w:val="ru-RU"/>
              </w:rPr>
              <w:br/>
            </w:r>
            <w:r w:rsidRPr="00DF4EFA">
              <w:rPr>
                <w:rFonts w:ascii="Times New Roman" w:eastAsia="Times New Roman" w:hAnsi="Times New Roman"/>
                <w:color w:val="000000"/>
                <w:w w:val="97"/>
                <w:sz w:val="16"/>
                <w:lang w:val="ru-RU"/>
              </w:rPr>
              <w:t xml:space="preserve">давать; </w:t>
            </w:r>
            <w:r w:rsidRPr="00DF4EFA">
              <w:rPr>
                <w:lang w:val="ru-RU"/>
              </w:rPr>
              <w:br/>
            </w:r>
            <w:r w:rsidRPr="00DF4EFA">
              <w:rPr>
                <w:rFonts w:ascii="Times New Roman" w:eastAsia="Times New Roman" w:hAnsi="Times New Roman"/>
                <w:color w:val="000000"/>
                <w:w w:val="97"/>
                <w:sz w:val="16"/>
                <w:lang w:val="ru-RU"/>
              </w:rPr>
              <w:t xml:space="preserve">собственную </w:t>
            </w:r>
            <w:r w:rsidRPr="00DF4EFA">
              <w:rPr>
                <w:lang w:val="ru-RU"/>
              </w:rPr>
              <w:br/>
            </w:r>
            <w:r w:rsidRPr="00DF4EFA">
              <w:rPr>
                <w:rFonts w:ascii="Times New Roman" w:eastAsia="Times New Roman" w:hAnsi="Times New Roman"/>
                <w:color w:val="000000"/>
                <w:w w:val="97"/>
                <w:sz w:val="16"/>
                <w:lang w:val="ru-RU"/>
              </w:rPr>
              <w:t xml:space="preserve">интерпретацию и оценку; </w:t>
            </w:r>
            <w:r w:rsidRPr="00DF4EFA">
              <w:rPr>
                <w:lang w:val="ru-RU"/>
              </w:rPr>
              <w:br/>
            </w:r>
            <w:r w:rsidRPr="00DF4EFA">
              <w:rPr>
                <w:rFonts w:ascii="Times New Roman" w:eastAsia="Times New Roman" w:hAnsi="Times New Roman"/>
                <w:color w:val="000000"/>
                <w:w w:val="97"/>
                <w:sz w:val="16"/>
                <w:lang w:val="ru-RU"/>
              </w:rPr>
              <w:t xml:space="preserve">произведениям; </w:t>
            </w:r>
            <w:r w:rsidRPr="00DF4EFA">
              <w:rPr>
                <w:lang w:val="ru-RU"/>
              </w:rPr>
              <w:br/>
            </w:r>
            <w:r w:rsidRPr="00DF4EFA">
              <w:rPr>
                <w:rFonts w:ascii="Times New Roman" w:eastAsia="Times New Roman" w:hAnsi="Times New Roman"/>
                <w:color w:val="000000"/>
                <w:w w:val="97"/>
                <w:sz w:val="16"/>
                <w:lang w:val="ru-RU"/>
              </w:rPr>
              <w:t xml:space="preserve">Характеризовать героев рассказа;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авторов по </w:t>
            </w:r>
            <w:r w:rsidRPr="00DF4EFA">
              <w:rPr>
                <w:lang w:val="ru-RU"/>
              </w:rPr>
              <w:br/>
            </w:r>
            <w:r w:rsidRPr="00DF4EFA">
              <w:rPr>
                <w:rFonts w:ascii="Times New Roman" w:eastAsia="Times New Roman" w:hAnsi="Times New Roman"/>
                <w:color w:val="000000"/>
                <w:w w:val="97"/>
                <w:sz w:val="16"/>
                <w:lang w:val="ru-RU"/>
              </w:rPr>
              <w:t xml:space="preserve">заданным; </w:t>
            </w:r>
            <w:r w:rsidRPr="00DF4EFA">
              <w:rPr>
                <w:lang w:val="ru-RU"/>
              </w:rPr>
              <w:br/>
            </w:r>
            <w:r w:rsidRPr="00DF4EFA">
              <w:rPr>
                <w:rFonts w:ascii="Times New Roman" w:eastAsia="Times New Roman" w:hAnsi="Times New Roman"/>
                <w:color w:val="000000"/>
                <w:w w:val="97"/>
                <w:sz w:val="16"/>
                <w:lang w:val="ru-RU"/>
              </w:rPr>
              <w:t xml:space="preserve">основаниям; </w:t>
            </w:r>
            <w:r w:rsidRPr="00DF4EFA">
              <w:rPr>
                <w:lang w:val="ru-RU"/>
              </w:rPr>
              <w:br/>
            </w:r>
            <w:r w:rsidRPr="00DF4EFA">
              <w:rPr>
                <w:rFonts w:ascii="Times New Roman" w:eastAsia="Times New Roman" w:hAnsi="Times New Roman"/>
                <w:color w:val="000000"/>
                <w:w w:val="97"/>
                <w:sz w:val="16"/>
                <w:lang w:val="ru-RU"/>
              </w:rPr>
              <w:t xml:space="preserve">Выявлять детали; создающие </w:t>
            </w:r>
            <w:r w:rsidRPr="00DF4EFA">
              <w:rPr>
                <w:lang w:val="ru-RU"/>
              </w:rPr>
              <w:br/>
            </w:r>
            <w:r w:rsidRPr="00DF4EFA">
              <w:rPr>
                <w:rFonts w:ascii="Times New Roman" w:eastAsia="Times New Roman" w:hAnsi="Times New Roman"/>
                <w:color w:val="000000"/>
                <w:w w:val="97"/>
                <w:sz w:val="16"/>
                <w:lang w:val="ru-RU"/>
              </w:rPr>
              <w:t xml:space="preserve">комический </w:t>
            </w:r>
            <w:r w:rsidRPr="00DF4EFA">
              <w:rPr>
                <w:lang w:val="ru-RU"/>
              </w:rPr>
              <w:br/>
            </w:r>
            <w:r w:rsidRPr="00DF4EFA">
              <w:rPr>
                <w:rFonts w:ascii="Times New Roman" w:eastAsia="Times New Roman" w:hAnsi="Times New Roman"/>
                <w:color w:val="000000"/>
                <w:w w:val="97"/>
                <w:sz w:val="16"/>
                <w:lang w:val="ru-RU"/>
              </w:rPr>
              <w:t xml:space="preserve">эффект; </w:t>
            </w:r>
            <w:r w:rsidRPr="00DF4EFA">
              <w:rPr>
                <w:lang w:val="ru-RU"/>
              </w:rPr>
              <w:br/>
            </w:r>
            <w:r w:rsidRPr="00DF4EFA">
              <w:rPr>
                <w:rFonts w:ascii="Times New Roman" w:eastAsia="Times New Roman" w:hAnsi="Times New Roman"/>
                <w:color w:val="000000"/>
                <w:w w:val="97"/>
                <w:sz w:val="16"/>
                <w:lang w:val="ru-RU"/>
              </w:rPr>
              <w:t xml:space="preserve">Инсценировать </w:t>
            </w:r>
            <w:r w:rsidRPr="00DF4EFA">
              <w:rPr>
                <w:lang w:val="ru-RU"/>
              </w:rPr>
              <w:br/>
            </w:r>
            <w:r w:rsidRPr="00DF4EFA">
              <w:rPr>
                <w:rFonts w:ascii="Times New Roman" w:eastAsia="Times New Roman" w:hAnsi="Times New Roman"/>
                <w:color w:val="000000"/>
                <w:w w:val="97"/>
                <w:sz w:val="16"/>
                <w:lang w:val="ru-RU"/>
              </w:rPr>
              <w:t xml:space="preserve">один из рассказов или его фрагмент; 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поиска;</w:t>
            </w:r>
            <w:r w:rsidRPr="00DF4EFA">
              <w:rPr>
                <w:lang w:val="ru-RU"/>
              </w:rPr>
              <w:br/>
            </w:r>
            <w:r w:rsidRPr="00DF4EFA">
              <w:rPr>
                <w:rFonts w:ascii="Times New Roman" w:eastAsia="Times New Roman" w:hAnsi="Times New Roman"/>
                <w:color w:val="000000"/>
                <w:w w:val="97"/>
                <w:sz w:val="16"/>
                <w:lang w:val="ru-RU"/>
              </w:rPr>
              <w:t>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A58E5"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1395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36B81972" w14:textId="77777777" w:rsidR="00557E70" w:rsidRDefault="00557E70">
      <w:pPr>
        <w:autoSpaceDE w:val="0"/>
        <w:autoSpaceDN w:val="0"/>
        <w:spacing w:after="0" w:line="14" w:lineRule="exact"/>
      </w:pPr>
    </w:p>
    <w:p w14:paraId="4FB4F112" w14:textId="77777777" w:rsidR="00557E70" w:rsidRDefault="00557E70">
      <w:pPr>
        <w:sectPr w:rsidR="00557E70">
          <w:pgSz w:w="16840" w:h="11900"/>
          <w:pgMar w:top="284" w:right="640" w:bottom="484" w:left="666" w:header="720" w:footer="720" w:gutter="0"/>
          <w:cols w:space="720" w:equalWidth="0">
            <w:col w:w="15534" w:space="0"/>
          </w:cols>
          <w:docGrid w:linePitch="360"/>
        </w:sectPr>
      </w:pPr>
    </w:p>
    <w:p w14:paraId="6B912464"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05BBB1CD" w14:textId="77777777">
        <w:trPr>
          <w:trHeight w:hRule="exact" w:val="67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DFCE6"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5.5.</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BE50A" w14:textId="77777777" w:rsidR="00557E70" w:rsidRPr="00DF4EFA" w:rsidRDefault="001A4EC7">
            <w:pPr>
              <w:autoSpaceDE w:val="0"/>
              <w:autoSpaceDN w:val="0"/>
              <w:spacing w:before="78" w:after="0" w:line="245" w:lineRule="auto"/>
              <w:ind w:left="72" w:right="144"/>
              <w:rPr>
                <w:lang w:val="ru-RU"/>
              </w:rPr>
            </w:pPr>
            <w:r w:rsidRPr="00DF4EFA">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14:paraId="279E702C"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b/>
                <w:color w:val="000000"/>
                <w:w w:val="97"/>
                <w:sz w:val="16"/>
                <w:lang w:val="ru-RU"/>
              </w:rPr>
              <w:t>Например, произведения А. И. Куприна, М. М. Пришвина, К. Г.</w:t>
            </w:r>
          </w:p>
          <w:p w14:paraId="04422307" w14:textId="77777777" w:rsidR="00557E70" w:rsidRDefault="001A4EC7">
            <w:pPr>
              <w:autoSpaceDE w:val="0"/>
              <w:autoSpaceDN w:val="0"/>
              <w:spacing w:before="20" w:after="0" w:line="230" w:lineRule="auto"/>
              <w:ind w:left="72"/>
            </w:pPr>
            <w:r>
              <w:rPr>
                <w:rFonts w:ascii="Times New Roman" w:eastAsia="Times New Roman" w:hAnsi="Times New Roman"/>
                <w:b/>
                <w:color w:val="000000"/>
                <w:w w:val="97"/>
                <w:sz w:val="16"/>
              </w:rPr>
              <w:t>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66B4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D80C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2C00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E26BD"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27.01.2023 03.02.2023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0D1BC"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прозаический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отвечать; </w:t>
            </w:r>
            <w:r w:rsidRPr="00DF4EFA">
              <w:rPr>
                <w:lang w:val="ru-RU"/>
              </w:rPr>
              <w:br/>
            </w:r>
            <w:r w:rsidRPr="00DF4EFA">
              <w:rPr>
                <w:rFonts w:ascii="Times New Roman" w:eastAsia="Times New Roman" w:hAnsi="Times New Roman"/>
                <w:color w:val="000000"/>
                <w:w w:val="97"/>
                <w:sz w:val="16"/>
                <w:lang w:val="ru-RU"/>
              </w:rPr>
              <w:t xml:space="preserve">на вопросы; </w:t>
            </w:r>
            <w:r w:rsidRPr="00DF4EFA">
              <w:rPr>
                <w:lang w:val="ru-RU"/>
              </w:rPr>
              <w:br/>
            </w:r>
            <w:r w:rsidRPr="00DF4EFA">
              <w:rPr>
                <w:rFonts w:ascii="Times New Roman" w:eastAsia="Times New Roman" w:hAnsi="Times New Roman"/>
                <w:color w:val="000000"/>
                <w:w w:val="97"/>
                <w:sz w:val="16"/>
                <w:lang w:val="ru-RU"/>
              </w:rPr>
              <w:t xml:space="preserve">владеть разными видами пересказа; Составлять план; Определять сюжет и тематическое </w:t>
            </w:r>
            <w:r w:rsidRPr="00DF4EFA">
              <w:rPr>
                <w:lang w:val="ru-RU"/>
              </w:rPr>
              <w:br/>
            </w:r>
            <w:r w:rsidRPr="00DF4EFA">
              <w:rPr>
                <w:rFonts w:ascii="Times New Roman" w:eastAsia="Times New Roman" w:hAnsi="Times New Roman"/>
                <w:color w:val="000000"/>
                <w:w w:val="97"/>
                <w:sz w:val="16"/>
                <w:lang w:val="ru-RU"/>
              </w:rPr>
              <w:t xml:space="preserve">своеобразие;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Находить и </w:t>
            </w:r>
            <w:r w:rsidRPr="00DF4EFA">
              <w:rPr>
                <w:lang w:val="ru-RU"/>
              </w:rPr>
              <w:br/>
            </w:r>
            <w:r w:rsidRPr="00DF4EFA">
              <w:rPr>
                <w:rFonts w:ascii="Times New Roman" w:eastAsia="Times New Roman" w:hAnsi="Times New Roman"/>
                <w:color w:val="000000"/>
                <w:w w:val="97"/>
                <w:sz w:val="16"/>
                <w:lang w:val="ru-RU"/>
              </w:rPr>
              <w:t xml:space="preserve">характеризовать </w:t>
            </w:r>
            <w:r w:rsidRPr="00DF4EFA">
              <w:rPr>
                <w:lang w:val="ru-RU"/>
              </w:rPr>
              <w:br/>
            </w:r>
            <w:r w:rsidRPr="00DF4EFA">
              <w:rPr>
                <w:rFonts w:ascii="Times New Roman" w:eastAsia="Times New Roman" w:hAnsi="Times New Roman"/>
                <w:color w:val="000000"/>
                <w:w w:val="97"/>
                <w:sz w:val="16"/>
                <w:lang w:val="ru-RU"/>
              </w:rPr>
              <w:t xml:space="preserve">образ рассказчика; его; </w:t>
            </w:r>
            <w:r w:rsidRPr="00DF4EFA">
              <w:rPr>
                <w:lang w:val="ru-RU"/>
              </w:rPr>
              <w:br/>
            </w:r>
            <w:r w:rsidRPr="00DF4EFA">
              <w:rPr>
                <w:rFonts w:ascii="Times New Roman" w:eastAsia="Times New Roman" w:hAnsi="Times New Roman"/>
                <w:color w:val="000000"/>
                <w:w w:val="97"/>
                <w:sz w:val="16"/>
                <w:lang w:val="ru-RU"/>
              </w:rPr>
              <w:t xml:space="preserve">роль в </w:t>
            </w:r>
            <w:r w:rsidRPr="00DF4EFA">
              <w:rPr>
                <w:lang w:val="ru-RU"/>
              </w:rPr>
              <w:br/>
            </w:r>
            <w:r w:rsidRPr="00DF4EFA">
              <w:rPr>
                <w:rFonts w:ascii="Times New Roman" w:eastAsia="Times New Roman" w:hAnsi="Times New Roman"/>
                <w:color w:val="000000"/>
                <w:w w:val="97"/>
                <w:sz w:val="16"/>
                <w:lang w:val="ru-RU"/>
              </w:rPr>
              <w:t xml:space="preserve">повествовании;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художественной; выразительности прозаического </w:t>
            </w:r>
            <w:r w:rsidRPr="00DF4EFA">
              <w:rPr>
                <w:lang w:val="ru-RU"/>
              </w:rPr>
              <w:br/>
            </w:r>
            <w:r w:rsidRPr="00DF4EFA">
              <w:rPr>
                <w:rFonts w:ascii="Times New Roman" w:eastAsia="Times New Roman" w:hAnsi="Times New Roman"/>
                <w:color w:val="000000"/>
                <w:w w:val="97"/>
                <w:sz w:val="16"/>
                <w:lang w:val="ru-RU"/>
              </w:rPr>
              <w:t>текста;</w:t>
            </w:r>
            <w:r w:rsidRPr="00DF4EFA">
              <w:rPr>
                <w:lang w:val="ru-RU"/>
              </w:rPr>
              <w:br/>
            </w:r>
            <w:r w:rsidRPr="00DF4EFA">
              <w:rPr>
                <w:rFonts w:ascii="Times New Roman" w:eastAsia="Times New Roman" w:hAnsi="Times New Roman"/>
                <w:color w:val="000000"/>
                <w:w w:val="97"/>
                <w:sz w:val="16"/>
                <w:lang w:val="ru-RU"/>
              </w:rPr>
              <w:t xml:space="preserve">Писать отзыв на </w:t>
            </w:r>
            <w:r w:rsidRPr="00DF4EFA">
              <w:rPr>
                <w:lang w:val="ru-RU"/>
              </w:rPr>
              <w:br/>
            </w:r>
            <w:r w:rsidRPr="00DF4EFA">
              <w:rPr>
                <w:rFonts w:ascii="Times New Roman" w:eastAsia="Times New Roman" w:hAnsi="Times New Roman"/>
                <w:color w:val="000000"/>
                <w:w w:val="97"/>
                <w:sz w:val="16"/>
                <w:lang w:val="ru-RU"/>
              </w:rPr>
              <w:t xml:space="preserve">прочитанное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 xml:space="preserve">поиска; </w:t>
            </w:r>
            <w:r w:rsidRPr="00DF4EFA">
              <w:rPr>
                <w:lang w:val="ru-RU"/>
              </w:rPr>
              <w:br/>
            </w:r>
            <w:r w:rsidRPr="00DF4EFA">
              <w:rPr>
                <w:rFonts w:ascii="Times New Roman" w:eastAsia="Times New Roman" w:hAnsi="Times New Roman"/>
                <w:color w:val="000000"/>
                <w:w w:val="97"/>
                <w:sz w:val="16"/>
                <w:lang w:val="ru-RU"/>
              </w:rPr>
              <w:t xml:space="preserve">книги;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B1887"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8B6D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https://resh.edu.ru/subject/lesson/7403/</w:t>
            </w:r>
          </w:p>
        </w:tc>
      </w:tr>
    </w:tbl>
    <w:p w14:paraId="0CA0A878" w14:textId="77777777" w:rsidR="00557E70" w:rsidRDefault="00557E70">
      <w:pPr>
        <w:autoSpaceDE w:val="0"/>
        <w:autoSpaceDN w:val="0"/>
        <w:spacing w:after="0" w:line="14" w:lineRule="exact"/>
      </w:pPr>
    </w:p>
    <w:p w14:paraId="0A6BB068"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605B2AB8"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3A51C057" w14:textId="77777777">
        <w:trPr>
          <w:trHeight w:hRule="exact" w:val="64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2C3BD"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5.6.</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BFCE8" w14:textId="77777777" w:rsidR="00557E70" w:rsidRPr="00DF4EFA" w:rsidRDefault="001A4EC7">
            <w:pPr>
              <w:autoSpaceDE w:val="0"/>
              <w:autoSpaceDN w:val="0"/>
              <w:spacing w:before="78" w:after="0" w:line="245" w:lineRule="auto"/>
              <w:ind w:left="72" w:right="2304"/>
              <w:rPr>
                <w:lang w:val="ru-RU"/>
              </w:rPr>
            </w:pPr>
            <w:r w:rsidRPr="00DF4EFA">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2228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465F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9BB4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1A1BA"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06.02.2023 08.02.2023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632BD"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прозаический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отвечать; </w:t>
            </w:r>
            <w:r w:rsidRPr="00DF4EFA">
              <w:rPr>
                <w:lang w:val="ru-RU"/>
              </w:rPr>
              <w:br/>
            </w:r>
            <w:r w:rsidRPr="00DF4EFA">
              <w:rPr>
                <w:rFonts w:ascii="Times New Roman" w:eastAsia="Times New Roman" w:hAnsi="Times New Roman"/>
                <w:color w:val="000000"/>
                <w:w w:val="97"/>
                <w:sz w:val="16"/>
                <w:lang w:val="ru-RU"/>
              </w:rPr>
              <w:t xml:space="preserve">на вопросы по </w:t>
            </w:r>
            <w:r w:rsidRPr="00DF4EFA">
              <w:rPr>
                <w:lang w:val="ru-RU"/>
              </w:rPr>
              <w:br/>
            </w:r>
            <w:r w:rsidRPr="00DF4EFA">
              <w:rPr>
                <w:rFonts w:ascii="Times New Roman" w:eastAsia="Times New Roman" w:hAnsi="Times New Roman"/>
                <w:color w:val="000000"/>
                <w:w w:val="97"/>
                <w:sz w:val="16"/>
                <w:lang w:val="ru-RU"/>
              </w:rPr>
              <w:t xml:space="preserve">прочитанному </w:t>
            </w:r>
            <w:r w:rsidRPr="00DF4EFA">
              <w:rPr>
                <w:lang w:val="ru-RU"/>
              </w:rPr>
              <w:br/>
            </w:r>
            <w:r w:rsidRPr="00DF4EFA">
              <w:rPr>
                <w:rFonts w:ascii="Times New Roman" w:eastAsia="Times New Roman" w:hAnsi="Times New Roman"/>
                <w:color w:val="000000"/>
                <w:w w:val="97"/>
                <w:sz w:val="16"/>
                <w:lang w:val="ru-RU"/>
              </w:rPr>
              <w:t xml:space="preserve">произведению;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задавать вопросы с целью </w:t>
            </w:r>
            <w:r w:rsidRPr="00DF4EFA">
              <w:rPr>
                <w:lang w:val="ru-RU"/>
              </w:rPr>
              <w:br/>
            </w:r>
            <w:r w:rsidRPr="00DF4EFA">
              <w:rPr>
                <w:rFonts w:ascii="Times New Roman" w:eastAsia="Times New Roman" w:hAnsi="Times New Roman"/>
                <w:color w:val="000000"/>
                <w:w w:val="97"/>
                <w:sz w:val="16"/>
                <w:lang w:val="ru-RU"/>
              </w:rPr>
              <w:t xml:space="preserve">понимания </w:t>
            </w:r>
            <w:r w:rsidRPr="00DF4EFA">
              <w:rPr>
                <w:lang w:val="ru-RU"/>
              </w:rPr>
              <w:br/>
            </w:r>
            <w:r w:rsidRPr="00DF4EFA">
              <w:rPr>
                <w:rFonts w:ascii="Times New Roman" w:eastAsia="Times New Roman" w:hAnsi="Times New Roman"/>
                <w:color w:val="000000"/>
                <w:w w:val="97"/>
                <w:sz w:val="16"/>
                <w:lang w:val="ru-RU"/>
              </w:rPr>
              <w:t xml:space="preserve">содержания;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владеть разными видами пересказа; Составлять план; Определять тему рассказа;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выразительности; прозаического </w:t>
            </w:r>
            <w:r w:rsidRPr="00DF4EFA">
              <w:rPr>
                <w:lang w:val="ru-RU"/>
              </w:rPr>
              <w:br/>
            </w:r>
            <w:r w:rsidRPr="00DF4EFA">
              <w:rPr>
                <w:rFonts w:ascii="Times New Roman" w:eastAsia="Times New Roman" w:hAnsi="Times New Roman"/>
                <w:color w:val="000000"/>
                <w:w w:val="97"/>
                <w:sz w:val="16"/>
                <w:lang w:val="ru-RU"/>
              </w:rPr>
              <w:t xml:space="preserve">текста; </w:t>
            </w:r>
            <w:r w:rsidRPr="00DF4EFA">
              <w:rPr>
                <w:lang w:val="ru-RU"/>
              </w:rPr>
              <w:br/>
            </w:r>
            <w:r w:rsidRPr="00DF4EFA">
              <w:rPr>
                <w:rFonts w:ascii="Times New Roman" w:eastAsia="Times New Roman" w:hAnsi="Times New Roman"/>
                <w:color w:val="000000"/>
                <w:w w:val="97"/>
                <w:sz w:val="16"/>
                <w:lang w:val="ru-RU"/>
              </w:rPr>
              <w:t xml:space="preserve">Давать </w:t>
            </w:r>
            <w:r w:rsidRPr="00DF4EFA">
              <w:rPr>
                <w:lang w:val="ru-RU"/>
              </w:rPr>
              <w:br/>
            </w:r>
            <w:r w:rsidRPr="00DF4EFA">
              <w:rPr>
                <w:rFonts w:ascii="Times New Roman" w:eastAsia="Times New Roman" w:hAnsi="Times New Roman"/>
                <w:color w:val="000000"/>
                <w:w w:val="97"/>
                <w:sz w:val="16"/>
                <w:lang w:val="ru-RU"/>
              </w:rPr>
              <w:t xml:space="preserve">развёрнутый ответ на вопрос; </w:t>
            </w:r>
            <w:r w:rsidRPr="00DF4EFA">
              <w:rPr>
                <w:lang w:val="ru-RU"/>
              </w:rPr>
              <w:br/>
            </w:r>
            <w:r w:rsidRPr="00DF4EFA">
              <w:rPr>
                <w:rFonts w:ascii="Times New Roman" w:eastAsia="Times New Roman" w:hAnsi="Times New Roman"/>
                <w:color w:val="000000"/>
                <w:w w:val="97"/>
                <w:sz w:val="16"/>
                <w:lang w:val="ru-RU"/>
              </w:rPr>
              <w:t xml:space="preserve">связанный со; </w:t>
            </w:r>
            <w:r w:rsidRPr="00DF4EFA">
              <w:rPr>
                <w:lang w:val="ru-RU"/>
              </w:rPr>
              <w:br/>
            </w:r>
            <w:r w:rsidRPr="00DF4EFA">
              <w:rPr>
                <w:rFonts w:ascii="Times New Roman" w:eastAsia="Times New Roman" w:hAnsi="Times New Roman"/>
                <w:color w:val="000000"/>
                <w:w w:val="97"/>
                <w:sz w:val="16"/>
                <w:lang w:val="ru-RU"/>
              </w:rPr>
              <w:t xml:space="preserve">знанием и </w:t>
            </w:r>
            <w:r w:rsidRPr="00DF4EFA">
              <w:rPr>
                <w:lang w:val="ru-RU"/>
              </w:rPr>
              <w:br/>
            </w:r>
            <w:r w:rsidRPr="00DF4EFA">
              <w:rPr>
                <w:rFonts w:ascii="Times New Roman" w:eastAsia="Times New Roman" w:hAnsi="Times New Roman"/>
                <w:color w:val="000000"/>
                <w:w w:val="97"/>
                <w:sz w:val="16"/>
                <w:lang w:val="ru-RU"/>
              </w:rPr>
              <w:t xml:space="preserve">пониманием </w:t>
            </w:r>
            <w:r w:rsidRPr="00DF4EFA">
              <w:rPr>
                <w:lang w:val="ru-RU"/>
              </w:rPr>
              <w:br/>
            </w:r>
            <w:r w:rsidRPr="00DF4EFA">
              <w:rPr>
                <w:rFonts w:ascii="Times New Roman" w:eastAsia="Times New Roman" w:hAnsi="Times New Roman"/>
                <w:color w:val="000000"/>
                <w:w w:val="97"/>
                <w:sz w:val="16"/>
                <w:lang w:val="ru-RU"/>
              </w:rPr>
              <w:t xml:space="preserve">литературного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55227"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D85A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https://www.youtube.com/watch?</w:t>
            </w:r>
          </w:p>
          <w:p w14:paraId="71ADF9B6" w14:textId="77777777" w:rsidR="00557E70" w:rsidRDefault="001A4EC7">
            <w:pPr>
              <w:autoSpaceDE w:val="0"/>
              <w:autoSpaceDN w:val="0"/>
              <w:spacing w:before="20" w:after="0" w:line="247" w:lineRule="auto"/>
              <w:ind w:left="72" w:right="576"/>
            </w:pPr>
            <w:r>
              <w:rPr>
                <w:rFonts w:ascii="Times New Roman" w:eastAsia="Times New Roman" w:hAnsi="Times New Roman"/>
                <w:color w:val="000000"/>
                <w:w w:val="97"/>
                <w:sz w:val="16"/>
              </w:rPr>
              <w:t xml:space="preserve">v=uXkQjjElc_c </w:t>
            </w:r>
            <w:r>
              <w:br/>
            </w:r>
            <w:r>
              <w:rPr>
                <w:rFonts w:ascii="Times New Roman" w:eastAsia="Times New Roman" w:hAnsi="Times New Roman"/>
                <w:color w:val="000000"/>
                <w:w w:val="97"/>
                <w:sz w:val="16"/>
              </w:rPr>
              <w:t>https://resh.edu.ru/subject/lesson/7400/ https://youtu.be/F-nuMVnGbU4</w:t>
            </w:r>
          </w:p>
        </w:tc>
      </w:tr>
      <w:tr w:rsidR="00557E70" w14:paraId="53EF33AD" w14:textId="77777777">
        <w:trPr>
          <w:trHeight w:hRule="exact" w:val="15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CA1F2"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5.7.</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DA0AC"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9C5B8"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2F884"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49D2B"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E63D2"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10.02.2023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84A07" w14:textId="77777777" w:rsidR="00557E70" w:rsidRPr="00DF4EFA" w:rsidRDefault="001A4EC7">
            <w:pPr>
              <w:autoSpaceDE w:val="0"/>
              <w:autoSpaceDN w:val="0"/>
              <w:spacing w:before="76" w:after="0" w:line="254" w:lineRule="auto"/>
              <w:ind w:left="72"/>
              <w:rPr>
                <w:lang w:val="ru-RU"/>
              </w:rPr>
            </w:pP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герою рассказа; </w:t>
            </w:r>
            <w:r w:rsidRPr="00DF4EFA">
              <w:rPr>
                <w:lang w:val="ru-RU"/>
              </w:rPr>
              <w:br/>
            </w:r>
            <w:r w:rsidRPr="00DF4EFA">
              <w:rPr>
                <w:rFonts w:ascii="Times New Roman" w:eastAsia="Times New Roman" w:hAnsi="Times New Roman"/>
                <w:color w:val="000000"/>
                <w:w w:val="97"/>
                <w:sz w:val="16"/>
                <w:lang w:val="ru-RU"/>
              </w:rPr>
              <w:t xml:space="preserve">Писать сочинение по самостоятельно составленному </w:t>
            </w:r>
            <w:r w:rsidRPr="00DF4EFA">
              <w:rPr>
                <w:lang w:val="ru-RU"/>
              </w:rPr>
              <w:br/>
            </w:r>
            <w:r w:rsidRPr="00DF4EFA">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CC71C"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F4B7A"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нет</w:t>
            </w:r>
          </w:p>
        </w:tc>
      </w:tr>
    </w:tbl>
    <w:p w14:paraId="1A9E6212" w14:textId="77777777" w:rsidR="00557E70" w:rsidRDefault="00557E70">
      <w:pPr>
        <w:autoSpaceDE w:val="0"/>
        <w:autoSpaceDN w:val="0"/>
        <w:spacing w:after="0" w:line="14" w:lineRule="exact"/>
      </w:pPr>
    </w:p>
    <w:p w14:paraId="4925076F"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2C9AFE53"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61D7E61E" w14:textId="77777777">
        <w:trPr>
          <w:trHeight w:hRule="exact" w:val="78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7730"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5.8.</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85FC1"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E377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3C87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D97E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A491E"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13.02.2023 15.02.2023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404EE"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герою рассказа;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прозаический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участвовать в </w:t>
            </w:r>
            <w:r w:rsidRPr="00DF4EFA">
              <w:rPr>
                <w:lang w:val="ru-RU"/>
              </w:rPr>
              <w:br/>
            </w:r>
            <w:r w:rsidRPr="00DF4EFA">
              <w:rPr>
                <w:rFonts w:ascii="Times New Roman" w:eastAsia="Times New Roman" w:hAnsi="Times New Roman"/>
                <w:color w:val="000000"/>
                <w:w w:val="97"/>
                <w:sz w:val="16"/>
                <w:lang w:val="ru-RU"/>
              </w:rPr>
              <w:t xml:space="preserve">беседе о; </w:t>
            </w:r>
            <w:r w:rsidRPr="00DF4EFA">
              <w:rPr>
                <w:lang w:val="ru-RU"/>
              </w:rPr>
              <w:br/>
            </w:r>
            <w:r w:rsidRPr="00DF4EFA">
              <w:rPr>
                <w:rFonts w:ascii="Times New Roman" w:eastAsia="Times New Roman" w:hAnsi="Times New Roman"/>
                <w:color w:val="000000"/>
                <w:w w:val="97"/>
                <w:sz w:val="16"/>
                <w:lang w:val="ru-RU"/>
              </w:rPr>
              <w:t xml:space="preserve">произведении; </w:t>
            </w:r>
            <w:r w:rsidRPr="00DF4EFA">
              <w:rPr>
                <w:lang w:val="ru-RU"/>
              </w:rPr>
              <w:br/>
            </w:r>
            <w:r w:rsidRPr="00DF4EFA">
              <w:rPr>
                <w:rFonts w:ascii="Times New Roman" w:eastAsia="Times New Roman" w:hAnsi="Times New Roman"/>
                <w:color w:val="000000"/>
                <w:w w:val="97"/>
                <w:sz w:val="16"/>
                <w:lang w:val="ru-RU"/>
              </w:rPr>
              <w:t xml:space="preserve">Находить детали; языковые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художественной </w:t>
            </w:r>
            <w:r w:rsidRPr="00DF4EFA">
              <w:rPr>
                <w:lang w:val="ru-RU"/>
              </w:rPr>
              <w:br/>
            </w:r>
            <w:r w:rsidRPr="00DF4EFA">
              <w:rPr>
                <w:rFonts w:ascii="Times New Roman" w:eastAsia="Times New Roman" w:hAnsi="Times New Roman"/>
                <w:color w:val="000000"/>
                <w:w w:val="97"/>
                <w:sz w:val="16"/>
                <w:lang w:val="ru-RU"/>
              </w:rPr>
              <w:t>выразительности; определять их;</w:t>
            </w:r>
            <w:r w:rsidRPr="00DF4EFA">
              <w:rPr>
                <w:lang w:val="ru-RU"/>
              </w:rPr>
              <w:br/>
            </w:r>
            <w:r w:rsidRPr="00DF4EFA">
              <w:rPr>
                <w:rFonts w:ascii="Times New Roman" w:eastAsia="Times New Roman" w:hAnsi="Times New Roman"/>
                <w:color w:val="000000"/>
                <w:w w:val="97"/>
                <w:sz w:val="16"/>
                <w:lang w:val="ru-RU"/>
              </w:rPr>
              <w:t xml:space="preserve">роль в </w:t>
            </w:r>
            <w:r w:rsidRPr="00DF4EFA">
              <w:rPr>
                <w:lang w:val="ru-RU"/>
              </w:rPr>
              <w:br/>
            </w:r>
            <w:r w:rsidRPr="00DF4EFA">
              <w:rPr>
                <w:rFonts w:ascii="Times New Roman" w:eastAsia="Times New Roman" w:hAnsi="Times New Roman"/>
                <w:color w:val="000000"/>
                <w:w w:val="97"/>
                <w:sz w:val="16"/>
                <w:lang w:val="ru-RU"/>
              </w:rPr>
              <w:t xml:space="preserve">произведении; </w:t>
            </w:r>
            <w:r w:rsidRPr="00DF4EFA">
              <w:rPr>
                <w:lang w:val="ru-RU"/>
              </w:rPr>
              <w:br/>
            </w:r>
            <w:r w:rsidRPr="00DF4EFA">
              <w:rPr>
                <w:rFonts w:ascii="Times New Roman" w:eastAsia="Times New Roman" w:hAnsi="Times New Roman"/>
                <w:color w:val="000000"/>
                <w:w w:val="97"/>
                <w:sz w:val="16"/>
                <w:lang w:val="ru-RU"/>
              </w:rPr>
              <w:t xml:space="preserve">Находить </w:t>
            </w:r>
            <w:r w:rsidRPr="00DF4EFA">
              <w:rPr>
                <w:lang w:val="ru-RU"/>
              </w:rPr>
              <w:br/>
            </w:r>
            <w:r w:rsidRPr="00DF4EFA">
              <w:rPr>
                <w:rFonts w:ascii="Times New Roman" w:eastAsia="Times New Roman" w:hAnsi="Times New Roman"/>
                <w:color w:val="000000"/>
                <w:w w:val="97"/>
                <w:sz w:val="16"/>
                <w:lang w:val="ru-RU"/>
              </w:rPr>
              <w:t xml:space="preserve">значение </w:t>
            </w:r>
            <w:r w:rsidRPr="00DF4EFA">
              <w:rPr>
                <w:lang w:val="ru-RU"/>
              </w:rPr>
              <w:br/>
            </w:r>
            <w:r w:rsidRPr="00DF4EFA">
              <w:rPr>
                <w:rFonts w:ascii="Times New Roman" w:eastAsia="Times New Roman" w:hAnsi="Times New Roman"/>
                <w:color w:val="000000"/>
                <w:w w:val="97"/>
                <w:sz w:val="16"/>
                <w:lang w:val="ru-RU"/>
              </w:rPr>
              <w:t xml:space="preserve">незнакомого слова в словаре;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характер главного героя; </w:t>
            </w:r>
            <w:r w:rsidRPr="00DF4EFA">
              <w:rPr>
                <w:lang w:val="ru-RU"/>
              </w:rPr>
              <w:br/>
            </w:r>
            <w:r w:rsidRPr="00DF4EFA">
              <w:rPr>
                <w:rFonts w:ascii="Times New Roman" w:eastAsia="Times New Roman" w:hAnsi="Times New Roman"/>
                <w:color w:val="000000"/>
                <w:w w:val="97"/>
                <w:sz w:val="16"/>
                <w:lang w:val="ru-RU"/>
              </w:rPr>
              <w:t xml:space="preserve">его; </w:t>
            </w:r>
            <w:r w:rsidRPr="00DF4EFA">
              <w:rPr>
                <w:lang w:val="ru-RU"/>
              </w:rPr>
              <w:br/>
            </w:r>
            <w:r w:rsidRPr="00DF4EFA">
              <w:rPr>
                <w:rFonts w:ascii="Times New Roman" w:eastAsia="Times New Roman" w:hAnsi="Times New Roman"/>
                <w:color w:val="000000"/>
                <w:w w:val="97"/>
                <w:sz w:val="16"/>
                <w:lang w:val="ru-RU"/>
              </w:rPr>
              <w:t xml:space="preserve">взаимоотношение с природой; </w:t>
            </w:r>
            <w:r w:rsidRPr="00DF4EFA">
              <w:rPr>
                <w:lang w:val="ru-RU"/>
              </w:rPr>
              <w:br/>
            </w:r>
            <w:r w:rsidRPr="00DF4EFA">
              <w:rPr>
                <w:rFonts w:ascii="Times New Roman" w:eastAsia="Times New Roman" w:hAnsi="Times New Roman"/>
                <w:color w:val="000000"/>
                <w:w w:val="97"/>
                <w:sz w:val="16"/>
                <w:lang w:val="ru-RU"/>
              </w:rPr>
              <w:t xml:space="preserve">Выявлять роль </w:t>
            </w:r>
            <w:r w:rsidRPr="00DF4EFA">
              <w:rPr>
                <w:lang w:val="ru-RU"/>
              </w:rPr>
              <w:br/>
            </w:r>
            <w:r w:rsidRPr="00DF4EFA">
              <w:rPr>
                <w:rFonts w:ascii="Times New Roman" w:eastAsia="Times New Roman" w:hAnsi="Times New Roman"/>
                <w:color w:val="000000"/>
                <w:w w:val="97"/>
                <w:sz w:val="16"/>
                <w:lang w:val="ru-RU"/>
              </w:rPr>
              <w:t xml:space="preserve">пейзажа в </w:t>
            </w:r>
            <w:r w:rsidRPr="00DF4EFA">
              <w:rPr>
                <w:lang w:val="ru-RU"/>
              </w:rPr>
              <w:br/>
            </w:r>
            <w:r w:rsidRPr="00DF4EFA">
              <w:rPr>
                <w:rFonts w:ascii="Times New Roman" w:eastAsia="Times New Roman" w:hAnsi="Times New Roman"/>
                <w:color w:val="000000"/>
                <w:w w:val="97"/>
                <w:sz w:val="16"/>
                <w:lang w:val="ru-RU"/>
              </w:rPr>
              <w:t xml:space="preserve">рассказе; </w:t>
            </w:r>
            <w:r w:rsidRPr="00DF4EFA">
              <w:rPr>
                <w:lang w:val="ru-RU"/>
              </w:rPr>
              <w:br/>
            </w: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герою рассказа; </w:t>
            </w:r>
            <w:r w:rsidRPr="00DF4EFA">
              <w:rPr>
                <w:lang w:val="ru-RU"/>
              </w:rPr>
              <w:br/>
            </w:r>
            <w:r w:rsidRPr="00DF4EFA">
              <w:rPr>
                <w:rFonts w:ascii="Times New Roman" w:eastAsia="Times New Roman" w:hAnsi="Times New Roman"/>
                <w:color w:val="000000"/>
                <w:w w:val="97"/>
                <w:sz w:val="16"/>
                <w:lang w:val="ru-RU"/>
              </w:rPr>
              <w:t>Писать сочинение по самостоятельно составленн;</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DC9D9"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543D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https://resh.edu.ru/subject/lesson/7399/</w:t>
            </w:r>
          </w:p>
        </w:tc>
      </w:tr>
      <w:tr w:rsidR="00557E70" w14:paraId="012CFD33" w14:textId="77777777">
        <w:trPr>
          <w:trHeight w:hRule="exact" w:val="16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3FF64"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5.9.</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97EC9"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1CE98"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F746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2B0A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FA07A"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C4FCC" w14:textId="77777777" w:rsidR="00557E70" w:rsidRPr="00DF4EFA" w:rsidRDefault="001A4EC7">
            <w:pPr>
              <w:autoSpaceDE w:val="0"/>
              <w:autoSpaceDN w:val="0"/>
              <w:spacing w:before="78" w:after="0" w:line="254" w:lineRule="auto"/>
              <w:ind w:left="72"/>
              <w:rPr>
                <w:lang w:val="ru-RU"/>
              </w:rPr>
            </w:pP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герою рассказа; </w:t>
            </w:r>
            <w:r w:rsidRPr="00DF4EFA">
              <w:rPr>
                <w:lang w:val="ru-RU"/>
              </w:rPr>
              <w:br/>
            </w:r>
            <w:r w:rsidRPr="00DF4EFA">
              <w:rPr>
                <w:rFonts w:ascii="Times New Roman" w:eastAsia="Times New Roman" w:hAnsi="Times New Roman"/>
                <w:color w:val="000000"/>
                <w:w w:val="97"/>
                <w:sz w:val="16"/>
                <w:lang w:val="ru-RU"/>
              </w:rPr>
              <w:t xml:space="preserve">Писать сочинение по самостоятельно составленному </w:t>
            </w:r>
            <w:r w:rsidRPr="00DF4EFA">
              <w:rPr>
                <w:lang w:val="ru-RU"/>
              </w:rPr>
              <w:br/>
            </w:r>
            <w:r w:rsidRPr="00DF4EFA">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E191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сочинение;</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5EC08"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r w:rsidR="00557E70" w14:paraId="1EDA0E59"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FA3E9B"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0992C"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19</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541229F" w14:textId="77777777" w:rsidR="00557E70" w:rsidRDefault="00557E70"/>
        </w:tc>
      </w:tr>
      <w:tr w:rsidR="00557E70" w:rsidRPr="00AB6FF7" w14:paraId="794870F2"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E6524FB" w14:textId="77777777" w:rsidR="00557E70" w:rsidRPr="00DF4EFA" w:rsidRDefault="001A4EC7">
            <w:pPr>
              <w:autoSpaceDE w:val="0"/>
              <w:autoSpaceDN w:val="0"/>
              <w:spacing w:before="76" w:after="0" w:line="233" w:lineRule="auto"/>
              <w:ind w:left="72"/>
              <w:rPr>
                <w:lang w:val="ru-RU"/>
              </w:rPr>
            </w:pPr>
            <w:r w:rsidRPr="00DF4EFA">
              <w:rPr>
                <w:rFonts w:ascii="Times New Roman" w:eastAsia="Times New Roman" w:hAnsi="Times New Roman"/>
                <w:color w:val="000000"/>
                <w:w w:val="97"/>
                <w:sz w:val="16"/>
                <w:lang w:val="ru-RU"/>
              </w:rPr>
              <w:t xml:space="preserve">Раздел 6. </w:t>
            </w:r>
            <w:r w:rsidRPr="00DF4EFA">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DF4EF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DF4EFA">
              <w:rPr>
                <w:rFonts w:ascii="Times New Roman" w:eastAsia="Times New Roman" w:hAnsi="Times New Roman"/>
                <w:b/>
                <w:color w:val="000000"/>
                <w:w w:val="97"/>
                <w:sz w:val="16"/>
                <w:lang w:val="ru-RU"/>
              </w:rPr>
              <w:t xml:space="preserve"> веков</w:t>
            </w:r>
          </w:p>
        </w:tc>
      </w:tr>
    </w:tbl>
    <w:p w14:paraId="6B21E3DB" w14:textId="77777777" w:rsidR="00557E70" w:rsidRPr="00DF4EFA" w:rsidRDefault="00557E70">
      <w:pPr>
        <w:autoSpaceDE w:val="0"/>
        <w:autoSpaceDN w:val="0"/>
        <w:spacing w:after="0" w:line="14" w:lineRule="exact"/>
        <w:rPr>
          <w:lang w:val="ru-RU"/>
        </w:rPr>
      </w:pPr>
    </w:p>
    <w:p w14:paraId="0E2F30CA" w14:textId="77777777" w:rsidR="00557E70" w:rsidRPr="00DF4EFA" w:rsidRDefault="00557E70">
      <w:pPr>
        <w:rPr>
          <w:lang w:val="ru-RU"/>
        </w:rPr>
        <w:sectPr w:rsidR="00557E70" w:rsidRPr="00DF4EFA">
          <w:pgSz w:w="16840" w:h="11900"/>
          <w:pgMar w:top="284" w:right="640" w:bottom="586" w:left="666" w:header="720" w:footer="720" w:gutter="0"/>
          <w:cols w:space="720" w:equalWidth="0">
            <w:col w:w="15534" w:space="0"/>
          </w:cols>
          <w:docGrid w:linePitch="360"/>
        </w:sectPr>
      </w:pPr>
    </w:p>
    <w:p w14:paraId="436F5BF9"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760133E2" w14:textId="77777777">
        <w:trPr>
          <w:trHeight w:hRule="exact" w:val="83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827D7"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6.1.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D2869" w14:textId="77777777" w:rsidR="00557E70" w:rsidRPr="00DF4EFA" w:rsidRDefault="001A4EC7">
            <w:pPr>
              <w:autoSpaceDE w:val="0"/>
              <w:autoSpaceDN w:val="0"/>
              <w:spacing w:before="78" w:after="0" w:line="247" w:lineRule="auto"/>
              <w:ind w:left="72"/>
              <w:rPr>
                <w:lang w:val="ru-RU"/>
              </w:rPr>
            </w:pPr>
            <w:r w:rsidRPr="00DF4EFA">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4450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8BAD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4A4C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1EB29"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20.02.2023 24.02.2023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77CAD"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Писать отзыв на </w:t>
            </w:r>
            <w:r w:rsidRPr="00DF4EFA">
              <w:rPr>
                <w:lang w:val="ru-RU"/>
              </w:rPr>
              <w:br/>
            </w:r>
            <w:r w:rsidRPr="00DF4EFA">
              <w:rPr>
                <w:rFonts w:ascii="Times New Roman" w:eastAsia="Times New Roman" w:hAnsi="Times New Roman"/>
                <w:color w:val="000000"/>
                <w:w w:val="97"/>
                <w:sz w:val="16"/>
                <w:lang w:val="ru-RU"/>
              </w:rPr>
              <w:t xml:space="preserve">одно из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 xml:space="preserve">Воспринимать и </w:t>
            </w:r>
            <w:r w:rsidRPr="00DF4EFA">
              <w:rPr>
                <w:lang w:val="ru-RU"/>
              </w:rPr>
              <w:br/>
            </w: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литературное;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(с </w:t>
            </w:r>
            <w:r w:rsidRPr="00DF4EFA">
              <w:rPr>
                <w:lang w:val="ru-RU"/>
              </w:rPr>
              <w:br/>
            </w:r>
            <w:r w:rsidRPr="00DF4EFA">
              <w:rPr>
                <w:rFonts w:ascii="Times New Roman" w:eastAsia="Times New Roman" w:hAnsi="Times New Roman"/>
                <w:color w:val="000000"/>
                <w:w w:val="97"/>
                <w:sz w:val="16"/>
                <w:lang w:val="ru-RU"/>
              </w:rPr>
              <w:t xml:space="preserve">использованием; </w:t>
            </w:r>
            <w:r w:rsidRPr="00DF4EFA">
              <w:rPr>
                <w:lang w:val="ru-RU"/>
              </w:rPr>
              <w:br/>
            </w:r>
            <w:r w:rsidRPr="00DF4EFA">
              <w:rPr>
                <w:rFonts w:ascii="Times New Roman" w:eastAsia="Times New Roman" w:hAnsi="Times New Roman"/>
                <w:color w:val="000000"/>
                <w:w w:val="97"/>
                <w:sz w:val="16"/>
                <w:lang w:val="ru-RU"/>
              </w:rPr>
              <w:t xml:space="preserve">цитирования) и </w:t>
            </w:r>
            <w:r w:rsidRPr="00DF4EFA">
              <w:rPr>
                <w:lang w:val="ru-RU"/>
              </w:rPr>
              <w:br/>
            </w:r>
            <w:r w:rsidRPr="00DF4EFA">
              <w:rPr>
                <w:rFonts w:ascii="Times New Roman" w:eastAsia="Times New Roman" w:hAnsi="Times New Roman"/>
                <w:color w:val="000000"/>
                <w:w w:val="97"/>
                <w:sz w:val="16"/>
                <w:lang w:val="ru-RU"/>
              </w:rPr>
              <w:t xml:space="preserve">самостоятельно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вопросы к тексту; Участвовать в </w:t>
            </w:r>
            <w:r w:rsidRPr="00DF4EFA">
              <w:rPr>
                <w:lang w:val="ru-RU"/>
              </w:rPr>
              <w:br/>
            </w:r>
            <w:r w:rsidRPr="00DF4EFA">
              <w:rPr>
                <w:rFonts w:ascii="Times New Roman" w:eastAsia="Times New Roman" w:hAnsi="Times New Roman"/>
                <w:color w:val="000000"/>
                <w:w w:val="97"/>
                <w:sz w:val="16"/>
                <w:lang w:val="ru-RU"/>
              </w:rPr>
              <w:t xml:space="preserve">коллективном </w:t>
            </w:r>
            <w:r w:rsidRPr="00DF4EFA">
              <w:rPr>
                <w:lang w:val="ru-RU"/>
              </w:rPr>
              <w:br/>
            </w:r>
            <w:r w:rsidRPr="00DF4EFA">
              <w:rPr>
                <w:rFonts w:ascii="Times New Roman" w:eastAsia="Times New Roman" w:hAnsi="Times New Roman"/>
                <w:color w:val="000000"/>
                <w:w w:val="97"/>
                <w:sz w:val="16"/>
                <w:lang w:val="ru-RU"/>
              </w:rPr>
              <w:t xml:space="preserve">диалоге; </w:t>
            </w:r>
            <w:r w:rsidRPr="00DF4EFA">
              <w:rPr>
                <w:lang w:val="ru-RU"/>
              </w:rPr>
              <w:br/>
            </w:r>
            <w:r w:rsidRPr="00DF4EFA">
              <w:rPr>
                <w:rFonts w:ascii="Times New Roman" w:eastAsia="Times New Roman" w:hAnsi="Times New Roman"/>
                <w:color w:val="000000"/>
                <w:w w:val="97"/>
                <w:sz w:val="16"/>
                <w:lang w:val="ru-RU"/>
              </w:rPr>
              <w:t xml:space="preserve">Анализировать </w:t>
            </w:r>
            <w:r w:rsidRPr="00DF4EFA">
              <w:rPr>
                <w:lang w:val="ru-RU"/>
              </w:rPr>
              <w:br/>
            </w:r>
            <w:r w:rsidRPr="00DF4EFA">
              <w:rPr>
                <w:rFonts w:ascii="Times New Roman" w:eastAsia="Times New Roman" w:hAnsi="Times New Roman"/>
                <w:color w:val="000000"/>
                <w:w w:val="97"/>
                <w:sz w:val="16"/>
                <w:lang w:val="ru-RU"/>
              </w:rPr>
              <w:t xml:space="preserve">сюжет; </w:t>
            </w:r>
            <w:r w:rsidRPr="00DF4EFA">
              <w:rPr>
                <w:lang w:val="ru-RU"/>
              </w:rPr>
              <w:br/>
            </w:r>
            <w:r w:rsidRPr="00DF4EFA">
              <w:rPr>
                <w:rFonts w:ascii="Times New Roman" w:eastAsia="Times New Roman" w:hAnsi="Times New Roman"/>
                <w:color w:val="000000"/>
                <w:w w:val="97"/>
                <w:sz w:val="16"/>
                <w:lang w:val="ru-RU"/>
              </w:rPr>
              <w:t xml:space="preserve">тему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определять его </w:t>
            </w:r>
            <w:r w:rsidRPr="00DF4EFA">
              <w:rPr>
                <w:lang w:val="ru-RU"/>
              </w:rPr>
              <w:br/>
            </w:r>
            <w:r w:rsidRPr="00DF4EFA">
              <w:rPr>
                <w:rFonts w:ascii="Times New Roman" w:eastAsia="Times New Roman" w:hAnsi="Times New Roman"/>
                <w:color w:val="000000"/>
                <w:w w:val="97"/>
                <w:sz w:val="16"/>
                <w:lang w:val="ru-RU"/>
              </w:rPr>
              <w:t xml:space="preserve">композиционные особенности; </w:t>
            </w:r>
            <w:r w:rsidRPr="00DF4EFA">
              <w:rPr>
                <w:lang w:val="ru-RU"/>
              </w:rPr>
              <w:br/>
            </w:r>
            <w:r w:rsidRPr="00DF4EFA">
              <w:rPr>
                <w:rFonts w:ascii="Times New Roman" w:eastAsia="Times New Roman" w:hAnsi="Times New Roman"/>
                <w:color w:val="000000"/>
                <w:w w:val="97"/>
                <w:sz w:val="16"/>
                <w:lang w:val="ru-RU"/>
              </w:rPr>
              <w:t xml:space="preserve">Характеризовать и сопоставлять </w:t>
            </w:r>
            <w:r w:rsidRPr="00DF4EFA">
              <w:rPr>
                <w:lang w:val="ru-RU"/>
              </w:rPr>
              <w:br/>
            </w:r>
            <w:r w:rsidRPr="00DF4EFA">
              <w:rPr>
                <w:rFonts w:ascii="Times New Roman" w:eastAsia="Times New Roman" w:hAnsi="Times New Roman"/>
                <w:color w:val="000000"/>
                <w:w w:val="97"/>
                <w:sz w:val="16"/>
                <w:lang w:val="ru-RU"/>
              </w:rPr>
              <w:t xml:space="preserve">героев;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художественные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их создания; </w:t>
            </w:r>
            <w:r w:rsidRPr="00DF4EFA">
              <w:rPr>
                <w:lang w:val="ru-RU"/>
              </w:rPr>
              <w:br/>
            </w:r>
            <w:r w:rsidRPr="00DF4EFA">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w:t>
            </w:r>
            <w:r w:rsidRPr="00DF4EFA">
              <w:rPr>
                <w:lang w:val="ru-RU"/>
              </w:rPr>
              <w:br/>
            </w:r>
            <w:r w:rsidRPr="00DF4EFA">
              <w:rPr>
                <w:rFonts w:ascii="Times New Roman" w:eastAsia="Times New Roman" w:hAnsi="Times New Roman"/>
                <w:color w:val="000000"/>
                <w:w w:val="97"/>
                <w:sz w:val="16"/>
                <w:lang w:val="ru-RU"/>
              </w:rPr>
              <w:t xml:space="preserve">Использовать </w:t>
            </w:r>
            <w:r w:rsidRPr="00DF4EFA">
              <w:rPr>
                <w:lang w:val="ru-RU"/>
              </w:rPr>
              <w:br/>
            </w:r>
            <w:r w:rsidRPr="00DF4EFA">
              <w:rPr>
                <w:rFonts w:ascii="Times New Roman" w:eastAsia="Times New Roman" w:hAnsi="Times New Roman"/>
                <w:color w:val="000000"/>
                <w:w w:val="97"/>
                <w:sz w:val="16"/>
                <w:lang w:val="ru-RU"/>
              </w:rPr>
              <w:t xml:space="preserve">различные виды </w:t>
            </w:r>
            <w:r w:rsidRPr="00DF4EFA">
              <w:rPr>
                <w:lang w:val="ru-RU"/>
              </w:rPr>
              <w:br/>
            </w:r>
            <w:r w:rsidRPr="00DF4EFA">
              <w:rPr>
                <w:rFonts w:ascii="Times New Roman" w:eastAsia="Times New Roman" w:hAnsi="Times New Roman"/>
                <w:color w:val="000000"/>
                <w:w w:val="97"/>
                <w:sz w:val="16"/>
                <w:lang w:val="ru-RU"/>
              </w:rPr>
              <w:t xml:space="preserve">пересказа; </w:t>
            </w:r>
            <w:r w:rsidRPr="00DF4EFA">
              <w:rPr>
                <w:lang w:val="ru-RU"/>
              </w:rPr>
              <w:br/>
            </w:r>
            <w:r w:rsidRPr="00DF4EFA">
              <w:rPr>
                <w:rFonts w:ascii="Times New Roman" w:eastAsia="Times New Roman" w:hAnsi="Times New Roman"/>
                <w:color w:val="000000"/>
                <w:w w:val="97"/>
                <w:sz w:val="16"/>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6F18F" w14:textId="77777777" w:rsidR="00557E70" w:rsidRPr="00DF4EFA" w:rsidRDefault="001A4EC7">
            <w:pPr>
              <w:autoSpaceDE w:val="0"/>
              <w:autoSpaceDN w:val="0"/>
              <w:spacing w:before="78" w:after="0" w:line="252" w:lineRule="auto"/>
              <w:ind w:left="72" w:right="144"/>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Практическая 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DC667" w14:textId="77777777" w:rsidR="00557E70" w:rsidRPr="00DF4EFA" w:rsidRDefault="001A4EC7">
            <w:pPr>
              <w:autoSpaceDE w:val="0"/>
              <w:autoSpaceDN w:val="0"/>
              <w:spacing w:before="78" w:after="0" w:line="245" w:lineRule="auto"/>
              <w:ind w:left="72" w:right="576"/>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/7398/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/7408/</w:t>
            </w:r>
          </w:p>
        </w:tc>
      </w:tr>
    </w:tbl>
    <w:p w14:paraId="27305678" w14:textId="77777777" w:rsidR="00557E70" w:rsidRPr="00DF4EFA" w:rsidRDefault="00557E70">
      <w:pPr>
        <w:autoSpaceDE w:val="0"/>
        <w:autoSpaceDN w:val="0"/>
        <w:spacing w:after="0" w:line="14" w:lineRule="exact"/>
        <w:rPr>
          <w:lang w:val="ru-RU"/>
        </w:rPr>
      </w:pPr>
    </w:p>
    <w:p w14:paraId="04720CB1" w14:textId="77777777" w:rsidR="00557E70" w:rsidRPr="00DF4EFA" w:rsidRDefault="00557E70">
      <w:pPr>
        <w:rPr>
          <w:lang w:val="ru-RU"/>
        </w:rPr>
        <w:sectPr w:rsidR="00557E70" w:rsidRPr="00DF4EFA">
          <w:pgSz w:w="16840" w:h="11900"/>
          <w:pgMar w:top="284" w:right="640" w:bottom="1440" w:left="666" w:header="720" w:footer="720" w:gutter="0"/>
          <w:cols w:space="720" w:equalWidth="0">
            <w:col w:w="15534" w:space="0"/>
          </w:cols>
          <w:docGrid w:linePitch="360"/>
        </w:sectPr>
      </w:pPr>
    </w:p>
    <w:p w14:paraId="265DA6A3"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279A32B0" w14:textId="77777777">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E87DD"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6.2.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F2286"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C1E4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1B0E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D63F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0DBD7"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27.02.2023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E8A2B" w14:textId="77777777" w:rsidR="00557E70" w:rsidRPr="00DF4EFA" w:rsidRDefault="001A4EC7">
            <w:pPr>
              <w:autoSpaceDE w:val="0"/>
              <w:autoSpaceDN w:val="0"/>
              <w:spacing w:before="78" w:after="0" w:line="254" w:lineRule="auto"/>
              <w:ind w:left="72"/>
              <w:rPr>
                <w:lang w:val="ru-RU"/>
              </w:rPr>
            </w:pPr>
            <w:r w:rsidRPr="00DF4EFA">
              <w:rPr>
                <w:rFonts w:ascii="Times New Roman" w:eastAsia="Times New Roman" w:hAnsi="Times New Roman"/>
                <w:color w:val="000000"/>
                <w:w w:val="97"/>
                <w:sz w:val="16"/>
                <w:lang w:val="ru-RU"/>
              </w:rPr>
              <w:t xml:space="preserve">Презентация </w:t>
            </w:r>
            <w:r w:rsidRPr="00DF4EFA">
              <w:rPr>
                <w:lang w:val="ru-RU"/>
              </w:rPr>
              <w:br/>
            </w:r>
            <w:r w:rsidRPr="00DF4EFA">
              <w:rPr>
                <w:rFonts w:ascii="Times New Roman" w:eastAsia="Times New Roman" w:hAnsi="Times New Roman"/>
                <w:color w:val="000000"/>
                <w:w w:val="97"/>
                <w:sz w:val="16"/>
                <w:lang w:val="ru-RU"/>
              </w:rPr>
              <w:t>люби-мого</w:t>
            </w:r>
            <w:r w:rsidRPr="00DF4EFA">
              <w:rPr>
                <w:lang w:val="ru-RU"/>
              </w:rPr>
              <w:br/>
            </w:r>
            <w:r w:rsidRPr="00DF4EFA">
              <w:rPr>
                <w:rFonts w:ascii="Times New Roman" w:eastAsia="Times New Roman" w:hAnsi="Times New Roman"/>
                <w:color w:val="000000"/>
                <w:w w:val="97"/>
                <w:sz w:val="16"/>
                <w:lang w:val="ru-RU"/>
              </w:rPr>
              <w:t xml:space="preserve">художественного произведения; </w:t>
            </w:r>
            <w:r w:rsidRPr="00DF4EFA">
              <w:rPr>
                <w:lang w:val="ru-RU"/>
              </w:rPr>
              <w:br/>
            </w:r>
            <w:r w:rsidRPr="00DF4EFA">
              <w:rPr>
                <w:rFonts w:ascii="Times New Roman" w:eastAsia="Times New Roman" w:hAnsi="Times New Roman"/>
                <w:color w:val="000000"/>
                <w:w w:val="97"/>
                <w:sz w:val="16"/>
                <w:lang w:val="ru-RU"/>
              </w:rPr>
              <w:t xml:space="preserve">устное </w:t>
            </w:r>
            <w:r w:rsidRPr="00DF4EFA">
              <w:rPr>
                <w:lang w:val="ru-RU"/>
              </w:rPr>
              <w:br/>
            </w:r>
            <w:r w:rsidRPr="00DF4EFA">
              <w:rPr>
                <w:rFonts w:ascii="Times New Roman" w:eastAsia="Times New Roman" w:hAnsi="Times New Roman"/>
                <w:color w:val="000000"/>
                <w:w w:val="97"/>
                <w:sz w:val="16"/>
                <w:lang w:val="ru-RU"/>
              </w:rPr>
              <w:t xml:space="preserve">иллюстрирование, обсуждение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книжной графики, пре-</w:t>
            </w:r>
            <w:r w:rsidRPr="00DF4EFA">
              <w:rPr>
                <w:lang w:val="ru-RU"/>
              </w:rPr>
              <w:br/>
            </w:r>
            <w:r w:rsidRPr="00DF4EFA">
              <w:rPr>
                <w:rFonts w:ascii="Times New Roman" w:eastAsia="Times New Roman" w:hAnsi="Times New Roman"/>
                <w:color w:val="000000"/>
                <w:w w:val="97"/>
                <w:sz w:val="16"/>
                <w:lang w:val="ru-RU"/>
              </w:rPr>
              <w:t xml:space="preserve">зентация и защита собственных </w:t>
            </w:r>
            <w:r w:rsidRPr="00DF4EFA">
              <w:rPr>
                <w:lang w:val="ru-RU"/>
              </w:rPr>
              <w:br/>
            </w:r>
            <w:r w:rsidRPr="00DF4EFA">
              <w:rPr>
                <w:rFonts w:ascii="Times New Roman" w:eastAsia="Times New Roman" w:hAnsi="Times New Roman"/>
                <w:color w:val="000000"/>
                <w:w w:val="97"/>
                <w:sz w:val="16"/>
                <w:lang w:val="ru-RU"/>
              </w:rPr>
              <w:t xml:space="preserve">иллюстраций, </w:t>
            </w:r>
            <w:r w:rsidRPr="00DF4EFA">
              <w:rPr>
                <w:lang w:val="ru-RU"/>
              </w:rPr>
              <w:br/>
            </w:r>
            <w:r w:rsidRPr="00DF4EFA">
              <w:rPr>
                <w:rFonts w:ascii="Times New Roman" w:eastAsia="Times New Roman" w:hAnsi="Times New Roman"/>
                <w:color w:val="000000"/>
                <w:w w:val="97"/>
                <w:sz w:val="16"/>
                <w:lang w:val="ru-RU"/>
              </w:rPr>
              <w:t xml:space="preserve">составление </w:t>
            </w:r>
            <w:r w:rsidRPr="00DF4EFA">
              <w:rPr>
                <w:lang w:val="ru-RU"/>
              </w:rPr>
              <w:br/>
            </w:r>
            <w:r w:rsidRPr="00DF4EFA">
              <w:rPr>
                <w:rFonts w:ascii="Times New Roman" w:eastAsia="Times New Roman" w:hAnsi="Times New Roman"/>
                <w:color w:val="000000"/>
                <w:w w:val="97"/>
                <w:sz w:val="16"/>
                <w:lang w:val="ru-RU"/>
              </w:rPr>
              <w:t xml:space="preserve">вопросов для </w:t>
            </w:r>
            <w:r w:rsidRPr="00DF4EFA">
              <w:rPr>
                <w:lang w:val="ru-RU"/>
              </w:rPr>
              <w:br/>
            </w:r>
            <w:r w:rsidRPr="00DF4EFA">
              <w:rPr>
                <w:rFonts w:ascii="Times New Roman" w:eastAsia="Times New Roman" w:hAnsi="Times New Roman"/>
                <w:color w:val="000000"/>
                <w:w w:val="97"/>
                <w:sz w:val="16"/>
                <w:lang w:val="ru-RU"/>
              </w:rPr>
              <w:t xml:space="preserve">викторин и ответы на </w:t>
            </w:r>
            <w:r w:rsidRPr="00DF4EFA">
              <w:rPr>
                <w:lang w:val="ru-RU"/>
              </w:rPr>
              <w:br/>
            </w:r>
            <w:r w:rsidRPr="00DF4EFA">
              <w:rPr>
                <w:rFonts w:ascii="Times New Roman" w:eastAsia="Times New Roman" w:hAnsi="Times New Roman"/>
                <w:color w:val="000000"/>
                <w:w w:val="97"/>
                <w:sz w:val="16"/>
                <w:lang w:val="ru-RU"/>
              </w:rPr>
              <w:t>эти вопросы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75CE7"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3D620" w14:textId="77777777" w:rsidR="00557E70" w:rsidRDefault="001A4EC7">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https://resh.edu.ru/subject/lesson/7398/ https://resh.edu.ru/subject/lesson/7408/</w:t>
            </w:r>
          </w:p>
        </w:tc>
      </w:tr>
    </w:tbl>
    <w:p w14:paraId="61975217" w14:textId="77777777" w:rsidR="00557E70" w:rsidRDefault="00557E70">
      <w:pPr>
        <w:autoSpaceDE w:val="0"/>
        <w:autoSpaceDN w:val="0"/>
        <w:spacing w:after="0" w:line="14" w:lineRule="exact"/>
      </w:pPr>
    </w:p>
    <w:p w14:paraId="0535397D"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65EB30EC"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7B691176" w14:textId="77777777">
        <w:trPr>
          <w:trHeight w:hRule="exact" w:val="7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0B6A3"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6.3.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B4A15" w14:textId="77777777" w:rsidR="00557E70" w:rsidRPr="00DF4EFA" w:rsidRDefault="001A4EC7">
            <w:pPr>
              <w:autoSpaceDE w:val="0"/>
              <w:autoSpaceDN w:val="0"/>
              <w:spacing w:before="78" w:after="0" w:line="245" w:lineRule="auto"/>
              <w:ind w:left="72" w:right="144"/>
              <w:rPr>
                <w:lang w:val="ru-RU"/>
              </w:rPr>
            </w:pPr>
            <w:r w:rsidRPr="00DF4EFA">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DF4EF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DF4EFA">
              <w:rPr>
                <w:rFonts w:ascii="Times New Roman" w:eastAsia="Times New Roman" w:hAnsi="Times New Roman"/>
                <w:b/>
                <w:color w:val="000000"/>
                <w:w w:val="97"/>
                <w:sz w:val="16"/>
                <w:lang w:val="ru-RU"/>
              </w:rPr>
              <w:t xml:space="preserve"> веков на тему детства (не менее двух).</w:t>
            </w:r>
          </w:p>
          <w:p w14:paraId="7DC5CA50" w14:textId="77777777" w:rsidR="00557E70" w:rsidRPr="00DF4EFA" w:rsidRDefault="001A4EC7">
            <w:pPr>
              <w:autoSpaceDE w:val="0"/>
              <w:autoSpaceDN w:val="0"/>
              <w:spacing w:before="20" w:after="0" w:line="252" w:lineRule="auto"/>
              <w:ind w:left="72" w:right="144"/>
              <w:rPr>
                <w:lang w:val="ru-RU"/>
              </w:rPr>
            </w:pPr>
            <w:r w:rsidRPr="00DF4EFA">
              <w:rPr>
                <w:rFonts w:ascii="Times New Roman" w:eastAsia="Times New Roman" w:hAnsi="Times New Roman"/>
                <w:b/>
                <w:color w:val="000000"/>
                <w:w w:val="97"/>
                <w:sz w:val="16"/>
                <w:lang w:val="ru-RU"/>
              </w:rPr>
              <w:t xml:space="preserve">Например, произведения В. Г. Короленко, В. П. Катаева, В. П. Крапивина, Ю. П. Казакова, А. Г. Алексина, </w:t>
            </w:r>
            <w:r w:rsidRPr="00DF4EFA">
              <w:rPr>
                <w:lang w:val="ru-RU"/>
              </w:rPr>
              <w:br/>
            </w:r>
            <w:r w:rsidRPr="00DF4EFA">
              <w:rPr>
                <w:rFonts w:ascii="Times New Roman" w:eastAsia="Times New Roman" w:hAnsi="Times New Roman"/>
                <w:b/>
                <w:color w:val="000000"/>
                <w:w w:val="97"/>
                <w:sz w:val="16"/>
                <w:lang w:val="ru-RU"/>
              </w:rPr>
              <w:t xml:space="preserve">В. П. Астафьева, В. К. Железникова, Ю. Я. Яковлева, </w:t>
            </w:r>
            <w:r w:rsidRPr="00DF4EFA">
              <w:rPr>
                <w:lang w:val="ru-RU"/>
              </w:rPr>
              <w:br/>
            </w:r>
            <w:r w:rsidRPr="00DF4EFA">
              <w:rPr>
                <w:rFonts w:ascii="Times New Roman" w:eastAsia="Times New Roman" w:hAnsi="Times New Roman"/>
                <w:b/>
                <w:color w:val="000000"/>
                <w:w w:val="97"/>
                <w:sz w:val="16"/>
                <w:lang w:val="ru-RU"/>
              </w:rPr>
              <w:t xml:space="preserve">Ю. И. Коваля, А. А. Гиваргизова, М. С. Аромштам, </w:t>
            </w:r>
            <w:r w:rsidRPr="00DF4EFA">
              <w:rPr>
                <w:lang w:val="ru-RU"/>
              </w:rPr>
              <w:br/>
            </w:r>
            <w:r w:rsidRPr="00DF4EFA">
              <w:rPr>
                <w:rFonts w:ascii="Times New Roman" w:eastAsia="Times New Roman" w:hAnsi="Times New Roman"/>
                <w:b/>
                <w:color w:val="000000"/>
                <w:w w:val="97"/>
                <w:sz w:val="16"/>
                <w:lang w:val="ru-RU"/>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F523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25BF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E7429"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7</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B1E8B"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03.03.2023 17.03.2023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F5F35" w14:textId="77777777" w:rsidR="00557E70" w:rsidRDefault="001A4EC7">
            <w:pPr>
              <w:autoSpaceDE w:val="0"/>
              <w:autoSpaceDN w:val="0"/>
              <w:spacing w:before="78" w:after="0" w:line="257" w:lineRule="auto"/>
              <w:ind w:left="72"/>
            </w:pPr>
            <w:r w:rsidRPr="00DF4EFA">
              <w:rPr>
                <w:rFonts w:ascii="Times New Roman" w:eastAsia="Times New Roman" w:hAnsi="Times New Roman"/>
                <w:color w:val="000000"/>
                <w:w w:val="97"/>
                <w:sz w:val="16"/>
                <w:lang w:val="ru-RU"/>
              </w:rPr>
              <w:t xml:space="preserve">Воспринимать и 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литературное;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самостоятельно </w:t>
            </w:r>
            <w:r w:rsidRPr="00DF4EFA">
              <w:rPr>
                <w:lang w:val="ru-RU"/>
              </w:rPr>
              <w:br/>
            </w:r>
            <w:r w:rsidRPr="00DF4EFA">
              <w:rPr>
                <w:rFonts w:ascii="Times New Roman" w:eastAsia="Times New Roman" w:hAnsi="Times New Roman"/>
                <w:color w:val="000000"/>
                <w:w w:val="97"/>
                <w:sz w:val="16"/>
                <w:lang w:val="ru-RU"/>
              </w:rPr>
              <w:t xml:space="preserve">вопросы к тексту; пересказывать; </w:t>
            </w:r>
            <w:r w:rsidRPr="00DF4EFA">
              <w:rPr>
                <w:lang w:val="ru-RU"/>
              </w:rPr>
              <w:br/>
            </w:r>
            <w:r w:rsidRPr="00DF4EFA">
              <w:rPr>
                <w:rFonts w:ascii="Times New Roman" w:eastAsia="Times New Roman" w:hAnsi="Times New Roman"/>
                <w:color w:val="000000"/>
                <w:w w:val="97"/>
                <w:sz w:val="16"/>
                <w:lang w:val="ru-RU"/>
              </w:rPr>
              <w:t xml:space="preserve">прозаические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Определять тему; идею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Характеризовать главных героев; </w:t>
            </w:r>
            <w:r w:rsidRPr="00DF4EFA">
              <w:rPr>
                <w:lang w:val="ru-RU"/>
              </w:rPr>
              <w:br/>
            </w:r>
            <w:r w:rsidRPr="00DF4EFA">
              <w:rPr>
                <w:rFonts w:ascii="Times New Roman" w:eastAsia="Times New Roman" w:hAnsi="Times New Roman"/>
                <w:color w:val="000000"/>
                <w:w w:val="97"/>
                <w:sz w:val="16"/>
                <w:lang w:val="ru-RU"/>
              </w:rPr>
              <w:t xml:space="preserve">составлять их; </w:t>
            </w:r>
            <w:r w:rsidRPr="00DF4EFA">
              <w:rPr>
                <w:lang w:val="ru-RU"/>
              </w:rPr>
              <w:br/>
            </w:r>
            <w:r w:rsidRPr="00DF4EFA">
              <w:rPr>
                <w:rFonts w:ascii="Times New Roman" w:eastAsia="Times New Roman" w:hAnsi="Times New Roman"/>
                <w:color w:val="000000"/>
                <w:w w:val="97"/>
                <w:sz w:val="16"/>
                <w:lang w:val="ru-RU"/>
              </w:rPr>
              <w:t xml:space="preserve">словесный </w:t>
            </w:r>
            <w:r w:rsidRPr="00DF4EFA">
              <w:rPr>
                <w:lang w:val="ru-RU"/>
              </w:rPr>
              <w:br/>
            </w:r>
            <w:r w:rsidRPr="00DF4EFA">
              <w:rPr>
                <w:rFonts w:ascii="Times New Roman" w:eastAsia="Times New Roman" w:hAnsi="Times New Roman"/>
                <w:color w:val="000000"/>
                <w:w w:val="97"/>
                <w:sz w:val="16"/>
                <w:lang w:val="ru-RU"/>
              </w:rPr>
              <w:t xml:space="preserve">портрет;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героев и их </w:t>
            </w:r>
            <w:r w:rsidRPr="00DF4EFA">
              <w:rPr>
                <w:lang w:val="ru-RU"/>
              </w:rPr>
              <w:br/>
            </w:r>
            <w:r w:rsidRPr="00DF4EFA">
              <w:rPr>
                <w:rFonts w:ascii="Times New Roman" w:eastAsia="Times New Roman" w:hAnsi="Times New Roman"/>
                <w:color w:val="000000"/>
                <w:w w:val="97"/>
                <w:sz w:val="16"/>
                <w:lang w:val="ru-RU"/>
              </w:rPr>
              <w:t xml:space="preserve">поступки с </w:t>
            </w:r>
            <w:r w:rsidRPr="00DF4EFA">
              <w:rPr>
                <w:lang w:val="ru-RU"/>
              </w:rPr>
              <w:br/>
            </w:r>
            <w:r w:rsidRPr="00DF4EFA">
              <w:rPr>
                <w:rFonts w:ascii="Times New Roman" w:eastAsia="Times New Roman" w:hAnsi="Times New Roman"/>
                <w:color w:val="000000"/>
                <w:w w:val="97"/>
                <w:sz w:val="16"/>
                <w:lang w:val="ru-RU"/>
              </w:rPr>
              <w:t xml:space="preserve">другими; </w:t>
            </w:r>
            <w:r w:rsidRPr="00DF4EFA">
              <w:rPr>
                <w:lang w:val="ru-RU"/>
              </w:rPr>
              <w:br/>
            </w:r>
            <w:r w:rsidRPr="00DF4EFA">
              <w:rPr>
                <w:rFonts w:ascii="Times New Roman" w:eastAsia="Times New Roman" w:hAnsi="Times New Roman"/>
                <w:color w:val="000000"/>
                <w:w w:val="97"/>
                <w:sz w:val="16"/>
                <w:lang w:val="ru-RU"/>
              </w:rPr>
              <w:t xml:space="preserve">персонажами </w:t>
            </w:r>
            <w:r w:rsidRPr="00DF4EFA">
              <w:rPr>
                <w:lang w:val="ru-RU"/>
              </w:rPr>
              <w:br/>
            </w:r>
            <w:r w:rsidRPr="00DF4EFA">
              <w:rPr>
                <w:rFonts w:ascii="Times New Roman" w:eastAsia="Times New Roman" w:hAnsi="Times New Roman"/>
                <w:color w:val="000000"/>
                <w:w w:val="97"/>
                <w:sz w:val="16"/>
                <w:lang w:val="ru-RU"/>
              </w:rPr>
              <w:t xml:space="preserve">прочитанного </w:t>
            </w:r>
            <w:r w:rsidRPr="00DF4EFA">
              <w:rPr>
                <w:lang w:val="ru-RU"/>
              </w:rPr>
              <w:br/>
            </w:r>
            <w:r w:rsidRPr="00DF4EFA">
              <w:rPr>
                <w:rFonts w:ascii="Times New Roman" w:eastAsia="Times New Roman" w:hAnsi="Times New Roman"/>
                <w:color w:val="000000"/>
                <w:w w:val="97"/>
                <w:sz w:val="16"/>
                <w:lang w:val="ru-RU"/>
              </w:rPr>
              <w:t xml:space="preserve">произведения и; персонажами </w:t>
            </w:r>
            <w:r w:rsidRPr="00DF4EFA">
              <w:rPr>
                <w:lang w:val="ru-RU"/>
              </w:rPr>
              <w:br/>
            </w:r>
            <w:r w:rsidRPr="00DF4EFA">
              <w:rPr>
                <w:rFonts w:ascii="Times New Roman" w:eastAsia="Times New Roman" w:hAnsi="Times New Roman"/>
                <w:color w:val="000000"/>
                <w:w w:val="97"/>
                <w:sz w:val="16"/>
                <w:lang w:val="ru-RU"/>
              </w:rPr>
              <w:t xml:space="preserve">других </w:t>
            </w:r>
            <w:r w:rsidRPr="00DF4EFA">
              <w:rPr>
                <w:lang w:val="ru-RU"/>
              </w:rPr>
              <w:br/>
            </w:r>
            <w:r w:rsidRPr="00DF4EFA">
              <w:rPr>
                <w:rFonts w:ascii="Times New Roman" w:eastAsia="Times New Roman" w:hAnsi="Times New Roman"/>
                <w:color w:val="000000"/>
                <w:w w:val="97"/>
                <w:sz w:val="16"/>
                <w:lang w:val="ru-RU"/>
              </w:rPr>
              <w:t xml:space="preserve">произведений;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авторскую </w:t>
            </w:r>
            <w:r w:rsidRPr="00DF4EFA">
              <w:rPr>
                <w:lang w:val="ru-RU"/>
              </w:rPr>
              <w:br/>
            </w:r>
            <w:r>
              <w:rPr>
                <w:rFonts w:ascii="Times New Roman" w:eastAsia="Times New Roman" w:hAnsi="Times New Roman"/>
                <w:color w:val="000000"/>
                <w:w w:val="97"/>
                <w:sz w:val="16"/>
              </w:rPr>
              <w:t xml:space="preserve">позицию; </w:t>
            </w:r>
            <w:r>
              <w:br/>
            </w:r>
            <w:r>
              <w:rPr>
                <w:rFonts w:ascii="Times New Roman" w:eastAsia="Times New Roman" w:hAnsi="Times New Roman"/>
                <w:color w:val="000000"/>
                <w:w w:val="97"/>
                <w:sz w:val="16"/>
              </w:rPr>
              <w:t xml:space="preserve">Высказыватьсвоёотношение к </w:t>
            </w:r>
            <w:r>
              <w:br/>
            </w:r>
            <w:r>
              <w:rPr>
                <w:rFonts w:ascii="Times New Roman" w:eastAsia="Times New Roman" w:hAnsi="Times New Roman"/>
                <w:color w:val="000000"/>
                <w:w w:val="97"/>
                <w:sz w:val="16"/>
              </w:rPr>
              <w:t xml:space="preserve">событиям; </w:t>
            </w:r>
            <w:r>
              <w:br/>
            </w: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изображённым в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4749A"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A3DFE" w14:textId="77777777" w:rsidR="00557E70" w:rsidRDefault="001A4EC7">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https://resh.edu.ru/subject/lesson/7406/ https://resh.edu.ru/subject/lesson/7405/</w:t>
            </w:r>
          </w:p>
        </w:tc>
      </w:tr>
      <w:tr w:rsidR="00557E70" w14:paraId="6DAF0298" w14:textId="77777777">
        <w:trPr>
          <w:trHeight w:hRule="exact" w:val="7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FD40E"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6.4.</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6DE0D"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15EB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B124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832E9"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5F2AF"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20.03.2023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BD57A" w14:textId="77777777" w:rsidR="00557E70" w:rsidRPr="00DF4EFA" w:rsidRDefault="001A4EC7">
            <w:pPr>
              <w:autoSpaceDE w:val="0"/>
              <w:autoSpaceDN w:val="0"/>
              <w:spacing w:before="78" w:after="0" w:line="247" w:lineRule="auto"/>
              <w:ind w:left="72" w:right="144"/>
              <w:rPr>
                <w:lang w:val="ru-RU"/>
              </w:rPr>
            </w:pPr>
            <w:r w:rsidRPr="00DF4EFA">
              <w:rPr>
                <w:rFonts w:ascii="Times New Roman" w:eastAsia="Times New Roman" w:hAnsi="Times New Roman"/>
                <w:color w:val="000000"/>
                <w:w w:val="97"/>
                <w:sz w:val="16"/>
                <w:lang w:val="ru-RU"/>
              </w:rPr>
              <w:t xml:space="preserve">Писать отзыв на прочитанную </w:t>
            </w:r>
            <w:r w:rsidRPr="00DF4EFA">
              <w:rPr>
                <w:lang w:val="ru-RU"/>
              </w:rPr>
              <w:br/>
            </w:r>
            <w:r w:rsidRPr="00DF4EFA">
              <w:rPr>
                <w:rFonts w:ascii="Times New Roman" w:eastAsia="Times New Roman" w:hAnsi="Times New Roman"/>
                <w:color w:val="000000"/>
                <w:w w:val="97"/>
                <w:sz w:val="16"/>
                <w:lang w:val="ru-RU"/>
              </w:rPr>
              <w:t>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9821C" w14:textId="77777777" w:rsidR="00557E70" w:rsidRDefault="001A4EC7">
            <w:pPr>
              <w:autoSpaceDE w:val="0"/>
              <w:autoSpaceDN w:val="0"/>
              <w:spacing w:before="78" w:after="0" w:line="245" w:lineRule="auto"/>
              <w:ind w:left="72" w:right="288"/>
            </w:pPr>
            <w:r>
              <w:rPr>
                <w:rFonts w:ascii="Times New Roman" w:eastAsia="Times New Roman" w:hAnsi="Times New Roman"/>
                <w:color w:val="000000"/>
                <w:w w:val="97"/>
                <w:sz w:val="16"/>
              </w:rPr>
              <w:t>Письменныйконтроль;</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14F6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6E03708F" w14:textId="77777777" w:rsidR="00557E70" w:rsidRDefault="00557E70">
      <w:pPr>
        <w:autoSpaceDE w:val="0"/>
        <w:autoSpaceDN w:val="0"/>
        <w:spacing w:after="0" w:line="14" w:lineRule="exact"/>
      </w:pPr>
    </w:p>
    <w:p w14:paraId="15021B28" w14:textId="77777777" w:rsidR="00557E70" w:rsidRDefault="00557E70">
      <w:pPr>
        <w:sectPr w:rsidR="00557E70">
          <w:pgSz w:w="16840" w:h="11900"/>
          <w:pgMar w:top="284" w:right="640" w:bottom="1366" w:left="666" w:header="720" w:footer="720" w:gutter="0"/>
          <w:cols w:space="720" w:equalWidth="0">
            <w:col w:w="15534" w:space="0"/>
          </w:cols>
          <w:docGrid w:linePitch="360"/>
        </w:sectPr>
      </w:pPr>
    </w:p>
    <w:p w14:paraId="0CD89517"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7F0D3263" w14:textId="77777777">
        <w:trPr>
          <w:trHeight w:hRule="exact" w:val="64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C58BD"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6.5.</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52C23" w14:textId="77777777" w:rsidR="00557E70" w:rsidRPr="00DF4EFA" w:rsidRDefault="001A4EC7">
            <w:pPr>
              <w:autoSpaceDE w:val="0"/>
              <w:autoSpaceDN w:val="0"/>
              <w:spacing w:before="78" w:after="0" w:line="245" w:lineRule="auto"/>
              <w:ind w:left="72" w:right="144"/>
              <w:rPr>
                <w:lang w:val="ru-RU"/>
              </w:rPr>
            </w:pPr>
            <w:r w:rsidRPr="00DF4EFA">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14:paraId="1BBB470F" w14:textId="77777777" w:rsidR="00557E70" w:rsidRPr="00DF4EFA" w:rsidRDefault="001A4EC7">
            <w:pPr>
              <w:autoSpaceDE w:val="0"/>
              <w:autoSpaceDN w:val="0"/>
              <w:spacing w:before="20" w:after="0" w:line="245" w:lineRule="auto"/>
              <w:ind w:left="72" w:right="144"/>
              <w:rPr>
                <w:lang w:val="ru-RU"/>
              </w:rPr>
            </w:pPr>
            <w:r w:rsidRPr="00DF4EFA">
              <w:rPr>
                <w:rFonts w:ascii="Times New Roman" w:eastAsia="Times New Roman" w:hAnsi="Times New Roman"/>
                <w:b/>
                <w:color w:val="000000"/>
                <w:w w:val="97"/>
                <w:sz w:val="16"/>
                <w:lang w:val="ru-RU"/>
              </w:rPr>
              <w:t>Например, К. Булычёв «Девочка, с которойничегоне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1C62A"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C308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F24E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88F89"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22.03.2023 24.03.2023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742C7"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Воспринимать и 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прозаический;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используя </w:t>
            </w:r>
            <w:r w:rsidRPr="00DF4EFA">
              <w:rPr>
                <w:lang w:val="ru-RU"/>
              </w:rPr>
              <w:br/>
            </w:r>
            <w:r w:rsidRPr="00DF4EFA">
              <w:rPr>
                <w:rFonts w:ascii="Times New Roman" w:eastAsia="Times New Roman" w:hAnsi="Times New Roman"/>
                <w:color w:val="000000"/>
                <w:w w:val="97"/>
                <w:sz w:val="16"/>
                <w:lang w:val="ru-RU"/>
              </w:rPr>
              <w:t xml:space="preserve">авторские </w:t>
            </w:r>
            <w:r w:rsidRPr="00DF4EFA">
              <w:rPr>
                <w:lang w:val="ru-RU"/>
              </w:rPr>
              <w:br/>
            </w:r>
            <w:r w:rsidRPr="00DF4EFA">
              <w:rPr>
                <w:rFonts w:ascii="Times New Roman" w:eastAsia="Times New Roman" w:hAnsi="Times New Roman"/>
                <w:color w:val="000000"/>
                <w:w w:val="97"/>
                <w:sz w:val="16"/>
                <w:lang w:val="ru-RU"/>
              </w:rPr>
              <w:t xml:space="preserve">средства </w:t>
            </w:r>
            <w:r w:rsidRPr="00DF4EFA">
              <w:rPr>
                <w:lang w:val="ru-RU"/>
              </w:rPr>
              <w:br/>
            </w:r>
            <w:r w:rsidRPr="00DF4EFA">
              <w:rPr>
                <w:rFonts w:ascii="Times New Roman" w:eastAsia="Times New Roman" w:hAnsi="Times New Roman"/>
                <w:color w:val="000000"/>
                <w:w w:val="97"/>
                <w:sz w:val="16"/>
                <w:lang w:val="ru-RU"/>
              </w:rPr>
              <w:t xml:space="preserve">художественной; выразительности; Определять тему; идею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Характеризовать главных героев; </w:t>
            </w:r>
            <w:r w:rsidRPr="00DF4EFA">
              <w:rPr>
                <w:lang w:val="ru-RU"/>
              </w:rPr>
              <w:br/>
            </w:r>
            <w:r w:rsidRPr="00DF4EFA">
              <w:rPr>
                <w:rFonts w:ascii="Times New Roman" w:eastAsia="Times New Roman" w:hAnsi="Times New Roman"/>
                <w:color w:val="000000"/>
                <w:w w:val="97"/>
                <w:sz w:val="16"/>
                <w:lang w:val="ru-RU"/>
              </w:rPr>
              <w:t xml:space="preserve">основные </w:t>
            </w:r>
            <w:r w:rsidRPr="00DF4EFA">
              <w:rPr>
                <w:lang w:val="ru-RU"/>
              </w:rPr>
              <w:br/>
            </w:r>
            <w:r w:rsidRPr="00DF4EFA">
              <w:rPr>
                <w:rFonts w:ascii="Times New Roman" w:eastAsia="Times New Roman" w:hAnsi="Times New Roman"/>
                <w:color w:val="000000"/>
                <w:w w:val="97"/>
                <w:sz w:val="16"/>
                <w:lang w:val="ru-RU"/>
              </w:rPr>
              <w:t xml:space="preserve">события; </w:t>
            </w:r>
            <w:r w:rsidRPr="00DF4EFA">
              <w:rPr>
                <w:lang w:val="ru-RU"/>
              </w:rPr>
              <w:br/>
            </w:r>
            <w:r w:rsidRPr="00DF4EFA">
              <w:rPr>
                <w:rFonts w:ascii="Times New Roman" w:eastAsia="Times New Roman" w:hAnsi="Times New Roman"/>
                <w:color w:val="000000"/>
                <w:w w:val="97"/>
                <w:sz w:val="16"/>
                <w:lang w:val="ru-RU"/>
              </w:rPr>
              <w:t xml:space="preserve">Писать отзыв на </w:t>
            </w:r>
            <w:r w:rsidRPr="00DF4EFA">
              <w:rPr>
                <w:lang w:val="ru-RU"/>
              </w:rPr>
              <w:br/>
            </w:r>
            <w:r w:rsidRPr="00DF4EFA">
              <w:rPr>
                <w:rFonts w:ascii="Times New Roman" w:eastAsia="Times New Roman" w:hAnsi="Times New Roman"/>
                <w:color w:val="000000"/>
                <w:w w:val="97"/>
                <w:sz w:val="16"/>
                <w:lang w:val="ru-RU"/>
              </w:rPr>
              <w:t>прочитанное</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аргументировать своё мнение; </w:t>
            </w:r>
            <w:r w:rsidRPr="00DF4EFA">
              <w:rPr>
                <w:lang w:val="ru-RU"/>
              </w:rPr>
              <w:br/>
            </w:r>
            <w:r w:rsidRPr="00DF4EFA">
              <w:rPr>
                <w:rFonts w:ascii="Times New Roman" w:eastAsia="Times New Roman" w:hAnsi="Times New Roman"/>
                <w:color w:val="000000"/>
                <w:w w:val="97"/>
                <w:sz w:val="16"/>
                <w:lang w:val="ru-RU"/>
              </w:rPr>
              <w:t xml:space="preserve">Выстраивать с </w:t>
            </w:r>
            <w:r w:rsidRPr="00DF4EFA">
              <w:rPr>
                <w:lang w:val="ru-RU"/>
              </w:rPr>
              <w:br/>
            </w:r>
            <w:r w:rsidRPr="00DF4EFA">
              <w:rPr>
                <w:rFonts w:ascii="Times New Roman" w:eastAsia="Times New Roman" w:hAnsi="Times New Roman"/>
                <w:color w:val="000000"/>
                <w:w w:val="97"/>
                <w:sz w:val="16"/>
                <w:lang w:val="ru-RU"/>
              </w:rPr>
              <w:t xml:space="preserve">помощью учителя траекторию; </w:t>
            </w:r>
            <w:r w:rsidRPr="00DF4EFA">
              <w:rPr>
                <w:lang w:val="ru-RU"/>
              </w:rPr>
              <w:br/>
            </w:r>
            <w:r w:rsidRPr="00DF4EFA">
              <w:rPr>
                <w:rFonts w:ascii="Times New Roman" w:eastAsia="Times New Roman" w:hAnsi="Times New Roman"/>
                <w:color w:val="000000"/>
                <w:w w:val="97"/>
                <w:sz w:val="16"/>
                <w:lang w:val="ru-RU"/>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99520"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AB56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https://resh.edu.ru/subject/lesson/7386/</w:t>
            </w:r>
          </w:p>
        </w:tc>
      </w:tr>
      <w:tr w:rsidR="00557E70" w14:paraId="4989F9F6"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2EC63"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6.6.</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36582" w14:textId="77777777" w:rsidR="00557E70" w:rsidRDefault="001A4EC7">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A1A60"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288CC"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6F597"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888E1"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03.04.2023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81693" w14:textId="77777777" w:rsidR="00557E70" w:rsidRPr="00DF4EFA" w:rsidRDefault="001A4EC7">
            <w:pPr>
              <w:autoSpaceDE w:val="0"/>
              <w:autoSpaceDN w:val="0"/>
              <w:spacing w:before="76"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6E264"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Устныйопрос;</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7D9C3"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нет</w:t>
            </w:r>
          </w:p>
        </w:tc>
      </w:tr>
      <w:tr w:rsidR="00557E70" w14:paraId="142EBBCA"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47305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5D7D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14</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4052379" w14:textId="77777777" w:rsidR="00557E70" w:rsidRDefault="00557E70"/>
        </w:tc>
      </w:tr>
      <w:tr w:rsidR="00557E70" w:rsidRPr="00AB6FF7" w14:paraId="3BB52DED"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FE6FE43"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color w:val="000000"/>
                <w:w w:val="97"/>
                <w:sz w:val="16"/>
                <w:lang w:val="ru-RU"/>
              </w:rPr>
              <w:t xml:space="preserve">Раздел 7. </w:t>
            </w:r>
            <w:r w:rsidRPr="00DF4EFA">
              <w:rPr>
                <w:rFonts w:ascii="Times New Roman" w:eastAsia="Times New Roman" w:hAnsi="Times New Roman"/>
                <w:b/>
                <w:color w:val="000000"/>
                <w:w w:val="97"/>
                <w:sz w:val="16"/>
                <w:lang w:val="ru-RU"/>
              </w:rPr>
              <w:t>Литература народов Российской Федерации</w:t>
            </w:r>
          </w:p>
        </w:tc>
      </w:tr>
    </w:tbl>
    <w:p w14:paraId="30AFB1EB" w14:textId="77777777" w:rsidR="00557E70" w:rsidRPr="00DF4EFA" w:rsidRDefault="00557E70">
      <w:pPr>
        <w:autoSpaceDE w:val="0"/>
        <w:autoSpaceDN w:val="0"/>
        <w:spacing w:after="0" w:line="14" w:lineRule="exact"/>
        <w:rPr>
          <w:lang w:val="ru-RU"/>
        </w:rPr>
      </w:pPr>
    </w:p>
    <w:p w14:paraId="5F494F86" w14:textId="77777777" w:rsidR="00557E70" w:rsidRPr="00DF4EFA" w:rsidRDefault="00557E70">
      <w:pPr>
        <w:rPr>
          <w:lang w:val="ru-RU"/>
        </w:rPr>
        <w:sectPr w:rsidR="00557E70" w:rsidRPr="00DF4EFA">
          <w:pgSz w:w="16840" w:h="11900"/>
          <w:pgMar w:top="284" w:right="640" w:bottom="1408" w:left="666" w:header="720" w:footer="720" w:gutter="0"/>
          <w:cols w:space="720" w:equalWidth="0">
            <w:col w:w="15534" w:space="0"/>
          </w:cols>
          <w:docGrid w:linePitch="360"/>
        </w:sectPr>
      </w:pPr>
    </w:p>
    <w:p w14:paraId="1A7CA8A4"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0D18D0F9" w14:textId="77777777">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E50B4"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7.1.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ADAEA" w14:textId="77777777" w:rsidR="00557E70" w:rsidRPr="00DF4EFA" w:rsidRDefault="001A4EC7">
            <w:pPr>
              <w:autoSpaceDE w:val="0"/>
              <w:autoSpaceDN w:val="0"/>
              <w:spacing w:before="78" w:after="0" w:line="245" w:lineRule="auto"/>
              <w:ind w:left="72"/>
              <w:rPr>
                <w:lang w:val="ru-RU"/>
              </w:rPr>
            </w:pPr>
            <w:r w:rsidRPr="00DF4EFA">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D0E7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09B56"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3FD3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72CE9"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05.04.2023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2A402"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и </w:t>
            </w:r>
            <w:r w:rsidRPr="00DF4EFA">
              <w:rPr>
                <w:lang w:val="ru-RU"/>
              </w:rPr>
              <w:br/>
            </w:r>
            <w:r w:rsidRPr="00DF4EFA">
              <w:rPr>
                <w:rFonts w:ascii="Times New Roman" w:eastAsia="Times New Roman" w:hAnsi="Times New Roman"/>
                <w:color w:val="000000"/>
                <w:w w:val="97"/>
                <w:sz w:val="16"/>
                <w:lang w:val="ru-RU"/>
              </w:rPr>
              <w:t xml:space="preserve">анализировать </w:t>
            </w:r>
            <w:r w:rsidRPr="00DF4EFA">
              <w:rPr>
                <w:lang w:val="ru-RU"/>
              </w:rPr>
              <w:br/>
            </w:r>
            <w:r w:rsidRPr="00DF4EFA">
              <w:rPr>
                <w:rFonts w:ascii="Times New Roman" w:eastAsia="Times New Roman" w:hAnsi="Times New Roman"/>
                <w:color w:val="000000"/>
                <w:w w:val="97"/>
                <w:sz w:val="16"/>
                <w:lang w:val="ru-RU"/>
              </w:rPr>
              <w:t xml:space="preserve">поэтический; </w:t>
            </w:r>
            <w:r w:rsidRPr="00DF4EFA">
              <w:rPr>
                <w:lang w:val="ru-RU"/>
              </w:rPr>
              <w:br/>
            </w:r>
            <w:r w:rsidRPr="00DF4EFA">
              <w:rPr>
                <w:rFonts w:ascii="Times New Roman" w:eastAsia="Times New Roman" w:hAnsi="Times New Roman"/>
                <w:color w:val="000000"/>
                <w:w w:val="97"/>
                <w:sz w:val="16"/>
                <w:lang w:val="ru-RU"/>
              </w:rPr>
              <w:t xml:space="preserve">текст; </w:t>
            </w:r>
            <w:r w:rsidRPr="00DF4EFA">
              <w:rPr>
                <w:lang w:val="ru-RU"/>
              </w:rPr>
              <w:br/>
            </w:r>
            <w:r w:rsidRPr="00DF4EFA">
              <w:rPr>
                <w:rFonts w:ascii="Times New Roman" w:eastAsia="Times New Roman" w:hAnsi="Times New Roman"/>
                <w:color w:val="000000"/>
                <w:w w:val="97"/>
                <w:sz w:val="16"/>
                <w:lang w:val="ru-RU"/>
              </w:rPr>
              <w:t xml:space="preserve">Характеризовать лирического </w:t>
            </w:r>
            <w:r w:rsidRPr="00DF4EFA">
              <w:rPr>
                <w:lang w:val="ru-RU"/>
              </w:rPr>
              <w:br/>
            </w:r>
            <w:r w:rsidRPr="00DF4EFA">
              <w:rPr>
                <w:rFonts w:ascii="Times New Roman" w:eastAsia="Times New Roman" w:hAnsi="Times New Roman"/>
                <w:color w:val="000000"/>
                <w:w w:val="97"/>
                <w:sz w:val="16"/>
                <w:lang w:val="ru-RU"/>
              </w:rPr>
              <w:t xml:space="preserve">героя;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общность темы и её </w:t>
            </w:r>
            <w:r w:rsidRPr="00DF4EFA">
              <w:rPr>
                <w:lang w:val="ru-RU"/>
              </w:rPr>
              <w:br/>
            </w:r>
            <w:r w:rsidRPr="00DF4EFA">
              <w:rPr>
                <w:rFonts w:ascii="Times New Roman" w:eastAsia="Times New Roman" w:hAnsi="Times New Roman"/>
                <w:color w:val="000000"/>
                <w:w w:val="97"/>
                <w:sz w:val="16"/>
                <w:lang w:val="ru-RU"/>
              </w:rPr>
              <w:t xml:space="preserve">художественное; воплощение в </w:t>
            </w:r>
            <w:r w:rsidRPr="00DF4EFA">
              <w:rPr>
                <w:lang w:val="ru-RU"/>
              </w:rPr>
              <w:br/>
            </w:r>
            <w:r w:rsidRPr="00DF4EFA">
              <w:rPr>
                <w:rFonts w:ascii="Times New Roman" w:eastAsia="Times New Roman" w:hAnsi="Times New Roman"/>
                <w:color w:val="000000"/>
                <w:w w:val="97"/>
                <w:sz w:val="16"/>
                <w:lang w:val="ru-RU"/>
              </w:rPr>
              <w:t xml:space="preserve">стихотворениях </w:t>
            </w:r>
            <w:r w:rsidRPr="00DF4EFA">
              <w:rPr>
                <w:lang w:val="ru-RU"/>
              </w:rPr>
              <w:br/>
            </w:r>
            <w:r w:rsidRPr="00DF4EFA">
              <w:rPr>
                <w:rFonts w:ascii="Times New Roman" w:eastAsia="Times New Roman" w:hAnsi="Times New Roman"/>
                <w:color w:val="000000"/>
                <w:w w:val="97"/>
                <w:sz w:val="16"/>
                <w:lang w:val="ru-RU"/>
              </w:rPr>
              <w:t xml:space="preserve">русской поэзии и в; </w:t>
            </w:r>
            <w:r w:rsidRPr="00DF4EFA">
              <w:rPr>
                <w:lang w:val="ru-RU"/>
              </w:rPr>
              <w:br/>
            </w:r>
            <w:r w:rsidRPr="00DF4EFA">
              <w:rPr>
                <w:rFonts w:ascii="Times New Roman" w:eastAsia="Times New Roman" w:hAnsi="Times New Roman"/>
                <w:color w:val="000000"/>
                <w:w w:val="97"/>
                <w:sz w:val="16"/>
                <w:lang w:val="ru-RU"/>
              </w:rPr>
              <w:t xml:space="preserve">произведениях </w:t>
            </w:r>
            <w:r w:rsidRPr="00DF4EFA">
              <w:rPr>
                <w:lang w:val="ru-RU"/>
              </w:rPr>
              <w:br/>
            </w:r>
            <w:r w:rsidRPr="00DF4EFA">
              <w:rPr>
                <w:rFonts w:ascii="Times New Roman" w:eastAsia="Times New Roman" w:hAnsi="Times New Roman"/>
                <w:color w:val="000000"/>
                <w:w w:val="97"/>
                <w:sz w:val="16"/>
                <w:lang w:val="ru-RU"/>
              </w:rPr>
              <w:t xml:space="preserve">поэтов народов </w:t>
            </w:r>
            <w:r w:rsidRPr="00DF4EFA">
              <w:rPr>
                <w:lang w:val="ru-RU"/>
              </w:rPr>
              <w:br/>
            </w:r>
            <w:r w:rsidRPr="00DF4EFA">
              <w:rPr>
                <w:rFonts w:ascii="Times New Roman" w:eastAsia="Times New Roman" w:hAnsi="Times New Roman"/>
                <w:color w:val="000000"/>
                <w:w w:val="97"/>
                <w:sz w:val="16"/>
                <w:lang w:val="ru-RU"/>
              </w:rPr>
              <w:t xml:space="preserve">России;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художественные средства; </w:t>
            </w:r>
            <w:r w:rsidRPr="00DF4EFA">
              <w:rPr>
                <w:lang w:val="ru-RU"/>
              </w:rPr>
              <w:br/>
            </w:r>
            <w:r w:rsidRPr="00DF4EFA">
              <w:rPr>
                <w:rFonts w:ascii="Times New Roman" w:eastAsia="Times New Roman" w:hAnsi="Times New Roman"/>
                <w:color w:val="000000"/>
                <w:w w:val="97"/>
                <w:sz w:val="16"/>
                <w:lang w:val="ru-RU"/>
              </w:rPr>
              <w:t>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AD7DE" w14:textId="77777777" w:rsidR="00557E70" w:rsidRDefault="001A4EC7">
            <w:pPr>
              <w:autoSpaceDE w:val="0"/>
              <w:autoSpaceDN w:val="0"/>
              <w:spacing w:before="78" w:after="0" w:line="245" w:lineRule="auto"/>
              <w:ind w:left="72" w:right="144"/>
            </w:pPr>
            <w:r>
              <w:rPr>
                <w:rFonts w:ascii="Times New Roman" w:eastAsia="Times New Roman" w:hAnsi="Times New Roman"/>
                <w:color w:val="000000"/>
                <w:w w:val="97"/>
                <w:sz w:val="16"/>
              </w:rPr>
              <w:t>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80BC9"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r w:rsidR="00557E70" w14:paraId="6B4E2D40" w14:textId="7777777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15A7B8"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7.2.</w:t>
            </w:r>
          </w:p>
        </w:tc>
        <w:tc>
          <w:tcPr>
            <w:tcW w:w="56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5CFE75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3EB59AA"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6DB8CC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5FB5573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4AE06CA4"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07.04.2023</w:t>
            </w:r>
          </w:p>
        </w:tc>
        <w:tc>
          <w:tcPr>
            <w:tcW w:w="141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B4B33C"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письменный ответ</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154CCE9B" w14:textId="77777777" w:rsidR="00557E70" w:rsidRDefault="001A4EC7">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182" w:type="dxa"/>
            <w:tcBorders>
              <w:top w:val="single" w:sz="4" w:space="0" w:color="000000"/>
              <w:left w:val="single" w:sz="4" w:space="0" w:color="000000"/>
              <w:bottom w:val="single" w:sz="5" w:space="0" w:color="000000"/>
              <w:right w:val="single" w:sz="4" w:space="0" w:color="000000"/>
            </w:tcBorders>
            <w:tcMar>
              <w:left w:w="0" w:type="dxa"/>
              <w:right w:w="0" w:type="dxa"/>
            </w:tcMar>
          </w:tcPr>
          <w:p w14:paraId="3E9EC09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r w:rsidR="00557E70" w14:paraId="3D1C68E4" w14:textId="77777777">
        <w:trPr>
          <w:trHeight w:hRule="exact" w:val="350"/>
        </w:trPr>
        <w:tc>
          <w:tcPr>
            <w:tcW w:w="602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312AE165"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5159DF5"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2</w:t>
            </w:r>
          </w:p>
        </w:tc>
        <w:tc>
          <w:tcPr>
            <w:tcW w:w="8946"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395997AC" w14:textId="77777777" w:rsidR="00557E70" w:rsidRDefault="00557E70"/>
        </w:tc>
      </w:tr>
      <w:tr w:rsidR="00557E70" w14:paraId="0280E6F1"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5F0D0A4"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14:paraId="26286A58" w14:textId="77777777" w:rsidR="00557E70" w:rsidRDefault="00557E70">
      <w:pPr>
        <w:autoSpaceDE w:val="0"/>
        <w:autoSpaceDN w:val="0"/>
        <w:spacing w:after="0" w:line="14" w:lineRule="exact"/>
      </w:pPr>
    </w:p>
    <w:p w14:paraId="77846DB0"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2E70E0DD"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rsidRPr="00AB6FF7" w14:paraId="3A89AFC4" w14:textId="77777777">
        <w:trPr>
          <w:trHeight w:hRule="exact" w:val="69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F55BA"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8.1.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89970" w14:textId="77777777" w:rsidR="00557E70" w:rsidRDefault="001A4EC7">
            <w:pPr>
              <w:autoSpaceDE w:val="0"/>
              <w:autoSpaceDN w:val="0"/>
              <w:spacing w:before="78" w:after="0" w:line="245" w:lineRule="auto"/>
              <w:ind w:left="72" w:right="432"/>
            </w:pPr>
            <w:r w:rsidRPr="00DF4EFA">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«Снежнаякоролева»,«Соловей»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3217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8EDBD"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5350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FADA0"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10.04.2023 12.04.2023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49E6D"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Читать сказку;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Определять </w:t>
            </w:r>
            <w:r w:rsidRPr="00DF4EFA">
              <w:rPr>
                <w:lang w:val="ru-RU"/>
              </w:rPr>
              <w:br/>
            </w:r>
            <w:r w:rsidRPr="00DF4EFA">
              <w:rPr>
                <w:rFonts w:ascii="Times New Roman" w:eastAsia="Times New Roman" w:hAnsi="Times New Roman"/>
                <w:color w:val="000000"/>
                <w:w w:val="97"/>
                <w:sz w:val="16"/>
                <w:lang w:val="ru-RU"/>
              </w:rPr>
              <w:t xml:space="preserve">сюжет; </w:t>
            </w:r>
            <w:r w:rsidRPr="00DF4EFA">
              <w:rPr>
                <w:lang w:val="ru-RU"/>
              </w:rPr>
              <w:br/>
            </w:r>
            <w:r w:rsidRPr="00DF4EFA">
              <w:rPr>
                <w:rFonts w:ascii="Times New Roman" w:eastAsia="Times New Roman" w:hAnsi="Times New Roman"/>
                <w:color w:val="000000"/>
                <w:w w:val="97"/>
                <w:sz w:val="16"/>
                <w:lang w:val="ru-RU"/>
              </w:rPr>
              <w:t xml:space="preserve">композиционные и; </w:t>
            </w:r>
            <w:r w:rsidRPr="00DF4EFA">
              <w:rPr>
                <w:lang w:val="ru-RU"/>
              </w:rPr>
              <w:br/>
            </w:r>
            <w:r w:rsidRPr="00DF4EFA">
              <w:rPr>
                <w:rFonts w:ascii="Times New Roman" w:eastAsia="Times New Roman" w:hAnsi="Times New Roman"/>
                <w:color w:val="000000"/>
                <w:w w:val="97"/>
                <w:sz w:val="16"/>
                <w:lang w:val="ru-RU"/>
              </w:rPr>
              <w:t xml:space="preserve">художественные особенности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вопросы к </w:t>
            </w:r>
            <w:r w:rsidRPr="00DF4EFA">
              <w:rPr>
                <w:lang w:val="ru-RU"/>
              </w:rPr>
              <w:br/>
            </w:r>
            <w:r w:rsidRPr="00DF4EFA">
              <w:rPr>
                <w:rFonts w:ascii="Times New Roman" w:eastAsia="Times New Roman" w:hAnsi="Times New Roman"/>
                <w:color w:val="000000"/>
                <w:w w:val="97"/>
                <w:sz w:val="16"/>
                <w:lang w:val="ru-RU"/>
              </w:rPr>
              <w:t xml:space="preserve">отдельным </w:t>
            </w:r>
            <w:r w:rsidRPr="00DF4EFA">
              <w:rPr>
                <w:lang w:val="ru-RU"/>
              </w:rPr>
              <w:br/>
            </w:r>
            <w:r w:rsidRPr="00DF4EFA">
              <w:rPr>
                <w:rFonts w:ascii="Times New Roman" w:eastAsia="Times New Roman" w:hAnsi="Times New Roman"/>
                <w:color w:val="000000"/>
                <w:w w:val="97"/>
                <w:sz w:val="16"/>
                <w:lang w:val="ru-RU"/>
              </w:rPr>
              <w:t xml:space="preserve">фрагментам;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 xml:space="preserve">Характеризовать главных героев; </w:t>
            </w:r>
            <w:r w:rsidRPr="00DF4EFA">
              <w:rPr>
                <w:lang w:val="ru-RU"/>
              </w:rPr>
              <w:br/>
            </w:r>
            <w:r w:rsidRPr="00DF4EFA">
              <w:rPr>
                <w:rFonts w:ascii="Times New Roman" w:eastAsia="Times New Roman" w:hAnsi="Times New Roman"/>
                <w:color w:val="000000"/>
                <w:w w:val="97"/>
                <w:sz w:val="16"/>
                <w:lang w:val="ru-RU"/>
              </w:rPr>
              <w:t xml:space="preserve">сравнивать их; </w:t>
            </w:r>
            <w:r w:rsidRPr="00DF4EFA">
              <w:rPr>
                <w:lang w:val="ru-RU"/>
              </w:rPr>
              <w:br/>
            </w:r>
            <w:r w:rsidRPr="00DF4EFA">
              <w:rPr>
                <w:rFonts w:ascii="Times New Roman" w:eastAsia="Times New Roman" w:hAnsi="Times New Roman"/>
                <w:color w:val="000000"/>
                <w:w w:val="97"/>
                <w:sz w:val="16"/>
                <w:lang w:val="ru-RU"/>
              </w:rPr>
              <w:t xml:space="preserve">поступки; </w:t>
            </w:r>
            <w:r w:rsidRPr="00DF4EFA">
              <w:rPr>
                <w:lang w:val="ru-RU"/>
              </w:rPr>
              <w:br/>
            </w:r>
            <w:r w:rsidRPr="00DF4EFA">
              <w:rPr>
                <w:rFonts w:ascii="Times New Roman" w:eastAsia="Times New Roman" w:hAnsi="Times New Roman"/>
                <w:color w:val="000000"/>
                <w:w w:val="97"/>
                <w:sz w:val="16"/>
                <w:lang w:val="ru-RU"/>
              </w:rPr>
              <w:t xml:space="preserve">Высказывать своё отношение к </w:t>
            </w:r>
            <w:r w:rsidRPr="00DF4EFA">
              <w:rPr>
                <w:lang w:val="ru-RU"/>
              </w:rPr>
              <w:br/>
            </w:r>
            <w:r w:rsidRPr="00DF4EFA">
              <w:rPr>
                <w:rFonts w:ascii="Times New Roman" w:eastAsia="Times New Roman" w:hAnsi="Times New Roman"/>
                <w:color w:val="000000"/>
                <w:w w:val="97"/>
                <w:sz w:val="16"/>
                <w:lang w:val="ru-RU"/>
              </w:rPr>
              <w:t xml:space="preserve">событиям и </w:t>
            </w:r>
            <w:r w:rsidRPr="00DF4EFA">
              <w:rPr>
                <w:lang w:val="ru-RU"/>
              </w:rPr>
              <w:br/>
            </w:r>
            <w:r w:rsidRPr="00DF4EFA">
              <w:rPr>
                <w:rFonts w:ascii="Times New Roman" w:eastAsia="Times New Roman" w:hAnsi="Times New Roman"/>
                <w:color w:val="000000"/>
                <w:w w:val="97"/>
                <w:sz w:val="16"/>
                <w:lang w:val="ru-RU"/>
              </w:rPr>
              <w:t xml:space="preserve">героям; </w:t>
            </w:r>
            <w:r w:rsidRPr="00DF4EFA">
              <w:rPr>
                <w:lang w:val="ru-RU"/>
              </w:rPr>
              <w:br/>
            </w:r>
            <w:r w:rsidRPr="00DF4EFA">
              <w:rPr>
                <w:rFonts w:ascii="Times New Roman" w:eastAsia="Times New Roman" w:hAnsi="Times New Roman"/>
                <w:color w:val="000000"/>
                <w:w w:val="97"/>
                <w:sz w:val="16"/>
                <w:lang w:val="ru-RU"/>
              </w:rPr>
              <w:t xml:space="preserve">сказки; </w:t>
            </w:r>
            <w:r w:rsidRPr="00DF4EFA">
              <w:rPr>
                <w:lang w:val="ru-RU"/>
              </w:rPr>
              <w:br/>
            </w:r>
            <w:r w:rsidRPr="00DF4EFA">
              <w:rPr>
                <w:rFonts w:ascii="Times New Roman" w:eastAsia="Times New Roman" w:hAnsi="Times New Roman"/>
                <w:color w:val="000000"/>
                <w:w w:val="97"/>
                <w:sz w:val="16"/>
                <w:lang w:val="ru-RU"/>
              </w:rPr>
              <w:t>Определять связь сказки Х. К.</w:t>
            </w:r>
          </w:p>
          <w:p w14:paraId="644EAA7D" w14:textId="77777777" w:rsidR="00557E70" w:rsidRPr="00DF4EFA" w:rsidRDefault="001A4EC7">
            <w:pPr>
              <w:autoSpaceDE w:val="0"/>
              <w:autoSpaceDN w:val="0"/>
              <w:spacing w:before="20" w:after="0" w:line="254" w:lineRule="auto"/>
              <w:ind w:left="72" w:right="144"/>
              <w:rPr>
                <w:lang w:val="ru-RU"/>
              </w:rPr>
            </w:pPr>
            <w:r w:rsidRPr="00DF4EFA">
              <w:rPr>
                <w:rFonts w:ascii="Times New Roman" w:eastAsia="Times New Roman" w:hAnsi="Times New Roman"/>
                <w:color w:val="000000"/>
                <w:w w:val="97"/>
                <w:sz w:val="16"/>
                <w:lang w:val="ru-RU"/>
              </w:rPr>
              <w:t xml:space="preserve">Андерсена с; </w:t>
            </w:r>
            <w:r w:rsidRPr="00DF4EFA">
              <w:rPr>
                <w:lang w:val="ru-RU"/>
              </w:rPr>
              <w:br/>
            </w:r>
            <w:r w:rsidRPr="00DF4EFA">
              <w:rPr>
                <w:rFonts w:ascii="Times New Roman" w:eastAsia="Times New Roman" w:hAnsi="Times New Roman"/>
                <w:color w:val="000000"/>
                <w:w w:val="97"/>
                <w:sz w:val="16"/>
                <w:lang w:val="ru-RU"/>
              </w:rPr>
              <w:t xml:space="preserve">фольклорными </w:t>
            </w:r>
            <w:r w:rsidRPr="00DF4EFA">
              <w:rPr>
                <w:lang w:val="ru-RU"/>
              </w:rPr>
              <w:br/>
            </w:r>
            <w:r w:rsidRPr="00DF4EFA">
              <w:rPr>
                <w:rFonts w:ascii="Times New Roman" w:eastAsia="Times New Roman" w:hAnsi="Times New Roman"/>
                <w:color w:val="000000"/>
                <w:w w:val="97"/>
                <w:sz w:val="16"/>
                <w:lang w:val="ru-RU"/>
              </w:rPr>
              <w:t xml:space="preserve">произведениями; 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 xml:space="preserve">поиска; </w:t>
            </w:r>
            <w:r w:rsidRPr="00DF4EFA">
              <w:rPr>
                <w:lang w:val="ru-RU"/>
              </w:rPr>
              <w:br/>
            </w:r>
            <w:r w:rsidRPr="00DF4EFA">
              <w:rPr>
                <w:rFonts w:ascii="Times New Roman" w:eastAsia="Times New Roman" w:hAnsi="Times New Roman"/>
                <w:color w:val="000000"/>
                <w:w w:val="97"/>
                <w:sz w:val="16"/>
                <w:lang w:val="ru-RU"/>
              </w:rPr>
              <w:t>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F7705" w14:textId="77777777" w:rsidR="00557E70" w:rsidRPr="00DF4EFA" w:rsidRDefault="001A4EC7">
            <w:pPr>
              <w:autoSpaceDE w:val="0"/>
              <w:autoSpaceDN w:val="0"/>
              <w:spacing w:before="78" w:after="0" w:line="254" w:lineRule="auto"/>
              <w:ind w:left="72"/>
              <w:rPr>
                <w:lang w:val="ru-RU"/>
              </w:rPr>
            </w:pPr>
            <w:r w:rsidRPr="00DF4EFA">
              <w:rPr>
                <w:rFonts w:ascii="Times New Roman" w:eastAsia="Times New Roman" w:hAnsi="Times New Roman"/>
                <w:color w:val="000000"/>
                <w:w w:val="97"/>
                <w:sz w:val="16"/>
                <w:lang w:val="ru-RU"/>
              </w:rPr>
              <w:t xml:space="preserve">Устный опрос; Письменный </w:t>
            </w:r>
            <w:r w:rsidRPr="00DF4EFA">
              <w:rPr>
                <w:lang w:val="ru-RU"/>
              </w:rPr>
              <w:br/>
            </w:r>
            <w:r w:rsidRPr="00DF4EFA">
              <w:rPr>
                <w:rFonts w:ascii="Times New Roman" w:eastAsia="Times New Roman" w:hAnsi="Times New Roman"/>
                <w:color w:val="000000"/>
                <w:w w:val="97"/>
                <w:sz w:val="16"/>
                <w:lang w:val="ru-RU"/>
              </w:rPr>
              <w:t xml:space="preserve">контроль; </w:t>
            </w:r>
            <w:r w:rsidRPr="00DF4EFA">
              <w:rPr>
                <w:lang w:val="ru-RU"/>
              </w:rPr>
              <w:br/>
            </w:r>
            <w:r w:rsidRPr="00DF4EFA">
              <w:rPr>
                <w:rFonts w:ascii="Times New Roman" w:eastAsia="Times New Roman" w:hAnsi="Times New Roman"/>
                <w:color w:val="000000"/>
                <w:w w:val="97"/>
                <w:sz w:val="16"/>
                <w:lang w:val="ru-RU"/>
              </w:rPr>
              <w:t xml:space="preserve">Контрольная </w:t>
            </w:r>
            <w:r w:rsidRPr="00DF4EFA">
              <w:rPr>
                <w:lang w:val="ru-RU"/>
              </w:rPr>
              <w:br/>
            </w:r>
            <w:r w:rsidRPr="00DF4EFA">
              <w:rPr>
                <w:rFonts w:ascii="Times New Roman" w:eastAsia="Times New Roman" w:hAnsi="Times New Roman"/>
                <w:color w:val="000000"/>
                <w:w w:val="97"/>
                <w:sz w:val="16"/>
                <w:lang w:val="ru-RU"/>
              </w:rPr>
              <w:t xml:space="preserve">работа; </w:t>
            </w:r>
            <w:r w:rsidRPr="00DF4EFA">
              <w:rPr>
                <w:lang w:val="ru-RU"/>
              </w:rPr>
              <w:br/>
            </w:r>
            <w:r w:rsidRPr="00DF4EFA">
              <w:rPr>
                <w:rFonts w:ascii="Times New Roman" w:eastAsia="Times New Roman" w:hAnsi="Times New Roman"/>
                <w:color w:val="000000"/>
                <w:w w:val="97"/>
                <w:sz w:val="16"/>
                <w:lang w:val="ru-RU"/>
              </w:rPr>
              <w:t xml:space="preserve">Самооценка с </w:t>
            </w:r>
            <w:r w:rsidRPr="00DF4EFA">
              <w:rPr>
                <w:lang w:val="ru-RU"/>
              </w:rPr>
              <w:br/>
            </w:r>
            <w:r w:rsidRPr="00DF4EFA">
              <w:rPr>
                <w:rFonts w:ascii="Times New Roman" w:eastAsia="Times New Roman" w:hAnsi="Times New Roman"/>
                <w:color w:val="000000"/>
                <w:w w:val="97"/>
                <w:sz w:val="16"/>
                <w:lang w:val="ru-RU"/>
              </w:rPr>
              <w:t>использованием«Оценочного</w:t>
            </w:r>
            <w:r w:rsidRPr="00DF4EFA">
              <w:rPr>
                <w:lang w:val="ru-RU"/>
              </w:rPr>
              <w:br/>
            </w:r>
            <w:r w:rsidRPr="00DF4EFA">
              <w:rPr>
                <w:rFonts w:ascii="Times New Roman" w:eastAsia="Times New Roman" w:hAnsi="Times New Roman"/>
                <w:color w:val="000000"/>
                <w:w w:val="97"/>
                <w:sz w:val="16"/>
                <w:lang w:val="ru-RU"/>
              </w:rPr>
              <w:t>листа»;;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5CD16" w14:textId="77777777" w:rsidR="00557E70" w:rsidRPr="00DF4EFA" w:rsidRDefault="001A4EC7">
            <w:pPr>
              <w:autoSpaceDE w:val="0"/>
              <w:autoSpaceDN w:val="0"/>
              <w:spacing w:before="78" w:after="0" w:line="245" w:lineRule="auto"/>
              <w:ind w:left="72" w:right="576"/>
              <w:rPr>
                <w:lang w:val="ru-RU"/>
              </w:rPr>
            </w:pP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 xml:space="preserve">/7413/ </w:t>
            </w:r>
            <w:r>
              <w:rPr>
                <w:rFonts w:ascii="Times New Roman" w:eastAsia="Times New Roman" w:hAnsi="Times New Roman"/>
                <w:color w:val="000000"/>
                <w:w w:val="97"/>
                <w:sz w:val="16"/>
              </w:rPr>
              <w:t>https</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F4EF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DF4EFA">
              <w:rPr>
                <w:rFonts w:ascii="Times New Roman" w:eastAsia="Times New Roman" w:hAnsi="Times New Roman"/>
                <w:color w:val="000000"/>
                <w:w w:val="97"/>
                <w:sz w:val="16"/>
                <w:lang w:val="ru-RU"/>
              </w:rPr>
              <w:t>/7412/</w:t>
            </w:r>
          </w:p>
        </w:tc>
      </w:tr>
    </w:tbl>
    <w:p w14:paraId="4F28C5D3" w14:textId="77777777" w:rsidR="00557E70" w:rsidRPr="00DF4EFA" w:rsidRDefault="00557E70">
      <w:pPr>
        <w:autoSpaceDE w:val="0"/>
        <w:autoSpaceDN w:val="0"/>
        <w:spacing w:after="0" w:line="14" w:lineRule="exact"/>
        <w:rPr>
          <w:lang w:val="ru-RU"/>
        </w:rPr>
      </w:pPr>
    </w:p>
    <w:p w14:paraId="6A39FE66" w14:textId="77777777" w:rsidR="00557E70" w:rsidRPr="00DF4EFA" w:rsidRDefault="00557E70">
      <w:pPr>
        <w:rPr>
          <w:lang w:val="ru-RU"/>
        </w:rPr>
        <w:sectPr w:rsidR="00557E70" w:rsidRPr="00DF4EFA">
          <w:pgSz w:w="16840" w:h="11900"/>
          <w:pgMar w:top="284" w:right="640" w:bottom="1440" w:left="666" w:header="720" w:footer="720" w:gutter="0"/>
          <w:cols w:space="720" w:equalWidth="0">
            <w:col w:w="15534" w:space="0"/>
          </w:cols>
          <w:docGrid w:linePitch="360"/>
        </w:sectPr>
      </w:pPr>
    </w:p>
    <w:p w14:paraId="4DE18B96" w14:textId="77777777" w:rsidR="00557E70" w:rsidRPr="00DF4EFA" w:rsidRDefault="00557E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26776B7F" w14:textId="77777777">
        <w:trPr>
          <w:trHeight w:hRule="exact" w:val="7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4CEFC"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8.2.</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57D0E" w14:textId="77777777" w:rsidR="00557E70" w:rsidRPr="00DF4EFA" w:rsidRDefault="001A4EC7">
            <w:pPr>
              <w:autoSpaceDE w:val="0"/>
              <w:autoSpaceDN w:val="0"/>
              <w:spacing w:before="78" w:after="0" w:line="230" w:lineRule="auto"/>
              <w:ind w:left="72"/>
              <w:rPr>
                <w:lang w:val="ru-RU"/>
              </w:rPr>
            </w:pPr>
            <w:r w:rsidRPr="00DF4EFA">
              <w:rPr>
                <w:rFonts w:ascii="Times New Roman" w:eastAsia="Times New Roman" w:hAnsi="Times New Roman"/>
                <w:b/>
                <w:color w:val="000000"/>
                <w:w w:val="97"/>
                <w:sz w:val="16"/>
                <w:lang w:val="ru-RU"/>
              </w:rPr>
              <w:t>Зарубежная сказочная проза (одно произведение по выбору).</w:t>
            </w:r>
          </w:p>
          <w:p w14:paraId="1D4B3DF5" w14:textId="77777777" w:rsidR="00557E70" w:rsidRPr="00DF4EFA" w:rsidRDefault="001A4EC7">
            <w:pPr>
              <w:autoSpaceDE w:val="0"/>
              <w:autoSpaceDN w:val="0"/>
              <w:spacing w:before="20" w:after="0" w:line="245" w:lineRule="auto"/>
              <w:ind w:left="72" w:right="144"/>
              <w:rPr>
                <w:lang w:val="ru-RU"/>
              </w:rPr>
            </w:pPr>
            <w:r w:rsidRPr="00DF4EFA">
              <w:rPr>
                <w:rFonts w:ascii="Times New Roman" w:eastAsia="Times New Roman" w:hAnsi="Times New Roman"/>
                <w:b/>
                <w:color w:val="000000"/>
                <w:w w:val="97"/>
                <w:sz w:val="16"/>
                <w:lang w:val="ru-RU"/>
              </w:rPr>
              <w:t xml:space="preserve">Например, Л. Кэрролл. «Алиса в Стране Чудес» (главы); Дж. Р. Р. Толкин.«Хоббит,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987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B3EB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0DE20"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63297"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14.04.2023 21.04.2023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F90D7"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задавать; </w:t>
            </w:r>
            <w:r w:rsidRPr="00DF4EFA">
              <w:rPr>
                <w:lang w:val="ru-RU"/>
              </w:rPr>
              <w:br/>
            </w:r>
            <w:r w:rsidRPr="00DF4EFA">
              <w:rPr>
                <w:rFonts w:ascii="Times New Roman" w:eastAsia="Times New Roman" w:hAnsi="Times New Roman"/>
                <w:color w:val="000000"/>
                <w:w w:val="97"/>
                <w:sz w:val="16"/>
                <w:lang w:val="ru-RU"/>
              </w:rPr>
              <w:t xml:space="preserve">вопросы к </w:t>
            </w:r>
            <w:r w:rsidRPr="00DF4EFA">
              <w:rPr>
                <w:lang w:val="ru-RU"/>
              </w:rPr>
              <w:br/>
            </w:r>
            <w:r w:rsidRPr="00DF4EFA">
              <w:rPr>
                <w:rFonts w:ascii="Times New Roman" w:eastAsia="Times New Roman" w:hAnsi="Times New Roman"/>
                <w:color w:val="000000"/>
                <w:w w:val="97"/>
                <w:sz w:val="16"/>
                <w:lang w:val="ru-RU"/>
              </w:rPr>
              <w:t xml:space="preserve">отдельным </w:t>
            </w:r>
            <w:r w:rsidRPr="00DF4EFA">
              <w:rPr>
                <w:lang w:val="ru-RU"/>
              </w:rPr>
              <w:br/>
            </w:r>
            <w:r w:rsidRPr="00DF4EFA">
              <w:rPr>
                <w:rFonts w:ascii="Times New Roman" w:eastAsia="Times New Roman" w:hAnsi="Times New Roman"/>
                <w:color w:val="000000"/>
                <w:w w:val="97"/>
                <w:sz w:val="16"/>
                <w:lang w:val="ru-RU"/>
              </w:rPr>
              <w:t xml:space="preserve">фрагментам; </w:t>
            </w:r>
            <w:r w:rsidRPr="00DF4EFA">
              <w:rPr>
                <w:lang w:val="ru-RU"/>
              </w:rPr>
              <w:br/>
            </w:r>
            <w:r w:rsidRPr="00DF4EFA">
              <w:rPr>
                <w:rFonts w:ascii="Times New Roman" w:eastAsia="Times New Roman" w:hAnsi="Times New Roman"/>
                <w:color w:val="000000"/>
                <w:w w:val="97"/>
                <w:sz w:val="16"/>
                <w:lang w:val="ru-RU"/>
              </w:rPr>
              <w:t xml:space="preserve">формулировать; </w:t>
            </w:r>
            <w:r w:rsidRPr="00DF4EFA">
              <w:rPr>
                <w:lang w:val="ru-RU"/>
              </w:rPr>
              <w:br/>
            </w:r>
            <w:r w:rsidRPr="00DF4EFA">
              <w:rPr>
                <w:rFonts w:ascii="Times New Roman" w:eastAsia="Times New Roman" w:hAnsi="Times New Roman"/>
                <w:color w:val="000000"/>
                <w:w w:val="97"/>
                <w:sz w:val="16"/>
                <w:lang w:val="ru-RU"/>
              </w:rPr>
              <w:t xml:space="preserve">тему и основную идею </w:t>
            </w:r>
            <w:r w:rsidRPr="00DF4EFA">
              <w:rPr>
                <w:lang w:val="ru-RU"/>
              </w:rPr>
              <w:br/>
            </w:r>
            <w:r w:rsidRPr="00DF4EFA">
              <w:rPr>
                <w:rFonts w:ascii="Times New Roman" w:eastAsia="Times New Roman" w:hAnsi="Times New Roman"/>
                <w:color w:val="000000"/>
                <w:w w:val="97"/>
                <w:sz w:val="16"/>
                <w:lang w:val="ru-RU"/>
              </w:rPr>
              <w:t xml:space="preserve">прочитанных глав; Рассуждать о </w:t>
            </w:r>
            <w:r w:rsidRPr="00DF4EFA">
              <w:rPr>
                <w:lang w:val="ru-RU"/>
              </w:rPr>
              <w:br/>
            </w:r>
            <w:r w:rsidRPr="00DF4EFA">
              <w:rPr>
                <w:rFonts w:ascii="Times New Roman" w:eastAsia="Times New Roman" w:hAnsi="Times New Roman"/>
                <w:color w:val="000000"/>
                <w:w w:val="97"/>
                <w:sz w:val="16"/>
                <w:lang w:val="ru-RU"/>
              </w:rPr>
              <w:t xml:space="preserve">героях и </w:t>
            </w:r>
            <w:r w:rsidRPr="00DF4EFA">
              <w:rPr>
                <w:lang w:val="ru-RU"/>
              </w:rPr>
              <w:br/>
            </w:r>
            <w:r w:rsidRPr="00DF4EFA">
              <w:rPr>
                <w:rFonts w:ascii="Times New Roman" w:eastAsia="Times New Roman" w:hAnsi="Times New Roman"/>
                <w:color w:val="000000"/>
                <w:w w:val="97"/>
                <w:sz w:val="16"/>
                <w:lang w:val="ru-RU"/>
              </w:rPr>
              <w:t xml:space="preserve">проблематике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 xml:space="preserve">обосновывать </w:t>
            </w:r>
            <w:r w:rsidRPr="00DF4EFA">
              <w:rPr>
                <w:lang w:val="ru-RU"/>
              </w:rPr>
              <w:br/>
            </w:r>
            <w:r w:rsidRPr="00DF4EFA">
              <w:rPr>
                <w:rFonts w:ascii="Times New Roman" w:eastAsia="Times New Roman" w:hAnsi="Times New Roman"/>
                <w:color w:val="000000"/>
                <w:w w:val="97"/>
                <w:sz w:val="16"/>
                <w:lang w:val="ru-RU"/>
              </w:rPr>
              <w:t xml:space="preserve">свои суждения с </w:t>
            </w:r>
            <w:r w:rsidRPr="00DF4EFA">
              <w:rPr>
                <w:lang w:val="ru-RU"/>
              </w:rPr>
              <w:br/>
            </w:r>
            <w:r w:rsidRPr="00DF4EFA">
              <w:rPr>
                <w:rFonts w:ascii="Times New Roman" w:eastAsia="Times New Roman" w:hAnsi="Times New Roman"/>
                <w:color w:val="000000"/>
                <w:w w:val="97"/>
                <w:sz w:val="16"/>
                <w:lang w:val="ru-RU"/>
              </w:rPr>
              <w:t xml:space="preserve">опорой на текст; </w:t>
            </w:r>
            <w:r w:rsidRPr="00DF4EFA">
              <w:rPr>
                <w:lang w:val="ru-RU"/>
              </w:rPr>
              <w:br/>
            </w:r>
            <w:r w:rsidRPr="00DF4EFA">
              <w:rPr>
                <w:rFonts w:ascii="Times New Roman" w:eastAsia="Times New Roman" w:hAnsi="Times New Roman"/>
                <w:color w:val="000000"/>
                <w:w w:val="97"/>
                <w:sz w:val="16"/>
                <w:lang w:val="ru-RU"/>
              </w:rPr>
              <w:t xml:space="preserve">Выявлять </w:t>
            </w:r>
            <w:r w:rsidRPr="00DF4EFA">
              <w:rPr>
                <w:lang w:val="ru-RU"/>
              </w:rPr>
              <w:br/>
            </w:r>
            <w:r w:rsidRPr="00DF4EFA">
              <w:rPr>
                <w:rFonts w:ascii="Times New Roman" w:eastAsia="Times New Roman" w:hAnsi="Times New Roman"/>
                <w:color w:val="000000"/>
                <w:w w:val="97"/>
                <w:sz w:val="16"/>
                <w:lang w:val="ru-RU"/>
              </w:rPr>
              <w:t xml:space="preserve">своеобразие </w:t>
            </w:r>
            <w:r w:rsidRPr="00DF4EFA">
              <w:rPr>
                <w:lang w:val="ru-RU"/>
              </w:rPr>
              <w:br/>
            </w:r>
            <w:r w:rsidRPr="00DF4EFA">
              <w:rPr>
                <w:rFonts w:ascii="Times New Roman" w:eastAsia="Times New Roman" w:hAnsi="Times New Roman"/>
                <w:color w:val="000000"/>
                <w:w w:val="97"/>
                <w:sz w:val="16"/>
                <w:lang w:val="ru-RU"/>
              </w:rPr>
              <w:t xml:space="preserve">авторской </w:t>
            </w:r>
            <w:r w:rsidRPr="00DF4EFA">
              <w:rPr>
                <w:lang w:val="ru-RU"/>
              </w:rPr>
              <w:br/>
            </w:r>
            <w:r w:rsidRPr="00DF4EFA">
              <w:rPr>
                <w:rFonts w:ascii="Times New Roman" w:eastAsia="Times New Roman" w:hAnsi="Times New Roman"/>
                <w:color w:val="000000"/>
                <w:w w:val="97"/>
                <w:sz w:val="16"/>
                <w:lang w:val="ru-RU"/>
              </w:rPr>
              <w:t xml:space="preserve">сказочной прозы </w:t>
            </w:r>
            <w:r w:rsidRPr="00DF4EFA">
              <w:rPr>
                <w:lang w:val="ru-RU"/>
              </w:rPr>
              <w:br/>
            </w:r>
            <w:r w:rsidRPr="00DF4EFA">
              <w:rPr>
                <w:rFonts w:ascii="Times New Roman" w:eastAsia="Times New Roman" w:hAnsi="Times New Roman"/>
                <w:color w:val="000000"/>
                <w:w w:val="97"/>
                <w:sz w:val="16"/>
                <w:lang w:val="ru-RU"/>
              </w:rPr>
              <w:t xml:space="preserve">и; </w:t>
            </w:r>
            <w:r w:rsidRPr="00DF4EFA">
              <w:rPr>
                <w:lang w:val="ru-RU"/>
              </w:rPr>
              <w:br/>
            </w:r>
            <w:r w:rsidRPr="00DF4EFA">
              <w:rPr>
                <w:rFonts w:ascii="Times New Roman" w:eastAsia="Times New Roman" w:hAnsi="Times New Roman"/>
                <w:color w:val="000000"/>
                <w:w w:val="97"/>
                <w:sz w:val="16"/>
                <w:lang w:val="ru-RU"/>
              </w:rPr>
              <w:t xml:space="preserve">её отличие от </w:t>
            </w:r>
            <w:r w:rsidRPr="00DF4EFA">
              <w:rPr>
                <w:lang w:val="ru-RU"/>
              </w:rPr>
              <w:br/>
            </w:r>
            <w:r w:rsidRPr="00DF4EFA">
              <w:rPr>
                <w:rFonts w:ascii="Times New Roman" w:eastAsia="Times New Roman" w:hAnsi="Times New Roman"/>
                <w:color w:val="000000"/>
                <w:w w:val="97"/>
                <w:sz w:val="16"/>
                <w:lang w:val="ru-RU"/>
              </w:rPr>
              <w:t>народной сказки; Выделять</w:t>
            </w:r>
            <w:r w:rsidRPr="00DF4EFA">
              <w:rPr>
                <w:lang w:val="ru-RU"/>
              </w:rPr>
              <w:br/>
            </w:r>
            <w:r w:rsidRPr="00DF4EFA">
              <w:rPr>
                <w:rFonts w:ascii="Times New Roman" w:eastAsia="Times New Roman" w:hAnsi="Times New Roman"/>
                <w:color w:val="000000"/>
                <w:w w:val="97"/>
                <w:sz w:val="16"/>
                <w:lang w:val="ru-RU"/>
              </w:rPr>
              <w:t xml:space="preserve">ключевые эпизоды в тексте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Писать отзыв на </w:t>
            </w:r>
            <w:r w:rsidRPr="00DF4EFA">
              <w:rPr>
                <w:lang w:val="ru-RU"/>
              </w:rPr>
              <w:br/>
            </w:r>
            <w:r w:rsidRPr="00DF4EFA">
              <w:rPr>
                <w:rFonts w:ascii="Times New Roman" w:eastAsia="Times New Roman" w:hAnsi="Times New Roman"/>
                <w:color w:val="000000"/>
                <w:w w:val="97"/>
                <w:sz w:val="16"/>
                <w:lang w:val="ru-RU"/>
              </w:rPr>
              <w:t xml:space="preserve">прочитанное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Пользоваться </w:t>
            </w:r>
            <w:r w:rsidRPr="00DF4EFA">
              <w:rPr>
                <w:lang w:val="ru-RU"/>
              </w:rPr>
              <w:br/>
            </w:r>
            <w:r w:rsidRPr="00DF4EFA">
              <w:rPr>
                <w:rFonts w:ascii="Times New Roman" w:eastAsia="Times New Roman" w:hAnsi="Times New Roman"/>
                <w:color w:val="000000"/>
                <w:w w:val="97"/>
                <w:sz w:val="16"/>
                <w:lang w:val="ru-RU"/>
              </w:rPr>
              <w:t xml:space="preserve">библиотечным </w:t>
            </w:r>
            <w:r w:rsidRPr="00DF4EFA">
              <w:rPr>
                <w:lang w:val="ru-RU"/>
              </w:rPr>
              <w:br/>
            </w:r>
            <w:r w:rsidRPr="00DF4EFA">
              <w:rPr>
                <w:rFonts w:ascii="Times New Roman" w:eastAsia="Times New Roman" w:hAnsi="Times New Roman"/>
                <w:color w:val="000000"/>
                <w:w w:val="97"/>
                <w:sz w:val="16"/>
                <w:lang w:val="ru-RU"/>
              </w:rPr>
              <w:t xml:space="preserve">каталогом для </w:t>
            </w:r>
            <w:r w:rsidRPr="00DF4EFA">
              <w:rPr>
                <w:lang w:val="ru-RU"/>
              </w:rPr>
              <w:br/>
            </w:r>
            <w:r w:rsidRPr="00DF4EFA">
              <w:rPr>
                <w:rFonts w:ascii="Times New Roman" w:eastAsia="Times New Roman" w:hAnsi="Times New Roman"/>
                <w:color w:val="000000"/>
                <w:w w:val="97"/>
                <w:sz w:val="16"/>
                <w:lang w:val="ru-RU"/>
              </w:rPr>
              <w:t xml:space="preserve">поиска; </w:t>
            </w:r>
            <w:r w:rsidRPr="00DF4EFA">
              <w:rPr>
                <w:lang w:val="ru-RU"/>
              </w:rPr>
              <w:br/>
            </w:r>
            <w:r w:rsidRPr="00DF4EFA">
              <w:rPr>
                <w:rFonts w:ascii="Times New Roman" w:eastAsia="Times New Roman" w:hAnsi="Times New Roman"/>
                <w:color w:val="000000"/>
                <w:w w:val="97"/>
                <w:sz w:val="16"/>
                <w:lang w:val="ru-RU"/>
              </w:rPr>
              <w:t>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4601D"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7E5C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4E63BD4E" w14:textId="77777777" w:rsidR="00557E70" w:rsidRDefault="00557E70">
      <w:pPr>
        <w:autoSpaceDE w:val="0"/>
        <w:autoSpaceDN w:val="0"/>
        <w:spacing w:after="0" w:line="14" w:lineRule="exact"/>
      </w:pPr>
    </w:p>
    <w:p w14:paraId="63622ED4" w14:textId="77777777" w:rsidR="00557E70" w:rsidRDefault="00557E70">
      <w:pPr>
        <w:sectPr w:rsidR="00557E70">
          <w:pgSz w:w="16840" w:h="11900"/>
          <w:pgMar w:top="284" w:right="640" w:bottom="1440" w:left="666" w:header="720" w:footer="720" w:gutter="0"/>
          <w:cols w:space="720" w:equalWidth="0">
            <w:col w:w="15534" w:space="0"/>
          </w:cols>
          <w:docGrid w:linePitch="360"/>
        </w:sectPr>
      </w:pPr>
    </w:p>
    <w:p w14:paraId="48AB5E85"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69473D76" w14:textId="77777777">
        <w:trPr>
          <w:trHeight w:hRule="exact" w:val="59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5F68B"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8.3.</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037B9" w14:textId="77777777" w:rsidR="00557E70" w:rsidRPr="00DF4EFA" w:rsidRDefault="001A4EC7">
            <w:pPr>
              <w:autoSpaceDE w:val="0"/>
              <w:autoSpaceDN w:val="0"/>
              <w:spacing w:before="78" w:after="0" w:line="245" w:lineRule="auto"/>
              <w:ind w:left="72" w:right="864"/>
              <w:rPr>
                <w:lang w:val="ru-RU"/>
              </w:rPr>
            </w:pPr>
            <w:r w:rsidRPr="00DF4EFA">
              <w:rPr>
                <w:rFonts w:ascii="Times New Roman" w:eastAsia="Times New Roman" w:hAnsi="Times New Roman"/>
                <w:b/>
                <w:color w:val="000000"/>
                <w:w w:val="97"/>
                <w:sz w:val="16"/>
                <w:lang w:val="ru-RU"/>
              </w:rPr>
              <w:t xml:space="preserve">Зарубежная проза о детях </w:t>
            </w:r>
            <w:r w:rsidRPr="00DF4EFA">
              <w:rPr>
                <w:lang w:val="ru-RU"/>
              </w:rPr>
              <w:br/>
            </w:r>
            <w:r w:rsidRPr="00DF4EFA">
              <w:rPr>
                <w:rFonts w:ascii="Times New Roman" w:eastAsia="Times New Roman" w:hAnsi="Times New Roman"/>
                <w:b/>
                <w:color w:val="000000"/>
                <w:w w:val="97"/>
                <w:sz w:val="16"/>
                <w:lang w:val="ru-RU"/>
              </w:rPr>
              <w:t>и подростках (два произведения по выбору). Например, М. Твен.</w:t>
            </w:r>
          </w:p>
          <w:p w14:paraId="79C6662E" w14:textId="77777777" w:rsidR="00557E70" w:rsidRPr="00DF4EFA" w:rsidRDefault="001A4EC7">
            <w:pPr>
              <w:autoSpaceDE w:val="0"/>
              <w:autoSpaceDN w:val="0"/>
              <w:spacing w:before="20" w:after="0" w:line="245" w:lineRule="auto"/>
              <w:ind w:left="72" w:right="288"/>
              <w:rPr>
                <w:lang w:val="ru-RU"/>
              </w:rPr>
            </w:pPr>
            <w:r w:rsidRPr="00DF4EFA">
              <w:rPr>
                <w:rFonts w:ascii="Times New Roman" w:eastAsia="Times New Roman" w:hAnsi="Times New Roman"/>
                <w:b/>
                <w:color w:val="000000"/>
                <w:w w:val="97"/>
                <w:sz w:val="16"/>
                <w:lang w:val="ru-RU"/>
              </w:rPr>
              <w:t>«Приключения Тома Сойера» (главы); Дж. Лондон. «Сказание о Кише»; Р. Брэдбери. Рассказы.</w:t>
            </w:r>
          </w:p>
          <w:p w14:paraId="4B4AF8D5"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8E29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A75B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25DF8"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BDC4C"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24.04.2023 26.04.2023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03FD" w14:textId="77777777" w:rsidR="00557E70" w:rsidRPr="00DF4EFA" w:rsidRDefault="001A4EC7">
            <w:pPr>
              <w:autoSpaceDE w:val="0"/>
              <w:autoSpaceDN w:val="0"/>
              <w:spacing w:before="78" w:after="0" w:line="257" w:lineRule="auto"/>
              <w:ind w:left="72" w:right="144"/>
              <w:rPr>
                <w:lang w:val="ru-RU"/>
              </w:rPr>
            </w:pPr>
            <w:r w:rsidRPr="00DF4EFA">
              <w:rPr>
                <w:rFonts w:ascii="Times New Roman" w:eastAsia="Times New Roman" w:hAnsi="Times New Roman"/>
                <w:color w:val="000000"/>
                <w:w w:val="97"/>
                <w:sz w:val="16"/>
                <w:lang w:val="ru-RU"/>
              </w:rPr>
              <w:t xml:space="preserve">Воспринимать и 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литературное;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самостоятельно; формулировать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отдельных глав; Определять тему; идею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Характеризовать главных героев; составлять их; </w:t>
            </w:r>
            <w:r w:rsidRPr="00DF4EFA">
              <w:rPr>
                <w:lang w:val="ru-RU"/>
              </w:rPr>
              <w:br/>
            </w:r>
            <w:r w:rsidRPr="00DF4EFA">
              <w:rPr>
                <w:rFonts w:ascii="Times New Roman" w:eastAsia="Times New Roman" w:hAnsi="Times New Roman"/>
                <w:color w:val="000000"/>
                <w:w w:val="97"/>
                <w:sz w:val="16"/>
                <w:lang w:val="ru-RU"/>
              </w:rPr>
              <w:t xml:space="preserve">словесные </w:t>
            </w:r>
            <w:r w:rsidRPr="00DF4EFA">
              <w:rPr>
                <w:lang w:val="ru-RU"/>
              </w:rPr>
              <w:br/>
            </w:r>
            <w:r w:rsidRPr="00DF4EFA">
              <w:rPr>
                <w:rFonts w:ascii="Times New Roman" w:eastAsia="Times New Roman" w:hAnsi="Times New Roman"/>
                <w:color w:val="000000"/>
                <w:w w:val="97"/>
                <w:sz w:val="16"/>
                <w:lang w:val="ru-RU"/>
              </w:rPr>
              <w:t xml:space="preserve">портреты;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героев и их </w:t>
            </w:r>
            <w:r w:rsidRPr="00DF4EFA">
              <w:rPr>
                <w:lang w:val="ru-RU"/>
              </w:rPr>
              <w:br/>
            </w:r>
            <w:r w:rsidRPr="00DF4EFA">
              <w:rPr>
                <w:rFonts w:ascii="Times New Roman" w:eastAsia="Times New Roman" w:hAnsi="Times New Roman"/>
                <w:color w:val="000000"/>
                <w:w w:val="97"/>
                <w:sz w:val="16"/>
                <w:lang w:val="ru-RU"/>
              </w:rPr>
              <w:t xml:space="preserve">поступки с </w:t>
            </w:r>
            <w:r w:rsidRPr="00DF4EFA">
              <w:rPr>
                <w:lang w:val="ru-RU"/>
              </w:rPr>
              <w:br/>
            </w:r>
            <w:r w:rsidRPr="00DF4EFA">
              <w:rPr>
                <w:rFonts w:ascii="Times New Roman" w:eastAsia="Times New Roman" w:hAnsi="Times New Roman"/>
                <w:color w:val="000000"/>
                <w:w w:val="97"/>
                <w:sz w:val="16"/>
                <w:lang w:val="ru-RU"/>
              </w:rPr>
              <w:t xml:space="preserve">другими; </w:t>
            </w:r>
            <w:r w:rsidRPr="00DF4EFA">
              <w:rPr>
                <w:lang w:val="ru-RU"/>
              </w:rPr>
              <w:br/>
            </w:r>
            <w:r w:rsidRPr="00DF4EFA">
              <w:rPr>
                <w:rFonts w:ascii="Times New Roman" w:eastAsia="Times New Roman" w:hAnsi="Times New Roman"/>
                <w:color w:val="000000"/>
                <w:w w:val="97"/>
                <w:sz w:val="16"/>
                <w:lang w:val="ru-RU"/>
              </w:rPr>
              <w:t xml:space="preserve">персонажами </w:t>
            </w:r>
            <w:r w:rsidRPr="00DF4EFA">
              <w:rPr>
                <w:lang w:val="ru-RU"/>
              </w:rPr>
              <w:br/>
            </w:r>
            <w:r w:rsidRPr="00DF4EFA">
              <w:rPr>
                <w:rFonts w:ascii="Times New Roman" w:eastAsia="Times New Roman" w:hAnsi="Times New Roman"/>
                <w:color w:val="000000"/>
                <w:w w:val="97"/>
                <w:sz w:val="16"/>
                <w:lang w:val="ru-RU"/>
              </w:rPr>
              <w:t xml:space="preserve">прочитанного </w:t>
            </w:r>
            <w:r w:rsidRPr="00DF4EFA">
              <w:rPr>
                <w:lang w:val="ru-RU"/>
              </w:rPr>
              <w:br/>
            </w:r>
            <w:r w:rsidRPr="00DF4EFA">
              <w:rPr>
                <w:rFonts w:ascii="Times New Roman" w:eastAsia="Times New Roman" w:hAnsi="Times New Roman"/>
                <w:color w:val="000000"/>
                <w:w w:val="97"/>
                <w:sz w:val="16"/>
                <w:lang w:val="ru-RU"/>
              </w:rPr>
              <w:t xml:space="preserve">произведения; </w:t>
            </w:r>
            <w:r w:rsidRPr="00DF4EFA">
              <w:rPr>
                <w:lang w:val="ru-RU"/>
              </w:rPr>
              <w:br/>
            </w:r>
            <w:r w:rsidRPr="00DF4EFA">
              <w:rPr>
                <w:rFonts w:ascii="Times New Roman" w:eastAsia="Times New Roman" w:hAnsi="Times New Roman"/>
                <w:color w:val="000000"/>
                <w:w w:val="97"/>
                <w:sz w:val="16"/>
                <w:lang w:val="ru-RU"/>
              </w:rPr>
              <w:t xml:space="preserve">; </w:t>
            </w:r>
            <w:r w:rsidRPr="00DF4EFA">
              <w:rPr>
                <w:lang w:val="ru-RU"/>
              </w:rPr>
              <w:br/>
            </w:r>
            <w:r w:rsidRPr="00DF4EFA">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8B31D"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C2DD6" w14:textId="77777777" w:rsidR="00557E70" w:rsidRDefault="001A4EC7">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https://resh.edu.ru/subject/lesson/7411/ https://resh.edu.ru/subject/lesson/7410/</w:t>
            </w:r>
          </w:p>
        </w:tc>
      </w:tr>
      <w:tr w:rsidR="00557E70" w14:paraId="76812D36" w14:textId="77777777">
        <w:trPr>
          <w:trHeight w:hRule="exact" w:val="45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DC616"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8.4.</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51B40" w14:textId="77777777" w:rsidR="00557E70" w:rsidRPr="00DF4EFA" w:rsidRDefault="001A4EC7">
            <w:pPr>
              <w:autoSpaceDE w:val="0"/>
              <w:autoSpaceDN w:val="0"/>
              <w:spacing w:before="76" w:after="0" w:line="245" w:lineRule="auto"/>
              <w:ind w:left="72"/>
              <w:rPr>
                <w:lang w:val="ru-RU"/>
              </w:rPr>
            </w:pPr>
            <w:r w:rsidRPr="00DF4EFA">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33765"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11308"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3DE9E"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01C88"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34BAC" w14:textId="77777777" w:rsidR="00557E70" w:rsidRPr="00DF4EFA" w:rsidRDefault="001A4EC7">
            <w:pPr>
              <w:autoSpaceDE w:val="0"/>
              <w:autoSpaceDN w:val="0"/>
              <w:spacing w:before="76" w:after="0" w:line="257" w:lineRule="auto"/>
              <w:ind w:left="72"/>
              <w:rPr>
                <w:lang w:val="ru-RU"/>
              </w:rPr>
            </w:pPr>
            <w:r w:rsidRPr="00DF4EFA">
              <w:rPr>
                <w:rFonts w:ascii="Times New Roman" w:eastAsia="Times New Roman" w:hAnsi="Times New Roman"/>
                <w:color w:val="000000"/>
                <w:w w:val="97"/>
                <w:sz w:val="16"/>
                <w:lang w:val="ru-RU"/>
              </w:rPr>
              <w:t xml:space="preserve">Воспринимать и 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литературное;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самостоятельно; формулировать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произведения или отдельных глав;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произведения по жанровым; </w:t>
            </w:r>
            <w:r w:rsidRPr="00DF4EFA">
              <w:rPr>
                <w:lang w:val="ru-RU"/>
              </w:rPr>
              <w:br/>
            </w:r>
            <w:r w:rsidRPr="00DF4EFA">
              <w:rPr>
                <w:rFonts w:ascii="Times New Roman" w:eastAsia="Times New Roman" w:hAnsi="Times New Roman"/>
                <w:color w:val="000000"/>
                <w:w w:val="97"/>
                <w:sz w:val="16"/>
                <w:lang w:val="ru-RU"/>
              </w:rPr>
              <w:t xml:space="preserve">особенностям; </w:t>
            </w:r>
            <w:r w:rsidRPr="00DF4EFA">
              <w:rPr>
                <w:lang w:val="ru-RU"/>
              </w:rPr>
              <w:br/>
            </w:r>
            <w:r w:rsidRPr="00DF4EFA">
              <w:rPr>
                <w:rFonts w:ascii="Times New Roman" w:eastAsia="Times New Roman" w:hAnsi="Times New Roman"/>
                <w:color w:val="000000"/>
                <w:w w:val="97"/>
                <w:sz w:val="16"/>
                <w:lang w:val="ru-RU"/>
              </w:rPr>
              <w:t xml:space="preserve">Выстраивать с </w:t>
            </w:r>
            <w:r w:rsidRPr="00DF4EFA">
              <w:rPr>
                <w:lang w:val="ru-RU"/>
              </w:rPr>
              <w:br/>
            </w:r>
            <w:r w:rsidRPr="00DF4EFA">
              <w:rPr>
                <w:rFonts w:ascii="Times New Roman" w:eastAsia="Times New Roman" w:hAnsi="Times New Roman"/>
                <w:color w:val="000000"/>
                <w:w w:val="97"/>
                <w:sz w:val="16"/>
                <w:lang w:val="ru-RU"/>
              </w:rPr>
              <w:t xml:space="preserve">помощью учителя траекторию; </w:t>
            </w:r>
            <w:r w:rsidRPr="00DF4EFA">
              <w:rPr>
                <w:lang w:val="ru-RU"/>
              </w:rPr>
              <w:br/>
            </w:r>
            <w:r w:rsidRPr="00DF4EFA">
              <w:rPr>
                <w:rFonts w:ascii="Times New Roman" w:eastAsia="Times New Roman" w:hAnsi="Times New Roman"/>
                <w:color w:val="000000"/>
                <w:w w:val="97"/>
                <w:sz w:val="16"/>
                <w:lang w:val="ru-RU"/>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ADD27" w14:textId="77777777" w:rsidR="00557E70" w:rsidRDefault="001A4EC7">
            <w:pPr>
              <w:autoSpaceDE w:val="0"/>
              <w:autoSpaceDN w:val="0"/>
              <w:spacing w:before="76" w:after="0" w:line="250"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2E894"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нет</w:t>
            </w:r>
          </w:p>
        </w:tc>
      </w:tr>
    </w:tbl>
    <w:p w14:paraId="54B05A57" w14:textId="77777777" w:rsidR="00557E70" w:rsidRDefault="00557E70">
      <w:pPr>
        <w:autoSpaceDE w:val="0"/>
        <w:autoSpaceDN w:val="0"/>
        <w:spacing w:after="0" w:line="14" w:lineRule="exact"/>
      </w:pPr>
    </w:p>
    <w:p w14:paraId="0C86A0D6" w14:textId="77777777" w:rsidR="00557E70" w:rsidRDefault="00557E70">
      <w:pPr>
        <w:sectPr w:rsidR="00557E70">
          <w:pgSz w:w="16840" w:h="11900"/>
          <w:pgMar w:top="284" w:right="640" w:bottom="412" w:left="666" w:header="720" w:footer="720" w:gutter="0"/>
          <w:cols w:space="720" w:equalWidth="0">
            <w:col w:w="15534" w:space="0"/>
          </w:cols>
          <w:docGrid w:linePitch="360"/>
        </w:sectPr>
      </w:pPr>
    </w:p>
    <w:p w14:paraId="23D4F46E"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32"/>
        <w:gridCol w:w="528"/>
        <w:gridCol w:w="1104"/>
        <w:gridCol w:w="1142"/>
        <w:gridCol w:w="864"/>
        <w:gridCol w:w="1416"/>
        <w:gridCol w:w="1238"/>
        <w:gridCol w:w="3182"/>
      </w:tblGrid>
      <w:tr w:rsidR="00557E70" w14:paraId="7CB36724" w14:textId="77777777">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1ECC3"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8.5.</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4D5A6" w14:textId="77777777" w:rsidR="00557E70" w:rsidRPr="00DF4EFA" w:rsidRDefault="001A4EC7">
            <w:pPr>
              <w:autoSpaceDE w:val="0"/>
              <w:autoSpaceDN w:val="0"/>
              <w:spacing w:before="78" w:after="0" w:line="245" w:lineRule="auto"/>
              <w:ind w:left="72" w:right="288"/>
              <w:rPr>
                <w:lang w:val="ru-RU"/>
              </w:rPr>
            </w:pPr>
            <w:r w:rsidRPr="00DF4EFA">
              <w:rPr>
                <w:rFonts w:ascii="Times New Roman" w:eastAsia="Times New Roman" w:hAnsi="Times New Roman"/>
                <w:b/>
                <w:color w:val="000000"/>
                <w:w w:val="97"/>
                <w:sz w:val="16"/>
                <w:lang w:val="ru-RU"/>
              </w:rPr>
              <w:t>Зарубежная проза о животных (одно-два произведения по выбору). Например, Э. Сетон-Томпсон. «Королевская аналостанка»; Дж. Даррелл.</w:t>
            </w:r>
          </w:p>
          <w:p w14:paraId="07150EDC" w14:textId="77777777" w:rsidR="00557E70" w:rsidRPr="00DF4EFA" w:rsidRDefault="001A4EC7">
            <w:pPr>
              <w:autoSpaceDE w:val="0"/>
              <w:autoSpaceDN w:val="0"/>
              <w:spacing w:before="20" w:after="0" w:line="230" w:lineRule="auto"/>
              <w:ind w:left="72"/>
              <w:rPr>
                <w:lang w:val="ru-RU"/>
              </w:rPr>
            </w:pPr>
            <w:r w:rsidRPr="00DF4EFA">
              <w:rPr>
                <w:rFonts w:ascii="Times New Roman" w:eastAsia="Times New Roman" w:hAnsi="Times New Roman"/>
                <w:b/>
                <w:color w:val="000000"/>
                <w:w w:val="97"/>
                <w:sz w:val="16"/>
                <w:lang w:val="ru-RU"/>
              </w:rPr>
              <w:t>«Говорящий свёрток»; Дж. Лондон. «Белый Клык»; Дж. Р. Киплинг.</w:t>
            </w:r>
          </w:p>
          <w:p w14:paraId="4DE7C152" w14:textId="77777777" w:rsidR="00557E70" w:rsidRDefault="001A4EC7">
            <w:pPr>
              <w:autoSpaceDE w:val="0"/>
              <w:autoSpaceDN w:val="0"/>
              <w:spacing w:before="20" w:after="0" w:line="230" w:lineRule="auto"/>
              <w:ind w:left="72"/>
            </w:pPr>
            <w:r>
              <w:rPr>
                <w:rFonts w:ascii="Times New Roman" w:eastAsia="Times New Roman" w:hAnsi="Times New Roman"/>
                <w:b/>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057DB"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74A11"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16264"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9</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865AD" w14:textId="77777777" w:rsidR="00557E70" w:rsidRDefault="001A4EC7">
            <w:pPr>
              <w:autoSpaceDE w:val="0"/>
              <w:autoSpaceDN w:val="0"/>
              <w:spacing w:before="78" w:after="0" w:line="245" w:lineRule="auto"/>
              <w:jc w:val="center"/>
            </w:pPr>
            <w:r>
              <w:rPr>
                <w:rFonts w:ascii="Times New Roman" w:eastAsia="Times New Roman" w:hAnsi="Times New Roman"/>
                <w:color w:val="000000"/>
                <w:w w:val="97"/>
                <w:sz w:val="16"/>
              </w:rPr>
              <w:t>03.05.2023 24.05.2023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18566" w14:textId="77777777" w:rsidR="00557E70" w:rsidRPr="00DF4EFA" w:rsidRDefault="001A4EC7">
            <w:pPr>
              <w:autoSpaceDE w:val="0"/>
              <w:autoSpaceDN w:val="0"/>
              <w:spacing w:before="78" w:after="0" w:line="257" w:lineRule="auto"/>
              <w:ind w:left="72"/>
              <w:rPr>
                <w:lang w:val="ru-RU"/>
              </w:rPr>
            </w:pPr>
            <w:r w:rsidRPr="00DF4EFA">
              <w:rPr>
                <w:rFonts w:ascii="Times New Roman" w:eastAsia="Times New Roman" w:hAnsi="Times New Roman"/>
                <w:color w:val="000000"/>
                <w:w w:val="97"/>
                <w:sz w:val="16"/>
                <w:lang w:val="ru-RU"/>
              </w:rPr>
              <w:t xml:space="preserve">Воспринимать и выразительно </w:t>
            </w:r>
            <w:r w:rsidRPr="00DF4EFA">
              <w:rPr>
                <w:lang w:val="ru-RU"/>
              </w:rPr>
              <w:br/>
            </w:r>
            <w:r w:rsidRPr="00DF4EFA">
              <w:rPr>
                <w:rFonts w:ascii="Times New Roman" w:eastAsia="Times New Roman" w:hAnsi="Times New Roman"/>
                <w:color w:val="000000"/>
                <w:w w:val="97"/>
                <w:sz w:val="16"/>
                <w:lang w:val="ru-RU"/>
              </w:rPr>
              <w:t xml:space="preserve">читать </w:t>
            </w:r>
            <w:r w:rsidRPr="00DF4EFA">
              <w:rPr>
                <w:lang w:val="ru-RU"/>
              </w:rPr>
              <w:br/>
            </w:r>
            <w:r w:rsidRPr="00DF4EFA">
              <w:rPr>
                <w:rFonts w:ascii="Times New Roman" w:eastAsia="Times New Roman" w:hAnsi="Times New Roman"/>
                <w:color w:val="000000"/>
                <w:w w:val="97"/>
                <w:sz w:val="16"/>
                <w:lang w:val="ru-RU"/>
              </w:rPr>
              <w:t xml:space="preserve">литературное; </w:t>
            </w:r>
            <w:r w:rsidRPr="00DF4EFA">
              <w:rPr>
                <w:lang w:val="ru-RU"/>
              </w:rPr>
              <w:br/>
            </w:r>
            <w:r w:rsidRPr="00DF4EFA">
              <w:rPr>
                <w:rFonts w:ascii="Times New Roman" w:eastAsia="Times New Roman" w:hAnsi="Times New Roman"/>
                <w:color w:val="000000"/>
                <w:w w:val="97"/>
                <w:sz w:val="16"/>
                <w:lang w:val="ru-RU"/>
              </w:rPr>
              <w:t xml:space="preserve">произведение; </w:t>
            </w:r>
            <w:r w:rsidRPr="00DF4EFA">
              <w:rPr>
                <w:lang w:val="ru-RU"/>
              </w:rPr>
              <w:br/>
            </w:r>
            <w:r w:rsidRPr="00DF4EFA">
              <w:rPr>
                <w:rFonts w:ascii="Times New Roman" w:eastAsia="Times New Roman" w:hAnsi="Times New Roman"/>
                <w:color w:val="000000"/>
                <w:w w:val="97"/>
                <w:sz w:val="16"/>
                <w:lang w:val="ru-RU"/>
              </w:rPr>
              <w:t xml:space="preserve">Отвечать на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самостоятельно; формулировать </w:t>
            </w:r>
            <w:r w:rsidRPr="00DF4EFA">
              <w:rPr>
                <w:lang w:val="ru-RU"/>
              </w:rPr>
              <w:br/>
            </w:r>
            <w:r w:rsidRPr="00DF4EFA">
              <w:rPr>
                <w:rFonts w:ascii="Times New Roman" w:eastAsia="Times New Roman" w:hAnsi="Times New Roman"/>
                <w:color w:val="000000"/>
                <w:w w:val="97"/>
                <w:sz w:val="16"/>
                <w:lang w:val="ru-RU"/>
              </w:rPr>
              <w:t xml:space="preserve">вопросы; </w:t>
            </w:r>
            <w:r w:rsidRPr="00DF4EFA">
              <w:rPr>
                <w:lang w:val="ru-RU"/>
              </w:rPr>
              <w:br/>
            </w:r>
            <w:r w:rsidRPr="00DF4EFA">
              <w:rPr>
                <w:rFonts w:ascii="Times New Roman" w:eastAsia="Times New Roman" w:hAnsi="Times New Roman"/>
                <w:color w:val="000000"/>
                <w:w w:val="97"/>
                <w:sz w:val="16"/>
                <w:lang w:val="ru-RU"/>
              </w:rPr>
              <w:t xml:space="preserve">пересказывать </w:t>
            </w:r>
            <w:r w:rsidRPr="00DF4EFA">
              <w:rPr>
                <w:lang w:val="ru-RU"/>
              </w:rPr>
              <w:br/>
            </w:r>
            <w:r w:rsidRPr="00DF4EFA">
              <w:rPr>
                <w:rFonts w:ascii="Times New Roman" w:eastAsia="Times New Roman" w:hAnsi="Times New Roman"/>
                <w:color w:val="000000"/>
                <w:w w:val="97"/>
                <w:sz w:val="16"/>
                <w:lang w:val="ru-RU"/>
              </w:rPr>
              <w:t xml:space="preserve">содержание; </w:t>
            </w:r>
            <w:r w:rsidRPr="00DF4EFA">
              <w:rPr>
                <w:lang w:val="ru-RU"/>
              </w:rPr>
              <w:br/>
            </w:r>
            <w:r w:rsidRPr="00DF4EFA">
              <w:rPr>
                <w:rFonts w:ascii="Times New Roman" w:eastAsia="Times New Roman" w:hAnsi="Times New Roman"/>
                <w:color w:val="000000"/>
                <w:w w:val="97"/>
                <w:sz w:val="16"/>
                <w:lang w:val="ru-RU"/>
              </w:rPr>
              <w:t xml:space="preserve">произведения или отдельных глав; </w:t>
            </w:r>
            <w:r w:rsidRPr="00DF4EFA">
              <w:rPr>
                <w:lang w:val="ru-RU"/>
              </w:rPr>
              <w:br/>
            </w:r>
            <w:r w:rsidRPr="00DF4EFA">
              <w:rPr>
                <w:rFonts w:ascii="Times New Roman" w:eastAsia="Times New Roman" w:hAnsi="Times New Roman"/>
                <w:color w:val="000000"/>
                <w:w w:val="97"/>
                <w:sz w:val="16"/>
                <w:lang w:val="ru-RU"/>
              </w:rPr>
              <w:t xml:space="preserve">Сопоставлять </w:t>
            </w:r>
            <w:r w:rsidRPr="00DF4EFA">
              <w:rPr>
                <w:lang w:val="ru-RU"/>
              </w:rPr>
              <w:br/>
            </w:r>
            <w:r w:rsidRPr="00DF4EFA">
              <w:rPr>
                <w:rFonts w:ascii="Times New Roman" w:eastAsia="Times New Roman" w:hAnsi="Times New Roman"/>
                <w:color w:val="000000"/>
                <w:w w:val="97"/>
                <w:sz w:val="16"/>
                <w:lang w:val="ru-RU"/>
              </w:rPr>
              <w:t xml:space="preserve">произведения по жанровым; </w:t>
            </w:r>
            <w:r w:rsidRPr="00DF4EFA">
              <w:rPr>
                <w:lang w:val="ru-RU"/>
              </w:rPr>
              <w:br/>
            </w:r>
            <w:r w:rsidRPr="00DF4EFA">
              <w:rPr>
                <w:rFonts w:ascii="Times New Roman" w:eastAsia="Times New Roman" w:hAnsi="Times New Roman"/>
                <w:color w:val="000000"/>
                <w:w w:val="97"/>
                <w:sz w:val="16"/>
                <w:lang w:val="ru-RU"/>
              </w:rPr>
              <w:t xml:space="preserve">особенностям; </w:t>
            </w:r>
            <w:r w:rsidRPr="00DF4EFA">
              <w:rPr>
                <w:lang w:val="ru-RU"/>
              </w:rPr>
              <w:br/>
            </w:r>
            <w:r w:rsidRPr="00DF4EFA">
              <w:rPr>
                <w:rFonts w:ascii="Times New Roman" w:eastAsia="Times New Roman" w:hAnsi="Times New Roman"/>
                <w:color w:val="000000"/>
                <w:w w:val="97"/>
                <w:sz w:val="16"/>
                <w:lang w:val="ru-RU"/>
              </w:rPr>
              <w:t xml:space="preserve">Выстраивать с </w:t>
            </w:r>
            <w:r w:rsidRPr="00DF4EFA">
              <w:rPr>
                <w:lang w:val="ru-RU"/>
              </w:rPr>
              <w:br/>
            </w:r>
            <w:r w:rsidRPr="00DF4EFA">
              <w:rPr>
                <w:rFonts w:ascii="Times New Roman" w:eastAsia="Times New Roman" w:hAnsi="Times New Roman"/>
                <w:color w:val="000000"/>
                <w:w w:val="97"/>
                <w:sz w:val="16"/>
                <w:lang w:val="ru-RU"/>
              </w:rPr>
              <w:t xml:space="preserve">помощью учителя траекторию; </w:t>
            </w:r>
            <w:r w:rsidRPr="00DF4EFA">
              <w:rPr>
                <w:lang w:val="ru-RU"/>
              </w:rPr>
              <w:br/>
            </w:r>
            <w:r w:rsidRPr="00DF4EFA">
              <w:rPr>
                <w:rFonts w:ascii="Times New Roman" w:eastAsia="Times New Roman" w:hAnsi="Times New Roman"/>
                <w:color w:val="000000"/>
                <w:w w:val="97"/>
                <w:sz w:val="16"/>
                <w:lang w:val="ru-RU"/>
              </w:rPr>
              <w:t>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774F1"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280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r w:rsidR="00557E70" w14:paraId="0B6DAF05"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8C9EA"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8.6.</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6D6F8" w14:textId="77777777" w:rsidR="00557E70" w:rsidRDefault="001A4EC7">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1D472"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FBF8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46F8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71F5B" w14:textId="77777777" w:rsidR="00557E70" w:rsidRDefault="001A4EC7">
            <w:pPr>
              <w:autoSpaceDE w:val="0"/>
              <w:autoSpaceDN w:val="0"/>
              <w:spacing w:before="78" w:after="0" w:line="230" w:lineRule="auto"/>
              <w:jc w:val="center"/>
            </w:pPr>
            <w:r>
              <w:rPr>
                <w:rFonts w:ascii="Times New Roman" w:eastAsia="Times New Roman" w:hAnsi="Times New Roman"/>
                <w:color w:val="000000"/>
                <w:w w:val="97"/>
                <w:sz w:val="16"/>
              </w:rPr>
              <w:t>26.05.2023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A97F7" w14:textId="77777777" w:rsidR="00557E70" w:rsidRPr="00DF4EFA" w:rsidRDefault="001A4EC7">
            <w:pPr>
              <w:autoSpaceDE w:val="0"/>
              <w:autoSpaceDN w:val="0"/>
              <w:spacing w:before="78" w:after="0" w:line="252" w:lineRule="auto"/>
              <w:ind w:left="72" w:right="144"/>
              <w:rPr>
                <w:lang w:val="ru-RU"/>
              </w:rPr>
            </w:pPr>
            <w:r w:rsidRPr="00DF4EFA">
              <w:rPr>
                <w:rFonts w:ascii="Times New Roman" w:eastAsia="Times New Roman" w:hAnsi="Times New Roman"/>
                <w:color w:val="000000"/>
                <w:w w:val="97"/>
                <w:sz w:val="16"/>
                <w:lang w:val="ru-RU"/>
              </w:rPr>
              <w:t xml:space="preserve">Самостоятельное ознакомление с </w:t>
            </w:r>
            <w:r w:rsidRPr="00DF4EFA">
              <w:rPr>
                <w:lang w:val="ru-RU"/>
              </w:rPr>
              <w:br/>
            </w:r>
            <w:r w:rsidRPr="00DF4EFA">
              <w:rPr>
                <w:rFonts w:ascii="Times New Roman" w:eastAsia="Times New Roman" w:hAnsi="Times New Roman"/>
                <w:color w:val="000000"/>
                <w:w w:val="97"/>
                <w:sz w:val="16"/>
                <w:lang w:val="ru-RU"/>
              </w:rPr>
              <w:t xml:space="preserve">литературными произведениями по выбору </w:t>
            </w:r>
            <w:r w:rsidRPr="00DF4EFA">
              <w:rPr>
                <w:lang w:val="ru-RU"/>
              </w:rPr>
              <w:br/>
            </w:r>
            <w:r w:rsidRPr="00DF4EFA">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49129" w14:textId="77777777" w:rsidR="00557E70" w:rsidRDefault="001A4EC7">
            <w:pPr>
              <w:autoSpaceDE w:val="0"/>
              <w:autoSpaceDN w:val="0"/>
              <w:spacing w:before="78" w:after="0" w:line="247" w:lineRule="auto"/>
              <w:ind w:left="72" w:right="144"/>
            </w:pPr>
            <w:r>
              <w:rPr>
                <w:rFonts w:ascii="Times New Roman" w:eastAsia="Times New Roman" w:hAnsi="Times New Roman"/>
                <w:color w:val="000000"/>
                <w:w w:val="97"/>
                <w:sz w:val="16"/>
              </w:rPr>
              <w:t>Устныйопрос; Практическаяработа;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18EBC"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нет</w:t>
            </w:r>
          </w:p>
        </w:tc>
      </w:tr>
      <w:tr w:rsidR="00557E70" w14:paraId="76232D89"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E01BE0"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A17AB"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19</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38AFD46" w14:textId="77777777" w:rsidR="00557E70" w:rsidRDefault="00557E70"/>
        </w:tc>
      </w:tr>
      <w:tr w:rsidR="00557E70" w14:paraId="39AC8B6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E96C912"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557E70" w14:paraId="3AF62E48"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C1242" w14:textId="77777777" w:rsidR="00557E70" w:rsidRDefault="001A4EC7">
            <w:pPr>
              <w:autoSpaceDE w:val="0"/>
              <w:autoSpaceDN w:val="0"/>
              <w:spacing w:before="76" w:after="0" w:line="233" w:lineRule="auto"/>
              <w:jc w:val="center"/>
            </w:pPr>
            <w:r>
              <w:rPr>
                <w:rFonts w:ascii="Times New Roman" w:eastAsia="Times New Roman" w:hAnsi="Times New Roman"/>
                <w:color w:val="000000"/>
                <w:w w:val="97"/>
                <w:sz w:val="16"/>
              </w:rPr>
              <w:t>9.1.</w:t>
            </w:r>
          </w:p>
        </w:tc>
        <w:tc>
          <w:tcPr>
            <w:tcW w:w="5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537C7" w14:textId="77777777" w:rsidR="00557E70" w:rsidRDefault="001A4EC7">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9CA47"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1B860"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ADF4A"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4FE5C" w14:textId="77777777" w:rsidR="00557E70" w:rsidRDefault="001A4EC7">
            <w:pPr>
              <w:autoSpaceDE w:val="0"/>
              <w:autoSpaceDN w:val="0"/>
              <w:spacing w:before="76" w:after="0" w:line="245" w:lineRule="auto"/>
              <w:jc w:val="center"/>
            </w:pPr>
            <w:r>
              <w:rPr>
                <w:rFonts w:ascii="Times New Roman" w:eastAsia="Times New Roman" w:hAnsi="Times New Roman"/>
                <w:color w:val="000000"/>
                <w:w w:val="97"/>
                <w:sz w:val="16"/>
              </w:rPr>
              <w:t>29.05.2023 31.05.2023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EFF84" w14:textId="77777777" w:rsidR="00557E70" w:rsidRPr="00DF4EFA" w:rsidRDefault="001A4EC7">
            <w:pPr>
              <w:autoSpaceDE w:val="0"/>
              <w:autoSpaceDN w:val="0"/>
              <w:spacing w:before="76" w:after="0" w:line="252" w:lineRule="auto"/>
              <w:ind w:left="72" w:right="288"/>
              <w:rPr>
                <w:lang w:val="ru-RU"/>
              </w:rPr>
            </w:pPr>
            <w:r w:rsidRPr="00DF4EFA">
              <w:rPr>
                <w:rFonts w:ascii="Times New Roman" w:eastAsia="Times New Roman" w:hAnsi="Times New Roman"/>
                <w:color w:val="000000"/>
                <w:w w:val="97"/>
                <w:sz w:val="16"/>
                <w:lang w:val="ru-RU"/>
              </w:rPr>
              <w:t xml:space="preserve">Написание </w:t>
            </w:r>
            <w:r w:rsidRPr="00DF4EFA">
              <w:rPr>
                <w:lang w:val="ru-RU"/>
              </w:rPr>
              <w:br/>
            </w:r>
            <w:r w:rsidRPr="00DF4EFA">
              <w:rPr>
                <w:rFonts w:ascii="Times New Roman" w:eastAsia="Times New Roman" w:hAnsi="Times New Roman"/>
                <w:color w:val="000000"/>
                <w:w w:val="97"/>
                <w:sz w:val="16"/>
                <w:lang w:val="ru-RU"/>
              </w:rPr>
              <w:t xml:space="preserve">итоговой </w:t>
            </w:r>
            <w:r w:rsidRPr="00DF4EFA">
              <w:rPr>
                <w:lang w:val="ru-RU"/>
              </w:rPr>
              <w:br/>
            </w:r>
            <w:r w:rsidRPr="00DF4EFA">
              <w:rPr>
                <w:rFonts w:ascii="Times New Roman" w:eastAsia="Times New Roman" w:hAnsi="Times New Roman"/>
                <w:color w:val="000000"/>
                <w:w w:val="97"/>
                <w:sz w:val="16"/>
                <w:lang w:val="ru-RU"/>
              </w:rPr>
              <w:t xml:space="preserve">контрольной </w:t>
            </w:r>
            <w:r w:rsidRPr="00DF4EFA">
              <w:rPr>
                <w:lang w:val="ru-RU"/>
              </w:rPr>
              <w:br/>
            </w:r>
            <w:r w:rsidRPr="00DF4EFA">
              <w:rPr>
                <w:rFonts w:ascii="Times New Roman" w:eastAsia="Times New Roman" w:hAnsi="Times New Roman"/>
                <w:color w:val="000000"/>
                <w:w w:val="97"/>
                <w:sz w:val="16"/>
                <w:lang w:val="ru-RU"/>
              </w:rPr>
              <w:t xml:space="preserve">работы по </w:t>
            </w:r>
            <w:r w:rsidRPr="00DF4EFA">
              <w:rPr>
                <w:lang w:val="ru-RU"/>
              </w:rPr>
              <w:br/>
            </w:r>
            <w:r w:rsidRPr="00DF4EFA">
              <w:rPr>
                <w:rFonts w:ascii="Times New Roman" w:eastAsia="Times New Roman" w:hAnsi="Times New Roman"/>
                <w:color w:val="000000"/>
                <w:w w:val="97"/>
                <w:sz w:val="16"/>
                <w:lang w:val="ru-RU"/>
              </w:rPr>
              <w:t xml:space="preserve">прочитанным </w:t>
            </w:r>
            <w:r w:rsidRPr="00DF4EFA">
              <w:rPr>
                <w:lang w:val="ru-RU"/>
              </w:rPr>
              <w:br/>
            </w:r>
            <w:r w:rsidRPr="00DF4EFA">
              <w:rPr>
                <w:rFonts w:ascii="Times New Roman" w:eastAsia="Times New Roman" w:hAnsi="Times New Roman"/>
                <w:color w:val="000000"/>
                <w:w w:val="97"/>
                <w:sz w:val="16"/>
                <w:lang w:val="ru-RU"/>
              </w:rPr>
              <w:t>произведениям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D3A99" w14:textId="77777777" w:rsidR="00557E70" w:rsidRDefault="001A4EC7">
            <w:pPr>
              <w:autoSpaceDE w:val="0"/>
              <w:autoSpaceDN w:val="0"/>
              <w:spacing w:before="76" w:after="0" w:line="245" w:lineRule="auto"/>
              <w:ind w:left="72" w:right="288"/>
            </w:pPr>
            <w:r>
              <w:rPr>
                <w:rFonts w:ascii="Times New Roman" w:eastAsia="Times New Roman" w:hAnsi="Times New Roman"/>
                <w:color w:val="000000"/>
                <w:w w:val="97"/>
                <w:sz w:val="16"/>
              </w:rPr>
              <w:t>Контрольнаяработа;</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E0301" w14:textId="77777777" w:rsidR="00557E70" w:rsidRDefault="001A4EC7">
            <w:pPr>
              <w:autoSpaceDE w:val="0"/>
              <w:autoSpaceDN w:val="0"/>
              <w:spacing w:before="76" w:after="0" w:line="233" w:lineRule="auto"/>
              <w:ind w:left="72"/>
            </w:pPr>
            <w:r>
              <w:rPr>
                <w:rFonts w:ascii="Times New Roman" w:eastAsia="Times New Roman" w:hAnsi="Times New Roman"/>
                <w:color w:val="000000"/>
                <w:w w:val="97"/>
                <w:sz w:val="16"/>
              </w:rPr>
              <w:t>нет</w:t>
            </w:r>
          </w:p>
        </w:tc>
      </w:tr>
      <w:tr w:rsidR="00557E70" w14:paraId="23E29A02" w14:textId="77777777">
        <w:trPr>
          <w:trHeight w:hRule="exact" w:val="34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5A4FCF"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46EE5"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2</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50F37F6" w14:textId="77777777" w:rsidR="00557E70" w:rsidRDefault="00557E70"/>
        </w:tc>
      </w:tr>
      <w:tr w:rsidR="00557E70" w14:paraId="1E4B62C9" w14:textId="77777777">
        <w:trPr>
          <w:trHeight w:hRule="exact" w:val="350"/>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3AF6B3"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6FECE" w14:textId="77777777" w:rsidR="00557E70" w:rsidRDefault="001A4EC7">
            <w:pPr>
              <w:autoSpaceDE w:val="0"/>
              <w:autoSpaceDN w:val="0"/>
              <w:spacing w:before="78" w:after="0" w:line="230" w:lineRule="auto"/>
              <w:ind w:left="72"/>
            </w:pPr>
            <w:r>
              <w:rPr>
                <w:rFonts w:ascii="Times New Roman" w:eastAsia="Times New Roman" w:hAnsi="Times New Roman"/>
                <w:color w:val="000000"/>
                <w:w w:val="97"/>
                <w:sz w:val="16"/>
              </w:rPr>
              <w:t>0</w:t>
            </w:r>
          </w:p>
        </w:tc>
        <w:tc>
          <w:tcPr>
            <w:tcW w:w="89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939ED24" w14:textId="77777777" w:rsidR="00557E70" w:rsidRDefault="00557E70"/>
        </w:tc>
      </w:tr>
      <w:tr w:rsidR="00557E70" w14:paraId="00756498" w14:textId="77777777">
        <w:trPr>
          <w:trHeight w:hRule="exact" w:val="328"/>
        </w:trPr>
        <w:tc>
          <w:tcPr>
            <w:tcW w:w="60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19714A" w14:textId="77777777" w:rsidR="00557E70" w:rsidRPr="00DF4EFA" w:rsidRDefault="001A4EC7">
            <w:pPr>
              <w:autoSpaceDE w:val="0"/>
              <w:autoSpaceDN w:val="0"/>
              <w:spacing w:before="76" w:after="0" w:line="230" w:lineRule="auto"/>
              <w:ind w:left="72"/>
              <w:rPr>
                <w:lang w:val="ru-RU"/>
              </w:rPr>
            </w:pPr>
            <w:r w:rsidRPr="00DF4EF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C0D88"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FF898"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09F0E" w14:textId="77777777" w:rsidR="00557E70" w:rsidRDefault="001A4EC7">
            <w:pPr>
              <w:autoSpaceDE w:val="0"/>
              <w:autoSpaceDN w:val="0"/>
              <w:spacing w:before="76" w:after="0" w:line="230" w:lineRule="auto"/>
              <w:ind w:left="72"/>
            </w:pPr>
            <w:r>
              <w:rPr>
                <w:rFonts w:ascii="Times New Roman" w:eastAsia="Times New Roman" w:hAnsi="Times New Roman"/>
                <w:color w:val="000000"/>
                <w:w w:val="97"/>
                <w:sz w:val="16"/>
              </w:rPr>
              <w:t>97</w:t>
            </w:r>
          </w:p>
        </w:tc>
        <w:tc>
          <w:tcPr>
            <w:tcW w:w="670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C52D300" w14:textId="77777777" w:rsidR="00557E70" w:rsidRDefault="00557E70"/>
        </w:tc>
      </w:tr>
    </w:tbl>
    <w:p w14:paraId="32A0DA89" w14:textId="77777777" w:rsidR="00557E70" w:rsidRDefault="00557E70">
      <w:pPr>
        <w:autoSpaceDE w:val="0"/>
        <w:autoSpaceDN w:val="0"/>
        <w:spacing w:after="0" w:line="14" w:lineRule="exact"/>
      </w:pPr>
    </w:p>
    <w:p w14:paraId="5FEC7FE7" w14:textId="77777777" w:rsidR="00557E70" w:rsidRDefault="00557E70">
      <w:pPr>
        <w:sectPr w:rsidR="00557E70">
          <w:pgSz w:w="16840" w:h="11900"/>
          <w:pgMar w:top="284" w:right="640" w:bottom="1192" w:left="666" w:header="720" w:footer="720" w:gutter="0"/>
          <w:cols w:space="720" w:equalWidth="0">
            <w:col w:w="15534" w:space="0"/>
          </w:cols>
          <w:docGrid w:linePitch="360"/>
        </w:sectPr>
      </w:pPr>
    </w:p>
    <w:p w14:paraId="0EF3A6DC" w14:textId="77777777" w:rsidR="00557E70" w:rsidRDefault="00557E70">
      <w:pPr>
        <w:autoSpaceDE w:val="0"/>
        <w:autoSpaceDN w:val="0"/>
        <w:spacing w:after="78" w:line="220" w:lineRule="exact"/>
      </w:pPr>
    </w:p>
    <w:p w14:paraId="3455114D" w14:textId="77777777" w:rsidR="00557E70" w:rsidRDefault="001A4EC7">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0B9BB47B"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858679" w14:textId="77777777" w:rsidR="00557E70" w:rsidRDefault="001A4EC7">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849F15" w14:textId="77777777" w:rsidR="00557E70" w:rsidRDefault="001A4EC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D7BB47" w14:textId="77777777" w:rsidR="00557E70" w:rsidRDefault="001A4EC7">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3853AE" w14:textId="77777777" w:rsidR="00557E70" w:rsidRDefault="001A4EC7">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7EF1F96" w14:textId="77777777" w:rsidR="00557E70" w:rsidRDefault="001A4EC7">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557E70" w14:paraId="06B8356C"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6F67973E" w14:textId="77777777" w:rsidR="00557E70" w:rsidRDefault="00557E70"/>
        </w:tc>
        <w:tc>
          <w:tcPr>
            <w:tcW w:w="1512" w:type="dxa"/>
            <w:vMerge/>
            <w:tcBorders>
              <w:top w:val="single" w:sz="4" w:space="0" w:color="000000"/>
              <w:left w:val="single" w:sz="4" w:space="0" w:color="000000"/>
              <w:bottom w:val="single" w:sz="4" w:space="0" w:color="000000"/>
              <w:right w:val="single" w:sz="4" w:space="0" w:color="000000"/>
            </w:tcBorders>
          </w:tcPr>
          <w:p w14:paraId="74220714" w14:textId="77777777" w:rsidR="00557E70" w:rsidRDefault="00557E7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67749" w14:textId="77777777" w:rsidR="00557E70" w:rsidRDefault="001A4EC7">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B1072" w14:textId="77777777" w:rsidR="00557E70" w:rsidRDefault="001A4EC7">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2D8F4" w14:textId="77777777" w:rsidR="00557E70" w:rsidRDefault="001A4EC7">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0F89E5EE" w14:textId="77777777" w:rsidR="00557E70" w:rsidRDefault="00557E70"/>
        </w:tc>
        <w:tc>
          <w:tcPr>
            <w:tcW w:w="1512" w:type="dxa"/>
            <w:vMerge/>
            <w:tcBorders>
              <w:top w:val="single" w:sz="4" w:space="0" w:color="000000"/>
              <w:left w:val="single" w:sz="4" w:space="0" w:color="000000"/>
              <w:bottom w:val="single" w:sz="4" w:space="0" w:color="000000"/>
              <w:right w:val="single" w:sz="4" w:space="0" w:color="000000"/>
            </w:tcBorders>
          </w:tcPr>
          <w:p w14:paraId="38469468" w14:textId="77777777" w:rsidR="00557E70" w:rsidRDefault="00557E70"/>
        </w:tc>
      </w:tr>
      <w:tr w:rsidR="00557E70" w14:paraId="0F6DEE9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6295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C6518"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Книга в жизни человека. Учебник литературы и работа с ним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EFA9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F9D5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4C8F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E467C"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2B09B"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871CA6C"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61CBA"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8BC32" w14:textId="77777777" w:rsidR="00557E70" w:rsidRDefault="001A4EC7">
            <w:pPr>
              <w:autoSpaceDE w:val="0"/>
              <w:autoSpaceDN w:val="0"/>
              <w:spacing w:before="100" w:after="0"/>
              <w:ind w:left="72"/>
            </w:pPr>
            <w:r w:rsidRPr="00DF4EFA">
              <w:rPr>
                <w:rFonts w:ascii="Times New Roman" w:eastAsia="Times New Roman" w:hAnsi="Times New Roman"/>
                <w:color w:val="000000"/>
                <w:sz w:val="24"/>
                <w:lang w:val="ru-RU"/>
              </w:rPr>
              <w:t xml:space="preserve">Мифы народов России и мира. Легенды и мифы </w:t>
            </w:r>
            <w:r w:rsidRPr="00DF4EFA">
              <w:rPr>
                <w:lang w:val="ru-RU"/>
              </w:rPr>
              <w:br/>
            </w:r>
            <w:r w:rsidRPr="00DF4EFA">
              <w:rPr>
                <w:rFonts w:ascii="Times New Roman" w:eastAsia="Times New Roman" w:hAnsi="Times New Roman"/>
                <w:color w:val="000000"/>
                <w:sz w:val="24"/>
                <w:lang w:val="ru-RU"/>
              </w:rPr>
              <w:t xml:space="preserve">Древней Греции. </w:t>
            </w:r>
            <w:r>
              <w:rPr>
                <w:rFonts w:ascii="Times New Roman" w:eastAsia="Times New Roman" w:hAnsi="Times New Roman"/>
                <w:color w:val="000000"/>
                <w:sz w:val="24"/>
              </w:rPr>
              <w:t>Понятие о мифе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8C5F3"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EB174"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A6F20"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6237A"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BB4BE"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557E70" w14:paraId="6C6486A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F4C3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B3EDC" w14:textId="77777777" w:rsidR="00557E70" w:rsidRPr="00DF4EFA" w:rsidRDefault="001A4EC7">
            <w:pPr>
              <w:autoSpaceDE w:val="0"/>
              <w:autoSpaceDN w:val="0"/>
              <w:spacing w:before="98" w:after="0"/>
              <w:ind w:left="72" w:right="288"/>
              <w:rPr>
                <w:lang w:val="ru-RU"/>
              </w:rPr>
            </w:pPr>
            <w:r w:rsidRPr="00DF4EFA">
              <w:rPr>
                <w:rFonts w:ascii="Times New Roman" w:eastAsia="Times New Roman" w:hAnsi="Times New Roman"/>
                <w:color w:val="000000"/>
                <w:sz w:val="24"/>
                <w:lang w:val="ru-RU"/>
              </w:rPr>
              <w:t xml:space="preserve">Мифы народов России и мира. Подвиги Геракла:«Скотный двор царя </w:t>
            </w:r>
            <w:r w:rsidRPr="00DF4EFA">
              <w:rPr>
                <w:lang w:val="ru-RU"/>
              </w:rPr>
              <w:br/>
            </w:r>
            <w:r w:rsidRPr="00DF4EFA">
              <w:rPr>
                <w:rFonts w:ascii="Times New Roman" w:eastAsia="Times New Roman" w:hAnsi="Times New Roman"/>
                <w:color w:val="000000"/>
                <w:sz w:val="24"/>
                <w:lang w:val="ru-RU"/>
              </w:rPr>
              <w:t>Авгия»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73AD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9176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4C22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A5C2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DAD7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48539B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E4EA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CD128"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Мифы народов России и мира. «Яблоки Гесперид»и другие подвиги Геракла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0DFF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D114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C7EA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3867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9523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430A7659"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4F55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57AE7" w14:textId="77777777" w:rsidR="00557E70" w:rsidRPr="00DF4EFA" w:rsidRDefault="001A4EC7">
            <w:pPr>
              <w:autoSpaceDE w:val="0"/>
              <w:autoSpaceDN w:val="0"/>
              <w:spacing w:before="98" w:after="0" w:line="271" w:lineRule="auto"/>
              <w:ind w:left="72"/>
              <w:rPr>
                <w:lang w:val="ru-RU"/>
              </w:rPr>
            </w:pPr>
            <w:r w:rsidRPr="00DF4EFA">
              <w:rPr>
                <w:rFonts w:ascii="Times New Roman" w:eastAsia="Times New Roman" w:hAnsi="Times New Roman"/>
                <w:color w:val="000000"/>
                <w:sz w:val="24"/>
                <w:lang w:val="ru-RU"/>
              </w:rPr>
              <w:t>Мифы народов России и мира. Переложение мифов разными авторами.</w:t>
            </w:r>
          </w:p>
          <w:p w14:paraId="5F88B766" w14:textId="77777777" w:rsidR="00557E70" w:rsidRPr="00DF4EFA" w:rsidRDefault="001A4EC7">
            <w:pPr>
              <w:autoSpaceDE w:val="0"/>
              <w:autoSpaceDN w:val="0"/>
              <w:spacing w:before="70" w:after="0" w:line="271" w:lineRule="auto"/>
              <w:ind w:left="72" w:right="576"/>
              <w:rPr>
                <w:lang w:val="ru-RU"/>
              </w:rPr>
            </w:pPr>
            <w:r w:rsidRPr="00DF4EFA">
              <w:rPr>
                <w:rFonts w:ascii="Times New Roman" w:eastAsia="Times New Roman" w:hAnsi="Times New Roman"/>
                <w:color w:val="000000"/>
                <w:sz w:val="24"/>
                <w:lang w:val="ru-RU"/>
              </w:rPr>
              <w:t xml:space="preserve">Геродот. «Легенда об Арионе». Урок </w:t>
            </w:r>
            <w:r w:rsidRPr="00DF4EFA">
              <w:rPr>
                <w:lang w:val="ru-RU"/>
              </w:rPr>
              <w:br/>
            </w:r>
            <w:r w:rsidRPr="00DF4EFA">
              <w:rPr>
                <w:rFonts w:ascii="Times New Roman" w:eastAsia="Times New Roman" w:hAnsi="Times New Roman"/>
                <w:color w:val="000000"/>
                <w:sz w:val="24"/>
                <w:lang w:val="ru-RU"/>
              </w:rPr>
              <w:t>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0A8D6"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9D8F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5FAB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FF6A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72D8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rsidRPr="00AB6FF7" w14:paraId="36E3FEB6"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036B1A2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14:paraId="3ED76AF7" w14:textId="77777777" w:rsidR="00557E70" w:rsidRDefault="001A4EC7">
            <w:pPr>
              <w:autoSpaceDE w:val="0"/>
              <w:autoSpaceDN w:val="0"/>
              <w:spacing w:before="98" w:after="0"/>
              <w:ind w:left="72" w:right="144"/>
            </w:pPr>
            <w:r w:rsidRPr="00DF4EFA">
              <w:rPr>
                <w:rFonts w:ascii="Times New Roman" w:eastAsia="Times New Roman" w:hAnsi="Times New Roman"/>
                <w:color w:val="000000"/>
                <w:sz w:val="24"/>
                <w:lang w:val="ru-RU"/>
              </w:rPr>
              <w:t xml:space="preserve">Фольклор - коллективное устное народное </w:t>
            </w:r>
            <w:r w:rsidRPr="00DF4EFA">
              <w:rPr>
                <w:lang w:val="ru-RU"/>
              </w:rPr>
              <w:br/>
            </w:r>
            <w:r w:rsidRPr="00DF4EFA">
              <w:rPr>
                <w:rFonts w:ascii="Times New Roman" w:eastAsia="Times New Roman" w:hAnsi="Times New Roman"/>
                <w:color w:val="000000"/>
                <w:sz w:val="24"/>
                <w:lang w:val="ru-RU"/>
              </w:rPr>
              <w:t xml:space="preserve">творчество. </w:t>
            </w:r>
            <w:r>
              <w:rPr>
                <w:rFonts w:ascii="Times New Roman" w:eastAsia="Times New Roman" w:hAnsi="Times New Roman"/>
                <w:color w:val="000000"/>
                <w:sz w:val="24"/>
              </w:rPr>
              <w:t>Малые</w:t>
            </w:r>
            <w:r>
              <w:br/>
            </w:r>
            <w:r>
              <w:rPr>
                <w:rFonts w:ascii="Times New Roman" w:eastAsia="Times New Roman" w:hAnsi="Times New Roman"/>
                <w:color w:val="000000"/>
                <w:sz w:val="24"/>
              </w:rPr>
              <w:t xml:space="preserve">жанры.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692F57ED"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584D02E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D752FA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33B234C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569F4341"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5DAE253F"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3AF6DBF"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7.</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C122C39" w14:textId="77777777" w:rsidR="00557E70" w:rsidRDefault="001A4EC7">
            <w:pPr>
              <w:autoSpaceDE w:val="0"/>
              <w:autoSpaceDN w:val="0"/>
              <w:spacing w:before="100" w:after="0"/>
              <w:ind w:left="72" w:right="144"/>
            </w:pPr>
            <w:r w:rsidRPr="00DF4EFA">
              <w:rPr>
                <w:rFonts w:ascii="Times New Roman" w:eastAsia="Times New Roman" w:hAnsi="Times New Roman"/>
                <w:color w:val="000000"/>
                <w:sz w:val="24"/>
                <w:lang w:val="ru-RU"/>
              </w:rPr>
              <w:t xml:space="preserve">Малые жанры фольклора: пословицы, поговорки, </w:t>
            </w:r>
            <w:r w:rsidRPr="00DF4EFA">
              <w:rPr>
                <w:lang w:val="ru-RU"/>
              </w:rPr>
              <w:br/>
            </w:r>
            <w:r w:rsidRPr="00DF4EFA">
              <w:rPr>
                <w:rFonts w:ascii="Times New Roman" w:eastAsia="Times New Roman" w:hAnsi="Times New Roman"/>
                <w:color w:val="000000"/>
                <w:sz w:val="24"/>
                <w:lang w:val="ru-RU"/>
              </w:rPr>
              <w:t xml:space="preserve">загадки. </w:t>
            </w:r>
            <w:r>
              <w:rPr>
                <w:rFonts w:ascii="Times New Roman" w:eastAsia="Times New Roman" w:hAnsi="Times New Roman"/>
                <w:color w:val="000000"/>
                <w:sz w:val="24"/>
              </w:rPr>
              <w:t>Урокразвития</w:t>
            </w:r>
            <w:r>
              <w:br/>
            </w:r>
            <w:r>
              <w:rPr>
                <w:rFonts w:ascii="Times New Roman" w:eastAsia="Times New Roman" w:hAnsi="Times New Roman"/>
                <w:color w:val="000000"/>
                <w:sz w:val="24"/>
              </w:rPr>
              <w:t>речи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40377FDE"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C313679"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7039D17"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60AE7317"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16.09.2022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1F821D63"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557E70" w14:paraId="3A12DC1E"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7CA4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74726" w14:textId="77777777" w:rsidR="00557E70" w:rsidRDefault="001A4EC7">
            <w:pPr>
              <w:autoSpaceDE w:val="0"/>
              <w:autoSpaceDN w:val="0"/>
              <w:spacing w:before="98" w:after="0"/>
              <w:ind w:left="72" w:right="144"/>
            </w:pPr>
            <w:r w:rsidRPr="00DF4EFA">
              <w:rPr>
                <w:rFonts w:ascii="Times New Roman" w:eastAsia="Times New Roman" w:hAnsi="Times New Roman"/>
                <w:color w:val="000000"/>
                <w:sz w:val="24"/>
                <w:lang w:val="ru-RU"/>
              </w:rPr>
              <w:t xml:space="preserve">Малые жанры фольклора: пословицы, поговорки, </w:t>
            </w:r>
            <w:r w:rsidRPr="00DF4EFA">
              <w:rPr>
                <w:lang w:val="ru-RU"/>
              </w:rPr>
              <w:br/>
            </w:r>
            <w:r w:rsidRPr="00DF4EFA">
              <w:rPr>
                <w:rFonts w:ascii="Times New Roman" w:eastAsia="Times New Roman" w:hAnsi="Times New Roman"/>
                <w:color w:val="000000"/>
                <w:sz w:val="24"/>
                <w:lang w:val="ru-RU"/>
              </w:rPr>
              <w:t xml:space="preserve">загадки. </w:t>
            </w:r>
            <w:r>
              <w:rPr>
                <w:rFonts w:ascii="Times New Roman" w:eastAsia="Times New Roman" w:hAnsi="Times New Roman"/>
                <w:color w:val="000000"/>
                <w:sz w:val="24"/>
              </w:rPr>
              <w:t>Урокразвития</w:t>
            </w:r>
            <w:r>
              <w:br/>
            </w:r>
            <w:r>
              <w:rPr>
                <w:rFonts w:ascii="Times New Roman" w:eastAsia="Times New Roman" w:hAnsi="Times New Roman"/>
                <w:color w:val="000000"/>
                <w:sz w:val="24"/>
              </w:rPr>
              <w:t>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182B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FFDA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27D0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275F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36B9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00932C17" w14:textId="77777777" w:rsidR="00557E70" w:rsidRDefault="00557E70">
      <w:pPr>
        <w:autoSpaceDE w:val="0"/>
        <w:autoSpaceDN w:val="0"/>
        <w:spacing w:after="0" w:line="14" w:lineRule="exact"/>
      </w:pPr>
    </w:p>
    <w:p w14:paraId="290F22E2" w14:textId="77777777" w:rsidR="00557E70" w:rsidRDefault="00557E70">
      <w:pPr>
        <w:sectPr w:rsidR="00557E70">
          <w:pgSz w:w="11900" w:h="16840"/>
          <w:pgMar w:top="298" w:right="650" w:bottom="1160" w:left="666" w:header="720" w:footer="720" w:gutter="0"/>
          <w:cols w:space="720" w:equalWidth="0">
            <w:col w:w="10584" w:space="0"/>
          </w:cols>
          <w:docGrid w:linePitch="360"/>
        </w:sectPr>
      </w:pPr>
    </w:p>
    <w:p w14:paraId="44B9F83E"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13C9E8A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5341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BEBCA" w14:textId="77777777" w:rsidR="00557E70" w:rsidRPr="00DF4EFA" w:rsidRDefault="001A4EC7">
            <w:pPr>
              <w:autoSpaceDE w:val="0"/>
              <w:autoSpaceDN w:val="0"/>
              <w:spacing w:before="98" w:after="0" w:line="262" w:lineRule="auto"/>
              <w:ind w:left="72" w:right="720"/>
              <w:rPr>
                <w:lang w:val="ru-RU"/>
              </w:rPr>
            </w:pPr>
            <w:r w:rsidRPr="00DF4EFA">
              <w:rPr>
                <w:rFonts w:ascii="Times New Roman" w:eastAsia="Times New Roman" w:hAnsi="Times New Roman"/>
                <w:color w:val="000000"/>
                <w:sz w:val="24"/>
                <w:lang w:val="ru-RU"/>
              </w:rPr>
              <w:t>Фольклор. Русские народные сказки.</w:t>
            </w:r>
          </w:p>
          <w:p w14:paraId="557155E9" w14:textId="77777777" w:rsidR="00557E70" w:rsidRPr="00DF4EFA" w:rsidRDefault="001A4EC7">
            <w:pPr>
              <w:autoSpaceDE w:val="0"/>
              <w:autoSpaceDN w:val="0"/>
              <w:spacing w:before="70" w:after="0" w:line="281" w:lineRule="auto"/>
              <w:ind w:left="72"/>
              <w:rPr>
                <w:lang w:val="ru-RU"/>
              </w:rPr>
            </w:pPr>
            <w:r w:rsidRPr="00DF4EFA">
              <w:rPr>
                <w:rFonts w:ascii="Times New Roman" w:eastAsia="Times New Roman" w:hAnsi="Times New Roman"/>
                <w:color w:val="000000"/>
                <w:sz w:val="24"/>
                <w:lang w:val="ru-RU"/>
              </w:rPr>
              <w:t xml:space="preserve">Нравственное и </w:t>
            </w:r>
            <w:r w:rsidRPr="00DF4EFA">
              <w:rPr>
                <w:lang w:val="ru-RU"/>
              </w:rPr>
              <w:br/>
            </w:r>
            <w:r w:rsidRPr="00DF4EFA">
              <w:rPr>
                <w:rFonts w:ascii="Times New Roman" w:eastAsia="Times New Roman" w:hAnsi="Times New Roman"/>
                <w:color w:val="000000"/>
                <w:sz w:val="24"/>
                <w:lang w:val="ru-RU"/>
              </w:rPr>
              <w:t xml:space="preserve">эстетическое содержание сказок. Сказка как вид </w:t>
            </w:r>
            <w:r w:rsidRPr="00DF4EFA">
              <w:rPr>
                <w:lang w:val="ru-RU"/>
              </w:rPr>
              <w:br/>
            </w:r>
            <w:r w:rsidRPr="00DF4EFA">
              <w:rPr>
                <w:rFonts w:ascii="Times New Roman" w:eastAsia="Times New Roman" w:hAnsi="Times New Roman"/>
                <w:color w:val="000000"/>
                <w:sz w:val="24"/>
                <w:lang w:val="ru-RU"/>
              </w:rPr>
              <w:t xml:space="preserve">народной </w:t>
            </w:r>
            <w:r w:rsidRPr="00DF4EFA">
              <w:rPr>
                <w:lang w:val="ru-RU"/>
              </w:rPr>
              <w:br/>
            </w:r>
            <w:r w:rsidRPr="00DF4EFA">
              <w:rPr>
                <w:rFonts w:ascii="Times New Roman" w:eastAsia="Times New Roman" w:hAnsi="Times New Roman"/>
                <w:color w:val="000000"/>
                <w:sz w:val="24"/>
                <w:lang w:val="ru-RU"/>
              </w:rPr>
              <w:t>прозы."Царевна-лягушка" как волшебная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9A7F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D337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BADB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38D9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B7A26"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58D584F"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F619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0325A" w14:textId="77777777" w:rsidR="00557E70" w:rsidRPr="00DF4EFA" w:rsidRDefault="001A4EC7">
            <w:pPr>
              <w:autoSpaceDE w:val="0"/>
              <w:autoSpaceDN w:val="0"/>
              <w:spacing w:before="98" w:after="0" w:line="278" w:lineRule="auto"/>
              <w:ind w:left="72"/>
              <w:rPr>
                <w:lang w:val="ru-RU"/>
              </w:rPr>
            </w:pPr>
            <w:r w:rsidRPr="00DF4EFA">
              <w:rPr>
                <w:rFonts w:ascii="Times New Roman" w:eastAsia="Times New Roman" w:hAnsi="Times New Roman"/>
                <w:color w:val="000000"/>
                <w:sz w:val="24"/>
                <w:lang w:val="ru-RU"/>
              </w:rPr>
              <w:t xml:space="preserve">Фольклор. Сказки </w:t>
            </w:r>
            <w:r w:rsidRPr="00DF4EFA">
              <w:rPr>
                <w:lang w:val="ru-RU"/>
              </w:rPr>
              <w:br/>
            </w:r>
            <w:r w:rsidRPr="00DF4EFA">
              <w:rPr>
                <w:rFonts w:ascii="Times New Roman" w:eastAsia="Times New Roman" w:hAnsi="Times New Roman"/>
                <w:color w:val="000000"/>
                <w:sz w:val="24"/>
                <w:lang w:val="ru-RU"/>
              </w:rPr>
              <w:t>народов России и народов мира. «Царевна-лягушка»как волшебная сказка.</w:t>
            </w:r>
          </w:p>
          <w:p w14:paraId="3E1885A1"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Животные-помощники.</w:t>
            </w:r>
          </w:p>
          <w:p w14:paraId="4DCB50A6"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Чудесные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1BE0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314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592A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7558D"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9CFF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309C8328"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18D0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C9745" w14:textId="77777777" w:rsidR="00557E70" w:rsidRPr="00DF4EFA" w:rsidRDefault="001A4EC7">
            <w:pPr>
              <w:autoSpaceDE w:val="0"/>
              <w:autoSpaceDN w:val="0"/>
              <w:spacing w:before="98" w:after="0" w:line="271" w:lineRule="auto"/>
              <w:ind w:left="72"/>
              <w:rPr>
                <w:lang w:val="ru-RU"/>
              </w:rPr>
            </w:pPr>
            <w:r w:rsidRPr="00DF4EFA">
              <w:rPr>
                <w:rFonts w:ascii="Times New Roman" w:eastAsia="Times New Roman" w:hAnsi="Times New Roman"/>
                <w:color w:val="000000"/>
                <w:sz w:val="24"/>
                <w:lang w:val="ru-RU"/>
              </w:rPr>
              <w:t xml:space="preserve">Фольклор. Сказки </w:t>
            </w:r>
            <w:r w:rsidRPr="00DF4EFA">
              <w:rPr>
                <w:lang w:val="ru-RU"/>
              </w:rPr>
              <w:br/>
            </w:r>
            <w:r w:rsidRPr="00DF4EFA">
              <w:rPr>
                <w:rFonts w:ascii="Times New Roman" w:eastAsia="Times New Roman" w:hAnsi="Times New Roman"/>
                <w:color w:val="000000"/>
                <w:sz w:val="24"/>
                <w:lang w:val="ru-RU"/>
              </w:rPr>
              <w:t>народов России и народов мира.«Царевна-лягушка».</w:t>
            </w:r>
          </w:p>
          <w:p w14:paraId="0913F55B" w14:textId="77777777" w:rsidR="00557E70" w:rsidRPr="00DF4EFA" w:rsidRDefault="001A4EC7">
            <w:pPr>
              <w:autoSpaceDE w:val="0"/>
              <w:autoSpaceDN w:val="0"/>
              <w:spacing w:before="70" w:after="0" w:line="262" w:lineRule="auto"/>
              <w:ind w:left="72" w:right="432"/>
              <w:rPr>
                <w:lang w:val="ru-RU"/>
              </w:rPr>
            </w:pPr>
            <w:r w:rsidRPr="00DF4EFA">
              <w:rPr>
                <w:rFonts w:ascii="Times New Roman" w:eastAsia="Times New Roman" w:hAnsi="Times New Roman"/>
                <w:color w:val="000000"/>
                <w:sz w:val="24"/>
                <w:lang w:val="ru-RU"/>
              </w:rPr>
              <w:t>Василиса Премудрая и Иван-цареви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85BE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9ACF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C6A1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F250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CB018"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2827090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04FB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057C3"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Контрольная работа 1 "Входной мониторинг"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3939B"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26AE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B6E8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C898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43737"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57E70" w14:paraId="596866F1"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2B4D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06307"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Фольклор. Сказки </w:t>
            </w:r>
            <w:r w:rsidRPr="00DF4EFA">
              <w:rPr>
                <w:lang w:val="ru-RU"/>
              </w:rPr>
              <w:br/>
            </w:r>
            <w:r w:rsidRPr="00DF4EFA">
              <w:rPr>
                <w:rFonts w:ascii="Times New Roman" w:eastAsia="Times New Roman" w:hAnsi="Times New Roman"/>
                <w:color w:val="000000"/>
                <w:sz w:val="24"/>
                <w:lang w:val="ru-RU"/>
              </w:rPr>
              <w:t>народов России и народов мира. Сказки о животных.«Журавль и цапля».</w:t>
            </w:r>
          </w:p>
          <w:p w14:paraId="1253C75B"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Бытовыесказки.</w:t>
            </w:r>
          </w:p>
          <w:p w14:paraId="3313B04C"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«Солдатская 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F1CF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702E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7233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F0A5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30.09.2022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B794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rsidRPr="00AB6FF7" w14:paraId="45B657A1"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216B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A121" w14:textId="77777777" w:rsidR="00557E70" w:rsidRDefault="001A4EC7">
            <w:pPr>
              <w:autoSpaceDE w:val="0"/>
              <w:autoSpaceDN w:val="0"/>
              <w:spacing w:before="98" w:after="0" w:line="262" w:lineRule="auto"/>
              <w:ind w:right="432"/>
              <w:jc w:val="center"/>
            </w:pPr>
            <w:r>
              <w:rPr>
                <w:rFonts w:ascii="Times New Roman" w:eastAsia="Times New Roman" w:hAnsi="Times New Roman"/>
                <w:color w:val="000000"/>
                <w:sz w:val="24"/>
              </w:rPr>
              <w:t>Проект 1 "Художники-иллюстраторы сказок"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B292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5D56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8479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EC21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9F26E" w14:textId="77777777" w:rsidR="00557E70" w:rsidRPr="00DF4EFA" w:rsidRDefault="001A4EC7">
            <w:pPr>
              <w:autoSpaceDE w:val="0"/>
              <w:autoSpaceDN w:val="0"/>
              <w:spacing w:before="98" w:after="0" w:line="278" w:lineRule="auto"/>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1B37FCF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C841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466EF" w14:textId="77777777" w:rsidR="00557E70" w:rsidRPr="00DF4EFA" w:rsidRDefault="001A4EC7">
            <w:pPr>
              <w:autoSpaceDE w:val="0"/>
              <w:autoSpaceDN w:val="0"/>
              <w:spacing w:before="98" w:after="0" w:line="262" w:lineRule="auto"/>
              <w:ind w:left="72"/>
              <w:rPr>
                <w:lang w:val="ru-RU"/>
              </w:rPr>
            </w:pPr>
            <w:r w:rsidRPr="00DF4EFA">
              <w:rPr>
                <w:rFonts w:ascii="Times New Roman" w:eastAsia="Times New Roman" w:hAnsi="Times New Roman"/>
                <w:color w:val="000000"/>
                <w:sz w:val="24"/>
                <w:lang w:val="ru-RU"/>
              </w:rPr>
              <w:t xml:space="preserve">Роды и жанры литературы и их основные признаки.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DACF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1B79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D856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3C74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139EC"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F662A9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118C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F6959" w14:textId="77777777" w:rsidR="00557E70" w:rsidRPr="00DF4EFA" w:rsidRDefault="001A4EC7">
            <w:pPr>
              <w:autoSpaceDE w:val="0"/>
              <w:autoSpaceDN w:val="0"/>
              <w:spacing w:before="98" w:after="0"/>
              <w:ind w:left="72" w:right="432"/>
              <w:rPr>
                <w:lang w:val="ru-RU"/>
              </w:rPr>
            </w:pPr>
            <w:r w:rsidRPr="00DF4EFA">
              <w:rPr>
                <w:rFonts w:ascii="Times New Roman" w:eastAsia="Times New Roman" w:hAnsi="Times New Roman"/>
                <w:color w:val="000000"/>
                <w:sz w:val="24"/>
                <w:lang w:val="ru-RU"/>
              </w:rPr>
              <w:t xml:space="preserve">Жанр басни в мировой литературе. Эзоп, </w:t>
            </w:r>
            <w:r w:rsidRPr="00DF4EFA">
              <w:rPr>
                <w:lang w:val="ru-RU"/>
              </w:rPr>
              <w:br/>
            </w:r>
            <w:r w:rsidRPr="00DF4EFA">
              <w:rPr>
                <w:rFonts w:ascii="Times New Roman" w:eastAsia="Times New Roman" w:hAnsi="Times New Roman"/>
                <w:color w:val="000000"/>
                <w:sz w:val="24"/>
                <w:lang w:val="ru-RU"/>
              </w:rPr>
              <w:t xml:space="preserve">Лафонтен. Урок </w:t>
            </w:r>
            <w:r w:rsidRPr="00DF4EFA">
              <w:rPr>
                <w:lang w:val="ru-RU"/>
              </w:rPr>
              <w:br/>
            </w:r>
            <w:r w:rsidRPr="00DF4EFA">
              <w:rPr>
                <w:rFonts w:ascii="Times New Roman" w:eastAsia="Times New Roman" w:hAnsi="Times New Roman"/>
                <w:color w:val="000000"/>
                <w:sz w:val="24"/>
                <w:lang w:val="ru-RU"/>
              </w:rPr>
              <w:t>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94EE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3D58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3299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FF46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0E09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0A2F66BE"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D0C9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8007A" w14:textId="77777777" w:rsidR="00557E70" w:rsidRPr="00DF4EFA" w:rsidRDefault="001A4EC7">
            <w:pPr>
              <w:autoSpaceDE w:val="0"/>
              <w:autoSpaceDN w:val="0"/>
              <w:spacing w:before="98" w:after="0" w:line="262" w:lineRule="auto"/>
              <w:ind w:left="72" w:right="576"/>
              <w:rPr>
                <w:lang w:val="ru-RU"/>
              </w:rPr>
            </w:pPr>
            <w:r w:rsidRPr="00DF4EFA">
              <w:rPr>
                <w:rFonts w:ascii="Times New Roman" w:eastAsia="Times New Roman" w:hAnsi="Times New Roman"/>
                <w:color w:val="000000"/>
                <w:sz w:val="24"/>
                <w:lang w:val="ru-RU"/>
              </w:rPr>
              <w:t xml:space="preserve">Русские баснописцы </w:t>
            </w:r>
            <w:r>
              <w:rPr>
                <w:rFonts w:ascii="Times New Roman" w:eastAsia="Times New Roman" w:hAnsi="Times New Roman"/>
                <w:color w:val="000000"/>
                <w:sz w:val="24"/>
              </w:rPr>
              <w:t>XVIII</w:t>
            </w:r>
            <w:r w:rsidRPr="00DF4EFA">
              <w:rPr>
                <w:rFonts w:ascii="Times New Roman" w:eastAsia="Times New Roman" w:hAnsi="Times New Roman"/>
                <w:color w:val="000000"/>
                <w:sz w:val="24"/>
                <w:lang w:val="ru-RU"/>
              </w:rPr>
              <w:t xml:space="preserve"> века А. П.</w:t>
            </w:r>
          </w:p>
          <w:p w14:paraId="18170E15" w14:textId="77777777" w:rsidR="00557E70" w:rsidRPr="00DF4EFA" w:rsidRDefault="001A4EC7">
            <w:pPr>
              <w:autoSpaceDE w:val="0"/>
              <w:autoSpaceDN w:val="0"/>
              <w:spacing w:before="70" w:after="0" w:line="262" w:lineRule="auto"/>
              <w:ind w:left="72"/>
              <w:rPr>
                <w:lang w:val="ru-RU"/>
              </w:rPr>
            </w:pPr>
            <w:r w:rsidRPr="00DF4EFA">
              <w:rPr>
                <w:rFonts w:ascii="Times New Roman" w:eastAsia="Times New Roman" w:hAnsi="Times New Roman"/>
                <w:color w:val="000000"/>
                <w:sz w:val="24"/>
                <w:lang w:val="ru-RU"/>
              </w:rPr>
              <w:t>Сумароков «Кокушка». И. И. Дмитриев «Муха».</w:t>
            </w:r>
          </w:p>
          <w:p w14:paraId="4783F33A" w14:textId="77777777" w:rsidR="00557E70" w:rsidRDefault="001A4EC7">
            <w:pPr>
              <w:autoSpaceDE w:val="0"/>
              <w:autoSpaceDN w:val="0"/>
              <w:spacing w:before="70" w:after="0" w:line="230" w:lineRule="auto"/>
              <w:jc w:val="center"/>
            </w:pPr>
            <w:r>
              <w:rPr>
                <w:rFonts w:ascii="Times New Roman" w:eastAsia="Times New Roman" w:hAnsi="Times New Roman"/>
                <w:color w:val="000000"/>
                <w:sz w:val="24"/>
              </w:rPr>
              <w:t>Уроквнеклассногочтения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6C95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7F8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43A4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CA609"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A905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57854F67" w14:textId="77777777" w:rsidR="00557E70" w:rsidRDefault="00557E70">
      <w:pPr>
        <w:autoSpaceDE w:val="0"/>
        <w:autoSpaceDN w:val="0"/>
        <w:spacing w:after="0" w:line="14" w:lineRule="exact"/>
      </w:pPr>
    </w:p>
    <w:p w14:paraId="30440E17" w14:textId="77777777" w:rsidR="00557E70" w:rsidRDefault="00557E70">
      <w:pPr>
        <w:sectPr w:rsidR="00557E70">
          <w:pgSz w:w="11900" w:h="16840"/>
          <w:pgMar w:top="284" w:right="650" w:bottom="370" w:left="666" w:header="720" w:footer="720" w:gutter="0"/>
          <w:cols w:space="720" w:equalWidth="0">
            <w:col w:w="10584" w:space="0"/>
          </w:cols>
          <w:docGrid w:linePitch="360"/>
        </w:sectPr>
      </w:pPr>
    </w:p>
    <w:p w14:paraId="3DDD62DF"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5D0D8AFD"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6C8A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D4925" w14:textId="77777777" w:rsidR="00557E70" w:rsidRPr="00DF4EFA" w:rsidRDefault="001A4EC7">
            <w:pPr>
              <w:autoSpaceDE w:val="0"/>
              <w:autoSpaceDN w:val="0"/>
              <w:spacing w:before="98" w:after="0"/>
              <w:ind w:left="72" w:right="432"/>
              <w:rPr>
                <w:lang w:val="ru-RU"/>
              </w:rPr>
            </w:pPr>
            <w:r w:rsidRPr="00DF4EFA">
              <w:rPr>
                <w:rFonts w:ascii="Times New Roman" w:eastAsia="Times New Roman" w:hAnsi="Times New Roman"/>
                <w:color w:val="000000"/>
                <w:sz w:val="24"/>
                <w:lang w:val="ru-RU"/>
              </w:rPr>
              <w:t xml:space="preserve">И. А. Крылов. Краткий рассказ о баснописце (детство, начало </w:t>
            </w:r>
            <w:r w:rsidRPr="00DF4EFA">
              <w:rPr>
                <w:lang w:val="ru-RU"/>
              </w:rPr>
              <w:br/>
            </w:r>
            <w:r w:rsidRPr="00DF4EFA">
              <w:rPr>
                <w:rFonts w:ascii="Times New Roman" w:eastAsia="Times New Roman" w:hAnsi="Times New Roman"/>
                <w:color w:val="000000"/>
                <w:sz w:val="24"/>
                <w:lang w:val="ru-RU"/>
              </w:rPr>
              <w:t xml:space="preserve">литературного пути). </w:t>
            </w:r>
          </w:p>
          <w:p w14:paraId="651C088D" w14:textId="77777777" w:rsidR="00557E70" w:rsidRPr="00DF4EFA" w:rsidRDefault="001A4EC7">
            <w:pPr>
              <w:autoSpaceDE w:val="0"/>
              <w:autoSpaceDN w:val="0"/>
              <w:spacing w:before="70" w:after="0" w:line="281" w:lineRule="auto"/>
              <w:ind w:left="72" w:right="144"/>
              <w:rPr>
                <w:lang w:val="ru-RU"/>
              </w:rPr>
            </w:pPr>
            <w:r w:rsidRPr="00DF4EFA">
              <w:rPr>
                <w:rFonts w:ascii="Times New Roman" w:eastAsia="Times New Roman" w:hAnsi="Times New Roman"/>
                <w:color w:val="000000"/>
                <w:sz w:val="24"/>
                <w:lang w:val="ru-RU"/>
              </w:rPr>
              <w:t>«Волк не псарне» -</w:t>
            </w:r>
            <w:r w:rsidRPr="00DF4EFA">
              <w:rPr>
                <w:lang w:val="ru-RU"/>
              </w:rPr>
              <w:br/>
            </w:r>
            <w:r w:rsidRPr="00DF4EFA">
              <w:rPr>
                <w:rFonts w:ascii="Times New Roman" w:eastAsia="Times New Roman" w:hAnsi="Times New Roman"/>
                <w:color w:val="000000"/>
                <w:sz w:val="24"/>
                <w:lang w:val="ru-RU"/>
              </w:rPr>
              <w:t xml:space="preserve">отражение исторических событий в басне, </w:t>
            </w:r>
            <w:r w:rsidRPr="00DF4EFA">
              <w:rPr>
                <w:lang w:val="ru-RU"/>
              </w:rPr>
              <w:br/>
            </w:r>
            <w:r w:rsidRPr="00DF4EFA">
              <w:rPr>
                <w:rFonts w:ascii="Times New Roman" w:eastAsia="Times New Roman" w:hAnsi="Times New Roman"/>
                <w:color w:val="000000"/>
                <w:sz w:val="24"/>
                <w:lang w:val="ru-RU"/>
              </w:rPr>
              <w:t>патриотическая позиция автора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0E9A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0A31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E0AF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77C8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FFB04"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040C83F6"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9F123"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4B4C5" w14:textId="77777777" w:rsidR="00557E70" w:rsidRPr="00DF4EFA" w:rsidRDefault="001A4EC7">
            <w:pPr>
              <w:autoSpaceDE w:val="0"/>
              <w:autoSpaceDN w:val="0"/>
              <w:spacing w:before="100" w:after="0" w:line="230" w:lineRule="auto"/>
              <w:ind w:left="72"/>
              <w:rPr>
                <w:lang w:val="ru-RU"/>
              </w:rPr>
            </w:pPr>
            <w:r w:rsidRPr="00DF4EFA">
              <w:rPr>
                <w:rFonts w:ascii="Times New Roman" w:eastAsia="Times New Roman" w:hAnsi="Times New Roman"/>
                <w:color w:val="000000"/>
                <w:sz w:val="24"/>
                <w:lang w:val="ru-RU"/>
              </w:rPr>
              <w:t>И. А. Крылов. Басни.</w:t>
            </w:r>
          </w:p>
          <w:p w14:paraId="14579028" w14:textId="77777777" w:rsidR="00557E70" w:rsidRPr="00DF4EFA" w:rsidRDefault="001A4EC7">
            <w:pPr>
              <w:autoSpaceDE w:val="0"/>
              <w:autoSpaceDN w:val="0"/>
              <w:spacing w:before="72" w:after="0" w:line="283" w:lineRule="auto"/>
              <w:ind w:left="72"/>
              <w:rPr>
                <w:lang w:val="ru-RU"/>
              </w:rPr>
            </w:pPr>
            <w:r w:rsidRPr="00DF4EFA">
              <w:rPr>
                <w:rFonts w:ascii="Times New Roman" w:eastAsia="Times New Roman" w:hAnsi="Times New Roman"/>
                <w:color w:val="000000"/>
                <w:sz w:val="24"/>
                <w:lang w:val="ru-RU"/>
              </w:rPr>
              <w:t xml:space="preserve">«Ворона и Лисица», "Волк и Ягненок", "Свинья под Дубом". Осмеяние </w:t>
            </w:r>
            <w:r w:rsidRPr="00DF4EFA">
              <w:rPr>
                <w:lang w:val="ru-RU"/>
              </w:rPr>
              <w:br/>
            </w:r>
            <w:r w:rsidRPr="00DF4EFA">
              <w:rPr>
                <w:rFonts w:ascii="Times New Roman" w:eastAsia="Times New Roman" w:hAnsi="Times New Roman"/>
                <w:color w:val="000000"/>
                <w:sz w:val="24"/>
                <w:lang w:val="ru-RU"/>
              </w:rPr>
              <w:t xml:space="preserve">пороков - грубой силы, </w:t>
            </w:r>
            <w:r w:rsidRPr="00DF4EFA">
              <w:rPr>
                <w:lang w:val="ru-RU"/>
              </w:rPr>
              <w:br/>
            </w:r>
            <w:r w:rsidRPr="00DF4EFA">
              <w:rPr>
                <w:rFonts w:ascii="Times New Roman" w:eastAsia="Times New Roman" w:hAnsi="Times New Roman"/>
                <w:color w:val="000000"/>
                <w:sz w:val="24"/>
                <w:lang w:val="ru-RU"/>
              </w:rPr>
              <w:t xml:space="preserve">жадности, </w:t>
            </w:r>
            <w:r w:rsidRPr="00DF4EFA">
              <w:rPr>
                <w:lang w:val="ru-RU"/>
              </w:rPr>
              <w:br/>
            </w:r>
            <w:r w:rsidRPr="00DF4EFA">
              <w:rPr>
                <w:rFonts w:ascii="Times New Roman" w:eastAsia="Times New Roman" w:hAnsi="Times New Roman"/>
                <w:color w:val="000000"/>
                <w:sz w:val="24"/>
                <w:lang w:val="ru-RU"/>
              </w:rPr>
              <w:t xml:space="preserve">неблагодарности, </w:t>
            </w:r>
            <w:r w:rsidRPr="00DF4EFA">
              <w:rPr>
                <w:lang w:val="ru-RU"/>
              </w:rPr>
              <w:br/>
            </w:r>
            <w:r w:rsidRPr="00DF4EFA">
              <w:rPr>
                <w:rFonts w:ascii="Times New Roman" w:eastAsia="Times New Roman" w:hAnsi="Times New Roman"/>
                <w:color w:val="000000"/>
                <w:sz w:val="24"/>
                <w:lang w:val="ru-RU"/>
              </w:rPr>
              <w:t>хитрости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216E9"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5D451"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F0203"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D1E15"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14.10.2022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7E22B"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557E70" w14:paraId="7699BDB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F1CE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AE05" w14:textId="77777777" w:rsidR="00557E70" w:rsidRPr="00DF4EFA" w:rsidRDefault="001A4EC7">
            <w:pPr>
              <w:autoSpaceDE w:val="0"/>
              <w:autoSpaceDN w:val="0"/>
              <w:spacing w:before="98" w:after="0" w:line="262" w:lineRule="auto"/>
              <w:ind w:left="72" w:right="432"/>
              <w:rPr>
                <w:lang w:val="ru-RU"/>
              </w:rPr>
            </w:pPr>
            <w:r w:rsidRPr="00DF4EFA">
              <w:rPr>
                <w:rFonts w:ascii="Times New Roman" w:eastAsia="Times New Roman" w:hAnsi="Times New Roman"/>
                <w:color w:val="000000"/>
                <w:sz w:val="24"/>
                <w:lang w:val="ru-RU"/>
              </w:rPr>
              <w:t>Проект 2 "Герои басен И.А.Крылова"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4E96F"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C054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3CA0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AC7E8"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40D28"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551A406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06EB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392AF" w14:textId="77777777" w:rsidR="00557E70" w:rsidRPr="00DF4EFA" w:rsidRDefault="001A4EC7">
            <w:pPr>
              <w:autoSpaceDE w:val="0"/>
              <w:autoSpaceDN w:val="0"/>
              <w:spacing w:before="98" w:after="0" w:line="262" w:lineRule="auto"/>
              <w:ind w:left="72" w:right="144"/>
              <w:rPr>
                <w:lang w:val="ru-RU"/>
              </w:rPr>
            </w:pPr>
            <w:r w:rsidRPr="00DF4EFA">
              <w:rPr>
                <w:rFonts w:ascii="Times New Roman" w:eastAsia="Times New Roman" w:hAnsi="Times New Roman"/>
                <w:color w:val="000000"/>
                <w:sz w:val="24"/>
                <w:lang w:val="ru-RU"/>
              </w:rPr>
              <w:t>В.А.Жуковский. Слово о поэте. Понятие баллады.</w:t>
            </w:r>
          </w:p>
          <w:p w14:paraId="74CF0C41" w14:textId="77777777" w:rsidR="00557E70" w:rsidRDefault="001A4EC7">
            <w:pPr>
              <w:autoSpaceDE w:val="0"/>
              <w:autoSpaceDN w:val="0"/>
              <w:spacing w:before="70" w:after="0" w:line="262" w:lineRule="auto"/>
              <w:ind w:left="72"/>
            </w:pPr>
            <w:r w:rsidRPr="00DF4EFA">
              <w:rPr>
                <w:rFonts w:ascii="Times New Roman" w:eastAsia="Times New Roman" w:hAnsi="Times New Roman"/>
                <w:color w:val="000000"/>
                <w:sz w:val="24"/>
                <w:lang w:val="ru-RU"/>
              </w:rPr>
              <w:t xml:space="preserve">"Кубок". "Спящая </w:t>
            </w:r>
            <w:r w:rsidRPr="00DF4EFA">
              <w:rPr>
                <w:lang w:val="ru-RU"/>
              </w:rPr>
              <w:br/>
            </w:r>
            <w:r w:rsidRPr="00DF4EFA">
              <w:rPr>
                <w:rFonts w:ascii="Times New Roman" w:eastAsia="Times New Roman" w:hAnsi="Times New Roman"/>
                <w:color w:val="000000"/>
                <w:sz w:val="24"/>
                <w:lang w:val="ru-RU"/>
              </w:rPr>
              <w:t xml:space="preserve">царевна". </w:t>
            </w:r>
            <w:r>
              <w:rPr>
                <w:rFonts w:ascii="Times New Roman" w:eastAsia="Times New Roman" w:hAnsi="Times New Roman"/>
                <w:color w:val="000000"/>
                <w:sz w:val="24"/>
              </w:rPr>
              <w:t>Сюжет и герои1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611CC"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5A66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EDCA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47EFD"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874EC"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5FB0E87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4770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6D3FA" w14:textId="77777777" w:rsidR="00557E70" w:rsidRPr="00DF4EFA" w:rsidRDefault="001A4EC7">
            <w:pPr>
              <w:autoSpaceDE w:val="0"/>
              <w:autoSpaceDN w:val="0"/>
              <w:spacing w:before="98" w:after="0"/>
              <w:ind w:left="72" w:right="144"/>
              <w:rPr>
                <w:lang w:val="ru-RU"/>
              </w:rPr>
            </w:pPr>
            <w:r w:rsidRPr="00DF4EFA">
              <w:rPr>
                <w:rFonts w:ascii="Times New Roman" w:eastAsia="Times New Roman" w:hAnsi="Times New Roman"/>
                <w:color w:val="000000"/>
                <w:sz w:val="24"/>
                <w:lang w:val="ru-RU"/>
              </w:rPr>
              <w:t xml:space="preserve">В.А.Жуковский. "Спящая царевна": черты </w:t>
            </w:r>
            <w:r w:rsidRPr="00DF4EFA">
              <w:rPr>
                <w:lang w:val="ru-RU"/>
              </w:rPr>
              <w:br/>
            </w:r>
            <w:r w:rsidRPr="00DF4EFA">
              <w:rPr>
                <w:rFonts w:ascii="Times New Roman" w:eastAsia="Times New Roman" w:hAnsi="Times New Roman"/>
                <w:color w:val="000000"/>
                <w:sz w:val="24"/>
                <w:lang w:val="ru-RU"/>
              </w:rPr>
              <w:t>литературной и народной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F240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5939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B84B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EFBD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FD95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2BAB266"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2262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F27C6" w14:textId="77777777" w:rsidR="00557E70" w:rsidRPr="00DF4EFA" w:rsidRDefault="001A4EC7">
            <w:pPr>
              <w:autoSpaceDE w:val="0"/>
              <w:autoSpaceDN w:val="0"/>
              <w:spacing w:before="98" w:after="0" w:line="262" w:lineRule="auto"/>
              <w:ind w:left="72" w:right="144"/>
              <w:rPr>
                <w:lang w:val="ru-RU"/>
              </w:rPr>
            </w:pPr>
            <w:r w:rsidRPr="00DF4EFA">
              <w:rPr>
                <w:rFonts w:ascii="Times New Roman" w:eastAsia="Times New Roman" w:hAnsi="Times New Roman"/>
                <w:color w:val="000000"/>
                <w:sz w:val="24"/>
                <w:lang w:val="ru-RU"/>
              </w:rPr>
              <w:t>А. С. Пушкин. Биография поэта. Стихотворения.</w:t>
            </w:r>
          </w:p>
          <w:p w14:paraId="15759CD7" w14:textId="77777777" w:rsidR="00557E70" w:rsidRPr="00DF4EFA" w:rsidRDefault="001A4EC7">
            <w:pPr>
              <w:autoSpaceDE w:val="0"/>
              <w:autoSpaceDN w:val="0"/>
              <w:spacing w:before="72" w:after="0" w:line="262" w:lineRule="auto"/>
              <w:ind w:left="72"/>
              <w:rPr>
                <w:lang w:val="ru-RU"/>
              </w:rPr>
            </w:pPr>
            <w:r w:rsidRPr="00DF4EFA">
              <w:rPr>
                <w:rFonts w:ascii="Times New Roman" w:eastAsia="Times New Roman" w:hAnsi="Times New Roman"/>
                <w:color w:val="000000"/>
                <w:sz w:val="24"/>
                <w:lang w:val="ru-RU"/>
              </w:rPr>
              <w:t>«Няне», «У лукоморья дуб зелёный…»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EA9A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EC1A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7418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91A6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5C24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F2A07E8"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ACB0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B6219" w14:textId="77777777" w:rsidR="00557E70" w:rsidRPr="00DF4EFA" w:rsidRDefault="001A4EC7">
            <w:pPr>
              <w:autoSpaceDE w:val="0"/>
              <w:autoSpaceDN w:val="0"/>
              <w:spacing w:before="98" w:after="0"/>
              <w:ind w:left="72" w:right="144"/>
              <w:rPr>
                <w:lang w:val="ru-RU"/>
              </w:rPr>
            </w:pPr>
            <w:r w:rsidRPr="00DF4EFA">
              <w:rPr>
                <w:rFonts w:ascii="Times New Roman" w:eastAsia="Times New Roman" w:hAnsi="Times New Roman"/>
                <w:color w:val="000000"/>
                <w:sz w:val="24"/>
                <w:lang w:val="ru-RU"/>
              </w:rPr>
              <w:t xml:space="preserve">А. С. Пушкин. «Сказка о мёртвой царевне и о семи богатырях». Истоки </w:t>
            </w:r>
            <w:r w:rsidRPr="00DF4EFA">
              <w:rPr>
                <w:lang w:val="ru-RU"/>
              </w:rPr>
              <w:br/>
            </w:r>
            <w:r w:rsidRPr="00DF4EFA">
              <w:rPr>
                <w:rFonts w:ascii="Times New Roman" w:eastAsia="Times New Roman" w:hAnsi="Times New Roman"/>
                <w:color w:val="000000"/>
                <w:sz w:val="24"/>
                <w:lang w:val="ru-RU"/>
              </w:rPr>
              <w:t>рождения сюжета.</w:t>
            </w:r>
          </w:p>
          <w:p w14:paraId="505F2668" w14:textId="77777777" w:rsidR="00557E70" w:rsidRPr="00DF4EFA" w:rsidRDefault="001A4EC7">
            <w:pPr>
              <w:autoSpaceDE w:val="0"/>
              <w:autoSpaceDN w:val="0"/>
              <w:spacing w:before="70" w:after="0" w:line="230" w:lineRule="auto"/>
              <w:ind w:left="72"/>
              <w:rPr>
                <w:lang w:val="ru-RU"/>
              </w:rPr>
            </w:pPr>
            <w:r w:rsidRPr="00DF4EFA">
              <w:rPr>
                <w:rFonts w:ascii="Times New Roman" w:eastAsia="Times New Roman" w:hAnsi="Times New Roman"/>
                <w:color w:val="000000"/>
                <w:sz w:val="24"/>
                <w:lang w:val="ru-RU"/>
              </w:rPr>
              <w:t>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14F00"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B06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D488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3167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297E5"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E69C066" w14:textId="7777777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E0F5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F886C" w14:textId="77777777" w:rsidR="00557E70" w:rsidRPr="00DF4EFA" w:rsidRDefault="001A4EC7">
            <w:pPr>
              <w:autoSpaceDE w:val="0"/>
              <w:autoSpaceDN w:val="0"/>
              <w:spacing w:before="98" w:after="0" w:line="283" w:lineRule="auto"/>
              <w:ind w:left="72" w:right="144"/>
              <w:rPr>
                <w:lang w:val="ru-RU"/>
              </w:rPr>
            </w:pPr>
            <w:r w:rsidRPr="00DF4EFA">
              <w:rPr>
                <w:rFonts w:ascii="Times New Roman" w:eastAsia="Times New Roman" w:hAnsi="Times New Roman"/>
                <w:color w:val="000000"/>
                <w:sz w:val="24"/>
                <w:lang w:val="ru-RU"/>
              </w:rPr>
              <w:t xml:space="preserve">А.С.Пушкин. «Сказка о мертвой царевне и о семи богатырях». Народная </w:t>
            </w:r>
            <w:r w:rsidRPr="00DF4EFA">
              <w:rPr>
                <w:lang w:val="ru-RU"/>
              </w:rPr>
              <w:br/>
            </w:r>
            <w:r w:rsidRPr="00DF4EFA">
              <w:rPr>
                <w:rFonts w:ascii="Times New Roman" w:eastAsia="Times New Roman" w:hAnsi="Times New Roman"/>
                <w:color w:val="000000"/>
                <w:sz w:val="24"/>
                <w:lang w:val="ru-RU"/>
              </w:rPr>
              <w:t xml:space="preserve">мораль, нравственность –красота внешняя и </w:t>
            </w:r>
            <w:r w:rsidRPr="00DF4EFA">
              <w:rPr>
                <w:lang w:val="ru-RU"/>
              </w:rPr>
              <w:br/>
            </w:r>
            <w:r w:rsidRPr="00DF4EFA">
              <w:rPr>
                <w:rFonts w:ascii="Times New Roman" w:eastAsia="Times New Roman" w:hAnsi="Times New Roman"/>
                <w:color w:val="000000"/>
                <w:sz w:val="24"/>
                <w:lang w:val="ru-RU"/>
              </w:rPr>
              <w:t>внутренняя, победа добра над злом.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16ED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57B7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DF31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2E2E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28.10.2022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70725" w14:textId="77777777" w:rsidR="00557E70" w:rsidRDefault="001A4EC7">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6A06FE77" w14:textId="77777777" w:rsidR="00557E70" w:rsidRDefault="00557E70">
      <w:pPr>
        <w:autoSpaceDE w:val="0"/>
        <w:autoSpaceDN w:val="0"/>
        <w:spacing w:after="0" w:line="14" w:lineRule="exact"/>
      </w:pPr>
    </w:p>
    <w:p w14:paraId="295D18E3" w14:textId="77777777" w:rsidR="00557E70" w:rsidRDefault="00557E70">
      <w:pPr>
        <w:sectPr w:rsidR="00557E70">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07656B04" w14:textId="77777777">
        <w:trPr>
          <w:trHeight w:hRule="exact" w:val="2514"/>
        </w:trPr>
        <w:tc>
          <w:tcPr>
            <w:tcW w:w="576" w:type="dxa"/>
            <w:tcBorders>
              <w:left w:val="single" w:sz="4" w:space="0" w:color="000000"/>
              <w:bottom w:val="single" w:sz="4" w:space="0" w:color="000000"/>
              <w:right w:val="single" w:sz="4" w:space="0" w:color="000000"/>
            </w:tcBorders>
            <w:tcMar>
              <w:left w:w="0" w:type="dxa"/>
              <w:right w:w="0" w:type="dxa"/>
            </w:tcMar>
          </w:tcPr>
          <w:p w14:paraId="73908764" w14:textId="77777777" w:rsidR="00557E70" w:rsidRDefault="00557E70"/>
        </w:tc>
        <w:tc>
          <w:tcPr>
            <w:tcW w:w="2894" w:type="dxa"/>
            <w:tcBorders>
              <w:left w:val="single" w:sz="4" w:space="0" w:color="000000"/>
              <w:bottom w:val="single" w:sz="4" w:space="0" w:color="000000"/>
              <w:right w:val="single" w:sz="4" w:space="0" w:color="000000"/>
            </w:tcBorders>
            <w:tcMar>
              <w:left w:w="0" w:type="dxa"/>
              <w:right w:w="0" w:type="dxa"/>
            </w:tcMar>
          </w:tcPr>
          <w:p w14:paraId="0AA6F9BF" w14:textId="77777777" w:rsidR="00557E70" w:rsidRDefault="00557E70"/>
        </w:tc>
        <w:tc>
          <w:tcPr>
            <w:tcW w:w="732" w:type="dxa"/>
            <w:tcBorders>
              <w:left w:val="single" w:sz="4" w:space="0" w:color="000000"/>
              <w:bottom w:val="single" w:sz="4" w:space="0" w:color="000000"/>
              <w:right w:val="single" w:sz="4" w:space="0" w:color="000000"/>
            </w:tcBorders>
            <w:tcMar>
              <w:left w:w="0" w:type="dxa"/>
              <w:right w:w="0" w:type="dxa"/>
            </w:tcMar>
          </w:tcPr>
          <w:p w14:paraId="42C7D5F3" w14:textId="77777777" w:rsidR="00557E70" w:rsidRDefault="00557E70"/>
        </w:tc>
        <w:tc>
          <w:tcPr>
            <w:tcW w:w="1620" w:type="dxa"/>
            <w:tcBorders>
              <w:left w:val="single" w:sz="4" w:space="0" w:color="000000"/>
              <w:bottom w:val="single" w:sz="4" w:space="0" w:color="000000"/>
              <w:right w:val="single" w:sz="4" w:space="0" w:color="000000"/>
            </w:tcBorders>
            <w:tcMar>
              <w:left w:w="0" w:type="dxa"/>
              <w:right w:w="0" w:type="dxa"/>
            </w:tcMar>
          </w:tcPr>
          <w:p w14:paraId="0767A2A6" w14:textId="77777777" w:rsidR="00557E70" w:rsidRDefault="00557E70"/>
        </w:tc>
        <w:tc>
          <w:tcPr>
            <w:tcW w:w="1668" w:type="dxa"/>
            <w:tcBorders>
              <w:left w:val="single" w:sz="4" w:space="0" w:color="000000"/>
              <w:bottom w:val="single" w:sz="4" w:space="0" w:color="000000"/>
              <w:right w:val="single" w:sz="4" w:space="0" w:color="000000"/>
            </w:tcBorders>
            <w:tcMar>
              <w:left w:w="0" w:type="dxa"/>
              <w:right w:w="0" w:type="dxa"/>
            </w:tcMar>
          </w:tcPr>
          <w:p w14:paraId="2DD765D7" w14:textId="77777777" w:rsidR="00557E70" w:rsidRDefault="00557E70"/>
        </w:tc>
        <w:tc>
          <w:tcPr>
            <w:tcW w:w="1236" w:type="dxa"/>
            <w:tcBorders>
              <w:left w:val="single" w:sz="4" w:space="0" w:color="000000"/>
              <w:bottom w:val="single" w:sz="4" w:space="0" w:color="000000"/>
              <w:right w:val="single" w:sz="4" w:space="0" w:color="000000"/>
            </w:tcBorders>
            <w:tcMar>
              <w:left w:w="0" w:type="dxa"/>
              <w:right w:w="0" w:type="dxa"/>
            </w:tcMar>
          </w:tcPr>
          <w:p w14:paraId="3B6AB10A" w14:textId="77777777" w:rsidR="00557E70" w:rsidRDefault="00557E70"/>
        </w:tc>
        <w:tc>
          <w:tcPr>
            <w:tcW w:w="1826" w:type="dxa"/>
            <w:tcBorders>
              <w:left w:val="single" w:sz="4" w:space="0" w:color="000000"/>
              <w:bottom w:val="single" w:sz="4" w:space="0" w:color="000000"/>
              <w:right w:val="single" w:sz="4" w:space="0" w:color="000000"/>
            </w:tcBorders>
            <w:tcMar>
              <w:left w:w="0" w:type="dxa"/>
              <w:right w:w="0" w:type="dxa"/>
            </w:tcMar>
          </w:tcPr>
          <w:p w14:paraId="07168E80" w14:textId="77777777" w:rsidR="00557E70" w:rsidRDefault="00557E70"/>
        </w:tc>
      </w:tr>
    </w:tbl>
    <w:p w14:paraId="58C739DD" w14:textId="77777777" w:rsidR="00557E70" w:rsidRDefault="00557E70">
      <w:pPr>
        <w:autoSpaceDE w:val="0"/>
        <w:autoSpaceDN w:val="0"/>
        <w:spacing w:after="0" w:line="250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6A9A0ECF"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3C31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FB068" w14:textId="77777777" w:rsidR="00557E70" w:rsidRPr="00DF4EFA" w:rsidRDefault="001A4EC7">
            <w:pPr>
              <w:autoSpaceDE w:val="0"/>
              <w:autoSpaceDN w:val="0"/>
              <w:spacing w:before="98" w:after="0" w:line="281" w:lineRule="auto"/>
              <w:ind w:left="72" w:right="432"/>
              <w:rPr>
                <w:lang w:val="ru-RU"/>
              </w:rPr>
            </w:pPr>
            <w:r w:rsidRPr="00DF4EFA">
              <w:rPr>
                <w:rFonts w:ascii="Times New Roman" w:eastAsia="Times New Roman" w:hAnsi="Times New Roman"/>
                <w:color w:val="000000"/>
                <w:sz w:val="24"/>
                <w:lang w:val="ru-RU"/>
              </w:rPr>
              <w:t xml:space="preserve">Сравнительный анализ сказки Жуковского </w:t>
            </w:r>
            <w:r w:rsidRPr="00DF4EFA">
              <w:rPr>
                <w:lang w:val="ru-RU"/>
              </w:rPr>
              <w:br/>
            </w:r>
            <w:r w:rsidRPr="00DF4EFA">
              <w:rPr>
                <w:rFonts w:ascii="Times New Roman" w:eastAsia="Times New Roman" w:hAnsi="Times New Roman"/>
                <w:color w:val="000000"/>
                <w:sz w:val="24"/>
                <w:lang w:val="ru-RU"/>
              </w:rPr>
              <w:t xml:space="preserve">"Спящая царевна" и </w:t>
            </w:r>
            <w:r w:rsidRPr="00DF4EFA">
              <w:rPr>
                <w:lang w:val="ru-RU"/>
              </w:rPr>
              <w:br/>
            </w:r>
            <w:r w:rsidRPr="00DF4EFA">
              <w:rPr>
                <w:rFonts w:ascii="Times New Roman" w:eastAsia="Times New Roman" w:hAnsi="Times New Roman"/>
                <w:color w:val="000000"/>
                <w:sz w:val="24"/>
                <w:lang w:val="ru-RU"/>
              </w:rPr>
              <w:t xml:space="preserve">Пушкина "Сказка о </w:t>
            </w:r>
            <w:r w:rsidRPr="00DF4EFA">
              <w:rPr>
                <w:lang w:val="ru-RU"/>
              </w:rPr>
              <w:br/>
            </w:r>
            <w:r w:rsidRPr="00DF4EFA">
              <w:rPr>
                <w:rFonts w:ascii="Times New Roman" w:eastAsia="Times New Roman" w:hAnsi="Times New Roman"/>
                <w:color w:val="000000"/>
                <w:sz w:val="24"/>
                <w:lang w:val="ru-RU"/>
              </w:rPr>
              <w:t>мертвой царевне..."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F4D0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B488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96EF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35F2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688C8"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2ADB774E"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7173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21755"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А. С. Пушкин. «Сказка о мёртвой царевне и о семи богатырях».</w:t>
            </w:r>
          </w:p>
          <w:p w14:paraId="10C5F1DF" w14:textId="77777777" w:rsidR="00557E70" w:rsidRPr="00DF4EFA" w:rsidRDefault="001A4EC7">
            <w:pPr>
              <w:autoSpaceDE w:val="0"/>
              <w:autoSpaceDN w:val="0"/>
              <w:spacing w:before="70" w:after="0" w:line="271" w:lineRule="auto"/>
              <w:ind w:left="72"/>
              <w:rPr>
                <w:lang w:val="ru-RU"/>
              </w:rPr>
            </w:pPr>
            <w:r w:rsidRPr="00DF4EFA">
              <w:rPr>
                <w:rFonts w:ascii="Times New Roman" w:eastAsia="Times New Roman" w:hAnsi="Times New Roman"/>
                <w:color w:val="000000"/>
                <w:sz w:val="24"/>
                <w:lang w:val="ru-RU"/>
              </w:rPr>
              <w:t xml:space="preserve">Стихотворная и </w:t>
            </w:r>
            <w:r w:rsidRPr="00DF4EFA">
              <w:rPr>
                <w:lang w:val="ru-RU"/>
              </w:rPr>
              <w:br/>
            </w:r>
            <w:r w:rsidRPr="00DF4EFA">
              <w:rPr>
                <w:rFonts w:ascii="Times New Roman" w:eastAsia="Times New Roman" w:hAnsi="Times New Roman"/>
                <w:color w:val="000000"/>
                <w:sz w:val="24"/>
                <w:lang w:val="ru-RU"/>
              </w:rPr>
              <w:t>прозаическая речь. Рифма, ритм, способы рифмовки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CB14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9021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3549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15CC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221E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61E71975"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CC3C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E837B"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приключенческого жанра отечественных писателей. Антоний Погорельский.</w:t>
            </w:r>
          </w:p>
          <w:p w14:paraId="63B6BA48" w14:textId="77777777" w:rsidR="00557E70" w:rsidRPr="00DF4EFA" w:rsidRDefault="001A4EC7">
            <w:pPr>
              <w:autoSpaceDE w:val="0"/>
              <w:autoSpaceDN w:val="0"/>
              <w:spacing w:before="70" w:after="0" w:line="271" w:lineRule="auto"/>
              <w:ind w:left="72" w:right="288"/>
              <w:rPr>
                <w:lang w:val="ru-RU"/>
              </w:rPr>
            </w:pPr>
            <w:r w:rsidRPr="00DF4EFA">
              <w:rPr>
                <w:rFonts w:ascii="Times New Roman" w:eastAsia="Times New Roman" w:hAnsi="Times New Roman"/>
                <w:color w:val="000000"/>
                <w:sz w:val="24"/>
                <w:lang w:val="ru-RU"/>
              </w:rPr>
              <w:t xml:space="preserve">«Чёрная курица, или </w:t>
            </w:r>
            <w:r w:rsidRPr="00DF4EFA">
              <w:rPr>
                <w:lang w:val="ru-RU"/>
              </w:rPr>
              <w:br/>
            </w:r>
            <w:r w:rsidRPr="00DF4EFA">
              <w:rPr>
                <w:rFonts w:ascii="Times New Roman" w:eastAsia="Times New Roman" w:hAnsi="Times New Roman"/>
                <w:color w:val="000000"/>
                <w:sz w:val="24"/>
                <w:lang w:val="ru-RU"/>
              </w:rPr>
              <w:t>Подземные 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549A0"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6676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A947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D96C9"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E476D"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5FB08D29"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88DD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595D8"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приключенческого жанра отечественных писателей. Антоний Погорельский.</w:t>
            </w:r>
          </w:p>
          <w:p w14:paraId="71825050" w14:textId="77777777" w:rsidR="00557E70" w:rsidRPr="00DF4EFA" w:rsidRDefault="001A4EC7">
            <w:pPr>
              <w:autoSpaceDE w:val="0"/>
              <w:autoSpaceDN w:val="0"/>
              <w:spacing w:before="72" w:after="0"/>
              <w:ind w:left="72" w:right="288"/>
              <w:rPr>
                <w:lang w:val="ru-RU"/>
              </w:rPr>
            </w:pPr>
            <w:r w:rsidRPr="00DF4EFA">
              <w:rPr>
                <w:rFonts w:ascii="Times New Roman" w:eastAsia="Times New Roman" w:hAnsi="Times New Roman"/>
                <w:color w:val="000000"/>
                <w:sz w:val="24"/>
                <w:lang w:val="ru-RU"/>
              </w:rPr>
              <w:t xml:space="preserve">«Чёрная курица, или </w:t>
            </w:r>
            <w:r w:rsidRPr="00DF4EFA">
              <w:rPr>
                <w:lang w:val="ru-RU"/>
              </w:rPr>
              <w:br/>
            </w:r>
            <w:r w:rsidRPr="00DF4EFA">
              <w:rPr>
                <w:rFonts w:ascii="Times New Roman" w:eastAsia="Times New Roman" w:hAnsi="Times New Roman"/>
                <w:color w:val="000000"/>
                <w:sz w:val="24"/>
                <w:lang w:val="ru-RU"/>
              </w:rPr>
              <w:t xml:space="preserve">Подземные жители» как нравоучительное </w:t>
            </w:r>
            <w:r w:rsidRPr="00DF4EFA">
              <w:rPr>
                <w:lang w:val="ru-RU"/>
              </w:rPr>
              <w:br/>
            </w:r>
            <w:r w:rsidRPr="00DF4EFA">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00CE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B5C2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BD98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5E0B2"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9EAC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79AD267A"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458E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lastRenderedPageBreak/>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45FAD"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М. Ю. Лермонтов.</w:t>
            </w:r>
          </w:p>
          <w:p w14:paraId="2F87590C" w14:textId="77777777" w:rsidR="00557E70" w:rsidRPr="00DF4EFA" w:rsidRDefault="001A4EC7">
            <w:pPr>
              <w:autoSpaceDE w:val="0"/>
              <w:autoSpaceDN w:val="0"/>
              <w:spacing w:before="70" w:after="0" w:line="262" w:lineRule="auto"/>
              <w:ind w:right="1152"/>
              <w:jc w:val="center"/>
              <w:rPr>
                <w:lang w:val="ru-RU"/>
              </w:rPr>
            </w:pPr>
            <w:r w:rsidRPr="00DF4EFA">
              <w:rPr>
                <w:rFonts w:ascii="Times New Roman" w:eastAsia="Times New Roman" w:hAnsi="Times New Roman"/>
                <w:color w:val="000000"/>
                <w:sz w:val="24"/>
                <w:lang w:val="ru-RU"/>
              </w:rPr>
              <w:t>Стихотворение«Бородино». М.</w:t>
            </w:r>
          </w:p>
          <w:p w14:paraId="766FFC18" w14:textId="77777777" w:rsidR="00557E70" w:rsidRPr="00DF4EFA" w:rsidRDefault="001A4EC7">
            <w:pPr>
              <w:autoSpaceDE w:val="0"/>
              <w:autoSpaceDN w:val="0"/>
              <w:spacing w:before="70" w:after="0" w:line="230" w:lineRule="auto"/>
              <w:ind w:left="72"/>
              <w:rPr>
                <w:lang w:val="ru-RU"/>
              </w:rPr>
            </w:pPr>
            <w:r w:rsidRPr="00DF4EFA">
              <w:rPr>
                <w:rFonts w:ascii="Times New Roman" w:eastAsia="Times New Roman" w:hAnsi="Times New Roman"/>
                <w:color w:val="000000"/>
                <w:sz w:val="24"/>
                <w:lang w:val="ru-RU"/>
              </w:rPr>
              <w:t>Ю. Лермонтов.</w:t>
            </w:r>
          </w:p>
          <w:p w14:paraId="412723A6" w14:textId="77777777" w:rsidR="00557E70" w:rsidRPr="00DF4EFA" w:rsidRDefault="001A4EC7">
            <w:pPr>
              <w:autoSpaceDE w:val="0"/>
              <w:autoSpaceDN w:val="0"/>
              <w:spacing w:before="70" w:after="0" w:line="281" w:lineRule="auto"/>
              <w:ind w:left="72" w:right="576"/>
              <w:rPr>
                <w:lang w:val="ru-RU"/>
              </w:rPr>
            </w:pPr>
            <w:r w:rsidRPr="00DF4EFA">
              <w:rPr>
                <w:rFonts w:ascii="Times New Roman" w:eastAsia="Times New Roman" w:hAnsi="Times New Roman"/>
                <w:color w:val="000000"/>
                <w:sz w:val="24"/>
                <w:lang w:val="ru-RU"/>
              </w:rPr>
              <w:t xml:space="preserve">«Бородино»: история создания, тема, идея, композиция </w:t>
            </w:r>
            <w:r w:rsidRPr="00DF4EFA">
              <w:rPr>
                <w:lang w:val="ru-RU"/>
              </w:rPr>
              <w:br/>
            </w:r>
            <w:r w:rsidRPr="00DF4EFA">
              <w:rPr>
                <w:rFonts w:ascii="Times New Roman" w:eastAsia="Times New Roman" w:hAnsi="Times New Roman"/>
                <w:color w:val="000000"/>
                <w:sz w:val="24"/>
                <w:lang w:val="ru-RU"/>
              </w:rPr>
              <w:t>стихотворения, образ рассказчик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F65C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F7DC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8D48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EBA8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5B0D2" w14:textId="77777777" w:rsidR="00557E70" w:rsidRDefault="001A4EC7">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02AA0D63" w14:textId="77777777" w:rsidR="00557E70" w:rsidRDefault="00557E70">
      <w:pPr>
        <w:autoSpaceDE w:val="0"/>
        <w:autoSpaceDN w:val="0"/>
        <w:spacing w:after="0" w:line="14" w:lineRule="exact"/>
      </w:pPr>
    </w:p>
    <w:p w14:paraId="50D03434" w14:textId="77777777" w:rsidR="00557E70" w:rsidRDefault="00557E70">
      <w:pPr>
        <w:autoSpaceDE w:val="0"/>
        <w:autoSpaceDN w:val="0"/>
        <w:spacing w:after="0" w:line="14" w:lineRule="exact"/>
      </w:pPr>
    </w:p>
    <w:p w14:paraId="5E6F934C" w14:textId="77777777" w:rsidR="00557E70" w:rsidRDefault="00557E70">
      <w:pPr>
        <w:sectPr w:rsidR="00557E70">
          <w:pgSz w:w="11900" w:h="16840"/>
          <w:pgMar w:top="0" w:right="650" w:bottom="602" w:left="666" w:header="720" w:footer="720" w:gutter="0"/>
          <w:cols w:space="720" w:equalWidth="0">
            <w:col w:w="10584" w:space="0"/>
          </w:cols>
          <w:docGrid w:linePitch="360"/>
        </w:sectPr>
      </w:pPr>
    </w:p>
    <w:p w14:paraId="7972A45F"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rsidRPr="00AB6FF7" w14:paraId="0598131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8C19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7285A" w14:textId="77777777" w:rsidR="00557E70" w:rsidRPr="00DF4EFA" w:rsidRDefault="001A4EC7">
            <w:pPr>
              <w:autoSpaceDE w:val="0"/>
              <w:autoSpaceDN w:val="0"/>
              <w:spacing w:before="98" w:after="0" w:line="271" w:lineRule="auto"/>
              <w:ind w:left="72" w:right="864"/>
              <w:rPr>
                <w:lang w:val="ru-RU"/>
              </w:rPr>
            </w:pPr>
            <w:r w:rsidRPr="00DF4EFA">
              <w:rPr>
                <w:rFonts w:ascii="Times New Roman" w:eastAsia="Times New Roman" w:hAnsi="Times New Roman"/>
                <w:color w:val="000000"/>
                <w:sz w:val="24"/>
                <w:lang w:val="ru-RU"/>
              </w:rPr>
              <w:t>М. Ю. Лермонтов. Стихотворение</w:t>
            </w:r>
            <w:r w:rsidRPr="00DF4EFA">
              <w:rPr>
                <w:lang w:val="ru-RU"/>
              </w:rPr>
              <w:br/>
            </w:r>
            <w:r w:rsidRPr="00DF4EFA">
              <w:rPr>
                <w:rFonts w:ascii="Times New Roman" w:eastAsia="Times New Roman" w:hAnsi="Times New Roman"/>
                <w:color w:val="000000"/>
                <w:sz w:val="24"/>
                <w:lang w:val="ru-RU"/>
              </w:rPr>
              <w:t>«Бородино»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3D98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C681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2B4C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D9EB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DBDD2"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755A23EB"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1C94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373CC" w14:textId="77777777" w:rsidR="00557E70" w:rsidRPr="00DF4EFA" w:rsidRDefault="001A4EC7">
            <w:pPr>
              <w:autoSpaceDE w:val="0"/>
              <w:autoSpaceDN w:val="0"/>
              <w:spacing w:before="98" w:after="0" w:line="271" w:lineRule="auto"/>
              <w:ind w:left="72" w:right="576"/>
              <w:rPr>
                <w:lang w:val="ru-RU"/>
              </w:rPr>
            </w:pPr>
            <w:r w:rsidRPr="00DF4EFA">
              <w:rPr>
                <w:rFonts w:ascii="Times New Roman" w:eastAsia="Times New Roman" w:hAnsi="Times New Roman"/>
                <w:color w:val="000000"/>
                <w:sz w:val="24"/>
                <w:lang w:val="ru-RU"/>
              </w:rPr>
              <w:t xml:space="preserve">Н. В. Гоголь. Повесть«Ночь перед </w:t>
            </w:r>
            <w:r w:rsidRPr="00DF4EFA">
              <w:rPr>
                <w:lang w:val="ru-RU"/>
              </w:rPr>
              <w:br/>
            </w:r>
            <w:r w:rsidRPr="00DF4EFA">
              <w:rPr>
                <w:rFonts w:ascii="Times New Roman" w:eastAsia="Times New Roman" w:hAnsi="Times New Roman"/>
                <w:color w:val="000000"/>
                <w:sz w:val="24"/>
                <w:lang w:val="ru-RU"/>
              </w:rPr>
              <w:t>Рождеством». Н. В.</w:t>
            </w:r>
          </w:p>
          <w:p w14:paraId="55EE2C21" w14:textId="77777777" w:rsidR="00557E70" w:rsidRDefault="001A4EC7">
            <w:pPr>
              <w:autoSpaceDE w:val="0"/>
              <w:autoSpaceDN w:val="0"/>
              <w:spacing w:before="70" w:after="0" w:line="271" w:lineRule="auto"/>
              <w:ind w:left="72" w:right="432"/>
            </w:pPr>
            <w:r w:rsidRPr="00DF4EFA">
              <w:rPr>
                <w:rFonts w:ascii="Times New Roman" w:eastAsia="Times New Roman" w:hAnsi="Times New Roman"/>
                <w:color w:val="000000"/>
                <w:sz w:val="24"/>
                <w:lang w:val="ru-RU"/>
              </w:rPr>
              <w:t xml:space="preserve">Гоголь. «Ночь перед Рождеством». </w:t>
            </w:r>
            <w:r>
              <w:rPr>
                <w:rFonts w:ascii="Times New Roman" w:eastAsia="Times New Roman" w:hAnsi="Times New Roman"/>
                <w:color w:val="000000"/>
                <w:sz w:val="24"/>
              </w:rPr>
              <w:t>Анализтекста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FD1B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D509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A8FE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F1D8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BCB7B"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rsidRPr="00AB6FF7" w14:paraId="633DBFEA"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0E07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0E776" w14:textId="77777777" w:rsidR="00557E70" w:rsidRPr="00DF4EFA" w:rsidRDefault="001A4EC7">
            <w:pPr>
              <w:autoSpaceDE w:val="0"/>
              <w:autoSpaceDN w:val="0"/>
              <w:spacing w:before="98" w:after="0" w:line="271" w:lineRule="auto"/>
              <w:ind w:left="72" w:right="576"/>
              <w:rPr>
                <w:lang w:val="ru-RU"/>
              </w:rPr>
            </w:pPr>
            <w:r w:rsidRPr="00DF4EFA">
              <w:rPr>
                <w:rFonts w:ascii="Times New Roman" w:eastAsia="Times New Roman" w:hAnsi="Times New Roman"/>
                <w:color w:val="000000"/>
                <w:sz w:val="24"/>
                <w:lang w:val="ru-RU"/>
              </w:rPr>
              <w:t xml:space="preserve">Н. В. Гоголь. Повесть«Ночь перед </w:t>
            </w:r>
            <w:r w:rsidRPr="00DF4EFA">
              <w:rPr>
                <w:lang w:val="ru-RU"/>
              </w:rPr>
              <w:br/>
            </w:r>
            <w:r w:rsidRPr="00DF4EFA">
              <w:rPr>
                <w:rFonts w:ascii="Times New Roman" w:eastAsia="Times New Roman" w:hAnsi="Times New Roman"/>
                <w:color w:val="000000"/>
                <w:sz w:val="24"/>
                <w:lang w:val="ru-RU"/>
              </w:rPr>
              <w:t>Рождеством». Н. В.</w:t>
            </w:r>
          </w:p>
          <w:p w14:paraId="30CC81B8" w14:textId="77777777" w:rsidR="00557E70" w:rsidRDefault="001A4EC7">
            <w:pPr>
              <w:autoSpaceDE w:val="0"/>
              <w:autoSpaceDN w:val="0"/>
              <w:spacing w:before="70" w:after="0"/>
              <w:ind w:left="72" w:right="144"/>
            </w:pPr>
            <w:r w:rsidRPr="00DF4EFA">
              <w:rPr>
                <w:rFonts w:ascii="Times New Roman" w:eastAsia="Times New Roman" w:hAnsi="Times New Roman"/>
                <w:color w:val="000000"/>
                <w:sz w:val="24"/>
                <w:lang w:val="ru-RU"/>
              </w:rPr>
              <w:t xml:space="preserve">Гоголь. «Ночь перед </w:t>
            </w:r>
            <w:r w:rsidRPr="00DF4EFA">
              <w:rPr>
                <w:lang w:val="ru-RU"/>
              </w:rPr>
              <w:br/>
            </w:r>
            <w:r w:rsidRPr="00DF4EFA">
              <w:rPr>
                <w:rFonts w:ascii="Times New Roman" w:eastAsia="Times New Roman" w:hAnsi="Times New Roman"/>
                <w:color w:val="000000"/>
                <w:sz w:val="24"/>
                <w:lang w:val="ru-RU"/>
              </w:rPr>
              <w:t xml:space="preserve">Рождеством». </w:t>
            </w:r>
            <w:r>
              <w:rPr>
                <w:rFonts w:ascii="Times New Roman" w:eastAsia="Times New Roman" w:hAnsi="Times New Roman"/>
                <w:color w:val="000000"/>
                <w:sz w:val="24"/>
              </w:rPr>
              <w:t xml:space="preserve">Сочетаниекомического и </w:t>
            </w:r>
            <w:r>
              <w:br/>
            </w:r>
            <w:r>
              <w:rPr>
                <w:rFonts w:ascii="Times New Roman" w:eastAsia="Times New Roman" w:hAnsi="Times New Roman"/>
                <w:color w:val="000000"/>
                <w:sz w:val="24"/>
              </w:rPr>
              <w:t>лирического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94065"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8204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B4FD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28AE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6A4D1"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74C4B03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8539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CA58C"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Н. В. Гоголь.</w:t>
            </w:r>
          </w:p>
          <w:p w14:paraId="4957BAD5" w14:textId="77777777" w:rsidR="00557E70" w:rsidRPr="00DF4EFA" w:rsidRDefault="001A4EC7">
            <w:pPr>
              <w:autoSpaceDE w:val="0"/>
              <w:autoSpaceDN w:val="0"/>
              <w:spacing w:before="70" w:after="0" w:line="262" w:lineRule="auto"/>
              <w:ind w:left="72" w:right="144"/>
              <w:rPr>
                <w:lang w:val="ru-RU"/>
              </w:rPr>
            </w:pPr>
            <w:r w:rsidRPr="00DF4EFA">
              <w:rPr>
                <w:rFonts w:ascii="Times New Roman" w:eastAsia="Times New Roman" w:hAnsi="Times New Roman"/>
                <w:color w:val="000000"/>
                <w:sz w:val="24"/>
                <w:lang w:val="ru-RU"/>
              </w:rPr>
              <w:t>«Заколдованное место». Реальность и фантастика.</w:t>
            </w:r>
          </w:p>
          <w:p w14:paraId="45A76874" w14:textId="77777777" w:rsidR="00557E70" w:rsidRPr="00DF4EFA" w:rsidRDefault="001A4EC7">
            <w:pPr>
              <w:autoSpaceDE w:val="0"/>
              <w:autoSpaceDN w:val="0"/>
              <w:spacing w:before="70" w:after="0" w:line="262" w:lineRule="auto"/>
              <w:ind w:left="72" w:right="720"/>
              <w:rPr>
                <w:lang w:val="ru-RU"/>
              </w:rPr>
            </w:pPr>
            <w:r w:rsidRPr="00DF4EFA">
              <w:rPr>
                <w:rFonts w:ascii="Times New Roman" w:eastAsia="Times New Roman" w:hAnsi="Times New Roman"/>
                <w:color w:val="000000"/>
                <w:sz w:val="24"/>
                <w:lang w:val="ru-RU"/>
              </w:rPr>
              <w:t>Юмор. 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EF345"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782B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DBE5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B8A4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4F054"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39FFC1C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9F95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E544B" w14:textId="77777777" w:rsidR="00557E70" w:rsidRDefault="001A4EC7">
            <w:pPr>
              <w:autoSpaceDE w:val="0"/>
              <w:autoSpaceDN w:val="0"/>
              <w:spacing w:before="98" w:after="0"/>
              <w:ind w:left="72"/>
            </w:pPr>
            <w:r w:rsidRPr="00DF4EFA">
              <w:rPr>
                <w:rFonts w:ascii="Times New Roman" w:eastAsia="Times New Roman" w:hAnsi="Times New Roman"/>
                <w:color w:val="000000"/>
                <w:sz w:val="24"/>
                <w:lang w:val="ru-RU"/>
              </w:rPr>
              <w:t xml:space="preserve">Н. А. Некрасов. Лирика Н. А. Некрасова: детские </w:t>
            </w:r>
            <w:r w:rsidRPr="00DF4EFA">
              <w:rPr>
                <w:lang w:val="ru-RU"/>
              </w:rPr>
              <w:br/>
            </w:r>
            <w:r w:rsidRPr="00DF4EFA">
              <w:rPr>
                <w:rFonts w:ascii="Times New Roman" w:eastAsia="Times New Roman" w:hAnsi="Times New Roman"/>
                <w:color w:val="000000"/>
                <w:sz w:val="24"/>
                <w:lang w:val="ru-RU"/>
              </w:rPr>
              <w:t xml:space="preserve">образы. </w:t>
            </w:r>
            <w:r>
              <w:rPr>
                <w:rFonts w:ascii="Times New Roman" w:eastAsia="Times New Roman" w:hAnsi="Times New Roman"/>
                <w:color w:val="000000"/>
                <w:sz w:val="24"/>
              </w:rPr>
              <w:t xml:space="preserve">"Школьник", </w:t>
            </w:r>
            <w:r>
              <w:br/>
            </w:r>
            <w:r>
              <w:rPr>
                <w:rFonts w:ascii="Times New Roman" w:eastAsia="Times New Roman" w:hAnsi="Times New Roman"/>
                <w:color w:val="000000"/>
                <w:sz w:val="24"/>
              </w:rPr>
              <w:t>"Крестьянские дети"1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4A01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F042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F058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5446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DC3D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303A1F68"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A275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32C76" w14:textId="77777777" w:rsidR="00557E70" w:rsidRDefault="001A4EC7">
            <w:pPr>
              <w:autoSpaceDE w:val="0"/>
              <w:autoSpaceDN w:val="0"/>
              <w:spacing w:before="98" w:after="0"/>
              <w:ind w:left="72"/>
            </w:pPr>
            <w:r w:rsidRPr="00DF4EFA">
              <w:rPr>
                <w:rFonts w:ascii="Times New Roman" w:eastAsia="Times New Roman" w:hAnsi="Times New Roman"/>
                <w:color w:val="000000"/>
                <w:sz w:val="24"/>
                <w:lang w:val="ru-RU"/>
              </w:rPr>
              <w:t>Н. А. Некрасов. Поэма</w:t>
            </w:r>
            <w:r w:rsidRPr="00DF4EFA">
              <w:rPr>
                <w:lang w:val="ru-RU"/>
              </w:rPr>
              <w:br/>
            </w:r>
            <w:r w:rsidRPr="00DF4EFA">
              <w:rPr>
                <w:rFonts w:ascii="Times New Roman" w:eastAsia="Times New Roman" w:hAnsi="Times New Roman"/>
                <w:color w:val="000000"/>
                <w:sz w:val="24"/>
                <w:lang w:val="ru-RU"/>
              </w:rPr>
              <w:t>«Мороз, Красный нос»</w:t>
            </w:r>
            <w:r w:rsidRPr="00DF4EFA">
              <w:rPr>
                <w:lang w:val="ru-RU"/>
              </w:rPr>
              <w:br/>
            </w:r>
            <w:r w:rsidRPr="00DF4EFA">
              <w:rPr>
                <w:rFonts w:ascii="Times New Roman" w:eastAsia="Times New Roman" w:hAnsi="Times New Roman"/>
                <w:color w:val="000000"/>
                <w:sz w:val="24"/>
                <w:lang w:val="ru-RU"/>
              </w:rPr>
              <w:t xml:space="preserve">(фрагмент). </w:t>
            </w:r>
            <w:r>
              <w:rPr>
                <w:rFonts w:ascii="Times New Roman" w:eastAsia="Times New Roman" w:hAnsi="Times New Roman"/>
                <w:color w:val="000000"/>
                <w:sz w:val="24"/>
              </w:rPr>
              <w:t>Изображениесудьбырусскойженщины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D832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C882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FB04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AA6E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0CECC"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73F219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3B492"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30C13"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Контрольная работа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EFE0"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915FB"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CFB19"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9E1C5"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02.12.2022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73955"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Контрольная работа;</w:t>
            </w:r>
          </w:p>
        </w:tc>
      </w:tr>
      <w:tr w:rsidR="00557E70" w14:paraId="715569E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92C3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178CC" w14:textId="77777777" w:rsidR="00557E70" w:rsidRDefault="001A4EC7">
            <w:pPr>
              <w:autoSpaceDE w:val="0"/>
              <w:autoSpaceDN w:val="0"/>
              <w:spacing w:before="98" w:after="0" w:line="262" w:lineRule="auto"/>
              <w:ind w:left="72" w:right="144"/>
            </w:pPr>
            <w:r w:rsidRPr="00DF4EFA">
              <w:rPr>
                <w:rFonts w:ascii="Times New Roman" w:eastAsia="Times New Roman" w:hAnsi="Times New Roman"/>
                <w:color w:val="000000"/>
                <w:sz w:val="24"/>
                <w:lang w:val="ru-RU"/>
              </w:rPr>
              <w:t xml:space="preserve"> И. С. Тургенев. Жизнь и творчество. </w:t>
            </w:r>
            <w:r>
              <w:rPr>
                <w:rFonts w:ascii="Times New Roman" w:eastAsia="Times New Roman" w:hAnsi="Times New Roman"/>
                <w:color w:val="000000"/>
                <w:sz w:val="24"/>
              </w:rPr>
              <w:t>"Муму".</w:t>
            </w:r>
          </w:p>
          <w:p w14:paraId="1C23DCB0"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Реальная основа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616B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24EF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BFD1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977BB"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31E1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91CF6B4"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CF38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73A76"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И.С. Тургенев. «Муму». Развитие представлений о литературном герое, </w:t>
            </w:r>
            <w:r w:rsidRPr="00DF4EFA">
              <w:rPr>
                <w:lang w:val="ru-RU"/>
              </w:rPr>
              <w:br/>
            </w:r>
            <w:r w:rsidRPr="00DF4EFA">
              <w:rPr>
                <w:rFonts w:ascii="Times New Roman" w:eastAsia="Times New Roman" w:hAnsi="Times New Roman"/>
                <w:color w:val="000000"/>
                <w:sz w:val="24"/>
                <w:lang w:val="ru-RU"/>
              </w:rPr>
              <w:t>портрете и пейзаже.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AB88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5F00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6265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9C3B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07.12.2022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69487" w14:textId="77777777" w:rsidR="00557E70" w:rsidRDefault="001A4EC7">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47313460" w14:textId="77777777" w:rsidR="00557E70" w:rsidRDefault="00557E70">
      <w:pPr>
        <w:autoSpaceDE w:val="0"/>
        <w:autoSpaceDN w:val="0"/>
        <w:spacing w:after="0" w:line="14" w:lineRule="exact"/>
      </w:pPr>
    </w:p>
    <w:p w14:paraId="45B330AC" w14:textId="77777777" w:rsidR="00557E70" w:rsidRDefault="00557E70">
      <w:pPr>
        <w:sectPr w:rsidR="00557E70">
          <w:pgSz w:w="11900" w:h="16840"/>
          <w:pgMar w:top="284" w:right="650" w:bottom="872" w:left="666" w:header="720" w:footer="720" w:gutter="0"/>
          <w:cols w:space="720" w:equalWidth="0">
            <w:col w:w="10584" w:space="0"/>
          </w:cols>
          <w:docGrid w:linePitch="360"/>
        </w:sectPr>
      </w:pPr>
    </w:p>
    <w:p w14:paraId="065F229C"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568A7934"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F724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F925C"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И.С. Тургенев. «Муму».</w:t>
            </w:r>
          </w:p>
          <w:p w14:paraId="37EED6B2" w14:textId="77777777" w:rsidR="00557E70" w:rsidRPr="00DF4EFA" w:rsidRDefault="001A4EC7">
            <w:pPr>
              <w:autoSpaceDE w:val="0"/>
              <w:autoSpaceDN w:val="0"/>
              <w:spacing w:before="70" w:after="0" w:line="281" w:lineRule="auto"/>
              <w:ind w:left="72" w:right="144"/>
              <w:rPr>
                <w:lang w:val="ru-RU"/>
              </w:rPr>
            </w:pPr>
            <w:r w:rsidRPr="00DF4EFA">
              <w:rPr>
                <w:rFonts w:ascii="Times New Roman" w:eastAsia="Times New Roman" w:hAnsi="Times New Roman"/>
                <w:color w:val="000000"/>
                <w:sz w:val="24"/>
                <w:lang w:val="ru-RU"/>
              </w:rPr>
              <w:t xml:space="preserve">Нравственное </w:t>
            </w:r>
            <w:r w:rsidRPr="00DF4EFA">
              <w:rPr>
                <w:lang w:val="ru-RU"/>
              </w:rPr>
              <w:br/>
            </w:r>
            <w:r w:rsidRPr="00DF4EFA">
              <w:rPr>
                <w:rFonts w:ascii="Times New Roman" w:eastAsia="Times New Roman" w:hAnsi="Times New Roman"/>
                <w:color w:val="000000"/>
                <w:sz w:val="24"/>
                <w:lang w:val="ru-RU"/>
              </w:rPr>
              <w:t>преображение Герасима. Немота главного героя –символ немого протеста крепостных.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F4D7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CCB0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5360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6F27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0174C"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36B82A1"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89B6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DA9C2"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Словесные портреты и </w:t>
            </w:r>
            <w:r w:rsidRPr="00DF4EFA">
              <w:rPr>
                <w:lang w:val="ru-RU"/>
              </w:rPr>
              <w:br/>
            </w:r>
            <w:r w:rsidRPr="00DF4EFA">
              <w:rPr>
                <w:rFonts w:ascii="Times New Roman" w:eastAsia="Times New Roman" w:hAnsi="Times New Roman"/>
                <w:color w:val="000000"/>
                <w:sz w:val="24"/>
                <w:lang w:val="ru-RU"/>
              </w:rPr>
              <w:t>пейзажи в рассказе</w:t>
            </w:r>
            <w:r w:rsidRPr="00DF4EFA">
              <w:rPr>
                <w:lang w:val="ru-RU"/>
              </w:rPr>
              <w:br/>
            </w:r>
            <w:r w:rsidRPr="00DF4EFA">
              <w:rPr>
                <w:rFonts w:ascii="Times New Roman" w:eastAsia="Times New Roman" w:hAnsi="Times New Roman"/>
                <w:color w:val="000000"/>
                <w:sz w:val="24"/>
                <w:lang w:val="ru-RU"/>
              </w:rPr>
              <w:t>«Муму» глазами книжных графиков.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6694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238C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96F6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4A4D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4390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02141A7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F14D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00282" w14:textId="77777777" w:rsidR="00557E70" w:rsidRPr="00DF4EFA" w:rsidRDefault="001A4EC7">
            <w:pPr>
              <w:autoSpaceDE w:val="0"/>
              <w:autoSpaceDN w:val="0"/>
              <w:spacing w:before="98" w:after="0"/>
              <w:ind w:left="72" w:right="144"/>
              <w:rPr>
                <w:lang w:val="ru-RU"/>
              </w:rPr>
            </w:pPr>
            <w:r w:rsidRPr="00DF4EFA">
              <w:rPr>
                <w:rFonts w:ascii="Times New Roman" w:eastAsia="Times New Roman" w:hAnsi="Times New Roman"/>
                <w:color w:val="000000"/>
                <w:sz w:val="24"/>
                <w:lang w:val="ru-RU"/>
              </w:rPr>
              <w:t xml:space="preserve">Рассказ о герое по плану (с использованием </w:t>
            </w:r>
            <w:r w:rsidRPr="00DF4EFA">
              <w:rPr>
                <w:lang w:val="ru-RU"/>
              </w:rPr>
              <w:br/>
            </w:r>
            <w:r w:rsidRPr="00DF4EFA">
              <w:rPr>
                <w:rFonts w:ascii="Times New Roman" w:eastAsia="Times New Roman" w:hAnsi="Times New Roman"/>
                <w:color w:val="000000"/>
                <w:sz w:val="24"/>
                <w:lang w:val="ru-RU"/>
              </w:rPr>
              <w:t xml:space="preserve">цитирования) и его </w:t>
            </w:r>
            <w:r w:rsidRPr="00DF4EFA">
              <w:rPr>
                <w:lang w:val="ru-RU"/>
              </w:rPr>
              <w:br/>
            </w:r>
            <w:r w:rsidRPr="00DF4EFA">
              <w:rPr>
                <w:rFonts w:ascii="Times New Roman" w:eastAsia="Times New Roman" w:hAnsi="Times New Roman"/>
                <w:color w:val="000000"/>
                <w:sz w:val="24"/>
                <w:lang w:val="ru-RU"/>
              </w:rPr>
              <w:t>характеристика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CECBF"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34C1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A7C4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F522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F037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38BFFC5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8DA5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E2163" w14:textId="77777777" w:rsidR="00557E70" w:rsidRPr="00DF4EFA" w:rsidRDefault="001A4EC7">
            <w:pPr>
              <w:autoSpaceDE w:val="0"/>
              <w:autoSpaceDN w:val="0"/>
              <w:spacing w:before="98" w:after="0" w:line="271" w:lineRule="auto"/>
              <w:ind w:left="72" w:right="720"/>
              <w:rPr>
                <w:lang w:val="ru-RU"/>
              </w:rPr>
            </w:pPr>
            <w:r w:rsidRPr="00DF4EFA">
              <w:rPr>
                <w:rFonts w:ascii="Times New Roman" w:eastAsia="Times New Roman" w:hAnsi="Times New Roman"/>
                <w:color w:val="000000"/>
                <w:sz w:val="24"/>
                <w:lang w:val="ru-RU"/>
              </w:rPr>
              <w:t xml:space="preserve">Сочинение-отзыв о прочитанном </w:t>
            </w:r>
            <w:r w:rsidRPr="00DF4EFA">
              <w:rPr>
                <w:lang w:val="ru-RU"/>
              </w:rPr>
              <w:br/>
            </w:r>
            <w:r w:rsidRPr="00DF4EFA">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3D09F"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72EC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9E83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EB66F"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9B775"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6976557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1551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A8DB4" w14:textId="77777777" w:rsidR="00557E70" w:rsidRPr="00DF4EFA" w:rsidRDefault="001A4EC7">
            <w:pPr>
              <w:autoSpaceDE w:val="0"/>
              <w:autoSpaceDN w:val="0"/>
              <w:spacing w:before="98" w:after="0" w:line="262" w:lineRule="auto"/>
              <w:ind w:right="288"/>
              <w:jc w:val="center"/>
              <w:rPr>
                <w:lang w:val="ru-RU"/>
              </w:rPr>
            </w:pPr>
            <w:r w:rsidRPr="00DF4EFA">
              <w:rPr>
                <w:rFonts w:ascii="Times New Roman" w:eastAsia="Times New Roman" w:hAnsi="Times New Roman"/>
                <w:color w:val="000000"/>
                <w:sz w:val="24"/>
                <w:lang w:val="ru-RU"/>
              </w:rPr>
              <w:t xml:space="preserve"> Л. Н. Толстой. Рассказ«Кавказский пленник». </w:t>
            </w:r>
          </w:p>
          <w:p w14:paraId="3BCB0244" w14:textId="77777777" w:rsidR="00557E70" w:rsidRPr="00DF4EFA" w:rsidRDefault="001A4EC7">
            <w:pPr>
              <w:autoSpaceDE w:val="0"/>
              <w:autoSpaceDN w:val="0"/>
              <w:spacing w:before="70" w:after="0" w:line="262" w:lineRule="auto"/>
              <w:ind w:left="72" w:right="144"/>
              <w:rPr>
                <w:lang w:val="ru-RU"/>
              </w:rPr>
            </w:pPr>
            <w:r w:rsidRPr="00DF4EFA">
              <w:rPr>
                <w:rFonts w:ascii="Times New Roman" w:eastAsia="Times New Roman" w:hAnsi="Times New Roman"/>
                <w:color w:val="000000"/>
                <w:sz w:val="24"/>
                <w:lang w:val="ru-RU"/>
              </w:rPr>
              <w:t xml:space="preserve">Историческая основа, </w:t>
            </w:r>
            <w:r w:rsidRPr="00DF4EFA">
              <w:rPr>
                <w:lang w:val="ru-RU"/>
              </w:rPr>
              <w:br/>
            </w:r>
            <w:r w:rsidRPr="00DF4EFA">
              <w:rPr>
                <w:rFonts w:ascii="Times New Roman" w:eastAsia="Times New Roman" w:hAnsi="Times New Roman"/>
                <w:color w:val="000000"/>
                <w:sz w:val="24"/>
                <w:lang w:val="ru-RU"/>
              </w:rPr>
              <w:t>рассказ-быль; тема, идея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2B64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8B2B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DE5C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523C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AD913"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C3D3CC9"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98C7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EF16D" w14:textId="77777777" w:rsidR="00557E70" w:rsidRPr="00DF4EFA" w:rsidRDefault="001A4EC7">
            <w:pPr>
              <w:autoSpaceDE w:val="0"/>
              <w:autoSpaceDN w:val="0"/>
              <w:spacing w:before="98" w:after="0" w:line="283" w:lineRule="auto"/>
              <w:ind w:left="72"/>
              <w:rPr>
                <w:lang w:val="ru-RU"/>
              </w:rPr>
            </w:pPr>
            <w:r w:rsidRPr="00DF4EFA">
              <w:rPr>
                <w:rFonts w:ascii="Times New Roman" w:eastAsia="Times New Roman" w:hAnsi="Times New Roman"/>
                <w:color w:val="000000"/>
                <w:sz w:val="24"/>
                <w:lang w:val="ru-RU"/>
              </w:rPr>
              <w:t>Л. Н. Толстой. Рассказ</w:t>
            </w:r>
            <w:r w:rsidRPr="00DF4EFA">
              <w:rPr>
                <w:lang w:val="ru-RU"/>
              </w:rPr>
              <w:br/>
            </w:r>
            <w:r w:rsidRPr="00DF4EFA">
              <w:rPr>
                <w:rFonts w:ascii="Times New Roman" w:eastAsia="Times New Roman" w:hAnsi="Times New Roman"/>
                <w:color w:val="000000"/>
                <w:sz w:val="24"/>
                <w:lang w:val="ru-RU"/>
              </w:rPr>
              <w:t>«Кавказский пленник»</w:t>
            </w:r>
            <w:r w:rsidRPr="00DF4EFA">
              <w:rPr>
                <w:lang w:val="ru-RU"/>
              </w:rPr>
              <w:br/>
            </w:r>
            <w:r w:rsidRPr="00DF4EFA">
              <w:rPr>
                <w:rFonts w:ascii="Times New Roman" w:eastAsia="Times New Roman" w:hAnsi="Times New Roman"/>
                <w:color w:val="000000"/>
                <w:sz w:val="24"/>
                <w:lang w:val="ru-RU"/>
              </w:rPr>
              <w:t xml:space="preserve">Жилин и татары. Жилин и Дина. Мысль писателя о дружбе разных народов как о естественном законе человеческой жизни.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092A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5EE8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C61D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198B9"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CA61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rsidRPr="00AB6FF7" w14:paraId="153C403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1E947"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EFED1" w14:textId="77777777" w:rsidR="00557E70" w:rsidRPr="00DF4EFA" w:rsidRDefault="001A4EC7">
            <w:pPr>
              <w:autoSpaceDE w:val="0"/>
              <w:autoSpaceDN w:val="0"/>
              <w:spacing w:before="100" w:after="0"/>
              <w:ind w:left="72" w:right="144"/>
              <w:rPr>
                <w:lang w:val="ru-RU"/>
              </w:rPr>
            </w:pPr>
            <w:r w:rsidRPr="00DF4EFA">
              <w:rPr>
                <w:rFonts w:ascii="Times New Roman" w:eastAsia="Times New Roman" w:hAnsi="Times New Roman"/>
                <w:color w:val="000000"/>
                <w:sz w:val="24"/>
                <w:lang w:val="ru-RU"/>
              </w:rPr>
              <w:t xml:space="preserve">Л. Н. Толстой. Рассказ«Кавказский пленник». Жилин и Костылин - два характера, две судьбы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27058"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CA056"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FB7D7"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CA094"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23.12.2022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0FB5" w14:textId="77777777" w:rsidR="00557E70" w:rsidRPr="00DF4EFA" w:rsidRDefault="001A4EC7">
            <w:pPr>
              <w:autoSpaceDE w:val="0"/>
              <w:autoSpaceDN w:val="0"/>
              <w:spacing w:before="100" w:after="0"/>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7BF998D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9217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528F3" w14:textId="77777777" w:rsidR="00557E70" w:rsidRPr="00DF4EFA" w:rsidRDefault="001A4EC7">
            <w:pPr>
              <w:autoSpaceDE w:val="0"/>
              <w:autoSpaceDN w:val="0"/>
              <w:spacing w:before="98" w:after="0" w:line="262" w:lineRule="auto"/>
              <w:ind w:right="288"/>
              <w:jc w:val="center"/>
              <w:rPr>
                <w:lang w:val="ru-RU"/>
              </w:rPr>
            </w:pPr>
            <w:r w:rsidRPr="00DF4EFA">
              <w:rPr>
                <w:rFonts w:ascii="Times New Roman" w:eastAsia="Times New Roman" w:hAnsi="Times New Roman"/>
                <w:color w:val="000000"/>
                <w:sz w:val="24"/>
                <w:lang w:val="ru-RU"/>
              </w:rPr>
              <w:t>Л. Н. Толстой. Рассказ«Кавказский пленник».</w:t>
            </w:r>
          </w:p>
          <w:p w14:paraId="7600A287" w14:textId="77777777" w:rsidR="00557E70" w:rsidRDefault="001A4EC7">
            <w:pPr>
              <w:autoSpaceDE w:val="0"/>
              <w:autoSpaceDN w:val="0"/>
              <w:spacing w:before="70" w:after="0" w:line="262" w:lineRule="auto"/>
              <w:ind w:left="72" w:right="720"/>
            </w:pPr>
            <w:r>
              <w:rPr>
                <w:rFonts w:ascii="Times New Roman" w:eastAsia="Times New Roman" w:hAnsi="Times New Roman"/>
                <w:color w:val="000000"/>
                <w:sz w:val="24"/>
              </w:rPr>
              <w:t>Картиныприроды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8145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1652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3A78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E854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C37E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0B3223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88C7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101CE" w14:textId="77777777" w:rsidR="00557E70" w:rsidRDefault="001A4EC7">
            <w:pPr>
              <w:autoSpaceDE w:val="0"/>
              <w:autoSpaceDN w:val="0"/>
              <w:spacing w:before="98" w:after="0" w:line="271" w:lineRule="auto"/>
              <w:ind w:left="72" w:right="288"/>
            </w:pPr>
            <w:r w:rsidRPr="00DF4EFA">
              <w:rPr>
                <w:rFonts w:ascii="Times New Roman" w:eastAsia="Times New Roman" w:hAnsi="Times New Roman"/>
                <w:color w:val="000000"/>
                <w:sz w:val="24"/>
                <w:lang w:val="ru-RU"/>
              </w:rPr>
              <w:t xml:space="preserve">Л. Н. Толстой. Рассказ«Кавказский пленник». </w:t>
            </w:r>
            <w:r>
              <w:rPr>
                <w:rFonts w:ascii="Times New Roman" w:eastAsia="Times New Roman" w:hAnsi="Times New Roman"/>
                <w:color w:val="000000"/>
                <w:sz w:val="24"/>
              </w:rPr>
              <w:t>Сюжет и 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F02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F405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30F7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5DA6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8201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557E70" w14:paraId="229A1DD9"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3689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FA0C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7AFC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076E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E92E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65B9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5A2F9" w14:textId="77777777" w:rsidR="00557E70" w:rsidRDefault="001A4EC7">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14:paraId="0D77DD2F" w14:textId="77777777" w:rsidR="00557E70" w:rsidRDefault="00557E70">
      <w:pPr>
        <w:autoSpaceDE w:val="0"/>
        <w:autoSpaceDN w:val="0"/>
        <w:spacing w:after="0" w:line="14" w:lineRule="exact"/>
      </w:pPr>
    </w:p>
    <w:p w14:paraId="4A6D1543" w14:textId="77777777" w:rsidR="00557E70" w:rsidRDefault="00557E70">
      <w:pPr>
        <w:sectPr w:rsidR="00557E70">
          <w:pgSz w:w="11900" w:h="16840"/>
          <w:pgMar w:top="284" w:right="650" w:bottom="628" w:left="666" w:header="720" w:footer="720" w:gutter="0"/>
          <w:cols w:space="720" w:equalWidth="0">
            <w:col w:w="10584" w:space="0"/>
          </w:cols>
          <w:docGrid w:linePitch="360"/>
        </w:sectPr>
      </w:pPr>
    </w:p>
    <w:p w14:paraId="55D5863A"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14C3CAD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B459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8DE76" w14:textId="77777777" w:rsidR="00557E70" w:rsidRDefault="001A4EC7">
            <w:pPr>
              <w:autoSpaceDE w:val="0"/>
              <w:autoSpaceDN w:val="0"/>
              <w:spacing w:before="98" w:after="0" w:line="281" w:lineRule="auto"/>
              <w:ind w:left="72"/>
            </w:pPr>
            <w:r w:rsidRPr="00DF4EFA">
              <w:rPr>
                <w:rFonts w:ascii="Times New Roman" w:eastAsia="Times New Roman" w:hAnsi="Times New Roman"/>
                <w:color w:val="000000"/>
                <w:sz w:val="24"/>
                <w:lang w:val="ru-RU"/>
              </w:rPr>
              <w:t xml:space="preserve"> Русские поэты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 xml:space="preserve"> века о Родине и родной </w:t>
            </w:r>
            <w:r w:rsidRPr="00DF4EFA">
              <w:rPr>
                <w:lang w:val="ru-RU"/>
              </w:rPr>
              <w:br/>
            </w:r>
            <w:r w:rsidRPr="00DF4EFA">
              <w:rPr>
                <w:rFonts w:ascii="Times New Roman" w:eastAsia="Times New Roman" w:hAnsi="Times New Roman"/>
                <w:color w:val="000000"/>
                <w:sz w:val="24"/>
                <w:lang w:val="ru-RU"/>
              </w:rPr>
              <w:t xml:space="preserve">природе.  А.А.Фет. В </w:t>
            </w:r>
            <w:r w:rsidRPr="00DF4EFA">
              <w:rPr>
                <w:lang w:val="ru-RU"/>
              </w:rPr>
              <w:br/>
            </w:r>
            <w:r w:rsidRPr="00DF4EFA">
              <w:rPr>
                <w:rFonts w:ascii="Times New Roman" w:eastAsia="Times New Roman" w:hAnsi="Times New Roman"/>
                <w:color w:val="000000"/>
                <w:sz w:val="24"/>
                <w:lang w:val="ru-RU"/>
              </w:rPr>
              <w:t xml:space="preserve">художественном мире </w:t>
            </w:r>
            <w:r w:rsidRPr="00DF4EFA">
              <w:rPr>
                <w:lang w:val="ru-RU"/>
              </w:rPr>
              <w:br/>
            </w:r>
            <w:r w:rsidRPr="00DF4EFA">
              <w:rPr>
                <w:rFonts w:ascii="Times New Roman" w:eastAsia="Times New Roman" w:hAnsi="Times New Roman"/>
                <w:color w:val="000000"/>
                <w:sz w:val="24"/>
                <w:lang w:val="ru-RU"/>
              </w:rPr>
              <w:t xml:space="preserve">поэта. </w:t>
            </w:r>
            <w:r>
              <w:rPr>
                <w:rFonts w:ascii="Times New Roman" w:eastAsia="Times New Roman" w:hAnsi="Times New Roman"/>
                <w:color w:val="000000"/>
                <w:sz w:val="24"/>
              </w:rPr>
              <w:t xml:space="preserve">"Весеннийдождь"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B286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A324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81B5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CFBD9"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66C41"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7FD4E9D8"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949B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CA587"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 xml:space="preserve">Русские поэты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 xml:space="preserve"> века о Родине и родной </w:t>
            </w:r>
            <w:r w:rsidRPr="00DF4EFA">
              <w:rPr>
                <w:lang w:val="ru-RU"/>
              </w:rPr>
              <w:br/>
            </w:r>
            <w:r w:rsidRPr="00DF4EFA">
              <w:rPr>
                <w:rFonts w:ascii="Times New Roman" w:eastAsia="Times New Roman" w:hAnsi="Times New Roman"/>
                <w:color w:val="000000"/>
                <w:sz w:val="24"/>
                <w:lang w:val="ru-RU"/>
              </w:rPr>
              <w:t>природе.  Ф.И. Тютчев.</w:t>
            </w:r>
          </w:p>
          <w:p w14:paraId="7886F58B" w14:textId="77777777" w:rsidR="00557E70" w:rsidRPr="00DF4EFA" w:rsidRDefault="001A4EC7">
            <w:pPr>
              <w:autoSpaceDE w:val="0"/>
              <w:autoSpaceDN w:val="0"/>
              <w:spacing w:before="70" w:after="0" w:line="278" w:lineRule="auto"/>
              <w:ind w:left="72"/>
              <w:rPr>
                <w:lang w:val="ru-RU"/>
              </w:rPr>
            </w:pPr>
            <w:r w:rsidRPr="00DF4EFA">
              <w:rPr>
                <w:rFonts w:ascii="Times New Roman" w:eastAsia="Times New Roman" w:hAnsi="Times New Roman"/>
                <w:color w:val="000000"/>
                <w:sz w:val="24"/>
                <w:lang w:val="ru-RU"/>
              </w:rPr>
              <w:t xml:space="preserve">«Зима недаром злится…»,«Как весел грохот летних бурь…», «Есть в осени </w:t>
            </w:r>
            <w:r w:rsidRPr="00DF4EFA">
              <w:rPr>
                <w:lang w:val="ru-RU"/>
              </w:rPr>
              <w:br/>
            </w:r>
            <w:r w:rsidRPr="00DF4EFA">
              <w:rPr>
                <w:rFonts w:ascii="Times New Roman" w:eastAsia="Times New Roman" w:hAnsi="Times New Roman"/>
                <w:color w:val="000000"/>
                <w:sz w:val="24"/>
                <w:lang w:val="ru-RU"/>
              </w:rPr>
              <w:t>первоначальной…»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6DCF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7D92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29CE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983A3"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BCF85"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62CDB9F"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BFD1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8BA9D"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Русские поэты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 xml:space="preserve"> века о Родине и родной природе. А.В. Кольцов «В степи». А.Н. Майков «Ласточки».</w:t>
            </w:r>
          </w:p>
          <w:p w14:paraId="21ABE46A" w14:textId="77777777" w:rsidR="00557E70" w:rsidRDefault="001A4EC7">
            <w:pPr>
              <w:autoSpaceDE w:val="0"/>
              <w:autoSpaceDN w:val="0"/>
              <w:spacing w:before="70" w:after="0"/>
              <w:ind w:left="72" w:right="144"/>
            </w:pPr>
            <w:r w:rsidRPr="00DF4EFA">
              <w:rPr>
                <w:rFonts w:ascii="Times New Roman" w:eastAsia="Times New Roman" w:hAnsi="Times New Roman"/>
                <w:color w:val="000000"/>
                <w:sz w:val="24"/>
                <w:lang w:val="ru-RU"/>
              </w:rPr>
              <w:t>И.С. Никитин «Утро»,</w:t>
            </w:r>
            <w:r w:rsidRPr="00DF4EFA">
              <w:rPr>
                <w:lang w:val="ru-RU"/>
              </w:rPr>
              <w:br/>
            </w:r>
            <w:r w:rsidRPr="00DF4EFA">
              <w:rPr>
                <w:rFonts w:ascii="Times New Roman" w:eastAsia="Times New Roman" w:hAnsi="Times New Roman"/>
                <w:color w:val="000000"/>
                <w:sz w:val="24"/>
                <w:lang w:val="ru-RU"/>
              </w:rPr>
              <w:t xml:space="preserve">«Зимняя ночь в деревне»(отрывок). И.З. Суриков«Зима» (отрывок). </w:t>
            </w:r>
            <w:r>
              <w:rPr>
                <w:rFonts w:ascii="Times New Roman" w:eastAsia="Times New Roman" w:hAnsi="Times New Roman"/>
                <w:color w:val="000000"/>
                <w:sz w:val="24"/>
              </w:rPr>
              <w:t>А.Н.</w:t>
            </w:r>
          </w:p>
          <w:p w14:paraId="5A668601" w14:textId="77777777" w:rsidR="00557E70" w:rsidRDefault="001A4EC7">
            <w:pPr>
              <w:autoSpaceDE w:val="0"/>
              <w:autoSpaceDN w:val="0"/>
              <w:spacing w:before="70" w:after="0" w:line="262" w:lineRule="auto"/>
              <w:ind w:left="72" w:right="864"/>
            </w:pPr>
            <w:r>
              <w:rPr>
                <w:rFonts w:ascii="Times New Roman" w:eastAsia="Times New Roman" w:hAnsi="Times New Roman"/>
                <w:color w:val="000000"/>
                <w:sz w:val="24"/>
              </w:rPr>
              <w:t>Плещеев «Весна»(отрывок).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FC9D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F82D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B595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FDD7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EE25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7607E6DB"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2445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3C44C" w14:textId="77777777" w:rsidR="00557E70" w:rsidRPr="00DF4EFA" w:rsidRDefault="001A4EC7">
            <w:pPr>
              <w:autoSpaceDE w:val="0"/>
              <w:autoSpaceDN w:val="0"/>
              <w:spacing w:before="98" w:after="0" w:line="262" w:lineRule="auto"/>
              <w:jc w:val="center"/>
              <w:rPr>
                <w:lang w:val="ru-RU"/>
              </w:rPr>
            </w:pPr>
            <w:r w:rsidRPr="00DF4EFA">
              <w:rPr>
                <w:rFonts w:ascii="Times New Roman" w:eastAsia="Times New Roman" w:hAnsi="Times New Roman"/>
                <w:color w:val="000000"/>
                <w:sz w:val="24"/>
                <w:lang w:val="ru-RU"/>
              </w:rPr>
              <w:t xml:space="preserve"> Русские поэты </w:t>
            </w:r>
            <w:r>
              <w:rPr>
                <w:rFonts w:ascii="Times New Roman" w:eastAsia="Times New Roman" w:hAnsi="Times New Roman"/>
                <w:color w:val="000000"/>
                <w:sz w:val="24"/>
              </w:rPr>
              <w:t>XX</w:t>
            </w:r>
            <w:r w:rsidRPr="00DF4EFA">
              <w:rPr>
                <w:rFonts w:ascii="Times New Roman" w:eastAsia="Times New Roman" w:hAnsi="Times New Roman"/>
                <w:color w:val="000000"/>
                <w:sz w:val="24"/>
                <w:lang w:val="ru-RU"/>
              </w:rPr>
              <w:t xml:space="preserve"> века о Родине и родной природе.</w:t>
            </w:r>
          </w:p>
          <w:p w14:paraId="2AFE6E87" w14:textId="77777777" w:rsidR="00557E70" w:rsidRDefault="001A4EC7">
            <w:pPr>
              <w:autoSpaceDE w:val="0"/>
              <w:autoSpaceDN w:val="0"/>
              <w:spacing w:before="70" w:after="0" w:line="281" w:lineRule="auto"/>
              <w:ind w:left="72"/>
            </w:pPr>
            <w:r w:rsidRPr="00DF4EFA">
              <w:rPr>
                <w:rFonts w:ascii="Times New Roman" w:eastAsia="Times New Roman" w:hAnsi="Times New Roman"/>
                <w:color w:val="000000"/>
                <w:sz w:val="24"/>
                <w:lang w:val="ru-RU"/>
              </w:rPr>
              <w:t>И.А. Бунин «Помню –</w:t>
            </w:r>
            <w:r w:rsidRPr="00DF4EFA">
              <w:rPr>
                <w:lang w:val="ru-RU"/>
              </w:rPr>
              <w:br/>
            </w:r>
            <w:r w:rsidRPr="00DF4EFA">
              <w:rPr>
                <w:rFonts w:ascii="Times New Roman" w:eastAsia="Times New Roman" w:hAnsi="Times New Roman"/>
                <w:color w:val="000000"/>
                <w:sz w:val="24"/>
                <w:lang w:val="ru-RU"/>
              </w:rPr>
              <w:t xml:space="preserve">долгий зимний вечер…»; Дон-Аминадо «Города и годы».  </w:t>
            </w:r>
            <w:r>
              <w:rPr>
                <w:rFonts w:ascii="Times New Roman" w:eastAsia="Times New Roman" w:hAnsi="Times New Roman"/>
                <w:color w:val="000000"/>
                <w:sz w:val="24"/>
              </w:rPr>
              <w:t>Н. Рубцов «Родная деревня».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2FF7D"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0656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0131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922EF"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E12E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5D2EE09"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04F94"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9A985"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рр Анализ  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93B77"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B3081"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8A65"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A341D"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DF3E7"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557E70" w14:paraId="425B00F0"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2B8B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44DF2" w14:textId="77777777" w:rsidR="00557E70" w:rsidRPr="00DF4EFA" w:rsidRDefault="001A4EC7">
            <w:pPr>
              <w:autoSpaceDE w:val="0"/>
              <w:autoSpaceDN w:val="0"/>
              <w:spacing w:before="98" w:after="0"/>
              <w:ind w:left="72" w:right="288"/>
              <w:rPr>
                <w:lang w:val="ru-RU"/>
              </w:rPr>
            </w:pPr>
            <w:r w:rsidRPr="00DF4EFA">
              <w:rPr>
                <w:rFonts w:ascii="Times New Roman" w:eastAsia="Times New Roman" w:hAnsi="Times New Roman"/>
                <w:color w:val="000000"/>
                <w:sz w:val="24"/>
                <w:lang w:val="ru-RU"/>
              </w:rPr>
              <w:t xml:space="preserve">Юмористические </w:t>
            </w:r>
            <w:r w:rsidRPr="00DF4EFA">
              <w:rPr>
                <w:lang w:val="ru-RU"/>
              </w:rPr>
              <w:br/>
            </w:r>
            <w:r w:rsidRPr="00DF4EFA">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DF4EFA">
              <w:rPr>
                <w:lang w:val="ru-RU"/>
              </w:rPr>
              <w:br/>
            </w:r>
            <w:r w:rsidRPr="00DF4EFA">
              <w:rPr>
                <w:rFonts w:ascii="Times New Roman" w:eastAsia="Times New Roman" w:hAnsi="Times New Roman"/>
                <w:color w:val="000000"/>
                <w:sz w:val="24"/>
                <w:lang w:val="ru-RU"/>
              </w:rPr>
              <w:t>веков. А. П. Чехов.</w:t>
            </w:r>
          </w:p>
          <w:p w14:paraId="77DF091D" w14:textId="77777777" w:rsidR="00557E70" w:rsidRPr="00DF4EFA" w:rsidRDefault="001A4EC7">
            <w:pPr>
              <w:autoSpaceDE w:val="0"/>
              <w:autoSpaceDN w:val="0"/>
              <w:spacing w:before="70" w:after="0" w:line="262" w:lineRule="auto"/>
              <w:ind w:left="72" w:right="576"/>
              <w:rPr>
                <w:lang w:val="ru-RU"/>
              </w:rPr>
            </w:pPr>
            <w:r w:rsidRPr="00DF4EFA">
              <w:rPr>
                <w:rFonts w:ascii="Times New Roman" w:eastAsia="Times New Roman" w:hAnsi="Times New Roman"/>
                <w:color w:val="000000"/>
                <w:sz w:val="24"/>
                <w:lang w:val="ru-RU"/>
              </w:rPr>
              <w:t>"Хирургия". Развитие понятия о юморе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D935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99F5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1707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46C1B"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25.01.2023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43C53"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383FC749" w14:textId="77777777" w:rsidR="00557E70" w:rsidRDefault="00557E70">
      <w:pPr>
        <w:autoSpaceDE w:val="0"/>
        <w:autoSpaceDN w:val="0"/>
        <w:spacing w:after="0" w:line="14" w:lineRule="exact"/>
      </w:pPr>
    </w:p>
    <w:p w14:paraId="01CD1C08" w14:textId="77777777" w:rsidR="00557E70" w:rsidRDefault="00557E70">
      <w:pPr>
        <w:sectPr w:rsidR="00557E70">
          <w:pgSz w:w="11900" w:h="16840"/>
          <w:pgMar w:top="284" w:right="650" w:bottom="1440" w:left="666" w:header="720" w:footer="720" w:gutter="0"/>
          <w:cols w:space="720" w:equalWidth="0">
            <w:col w:w="10584" w:space="0"/>
          </w:cols>
          <w:docGrid w:linePitch="360"/>
        </w:sectPr>
      </w:pPr>
    </w:p>
    <w:p w14:paraId="34B91096"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3F775238"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E0E6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A7F73" w14:textId="77777777" w:rsidR="00557E70" w:rsidRDefault="001A4EC7">
            <w:pPr>
              <w:autoSpaceDE w:val="0"/>
              <w:autoSpaceDN w:val="0"/>
              <w:spacing w:before="98" w:after="0" w:line="283" w:lineRule="auto"/>
              <w:ind w:left="72" w:right="288"/>
            </w:pPr>
            <w:r w:rsidRPr="00DF4EFA">
              <w:rPr>
                <w:rFonts w:ascii="Times New Roman" w:eastAsia="Times New Roman" w:hAnsi="Times New Roman"/>
                <w:color w:val="000000"/>
                <w:sz w:val="24"/>
                <w:lang w:val="ru-RU"/>
              </w:rPr>
              <w:t xml:space="preserve">Юмористические </w:t>
            </w:r>
            <w:r w:rsidRPr="00DF4EFA">
              <w:rPr>
                <w:lang w:val="ru-RU"/>
              </w:rPr>
              <w:br/>
            </w:r>
            <w:r w:rsidRPr="00DF4EFA">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DF4EFA">
              <w:rPr>
                <w:lang w:val="ru-RU"/>
              </w:rPr>
              <w:br/>
            </w:r>
            <w:r w:rsidRPr="00DF4EFA">
              <w:rPr>
                <w:rFonts w:ascii="Times New Roman" w:eastAsia="Times New Roman" w:hAnsi="Times New Roman"/>
                <w:color w:val="000000"/>
                <w:sz w:val="24"/>
                <w:lang w:val="ru-RU"/>
              </w:rPr>
              <w:t xml:space="preserve">веков. А. П. Чехов и его рассказы. </w:t>
            </w:r>
            <w:r>
              <w:rPr>
                <w:rFonts w:ascii="Times New Roman" w:eastAsia="Times New Roman" w:hAnsi="Times New Roman"/>
                <w:color w:val="000000"/>
                <w:sz w:val="24"/>
              </w:rPr>
              <w:t xml:space="preserve">Понятие о </w:t>
            </w:r>
            <w:r>
              <w:br/>
            </w:r>
            <w:r>
              <w:rPr>
                <w:rFonts w:ascii="Times New Roman" w:eastAsia="Times New Roman" w:hAnsi="Times New Roman"/>
                <w:color w:val="000000"/>
                <w:sz w:val="24"/>
              </w:rPr>
              <w:t>речевойхарактеристике персонажей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81AF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E8A4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BDA3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FB677"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7D36F"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3C30B7CC"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A02C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9CE0F" w14:textId="77777777" w:rsidR="00557E70" w:rsidRDefault="001A4EC7">
            <w:pPr>
              <w:autoSpaceDE w:val="0"/>
              <w:autoSpaceDN w:val="0"/>
              <w:spacing w:before="98" w:after="0" w:line="281" w:lineRule="auto"/>
              <w:ind w:left="72" w:right="288"/>
            </w:pPr>
            <w:r w:rsidRPr="00DF4EFA">
              <w:rPr>
                <w:rFonts w:ascii="Times New Roman" w:eastAsia="Times New Roman" w:hAnsi="Times New Roman"/>
                <w:color w:val="000000"/>
                <w:sz w:val="24"/>
                <w:lang w:val="ru-RU"/>
              </w:rPr>
              <w:t xml:space="preserve">Юмористические </w:t>
            </w:r>
            <w:r w:rsidRPr="00DF4EFA">
              <w:rPr>
                <w:lang w:val="ru-RU"/>
              </w:rPr>
              <w:br/>
            </w:r>
            <w:r w:rsidRPr="00DF4EFA">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DF4EFA">
              <w:rPr>
                <w:lang w:val="ru-RU"/>
              </w:rPr>
              <w:br/>
            </w:r>
            <w:r w:rsidRPr="00DF4EFA">
              <w:rPr>
                <w:rFonts w:ascii="Times New Roman" w:eastAsia="Times New Roman" w:hAnsi="Times New Roman"/>
                <w:color w:val="000000"/>
                <w:sz w:val="24"/>
                <w:lang w:val="ru-RU"/>
              </w:rPr>
              <w:t xml:space="preserve">веков. </w:t>
            </w:r>
            <w:r>
              <w:rPr>
                <w:rFonts w:ascii="Times New Roman" w:eastAsia="Times New Roman" w:hAnsi="Times New Roman"/>
                <w:color w:val="000000"/>
                <w:sz w:val="24"/>
              </w:rPr>
              <w:t xml:space="preserve">М. М. Зощенко </w:t>
            </w:r>
            <w:r>
              <w:br/>
            </w:r>
            <w:r>
              <w:rPr>
                <w:rFonts w:ascii="Times New Roman" w:eastAsia="Times New Roman" w:hAnsi="Times New Roman"/>
                <w:color w:val="000000"/>
                <w:sz w:val="24"/>
              </w:rPr>
              <w:t>"Галоша"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2E4A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A8DE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3538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73B4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8F9B7"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977FC6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7F08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3B966" w14:textId="77777777" w:rsidR="00557E70" w:rsidRPr="00DF4EFA" w:rsidRDefault="001A4EC7">
            <w:pPr>
              <w:autoSpaceDE w:val="0"/>
              <w:autoSpaceDN w:val="0"/>
              <w:spacing w:before="98" w:after="0" w:line="281" w:lineRule="auto"/>
              <w:ind w:left="72" w:right="288"/>
              <w:rPr>
                <w:lang w:val="ru-RU"/>
              </w:rPr>
            </w:pPr>
            <w:r w:rsidRPr="00DF4EFA">
              <w:rPr>
                <w:rFonts w:ascii="Times New Roman" w:eastAsia="Times New Roman" w:hAnsi="Times New Roman"/>
                <w:color w:val="000000"/>
                <w:sz w:val="24"/>
                <w:lang w:val="ru-RU"/>
              </w:rPr>
              <w:t xml:space="preserve">Юмористические </w:t>
            </w:r>
            <w:r w:rsidRPr="00DF4EFA">
              <w:rPr>
                <w:lang w:val="ru-RU"/>
              </w:rPr>
              <w:br/>
            </w:r>
            <w:r w:rsidRPr="00DF4EFA">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DF4EFA">
              <w:rPr>
                <w:lang w:val="ru-RU"/>
              </w:rPr>
              <w:br/>
            </w:r>
            <w:r w:rsidRPr="00DF4EFA">
              <w:rPr>
                <w:rFonts w:ascii="Times New Roman" w:eastAsia="Times New Roman" w:hAnsi="Times New Roman"/>
                <w:color w:val="000000"/>
                <w:sz w:val="24"/>
                <w:lang w:val="ru-RU"/>
              </w:rPr>
              <w:t xml:space="preserve">веков. М. М. Зощенко </w:t>
            </w:r>
            <w:r w:rsidRPr="00DF4EFA">
              <w:rPr>
                <w:lang w:val="ru-RU"/>
              </w:rPr>
              <w:br/>
            </w:r>
            <w:r w:rsidRPr="00DF4EFA">
              <w:rPr>
                <w:rFonts w:ascii="Times New Roman" w:eastAsia="Times New Roman" w:hAnsi="Times New Roman"/>
                <w:color w:val="000000"/>
                <w:sz w:val="24"/>
                <w:lang w:val="ru-RU"/>
              </w:rPr>
              <w:t>"Леля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C3AAC"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3B04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F4F5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2AC12"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FF99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4317135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A419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2758C" w14:textId="77777777" w:rsidR="00557E70" w:rsidRPr="00DF4EFA" w:rsidRDefault="001A4EC7">
            <w:pPr>
              <w:autoSpaceDE w:val="0"/>
              <w:autoSpaceDN w:val="0"/>
              <w:spacing w:before="98" w:after="0" w:line="281" w:lineRule="auto"/>
              <w:ind w:left="72" w:right="144"/>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 xml:space="preserve">отечественной </w:t>
            </w:r>
            <w:r w:rsidRPr="00DF4EFA">
              <w:rPr>
                <w:lang w:val="ru-RU"/>
              </w:rPr>
              <w:br/>
            </w:r>
            <w:r w:rsidRPr="00DF4EFA">
              <w:rPr>
                <w:rFonts w:ascii="Times New Roman" w:eastAsia="Times New Roman" w:hAnsi="Times New Roman"/>
                <w:color w:val="000000"/>
                <w:sz w:val="24"/>
                <w:lang w:val="ru-RU"/>
              </w:rPr>
              <w:t>литературы о природе и животных. И.А.Бунин. "В деревне"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4713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7766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58B1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66E3C"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FF56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08AC8E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EBC9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6A71B" w14:textId="77777777" w:rsidR="00557E70" w:rsidRDefault="001A4EC7">
            <w:pPr>
              <w:autoSpaceDE w:val="0"/>
              <w:autoSpaceDN w:val="0"/>
              <w:spacing w:before="98" w:after="0"/>
              <w:ind w:left="72" w:right="288"/>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 xml:space="preserve">отечественной </w:t>
            </w:r>
            <w:r w:rsidRPr="00DF4EFA">
              <w:rPr>
                <w:lang w:val="ru-RU"/>
              </w:rPr>
              <w:br/>
            </w:r>
            <w:r w:rsidRPr="00DF4EFA">
              <w:rPr>
                <w:rFonts w:ascii="Times New Roman" w:eastAsia="Times New Roman" w:hAnsi="Times New Roman"/>
                <w:color w:val="000000"/>
                <w:sz w:val="24"/>
                <w:lang w:val="ru-RU"/>
              </w:rPr>
              <w:t xml:space="preserve">литературы о природе и животных. </w:t>
            </w:r>
            <w:r>
              <w:rPr>
                <w:rFonts w:ascii="Times New Roman" w:eastAsia="Times New Roman" w:hAnsi="Times New Roman"/>
                <w:color w:val="000000"/>
                <w:sz w:val="24"/>
              </w:rPr>
              <w:t>И.А.Бунин.</w:t>
            </w:r>
          </w:p>
          <w:p w14:paraId="5E658901"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"Лапти"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5CF2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97C5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4CA3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F407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8881E"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06EA041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A363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F8059" w14:textId="77777777" w:rsidR="00557E70" w:rsidRPr="00DF4EFA" w:rsidRDefault="001A4EC7">
            <w:pPr>
              <w:autoSpaceDE w:val="0"/>
              <w:autoSpaceDN w:val="0"/>
              <w:spacing w:before="98" w:after="0" w:line="262" w:lineRule="auto"/>
              <w:ind w:left="72" w:right="144"/>
              <w:rPr>
                <w:lang w:val="ru-RU"/>
              </w:rPr>
            </w:pPr>
            <w:r w:rsidRPr="00DF4EFA">
              <w:rPr>
                <w:rFonts w:ascii="Times New Roman" w:eastAsia="Times New Roman" w:hAnsi="Times New Roman"/>
                <w:color w:val="000000"/>
                <w:sz w:val="24"/>
                <w:lang w:val="ru-RU"/>
              </w:rPr>
              <w:t>А.П. Платонов. "Никита": 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BCD8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9270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B608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225B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D595C"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2649429F"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C1F94"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44B35" w14:textId="77777777" w:rsidR="00557E70" w:rsidRPr="00DF4EFA" w:rsidRDefault="001A4EC7">
            <w:pPr>
              <w:autoSpaceDE w:val="0"/>
              <w:autoSpaceDN w:val="0"/>
              <w:spacing w:before="100" w:after="0" w:line="271" w:lineRule="auto"/>
              <w:ind w:left="72" w:right="864"/>
              <w:rPr>
                <w:lang w:val="ru-RU"/>
              </w:rPr>
            </w:pPr>
            <w:r w:rsidRPr="00DF4EFA">
              <w:rPr>
                <w:rFonts w:ascii="Times New Roman" w:eastAsia="Times New Roman" w:hAnsi="Times New Roman"/>
                <w:color w:val="000000"/>
                <w:sz w:val="24"/>
                <w:lang w:val="ru-RU"/>
              </w:rPr>
              <w:t xml:space="preserve"> А. П. Платонов.«Никита»: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5ECF3"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FDEB2"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F4A41"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04F31"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10.02.2023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AF1C0"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557E70" w14:paraId="03DE1FF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D888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AA64A" w14:textId="77777777" w:rsidR="00557E70" w:rsidRDefault="001A4EC7">
            <w:pPr>
              <w:autoSpaceDE w:val="0"/>
              <w:autoSpaceDN w:val="0"/>
              <w:spacing w:before="98" w:after="0" w:line="262" w:lineRule="auto"/>
              <w:ind w:left="72" w:right="576"/>
            </w:pPr>
            <w:r>
              <w:rPr>
                <w:rFonts w:ascii="Times New Roman" w:eastAsia="Times New Roman" w:hAnsi="Times New Roman"/>
                <w:color w:val="000000"/>
                <w:sz w:val="24"/>
              </w:rPr>
              <w:t>Письменный ответ на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A2E2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9CD7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BF74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AC067"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4062F"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177CE89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C962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A2193"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В. П. Астафьев.</w:t>
            </w:r>
          </w:p>
          <w:p w14:paraId="3506ED87" w14:textId="77777777" w:rsidR="00557E70" w:rsidRPr="00DF4EFA" w:rsidRDefault="001A4EC7">
            <w:pPr>
              <w:autoSpaceDE w:val="0"/>
              <w:autoSpaceDN w:val="0"/>
              <w:spacing w:before="70" w:after="0" w:line="271" w:lineRule="auto"/>
              <w:ind w:left="72" w:right="576"/>
              <w:rPr>
                <w:lang w:val="ru-RU"/>
              </w:rPr>
            </w:pPr>
            <w:r w:rsidRPr="00DF4EFA">
              <w:rPr>
                <w:rFonts w:ascii="Times New Roman" w:eastAsia="Times New Roman" w:hAnsi="Times New Roman"/>
                <w:color w:val="000000"/>
                <w:sz w:val="24"/>
                <w:lang w:val="ru-RU"/>
              </w:rPr>
              <w:t>«Васюткино озеро»: автобиографичность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327E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E131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056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2A0D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15.02.2023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2449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14D267F"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4672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67C78"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В. П. Астафьев.</w:t>
            </w:r>
          </w:p>
          <w:p w14:paraId="2381C2A4" w14:textId="77777777" w:rsidR="00557E70" w:rsidRPr="00DF4EFA" w:rsidRDefault="001A4EC7">
            <w:pPr>
              <w:autoSpaceDE w:val="0"/>
              <w:autoSpaceDN w:val="0"/>
              <w:spacing w:before="70" w:after="0" w:line="271" w:lineRule="auto"/>
              <w:ind w:left="72"/>
              <w:rPr>
                <w:lang w:val="ru-RU"/>
              </w:rPr>
            </w:pPr>
            <w:r w:rsidRPr="00DF4EFA">
              <w:rPr>
                <w:rFonts w:ascii="Times New Roman" w:eastAsia="Times New Roman" w:hAnsi="Times New Roman"/>
                <w:color w:val="000000"/>
                <w:sz w:val="24"/>
                <w:lang w:val="ru-RU"/>
              </w:rPr>
              <w:t xml:space="preserve">«Васюткино озеро»: юный герой в экстремальной </w:t>
            </w:r>
            <w:r w:rsidRPr="00DF4EFA">
              <w:rPr>
                <w:lang w:val="ru-RU"/>
              </w:rPr>
              <w:br/>
            </w:r>
            <w:r w:rsidRPr="00DF4EFA">
              <w:rPr>
                <w:rFonts w:ascii="Times New Roman" w:eastAsia="Times New Roman" w:hAnsi="Times New Roman"/>
                <w:color w:val="000000"/>
                <w:sz w:val="24"/>
                <w:lang w:val="ru-RU"/>
              </w:rPr>
              <w:t>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4C626"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27EF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D976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73EB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EA217"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57CA9D51" w14:textId="77777777" w:rsidR="00557E70" w:rsidRDefault="00557E70">
      <w:pPr>
        <w:autoSpaceDE w:val="0"/>
        <w:autoSpaceDN w:val="0"/>
        <w:spacing w:after="0" w:line="14" w:lineRule="exact"/>
      </w:pPr>
    </w:p>
    <w:p w14:paraId="13021BB3" w14:textId="77777777" w:rsidR="00557E70" w:rsidRDefault="00557E70">
      <w:pPr>
        <w:sectPr w:rsidR="00557E70">
          <w:pgSz w:w="11900" w:h="16840"/>
          <w:pgMar w:top="284" w:right="650" w:bottom="290" w:left="666" w:header="720" w:footer="720" w:gutter="0"/>
          <w:cols w:space="720" w:equalWidth="0">
            <w:col w:w="10584" w:space="0"/>
          </w:cols>
          <w:docGrid w:linePitch="360"/>
        </w:sectPr>
      </w:pPr>
    </w:p>
    <w:p w14:paraId="52ED4B63"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661AB9B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1F8F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A14EB" w14:textId="77777777" w:rsidR="00557E70" w:rsidRPr="00DF4EFA" w:rsidRDefault="001A4EC7">
            <w:pPr>
              <w:autoSpaceDE w:val="0"/>
              <w:autoSpaceDN w:val="0"/>
              <w:spacing w:before="98" w:after="0" w:line="262" w:lineRule="auto"/>
              <w:ind w:left="72" w:right="144"/>
              <w:rPr>
                <w:lang w:val="ru-RU"/>
              </w:rPr>
            </w:pPr>
            <w:r w:rsidRPr="00DF4EFA">
              <w:rPr>
                <w:rFonts w:ascii="Times New Roman" w:eastAsia="Times New Roman" w:hAnsi="Times New Roman"/>
                <w:color w:val="000000"/>
                <w:sz w:val="24"/>
                <w:lang w:val="ru-RU"/>
              </w:rPr>
              <w:t>рр  Письменный ответ на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163E6"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230F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C64D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57D6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87E1B"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3BF9E88E"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8A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EA3A7" w14:textId="77777777" w:rsidR="00557E70" w:rsidRDefault="001A4EC7">
            <w:pPr>
              <w:autoSpaceDE w:val="0"/>
              <w:autoSpaceDN w:val="0"/>
              <w:spacing w:before="98" w:after="0"/>
              <w:ind w:left="72" w:right="144"/>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DF4EFA">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А. Т.</w:t>
            </w:r>
          </w:p>
          <w:p w14:paraId="58A92BF6" w14:textId="77777777" w:rsidR="00557E70" w:rsidRDefault="001A4EC7">
            <w:pPr>
              <w:autoSpaceDE w:val="0"/>
              <w:autoSpaceDN w:val="0"/>
              <w:spacing w:before="70" w:after="0" w:line="262" w:lineRule="auto"/>
              <w:ind w:left="72" w:right="432"/>
            </w:pPr>
            <w:r>
              <w:rPr>
                <w:rFonts w:ascii="Times New Roman" w:eastAsia="Times New Roman" w:hAnsi="Times New Roman"/>
                <w:color w:val="000000"/>
                <w:sz w:val="24"/>
              </w:rPr>
              <w:t>Твардовский. «Рассказ танкиста».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8649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7E81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FC8A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1396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33D7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032D1FE"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B5FC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57CF4" w14:textId="77777777" w:rsidR="00557E70" w:rsidRDefault="001A4EC7">
            <w:pPr>
              <w:autoSpaceDE w:val="0"/>
              <w:autoSpaceDN w:val="0"/>
              <w:spacing w:before="98" w:after="0" w:line="278" w:lineRule="auto"/>
              <w:ind w:left="72" w:right="144"/>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DF4EFA">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К. М. Симонов.</w:t>
            </w:r>
          </w:p>
          <w:p w14:paraId="774770A2" w14:textId="77777777" w:rsidR="00557E70" w:rsidRDefault="001A4EC7">
            <w:pPr>
              <w:autoSpaceDE w:val="0"/>
              <w:autoSpaceDN w:val="0"/>
              <w:spacing w:before="70" w:after="0" w:line="262" w:lineRule="auto"/>
              <w:ind w:left="72" w:right="144"/>
            </w:pPr>
            <w:r>
              <w:rPr>
                <w:rFonts w:ascii="Times New Roman" w:eastAsia="Times New Roman" w:hAnsi="Times New Roman"/>
                <w:color w:val="000000"/>
                <w:sz w:val="24"/>
              </w:rPr>
              <w:t xml:space="preserve">«Майор привёз </w:t>
            </w:r>
            <w:r>
              <w:br/>
            </w:r>
            <w:r>
              <w:rPr>
                <w:rFonts w:ascii="Times New Roman" w:eastAsia="Times New Roman" w:hAnsi="Times New Roman"/>
                <w:color w:val="000000"/>
                <w:sz w:val="24"/>
              </w:rPr>
              <w:t>мальчишку на лафете…»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8E87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A1EF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3342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5E77C"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E55E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9CAFDBA"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ECAF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D9A28"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отечественной прозы на тему «Человек на войне».</w:t>
            </w:r>
          </w:p>
          <w:p w14:paraId="42FFD95B" w14:textId="77777777" w:rsidR="00557E70" w:rsidRDefault="001A4EC7">
            <w:pPr>
              <w:autoSpaceDE w:val="0"/>
              <w:autoSpaceDN w:val="0"/>
              <w:spacing w:before="70" w:after="0" w:line="271" w:lineRule="auto"/>
              <w:ind w:left="72" w:right="720"/>
            </w:pPr>
            <w:r w:rsidRPr="00DF4EFA">
              <w:rPr>
                <w:rFonts w:ascii="Times New Roman" w:eastAsia="Times New Roman" w:hAnsi="Times New Roman"/>
                <w:color w:val="000000"/>
                <w:sz w:val="24"/>
                <w:lang w:val="ru-RU"/>
              </w:rPr>
              <w:t xml:space="preserve">В. П. Катаев. «Сын полка». </w:t>
            </w:r>
            <w:r>
              <w:rPr>
                <w:rFonts w:ascii="Times New Roman" w:eastAsia="Times New Roman" w:hAnsi="Times New Roman"/>
                <w:color w:val="000000"/>
                <w:sz w:val="24"/>
              </w:rPr>
              <w:t>Проблемагероизма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2566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92E7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87A0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F110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C036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BDE2FBD"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49FB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FEC79"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отечественной прозы на тему «Человек на войне».</w:t>
            </w:r>
          </w:p>
          <w:p w14:paraId="77BFB240" w14:textId="77777777" w:rsidR="00557E70" w:rsidRPr="00DF4EFA" w:rsidRDefault="001A4EC7">
            <w:pPr>
              <w:autoSpaceDE w:val="0"/>
              <w:autoSpaceDN w:val="0"/>
              <w:spacing w:before="70" w:after="0"/>
              <w:ind w:left="72" w:right="144"/>
              <w:rPr>
                <w:lang w:val="ru-RU"/>
              </w:rPr>
            </w:pPr>
            <w:r w:rsidRPr="00DF4EFA">
              <w:rPr>
                <w:rFonts w:ascii="Times New Roman" w:eastAsia="Times New Roman" w:hAnsi="Times New Roman"/>
                <w:color w:val="000000"/>
                <w:sz w:val="24"/>
                <w:lang w:val="ru-RU"/>
              </w:rPr>
              <w:t xml:space="preserve">В. П. Катаев. «Сын </w:t>
            </w:r>
            <w:r w:rsidRPr="00DF4EFA">
              <w:rPr>
                <w:lang w:val="ru-RU"/>
              </w:rPr>
              <w:br/>
            </w:r>
            <w:r w:rsidRPr="00DF4EFA">
              <w:rPr>
                <w:rFonts w:ascii="Times New Roman" w:eastAsia="Times New Roman" w:hAnsi="Times New Roman"/>
                <w:color w:val="000000"/>
                <w:sz w:val="24"/>
                <w:lang w:val="ru-RU"/>
              </w:rPr>
              <w:t xml:space="preserve">полка»: дети и взрослые в условиях военного </w:t>
            </w:r>
            <w:r w:rsidRPr="00DF4EFA">
              <w:rPr>
                <w:lang w:val="ru-RU"/>
              </w:rPr>
              <w:br/>
            </w:r>
            <w:r w:rsidRPr="00DF4EFA">
              <w:rPr>
                <w:rFonts w:ascii="Times New Roman" w:eastAsia="Times New Roman" w:hAnsi="Times New Roman"/>
                <w:color w:val="000000"/>
                <w:sz w:val="24"/>
                <w:lang w:val="ru-RU"/>
              </w:rPr>
              <w:t>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6285B"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6DC2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8039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2EF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B95C9"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rsidRPr="00AB6FF7" w14:paraId="0D14CFFF"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A38D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30EAF" w14:textId="77777777" w:rsidR="00557E70" w:rsidRPr="00DF4EFA" w:rsidRDefault="001A4EC7">
            <w:pPr>
              <w:autoSpaceDE w:val="0"/>
              <w:autoSpaceDN w:val="0"/>
              <w:spacing w:before="98" w:after="0" w:line="271" w:lineRule="auto"/>
              <w:ind w:left="72" w:right="144"/>
              <w:rPr>
                <w:lang w:val="ru-RU"/>
              </w:rPr>
            </w:pPr>
            <w:r w:rsidRPr="00DF4EFA">
              <w:rPr>
                <w:rFonts w:ascii="Times New Roman" w:eastAsia="Times New Roman" w:hAnsi="Times New Roman"/>
                <w:color w:val="000000"/>
                <w:sz w:val="24"/>
                <w:lang w:val="ru-RU"/>
              </w:rPr>
              <w:t xml:space="preserve">Война и дети в </w:t>
            </w:r>
            <w:r w:rsidRPr="00DF4EFA">
              <w:rPr>
                <w:lang w:val="ru-RU"/>
              </w:rPr>
              <w:br/>
            </w:r>
            <w:r w:rsidRPr="00DF4EFA">
              <w:rPr>
                <w:rFonts w:ascii="Times New Roman" w:eastAsia="Times New Roman" w:hAnsi="Times New Roman"/>
                <w:color w:val="000000"/>
                <w:sz w:val="24"/>
                <w:lang w:val="ru-RU"/>
              </w:rPr>
              <w:t>произведениях о Великой Отечественной войне.</w:t>
            </w:r>
          </w:p>
          <w:p w14:paraId="4917181B" w14:textId="77777777" w:rsidR="00557E70" w:rsidRDefault="001A4EC7">
            <w:pPr>
              <w:autoSpaceDE w:val="0"/>
              <w:autoSpaceDN w:val="0"/>
              <w:spacing w:before="72" w:after="0" w:line="230" w:lineRule="auto"/>
              <w:ind w:left="72"/>
            </w:pPr>
            <w:r>
              <w:rPr>
                <w:rFonts w:ascii="Times New Roman" w:eastAsia="Times New Roman" w:hAnsi="Times New Roman"/>
                <w:color w:val="000000"/>
                <w:sz w:val="24"/>
              </w:rPr>
              <w:t>внеклассноечтение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4970F"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3C65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D7BD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46DFF"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CC4C0" w14:textId="77777777" w:rsidR="00557E70" w:rsidRPr="00DF4EFA" w:rsidRDefault="001A4EC7">
            <w:pPr>
              <w:autoSpaceDE w:val="0"/>
              <w:autoSpaceDN w:val="0"/>
              <w:spacing w:before="98" w:after="0" w:line="278" w:lineRule="auto"/>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1886B6B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C1FB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A4EAF" w14:textId="77777777" w:rsidR="00557E70" w:rsidRPr="00DF4EFA" w:rsidRDefault="001A4EC7">
            <w:pPr>
              <w:autoSpaceDE w:val="0"/>
              <w:autoSpaceDN w:val="0"/>
              <w:spacing w:before="98" w:after="0" w:line="262" w:lineRule="auto"/>
              <w:ind w:left="72"/>
              <w:rPr>
                <w:lang w:val="ru-RU"/>
              </w:rPr>
            </w:pPr>
            <w:r w:rsidRPr="00DF4EFA">
              <w:rPr>
                <w:rFonts w:ascii="Times New Roman" w:eastAsia="Times New Roman" w:hAnsi="Times New Roman"/>
                <w:color w:val="000000"/>
                <w:sz w:val="24"/>
                <w:lang w:val="ru-RU"/>
              </w:rPr>
              <w:t>В.Г.Короленко. "В дурном обществе".</w:t>
            </w:r>
          </w:p>
          <w:p w14:paraId="38094BE4" w14:textId="77777777" w:rsidR="00557E70" w:rsidRDefault="001A4EC7">
            <w:pPr>
              <w:autoSpaceDE w:val="0"/>
              <w:autoSpaceDN w:val="0"/>
              <w:spacing w:before="70" w:after="0" w:line="262" w:lineRule="auto"/>
              <w:ind w:left="72" w:right="288"/>
            </w:pPr>
            <w:r>
              <w:rPr>
                <w:rFonts w:ascii="Times New Roman" w:eastAsia="Times New Roman" w:hAnsi="Times New Roman"/>
                <w:color w:val="000000"/>
                <w:sz w:val="24"/>
              </w:rPr>
              <w:t>Гуманистическийпафоспроизведения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14C2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29A2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1AAC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18CD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56B00"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B328F96"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D656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7D3BF" w14:textId="77777777" w:rsidR="00557E70" w:rsidRDefault="001A4EC7">
            <w:pPr>
              <w:autoSpaceDE w:val="0"/>
              <w:autoSpaceDN w:val="0"/>
              <w:spacing w:before="98" w:after="0"/>
              <w:ind w:left="72"/>
            </w:pPr>
            <w:r w:rsidRPr="00DF4EFA">
              <w:rPr>
                <w:rFonts w:ascii="Times New Roman" w:eastAsia="Times New Roman" w:hAnsi="Times New Roman"/>
                <w:color w:val="000000"/>
                <w:sz w:val="24"/>
                <w:lang w:val="ru-RU"/>
              </w:rPr>
              <w:t xml:space="preserve">В.Г.Короленко. "В дурном обществе". Мир детей и мир взрослых. </w:t>
            </w:r>
            <w:r>
              <w:rPr>
                <w:rFonts w:ascii="Times New Roman" w:eastAsia="Times New Roman" w:hAnsi="Times New Roman"/>
                <w:color w:val="000000"/>
                <w:sz w:val="24"/>
              </w:rPr>
              <w:t>Контрастысудебгероев.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30A20"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83FE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81EF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8BD5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4F47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7DBB1C9E" w14:textId="77777777" w:rsidR="00557E70" w:rsidRDefault="00557E70">
      <w:pPr>
        <w:autoSpaceDE w:val="0"/>
        <w:autoSpaceDN w:val="0"/>
        <w:spacing w:after="0" w:line="14" w:lineRule="exact"/>
      </w:pPr>
    </w:p>
    <w:p w14:paraId="0E45E345" w14:textId="77777777" w:rsidR="00557E70" w:rsidRDefault="00557E70">
      <w:pPr>
        <w:sectPr w:rsidR="00557E70">
          <w:pgSz w:w="11900" w:h="16840"/>
          <w:pgMar w:top="284" w:right="650" w:bottom="950" w:left="666" w:header="720" w:footer="720" w:gutter="0"/>
          <w:cols w:space="720" w:equalWidth="0">
            <w:col w:w="10584" w:space="0"/>
          </w:cols>
          <w:docGrid w:linePitch="360"/>
        </w:sectPr>
      </w:pPr>
    </w:p>
    <w:p w14:paraId="2A2C89F0"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rsidRPr="00AB6FF7" w14:paraId="084D0E3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474B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D35C3" w14:textId="77777777" w:rsidR="00557E70" w:rsidRDefault="001A4EC7">
            <w:pPr>
              <w:autoSpaceDE w:val="0"/>
              <w:autoSpaceDN w:val="0"/>
              <w:spacing w:before="98" w:after="0"/>
              <w:ind w:left="72"/>
            </w:pPr>
            <w:r w:rsidRPr="00DF4EFA">
              <w:rPr>
                <w:rFonts w:ascii="Times New Roman" w:eastAsia="Times New Roman" w:hAnsi="Times New Roman"/>
                <w:color w:val="000000"/>
                <w:sz w:val="24"/>
                <w:lang w:val="ru-RU"/>
              </w:rPr>
              <w:t xml:space="preserve">В.Г.Короленко. "В дурном обществе".  Мир детей и мир взрослых. </w:t>
            </w:r>
            <w:r>
              <w:rPr>
                <w:rFonts w:ascii="Times New Roman" w:eastAsia="Times New Roman" w:hAnsi="Times New Roman"/>
                <w:color w:val="000000"/>
                <w:sz w:val="24"/>
              </w:rPr>
              <w:t>Контрастысудебгероев.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4720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7378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93C3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7B01E"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C5A32" w14:textId="77777777" w:rsidR="00557E70" w:rsidRPr="00DF4EFA" w:rsidRDefault="001A4EC7">
            <w:pPr>
              <w:autoSpaceDE w:val="0"/>
              <w:autoSpaceDN w:val="0"/>
              <w:spacing w:before="98" w:after="0"/>
              <w:ind w:left="72"/>
              <w:rPr>
                <w:lang w:val="ru-RU"/>
              </w:rPr>
            </w:pPr>
            <w:r w:rsidRPr="00DF4EFA">
              <w:rPr>
                <w:rFonts w:ascii="Times New Roman" w:eastAsia="Times New Roman" w:hAnsi="Times New Roman"/>
                <w:color w:val="000000"/>
                <w:sz w:val="24"/>
                <w:lang w:val="ru-RU"/>
              </w:rPr>
              <w:t xml:space="preserve">Самооценка с </w:t>
            </w:r>
            <w:r w:rsidRPr="00DF4EFA">
              <w:rPr>
                <w:lang w:val="ru-RU"/>
              </w:rPr>
              <w:br/>
            </w:r>
            <w:r w:rsidRPr="00DF4EFA">
              <w:rPr>
                <w:rFonts w:ascii="Times New Roman" w:eastAsia="Times New Roman" w:hAnsi="Times New Roman"/>
                <w:color w:val="000000"/>
                <w:sz w:val="24"/>
                <w:lang w:val="ru-RU"/>
              </w:rPr>
              <w:t>использованием«Оценочного</w:t>
            </w:r>
            <w:r w:rsidRPr="00DF4EFA">
              <w:rPr>
                <w:lang w:val="ru-RU"/>
              </w:rPr>
              <w:br/>
            </w:r>
            <w:r w:rsidRPr="00DF4EFA">
              <w:rPr>
                <w:rFonts w:ascii="Times New Roman" w:eastAsia="Times New Roman" w:hAnsi="Times New Roman"/>
                <w:color w:val="000000"/>
                <w:sz w:val="24"/>
                <w:lang w:val="ru-RU"/>
              </w:rPr>
              <w:t>листа»;</w:t>
            </w:r>
          </w:p>
        </w:tc>
      </w:tr>
      <w:tr w:rsidR="00557E70" w14:paraId="5FA9D8A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692D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D2E6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Сочинение-рассуждение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A2AD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B4D6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46E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F1DE6"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AE256"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21B956F5"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96F9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A9D11" w14:textId="77777777" w:rsidR="00557E70" w:rsidRPr="00DF4EFA" w:rsidRDefault="001A4EC7">
            <w:pPr>
              <w:autoSpaceDE w:val="0"/>
              <w:autoSpaceDN w:val="0"/>
              <w:spacing w:before="98" w:after="0" w:line="262" w:lineRule="auto"/>
              <w:ind w:left="72" w:right="576"/>
              <w:rPr>
                <w:lang w:val="ru-RU"/>
              </w:rPr>
            </w:pPr>
            <w:r w:rsidRPr="00DF4EFA">
              <w:rPr>
                <w:rFonts w:ascii="Times New Roman" w:eastAsia="Times New Roman" w:hAnsi="Times New Roman"/>
                <w:color w:val="000000"/>
                <w:sz w:val="24"/>
                <w:lang w:val="ru-RU"/>
              </w:rPr>
              <w:t>П.П. Бажов. «Медной горы Хозяйка».</w:t>
            </w:r>
          </w:p>
          <w:p w14:paraId="6C186B44" w14:textId="77777777" w:rsidR="00557E70" w:rsidRPr="00DF4EFA" w:rsidRDefault="001A4EC7">
            <w:pPr>
              <w:autoSpaceDE w:val="0"/>
              <w:autoSpaceDN w:val="0"/>
              <w:spacing w:before="70" w:after="0" w:line="230" w:lineRule="auto"/>
              <w:ind w:left="72"/>
              <w:rPr>
                <w:lang w:val="ru-RU"/>
              </w:rPr>
            </w:pPr>
            <w:r w:rsidRPr="00DF4EFA">
              <w:rPr>
                <w:rFonts w:ascii="Times New Roman" w:eastAsia="Times New Roman" w:hAnsi="Times New Roman"/>
                <w:color w:val="000000"/>
                <w:sz w:val="24"/>
                <w:lang w:val="ru-RU"/>
              </w:rPr>
              <w:t>Реальность и фантастика.</w:t>
            </w:r>
          </w:p>
          <w:p w14:paraId="7FD80496" w14:textId="77777777" w:rsidR="00557E70" w:rsidRPr="00DF4EFA" w:rsidRDefault="001A4EC7">
            <w:pPr>
              <w:autoSpaceDE w:val="0"/>
              <w:autoSpaceDN w:val="0"/>
              <w:spacing w:before="72" w:after="0" w:line="281" w:lineRule="auto"/>
              <w:ind w:left="72" w:right="144"/>
              <w:rPr>
                <w:lang w:val="ru-RU"/>
              </w:rPr>
            </w:pPr>
            <w:r w:rsidRPr="00DF4EFA">
              <w:rPr>
                <w:rFonts w:ascii="Times New Roman" w:eastAsia="Times New Roman" w:hAnsi="Times New Roman"/>
                <w:color w:val="000000"/>
                <w:sz w:val="24"/>
                <w:lang w:val="ru-RU"/>
              </w:rPr>
              <w:t xml:space="preserve">Честность, </w:t>
            </w:r>
            <w:r w:rsidRPr="00DF4EFA">
              <w:rPr>
                <w:lang w:val="ru-RU"/>
              </w:rPr>
              <w:br/>
            </w:r>
            <w:r w:rsidRPr="00DF4EFA">
              <w:rPr>
                <w:rFonts w:ascii="Times New Roman" w:eastAsia="Times New Roman" w:hAnsi="Times New Roman"/>
                <w:color w:val="000000"/>
                <w:sz w:val="24"/>
                <w:lang w:val="ru-RU"/>
              </w:rPr>
              <w:t xml:space="preserve">добросовестность, </w:t>
            </w:r>
            <w:r w:rsidRPr="00DF4EFA">
              <w:rPr>
                <w:lang w:val="ru-RU"/>
              </w:rPr>
              <w:br/>
            </w:r>
            <w:r w:rsidRPr="00DF4EFA">
              <w:rPr>
                <w:rFonts w:ascii="Times New Roman" w:eastAsia="Times New Roman" w:hAnsi="Times New Roman"/>
                <w:color w:val="000000"/>
                <w:sz w:val="24"/>
                <w:lang w:val="ru-RU"/>
              </w:rPr>
              <w:t xml:space="preserve">трудолюбие и талант </w:t>
            </w:r>
            <w:r w:rsidRPr="00DF4EFA">
              <w:rPr>
                <w:lang w:val="ru-RU"/>
              </w:rPr>
              <w:br/>
            </w:r>
            <w:r w:rsidRPr="00DF4EFA">
              <w:rPr>
                <w:rFonts w:ascii="Times New Roman" w:eastAsia="Times New Roman" w:hAnsi="Times New Roman"/>
                <w:color w:val="000000"/>
                <w:sz w:val="24"/>
                <w:lang w:val="ru-RU"/>
              </w:rPr>
              <w:t>главного героя сказа</w:t>
            </w:r>
            <w:r w:rsidRPr="00DF4EFA">
              <w:rPr>
                <w:lang w:val="ru-RU"/>
              </w:rPr>
              <w:br/>
            </w:r>
            <w:r w:rsidRPr="00DF4EFA">
              <w:rPr>
                <w:rFonts w:ascii="Times New Roman" w:eastAsia="Times New Roman" w:hAnsi="Times New Roman"/>
                <w:color w:val="000000"/>
                <w:sz w:val="24"/>
                <w:lang w:val="ru-RU"/>
              </w:rPr>
              <w:t>«Медной горы Хозяйка».</w:t>
            </w:r>
          </w:p>
          <w:p w14:paraId="1D34FC7C" w14:textId="77777777" w:rsidR="00557E70" w:rsidRDefault="001A4EC7">
            <w:pPr>
              <w:autoSpaceDE w:val="0"/>
              <w:autoSpaceDN w:val="0"/>
              <w:spacing w:before="70" w:after="0" w:line="271" w:lineRule="auto"/>
              <w:ind w:left="72" w:right="1296"/>
            </w:pPr>
            <w:r>
              <w:rPr>
                <w:rFonts w:ascii="Times New Roman" w:eastAsia="Times New Roman" w:hAnsi="Times New Roman"/>
                <w:color w:val="000000"/>
                <w:sz w:val="24"/>
              </w:rPr>
              <w:t>Стремление к совершенномумастерству.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6DC9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A5C6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7044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BE81D"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495F3"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D328E79"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9BA0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1EA18"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К.Г. Паустовский.</w:t>
            </w:r>
          </w:p>
          <w:p w14:paraId="262E6EDD" w14:textId="77777777" w:rsidR="00557E70" w:rsidRDefault="001A4EC7">
            <w:pPr>
              <w:autoSpaceDE w:val="0"/>
              <w:autoSpaceDN w:val="0"/>
              <w:spacing w:before="70" w:after="0" w:line="281" w:lineRule="auto"/>
              <w:ind w:left="72" w:right="288"/>
            </w:pPr>
            <w:r w:rsidRPr="00DF4EFA">
              <w:rPr>
                <w:rFonts w:ascii="Times New Roman" w:eastAsia="Times New Roman" w:hAnsi="Times New Roman"/>
                <w:color w:val="000000"/>
                <w:sz w:val="24"/>
                <w:lang w:val="ru-RU"/>
              </w:rPr>
              <w:t xml:space="preserve">«Тёплый хлеб». Тема и проблема произведения, герои литературной </w:t>
            </w:r>
            <w:r w:rsidRPr="00DF4EFA">
              <w:rPr>
                <w:lang w:val="ru-RU"/>
              </w:rPr>
              <w:br/>
            </w:r>
            <w:r w:rsidRPr="00DF4EFA">
              <w:rPr>
                <w:rFonts w:ascii="Times New Roman" w:eastAsia="Times New Roman" w:hAnsi="Times New Roman"/>
                <w:color w:val="000000"/>
                <w:sz w:val="24"/>
                <w:lang w:val="ru-RU"/>
              </w:rPr>
              <w:t xml:space="preserve">сказки. </w:t>
            </w:r>
            <w:r>
              <w:rPr>
                <w:rFonts w:ascii="Times New Roman" w:eastAsia="Times New Roman" w:hAnsi="Times New Roman"/>
                <w:color w:val="000000"/>
                <w:sz w:val="24"/>
              </w:rPr>
              <w:t xml:space="preserve">Доброта и </w:t>
            </w:r>
            <w:r>
              <w:br/>
            </w:r>
            <w:r>
              <w:rPr>
                <w:rFonts w:ascii="Times New Roman" w:eastAsia="Times New Roman" w:hAnsi="Times New Roman"/>
                <w:color w:val="000000"/>
                <w:sz w:val="24"/>
              </w:rPr>
              <w:t>сострадание.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FED7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5347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A6AF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71066"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D0480"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2EC4B13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087F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D81B9" w14:textId="77777777" w:rsidR="00557E70" w:rsidRDefault="001A4EC7">
            <w:pPr>
              <w:autoSpaceDE w:val="0"/>
              <w:autoSpaceDN w:val="0"/>
              <w:spacing w:before="98" w:after="0" w:line="271" w:lineRule="auto"/>
              <w:ind w:left="72" w:right="144"/>
            </w:pPr>
            <w:r w:rsidRPr="00DF4EFA">
              <w:rPr>
                <w:rFonts w:ascii="Times New Roman" w:eastAsia="Times New Roman" w:hAnsi="Times New Roman"/>
                <w:color w:val="000000"/>
                <w:sz w:val="24"/>
                <w:lang w:val="ru-RU"/>
              </w:rPr>
              <w:t xml:space="preserve">К.Г.Паустовский "Заячьи лапы". </w:t>
            </w:r>
            <w:r>
              <w:rPr>
                <w:rFonts w:ascii="Times New Roman" w:eastAsia="Times New Roman" w:hAnsi="Times New Roman"/>
                <w:color w:val="000000"/>
                <w:sz w:val="24"/>
              </w:rPr>
              <w:t>Внеклассное</w:t>
            </w:r>
            <w:r>
              <w:br/>
            </w:r>
            <w:r>
              <w:rPr>
                <w:rFonts w:ascii="Times New Roman" w:eastAsia="Times New Roman" w:hAnsi="Times New Roman"/>
                <w:color w:val="000000"/>
                <w:sz w:val="24"/>
              </w:rPr>
              <w:t>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6725F"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E6A0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634E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8821F"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4B0E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44BD0890"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F768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FF71" w14:textId="77777777" w:rsidR="00557E70" w:rsidRPr="00DF4EFA" w:rsidRDefault="001A4EC7">
            <w:pPr>
              <w:autoSpaceDE w:val="0"/>
              <w:autoSpaceDN w:val="0"/>
              <w:spacing w:before="98" w:after="0" w:line="262" w:lineRule="auto"/>
              <w:ind w:left="72"/>
              <w:rPr>
                <w:lang w:val="ru-RU"/>
              </w:rPr>
            </w:pPr>
            <w:r w:rsidRPr="00DF4EFA">
              <w:rPr>
                <w:rFonts w:ascii="Times New Roman" w:eastAsia="Times New Roman" w:hAnsi="Times New Roman"/>
                <w:color w:val="000000"/>
                <w:sz w:val="24"/>
                <w:lang w:val="ru-RU"/>
              </w:rPr>
              <w:t xml:space="preserve">Литература народов </w:t>
            </w:r>
            <w:r w:rsidRPr="00DF4EFA">
              <w:rPr>
                <w:lang w:val="ru-RU"/>
              </w:rPr>
              <w:br/>
            </w:r>
            <w:r w:rsidRPr="00DF4EFA">
              <w:rPr>
                <w:rFonts w:ascii="Times New Roman" w:eastAsia="Times New Roman" w:hAnsi="Times New Roman"/>
                <w:color w:val="000000"/>
                <w:sz w:val="24"/>
                <w:lang w:val="ru-RU"/>
              </w:rPr>
              <w:t>Российской Федерации. Р.</w:t>
            </w:r>
          </w:p>
          <w:p w14:paraId="2BB15DF4" w14:textId="77777777" w:rsidR="00557E70" w:rsidRPr="00DF4EFA" w:rsidRDefault="001A4EC7">
            <w:pPr>
              <w:autoSpaceDE w:val="0"/>
              <w:autoSpaceDN w:val="0"/>
              <w:spacing w:before="70" w:after="0" w:line="274" w:lineRule="auto"/>
              <w:ind w:left="72" w:right="288"/>
              <w:rPr>
                <w:lang w:val="ru-RU"/>
              </w:rPr>
            </w:pPr>
            <w:r w:rsidRPr="00DF4EFA">
              <w:rPr>
                <w:rFonts w:ascii="Times New Roman" w:eastAsia="Times New Roman" w:hAnsi="Times New Roman"/>
                <w:color w:val="000000"/>
                <w:sz w:val="24"/>
                <w:lang w:val="ru-RU"/>
              </w:rPr>
              <w:t xml:space="preserve">Гамзатов «Песня </w:t>
            </w:r>
            <w:r w:rsidRPr="00DF4EFA">
              <w:rPr>
                <w:lang w:val="ru-RU"/>
              </w:rPr>
              <w:br/>
            </w:r>
            <w:r w:rsidRPr="00DF4EFA">
              <w:rPr>
                <w:rFonts w:ascii="Times New Roman" w:eastAsia="Times New Roman" w:hAnsi="Times New Roman"/>
                <w:color w:val="000000"/>
                <w:sz w:val="24"/>
                <w:lang w:val="ru-RU"/>
              </w:rPr>
              <w:t>соловья»; М. Карим</w:t>
            </w:r>
            <w:r w:rsidRPr="00DF4EFA">
              <w:rPr>
                <w:lang w:val="ru-RU"/>
              </w:rPr>
              <w:br/>
            </w:r>
            <w:r w:rsidRPr="00DF4EFA">
              <w:rPr>
                <w:rFonts w:ascii="Times New Roman" w:eastAsia="Times New Roman" w:hAnsi="Times New Roman"/>
                <w:color w:val="000000"/>
                <w:sz w:val="24"/>
                <w:lang w:val="ru-RU"/>
              </w:rPr>
              <w:t>«Радость нашего дома»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E338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CA73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8315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9A55B"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96A3A"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5AC96AD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E5FD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EB72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рр Мини- сочинение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5586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CCC8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EDC2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0120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0F5FB"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57E70" w14:paraId="00A296B1"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4669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16AD4" w14:textId="77777777" w:rsidR="00557E70" w:rsidRDefault="001A4EC7">
            <w:pPr>
              <w:autoSpaceDE w:val="0"/>
              <w:autoSpaceDN w:val="0"/>
              <w:spacing w:before="98" w:after="0" w:line="281" w:lineRule="auto"/>
              <w:ind w:left="72"/>
            </w:pPr>
            <w:r w:rsidRPr="00DF4EFA">
              <w:rPr>
                <w:rFonts w:ascii="Times New Roman" w:eastAsia="Times New Roman" w:hAnsi="Times New Roman"/>
                <w:color w:val="000000"/>
                <w:sz w:val="24"/>
                <w:lang w:val="ru-RU"/>
              </w:rPr>
              <w:t>Д.Дефо. Слово о писателе. Характер главного героя романа Д. Дефо</w:t>
            </w:r>
            <w:r w:rsidRPr="00DF4EFA">
              <w:rPr>
                <w:lang w:val="ru-RU"/>
              </w:rPr>
              <w:br/>
            </w:r>
            <w:r w:rsidRPr="00DF4EFA">
              <w:rPr>
                <w:rFonts w:ascii="Times New Roman" w:eastAsia="Times New Roman" w:hAnsi="Times New Roman"/>
                <w:color w:val="000000"/>
                <w:sz w:val="24"/>
                <w:lang w:val="ru-RU"/>
              </w:rPr>
              <w:t xml:space="preserve">«Робинзон Крузо». </w:t>
            </w:r>
            <w:r>
              <w:rPr>
                <w:rFonts w:ascii="Times New Roman" w:eastAsia="Times New Roman" w:hAnsi="Times New Roman"/>
                <w:color w:val="000000"/>
                <w:sz w:val="24"/>
              </w:rPr>
              <w:t>Гимннеисчерпаемым</w:t>
            </w:r>
            <w:r>
              <w:br/>
            </w:r>
            <w:r>
              <w:rPr>
                <w:rFonts w:ascii="Times New Roman" w:eastAsia="Times New Roman" w:hAnsi="Times New Roman"/>
                <w:color w:val="000000"/>
                <w:sz w:val="24"/>
              </w:rPr>
              <w:t>возможностямчеловека.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C201A"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8848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0E4E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AD5D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AD4CD"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787BAC16" w14:textId="77777777" w:rsidR="00557E70" w:rsidRDefault="00557E70">
      <w:pPr>
        <w:autoSpaceDE w:val="0"/>
        <w:autoSpaceDN w:val="0"/>
        <w:spacing w:after="0" w:line="14" w:lineRule="exact"/>
      </w:pPr>
    </w:p>
    <w:p w14:paraId="3B85B324" w14:textId="77777777" w:rsidR="00557E70" w:rsidRDefault="00557E70">
      <w:pPr>
        <w:sectPr w:rsidR="00557E70">
          <w:pgSz w:w="11900" w:h="16840"/>
          <w:pgMar w:top="284" w:right="650" w:bottom="950" w:left="666" w:header="720" w:footer="720" w:gutter="0"/>
          <w:cols w:space="720" w:equalWidth="0">
            <w:col w:w="10584" w:space="0"/>
          </w:cols>
          <w:docGrid w:linePitch="360"/>
        </w:sectPr>
      </w:pPr>
    </w:p>
    <w:p w14:paraId="133647B8"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002A6051"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A16F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EDEC4" w14:textId="77777777" w:rsidR="00557E70" w:rsidRPr="00DF4EFA" w:rsidRDefault="001A4EC7">
            <w:pPr>
              <w:autoSpaceDE w:val="0"/>
              <w:autoSpaceDN w:val="0"/>
              <w:spacing w:before="98" w:after="0"/>
              <w:ind w:left="72" w:right="144"/>
              <w:rPr>
                <w:lang w:val="ru-RU"/>
              </w:rPr>
            </w:pPr>
            <w:r w:rsidRPr="00DF4EFA">
              <w:rPr>
                <w:rFonts w:ascii="Times New Roman" w:eastAsia="Times New Roman" w:hAnsi="Times New Roman"/>
                <w:color w:val="000000"/>
                <w:sz w:val="24"/>
                <w:lang w:val="ru-RU"/>
              </w:rPr>
              <w:t xml:space="preserve">Произведения </w:t>
            </w:r>
            <w:r w:rsidRPr="00DF4EFA">
              <w:rPr>
                <w:lang w:val="ru-RU"/>
              </w:rPr>
              <w:br/>
            </w:r>
            <w:r w:rsidRPr="00DF4EFA">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DF4EFA">
              <w:rPr>
                <w:rFonts w:ascii="Times New Roman" w:eastAsia="Times New Roman" w:hAnsi="Times New Roman"/>
                <w:color w:val="000000"/>
                <w:sz w:val="24"/>
                <w:lang w:val="ru-RU"/>
              </w:rPr>
              <w:t xml:space="preserve"> веков на тему детства. С. Я. Маршак.</w:t>
            </w:r>
          </w:p>
          <w:p w14:paraId="10B4B60F" w14:textId="77777777" w:rsidR="00557E70" w:rsidRPr="00DF4EFA" w:rsidRDefault="001A4EC7">
            <w:pPr>
              <w:autoSpaceDE w:val="0"/>
              <w:autoSpaceDN w:val="0"/>
              <w:spacing w:before="70" w:after="0" w:line="271" w:lineRule="auto"/>
              <w:ind w:left="72" w:right="288"/>
              <w:rPr>
                <w:lang w:val="ru-RU"/>
              </w:rPr>
            </w:pPr>
            <w:r w:rsidRPr="00DF4EFA">
              <w:rPr>
                <w:rFonts w:ascii="Times New Roman" w:eastAsia="Times New Roman" w:hAnsi="Times New Roman"/>
                <w:color w:val="000000"/>
                <w:sz w:val="24"/>
                <w:lang w:val="ru-RU"/>
              </w:rPr>
              <w:t xml:space="preserve">«Двенадцать месяцев»: пьеса-сказка и её </w:t>
            </w:r>
            <w:r w:rsidRPr="00DF4EFA">
              <w:rPr>
                <w:lang w:val="ru-RU"/>
              </w:rPr>
              <w:br/>
            </w:r>
            <w:r w:rsidRPr="00DF4EFA">
              <w:rPr>
                <w:rFonts w:ascii="Times New Roman" w:eastAsia="Times New Roman" w:hAnsi="Times New Roman"/>
                <w:color w:val="000000"/>
                <w:sz w:val="24"/>
                <w:lang w:val="ru-RU"/>
              </w:rPr>
              <w:t>народная основа.</w:t>
            </w:r>
          </w:p>
          <w:p w14:paraId="7FB92168"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Внеклассноечтение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3895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7D00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564A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3440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5362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E896EC0"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DAC1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0A037" w14:textId="77777777" w:rsidR="00557E70" w:rsidRPr="00DF4EFA" w:rsidRDefault="001A4EC7">
            <w:pPr>
              <w:autoSpaceDE w:val="0"/>
              <w:autoSpaceDN w:val="0"/>
              <w:spacing w:before="98" w:after="0" w:line="271" w:lineRule="auto"/>
              <w:ind w:left="72"/>
              <w:rPr>
                <w:lang w:val="ru-RU"/>
              </w:rPr>
            </w:pPr>
            <w:r w:rsidRPr="00DF4EFA">
              <w:rPr>
                <w:rFonts w:ascii="Times New Roman" w:eastAsia="Times New Roman" w:hAnsi="Times New Roman"/>
                <w:color w:val="000000"/>
                <w:sz w:val="24"/>
                <w:lang w:val="ru-RU"/>
              </w:rPr>
              <w:t xml:space="preserve">Х. К. Андерсен. «Снежная королева»: сказка о </w:t>
            </w:r>
            <w:r w:rsidRPr="00DF4EFA">
              <w:rPr>
                <w:lang w:val="ru-RU"/>
              </w:rPr>
              <w:br/>
            </w:r>
            <w:r w:rsidRPr="00DF4EFA">
              <w:rPr>
                <w:rFonts w:ascii="Times New Roman" w:eastAsia="Times New Roman" w:hAnsi="Times New Roman"/>
                <w:color w:val="000000"/>
                <w:sz w:val="24"/>
                <w:lang w:val="ru-RU"/>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F316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6101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3D82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87CC3"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74186"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412808B4"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A70A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07349" w14:textId="77777777" w:rsidR="00557E70" w:rsidRPr="00DF4EFA" w:rsidRDefault="001A4EC7">
            <w:pPr>
              <w:autoSpaceDE w:val="0"/>
              <w:autoSpaceDN w:val="0"/>
              <w:spacing w:before="98" w:after="0" w:line="281" w:lineRule="auto"/>
              <w:ind w:left="72"/>
              <w:rPr>
                <w:lang w:val="ru-RU"/>
              </w:rPr>
            </w:pPr>
            <w:r w:rsidRPr="00DF4EFA">
              <w:rPr>
                <w:rFonts w:ascii="Times New Roman" w:eastAsia="Times New Roman" w:hAnsi="Times New Roman"/>
                <w:color w:val="000000"/>
                <w:sz w:val="24"/>
                <w:lang w:val="ru-RU"/>
              </w:rPr>
              <w:t xml:space="preserve">Х. К. Андерсен. «Снежная королева»: красота </w:t>
            </w:r>
            <w:r w:rsidRPr="00DF4EFA">
              <w:rPr>
                <w:lang w:val="ru-RU"/>
              </w:rPr>
              <w:br/>
            </w:r>
            <w:r w:rsidRPr="00DF4EFA">
              <w:rPr>
                <w:rFonts w:ascii="Times New Roman" w:eastAsia="Times New Roman" w:hAnsi="Times New Roman"/>
                <w:color w:val="000000"/>
                <w:sz w:val="24"/>
                <w:lang w:val="ru-RU"/>
              </w:rPr>
              <w:t xml:space="preserve">внутренняя и внешняя </w:t>
            </w:r>
            <w:r w:rsidRPr="00DF4EFA">
              <w:rPr>
                <w:lang w:val="ru-RU"/>
              </w:rPr>
              <w:br/>
            </w:r>
            <w:r w:rsidRPr="00DF4EFA">
              <w:rPr>
                <w:rFonts w:ascii="Times New Roman" w:eastAsia="Times New Roman" w:hAnsi="Times New Roman"/>
                <w:color w:val="000000"/>
                <w:sz w:val="24"/>
                <w:lang w:val="ru-RU"/>
              </w:rPr>
              <w:t xml:space="preserve">(образы Герды и Снежной королевы).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38F56"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EAB9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96F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67CEC"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347D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3C97228D"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2B60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F4108" w14:textId="77777777" w:rsidR="00557E70" w:rsidRPr="00DF4EFA" w:rsidRDefault="001A4EC7">
            <w:pPr>
              <w:autoSpaceDE w:val="0"/>
              <w:autoSpaceDN w:val="0"/>
              <w:spacing w:before="98" w:after="0" w:line="286" w:lineRule="auto"/>
              <w:ind w:left="72" w:right="144"/>
              <w:rPr>
                <w:lang w:val="ru-RU"/>
              </w:rPr>
            </w:pPr>
            <w:r w:rsidRPr="00DF4EFA">
              <w:rPr>
                <w:rFonts w:ascii="Times New Roman" w:eastAsia="Times New Roman" w:hAnsi="Times New Roman"/>
                <w:color w:val="000000"/>
                <w:sz w:val="24"/>
                <w:lang w:val="ru-RU"/>
              </w:rPr>
              <w:t xml:space="preserve">Зарубежная сказочная </w:t>
            </w:r>
            <w:r w:rsidRPr="00DF4EFA">
              <w:rPr>
                <w:lang w:val="ru-RU"/>
              </w:rPr>
              <w:br/>
            </w:r>
            <w:r w:rsidRPr="00DF4EFA">
              <w:rPr>
                <w:rFonts w:ascii="Times New Roman" w:eastAsia="Times New Roman" w:hAnsi="Times New Roman"/>
                <w:color w:val="000000"/>
                <w:sz w:val="24"/>
                <w:lang w:val="ru-RU"/>
              </w:rPr>
              <w:t xml:space="preserve">проза. Л. Кэррол. «Алиса в стране чудес». Стиль и язык; художественные </w:t>
            </w:r>
            <w:r w:rsidRPr="00DF4EFA">
              <w:rPr>
                <w:lang w:val="ru-RU"/>
              </w:rPr>
              <w:br/>
            </w:r>
            <w:r w:rsidRPr="00DF4EFA">
              <w:rPr>
                <w:rFonts w:ascii="Times New Roman" w:eastAsia="Times New Roman" w:hAnsi="Times New Roman"/>
                <w:color w:val="000000"/>
                <w:sz w:val="24"/>
                <w:lang w:val="ru-RU"/>
              </w:rPr>
              <w:t xml:space="preserve">приёмы (неологизмы, </w:t>
            </w:r>
            <w:r w:rsidRPr="00DF4EFA">
              <w:rPr>
                <w:lang w:val="ru-RU"/>
              </w:rPr>
              <w:br/>
            </w:r>
            <w:r w:rsidRPr="00DF4EFA">
              <w:rPr>
                <w:rFonts w:ascii="Times New Roman" w:eastAsia="Times New Roman" w:hAnsi="Times New Roman"/>
                <w:color w:val="000000"/>
                <w:sz w:val="24"/>
                <w:lang w:val="ru-RU"/>
              </w:rPr>
              <w:t xml:space="preserve">перевертыши, каламбур, оксюморон, пародия, </w:t>
            </w:r>
            <w:r w:rsidRPr="00DF4EFA">
              <w:rPr>
                <w:lang w:val="ru-RU"/>
              </w:rPr>
              <w:br/>
            </w:r>
            <w:r w:rsidRPr="00DF4EFA">
              <w:rPr>
                <w:rFonts w:ascii="Times New Roman" w:eastAsia="Times New Roman" w:hAnsi="Times New Roman"/>
                <w:color w:val="000000"/>
                <w:sz w:val="24"/>
                <w:lang w:val="ru-RU"/>
              </w:rPr>
              <w:t>эпитеты и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E92B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05DC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9DA6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C961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67659"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C0FA407"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55C8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C8B8E" w14:textId="77777777" w:rsidR="00557E70" w:rsidRPr="00DF4EFA" w:rsidRDefault="001A4EC7">
            <w:pPr>
              <w:autoSpaceDE w:val="0"/>
              <w:autoSpaceDN w:val="0"/>
              <w:spacing w:before="98" w:after="0" w:line="286" w:lineRule="auto"/>
              <w:ind w:left="72" w:right="144"/>
              <w:rPr>
                <w:lang w:val="ru-RU"/>
              </w:rPr>
            </w:pPr>
            <w:r w:rsidRPr="00DF4EFA">
              <w:rPr>
                <w:rFonts w:ascii="Times New Roman" w:eastAsia="Times New Roman" w:hAnsi="Times New Roman"/>
                <w:color w:val="000000"/>
                <w:sz w:val="24"/>
                <w:lang w:val="ru-RU"/>
              </w:rPr>
              <w:t xml:space="preserve">Зарубежная сказочная </w:t>
            </w:r>
            <w:r w:rsidRPr="00DF4EFA">
              <w:rPr>
                <w:lang w:val="ru-RU"/>
              </w:rPr>
              <w:br/>
            </w:r>
            <w:r w:rsidRPr="00DF4EFA">
              <w:rPr>
                <w:rFonts w:ascii="Times New Roman" w:eastAsia="Times New Roman" w:hAnsi="Times New Roman"/>
                <w:color w:val="000000"/>
                <w:sz w:val="24"/>
                <w:lang w:val="ru-RU"/>
              </w:rPr>
              <w:t xml:space="preserve">проза. Л. Кэррол. «Алиса в стране чудес». Стиль и язык; художественные </w:t>
            </w:r>
            <w:r w:rsidRPr="00DF4EFA">
              <w:rPr>
                <w:lang w:val="ru-RU"/>
              </w:rPr>
              <w:br/>
            </w:r>
            <w:r w:rsidRPr="00DF4EFA">
              <w:rPr>
                <w:rFonts w:ascii="Times New Roman" w:eastAsia="Times New Roman" w:hAnsi="Times New Roman"/>
                <w:color w:val="000000"/>
                <w:sz w:val="24"/>
                <w:lang w:val="ru-RU"/>
              </w:rPr>
              <w:t xml:space="preserve">приёмы (неологизмы, </w:t>
            </w:r>
            <w:r w:rsidRPr="00DF4EFA">
              <w:rPr>
                <w:lang w:val="ru-RU"/>
              </w:rPr>
              <w:br/>
            </w:r>
            <w:r w:rsidRPr="00DF4EFA">
              <w:rPr>
                <w:rFonts w:ascii="Times New Roman" w:eastAsia="Times New Roman" w:hAnsi="Times New Roman"/>
                <w:color w:val="000000"/>
                <w:sz w:val="24"/>
                <w:lang w:val="ru-RU"/>
              </w:rPr>
              <w:t xml:space="preserve">перевертыши, каламбур, оксюморон, пародия, </w:t>
            </w:r>
            <w:r w:rsidRPr="00DF4EFA">
              <w:rPr>
                <w:lang w:val="ru-RU"/>
              </w:rPr>
              <w:br/>
            </w:r>
            <w:r w:rsidRPr="00DF4EFA">
              <w:rPr>
                <w:rFonts w:ascii="Times New Roman" w:eastAsia="Times New Roman" w:hAnsi="Times New Roman"/>
                <w:color w:val="000000"/>
                <w:sz w:val="24"/>
                <w:lang w:val="ru-RU"/>
              </w:rPr>
              <w:t>эпитеты и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2838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B93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C51A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59776"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0664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502443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4874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63D1B" w14:textId="77777777" w:rsidR="00557E70" w:rsidRDefault="001A4EC7">
            <w:pPr>
              <w:autoSpaceDE w:val="0"/>
              <w:autoSpaceDN w:val="0"/>
              <w:spacing w:before="98" w:after="0" w:line="281" w:lineRule="auto"/>
              <w:ind w:left="72" w:right="144"/>
            </w:pPr>
            <w:r w:rsidRPr="00DF4EFA">
              <w:rPr>
                <w:rFonts w:ascii="Times New Roman" w:eastAsia="Times New Roman" w:hAnsi="Times New Roman"/>
                <w:color w:val="000000"/>
                <w:sz w:val="24"/>
                <w:lang w:val="ru-RU"/>
              </w:rPr>
              <w:t>Зарубежная проза о детях и подростках. М.Твен</w:t>
            </w:r>
            <w:r w:rsidRPr="00DF4EFA">
              <w:rPr>
                <w:lang w:val="ru-RU"/>
              </w:rPr>
              <w:br/>
            </w:r>
            <w:r w:rsidRPr="00DF4EFA">
              <w:rPr>
                <w:rFonts w:ascii="Times New Roman" w:eastAsia="Times New Roman" w:hAnsi="Times New Roman"/>
                <w:color w:val="000000"/>
                <w:sz w:val="24"/>
                <w:lang w:val="ru-RU"/>
              </w:rPr>
              <w:t xml:space="preserve">"Приключения Тома </w:t>
            </w:r>
            <w:r w:rsidRPr="00DF4EFA">
              <w:rPr>
                <w:lang w:val="ru-RU"/>
              </w:rPr>
              <w:br/>
            </w:r>
            <w:r w:rsidRPr="00DF4EFA">
              <w:rPr>
                <w:rFonts w:ascii="Times New Roman" w:eastAsia="Times New Roman" w:hAnsi="Times New Roman"/>
                <w:color w:val="000000"/>
                <w:sz w:val="24"/>
                <w:lang w:val="ru-RU"/>
              </w:rPr>
              <w:t xml:space="preserve">Сойера" (главы). </w:t>
            </w:r>
            <w:r>
              <w:rPr>
                <w:rFonts w:ascii="Times New Roman" w:eastAsia="Times New Roman" w:hAnsi="Times New Roman"/>
                <w:color w:val="000000"/>
                <w:sz w:val="24"/>
              </w:rPr>
              <w:t>Тема</w:t>
            </w:r>
            <w:r>
              <w:br/>
            </w:r>
            <w:r>
              <w:rPr>
                <w:rFonts w:ascii="Times New Roman" w:eastAsia="Times New Roman" w:hAnsi="Times New Roman"/>
                <w:color w:val="000000"/>
                <w:sz w:val="24"/>
              </w:rPr>
              <w:t>дружбы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302E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27C47"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6AA5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30502"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3F95E"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4FAAD09B"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0E81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4DE4C" w14:textId="77777777" w:rsidR="00557E70" w:rsidRPr="00DF4EFA" w:rsidRDefault="001A4EC7">
            <w:pPr>
              <w:autoSpaceDE w:val="0"/>
              <w:autoSpaceDN w:val="0"/>
              <w:spacing w:before="98" w:after="0" w:line="262" w:lineRule="auto"/>
              <w:ind w:left="72" w:right="144"/>
              <w:rPr>
                <w:lang w:val="ru-RU"/>
              </w:rPr>
            </w:pPr>
            <w:r w:rsidRPr="00DF4EFA">
              <w:rPr>
                <w:rFonts w:ascii="Times New Roman" w:eastAsia="Times New Roman" w:hAnsi="Times New Roman"/>
                <w:color w:val="000000"/>
                <w:sz w:val="24"/>
                <w:lang w:val="ru-RU"/>
              </w:rPr>
              <w:t>Зарубежная проза о детях и подростках. Дж.</w:t>
            </w:r>
          </w:p>
          <w:p w14:paraId="5560F3EE" w14:textId="77777777" w:rsidR="00557E70" w:rsidRPr="00DF4EFA" w:rsidRDefault="001A4EC7">
            <w:pPr>
              <w:autoSpaceDE w:val="0"/>
              <w:autoSpaceDN w:val="0"/>
              <w:spacing w:before="70" w:after="0" w:line="271" w:lineRule="auto"/>
              <w:ind w:left="72" w:right="288"/>
              <w:rPr>
                <w:lang w:val="ru-RU"/>
              </w:rPr>
            </w:pPr>
            <w:r w:rsidRPr="00DF4EFA">
              <w:rPr>
                <w:rFonts w:ascii="Times New Roman" w:eastAsia="Times New Roman" w:hAnsi="Times New Roman"/>
                <w:color w:val="000000"/>
                <w:sz w:val="24"/>
                <w:lang w:val="ru-RU"/>
              </w:rPr>
              <w:t xml:space="preserve">Лондон. «Сказание о </w:t>
            </w:r>
            <w:r w:rsidRPr="00DF4EFA">
              <w:rPr>
                <w:lang w:val="ru-RU"/>
              </w:rPr>
              <w:br/>
            </w:r>
            <w:r w:rsidRPr="00DF4EFA">
              <w:rPr>
                <w:rFonts w:ascii="Times New Roman" w:eastAsia="Times New Roman" w:hAnsi="Times New Roman"/>
                <w:color w:val="000000"/>
                <w:sz w:val="24"/>
                <w:lang w:val="ru-RU"/>
              </w:rPr>
              <w:t>Кише»: что значит быть взрослым?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AE800"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3091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1717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A59C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21.04.2023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279E4" w14:textId="77777777" w:rsidR="00557E70" w:rsidRDefault="001A4EC7">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6711ADA9" w14:textId="77777777" w:rsidR="00557E70" w:rsidRDefault="00557E70">
      <w:pPr>
        <w:autoSpaceDE w:val="0"/>
        <w:autoSpaceDN w:val="0"/>
        <w:spacing w:after="0" w:line="14" w:lineRule="exact"/>
      </w:pPr>
    </w:p>
    <w:p w14:paraId="2C40270E" w14:textId="77777777" w:rsidR="00557E70" w:rsidRDefault="00557E70">
      <w:pPr>
        <w:sectPr w:rsidR="00557E70">
          <w:pgSz w:w="11900" w:h="16840"/>
          <w:pgMar w:top="284" w:right="650" w:bottom="524" w:left="666" w:header="720" w:footer="720" w:gutter="0"/>
          <w:cols w:space="720" w:equalWidth="0">
            <w:col w:w="10584" w:space="0"/>
          </w:cols>
          <w:docGrid w:linePitch="360"/>
        </w:sectPr>
      </w:pPr>
    </w:p>
    <w:p w14:paraId="342704D3"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74B8D83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0EA18"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17395" w14:textId="77777777" w:rsidR="00557E70" w:rsidRPr="00DF4EFA" w:rsidRDefault="001A4EC7">
            <w:pPr>
              <w:autoSpaceDE w:val="0"/>
              <w:autoSpaceDN w:val="0"/>
              <w:spacing w:before="98" w:after="0" w:line="281" w:lineRule="auto"/>
              <w:ind w:left="72"/>
              <w:rPr>
                <w:lang w:val="ru-RU"/>
              </w:rPr>
            </w:pPr>
            <w:r w:rsidRPr="00DF4EFA">
              <w:rPr>
                <w:rFonts w:ascii="Times New Roman" w:eastAsia="Times New Roman" w:hAnsi="Times New Roman"/>
                <w:color w:val="000000"/>
                <w:sz w:val="24"/>
                <w:lang w:val="ru-RU"/>
              </w:rPr>
              <w:t xml:space="preserve">Зарубежная </w:t>
            </w:r>
            <w:r w:rsidRPr="00DF4EFA">
              <w:rPr>
                <w:lang w:val="ru-RU"/>
              </w:rPr>
              <w:br/>
            </w:r>
            <w:r w:rsidRPr="00DF4EFA">
              <w:rPr>
                <w:rFonts w:ascii="Times New Roman" w:eastAsia="Times New Roman" w:hAnsi="Times New Roman"/>
                <w:color w:val="000000"/>
                <w:sz w:val="24"/>
                <w:lang w:val="ru-RU"/>
              </w:rPr>
              <w:t xml:space="preserve">приключенческая проза. Р. Л. Стивенсон. «Остров сокровищ», "Черная </w:t>
            </w:r>
            <w:r w:rsidRPr="00DF4EFA">
              <w:rPr>
                <w:lang w:val="ru-RU"/>
              </w:rPr>
              <w:br/>
            </w:r>
            <w:r w:rsidRPr="00DF4EFA">
              <w:rPr>
                <w:rFonts w:ascii="Times New Roman" w:eastAsia="Times New Roman" w:hAnsi="Times New Roman"/>
                <w:color w:val="000000"/>
                <w:sz w:val="24"/>
                <w:lang w:val="ru-RU"/>
              </w:rPr>
              <w:t>стрела" (главы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C054D"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4439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127C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F10A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E7B9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1CD5397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B162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D0F10" w14:textId="77777777" w:rsidR="00557E70" w:rsidRDefault="001A4EC7">
            <w:pPr>
              <w:autoSpaceDE w:val="0"/>
              <w:autoSpaceDN w:val="0"/>
              <w:spacing w:before="98" w:after="0" w:line="262" w:lineRule="auto"/>
              <w:ind w:left="72" w:right="432"/>
            </w:pPr>
            <w:r>
              <w:rPr>
                <w:rFonts w:ascii="Times New Roman" w:eastAsia="Times New Roman" w:hAnsi="Times New Roman"/>
                <w:color w:val="000000"/>
                <w:sz w:val="24"/>
              </w:rPr>
              <w:t xml:space="preserve">Проект 3. Памятники литературным героям.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7A444"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59B2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EB1F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F0A0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B31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7285689E"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3B0A5D1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14:paraId="17A2843E" w14:textId="77777777" w:rsidR="00557E70" w:rsidRPr="00DF4EFA" w:rsidRDefault="001A4EC7">
            <w:pPr>
              <w:autoSpaceDE w:val="0"/>
              <w:autoSpaceDN w:val="0"/>
              <w:spacing w:before="98" w:after="0" w:line="230" w:lineRule="auto"/>
              <w:ind w:left="72"/>
              <w:rPr>
                <w:lang w:val="ru-RU"/>
              </w:rPr>
            </w:pPr>
            <w:r w:rsidRPr="00DF4EFA">
              <w:rPr>
                <w:rFonts w:ascii="Times New Roman" w:eastAsia="Times New Roman" w:hAnsi="Times New Roman"/>
                <w:color w:val="000000"/>
                <w:sz w:val="24"/>
                <w:lang w:val="ru-RU"/>
              </w:rPr>
              <w:t>Э. Сетон-Томпсон.</w:t>
            </w:r>
          </w:p>
          <w:p w14:paraId="50B7F12D" w14:textId="77777777" w:rsidR="00557E70" w:rsidRPr="00DF4EFA" w:rsidRDefault="001A4EC7">
            <w:pPr>
              <w:autoSpaceDE w:val="0"/>
              <w:autoSpaceDN w:val="0"/>
              <w:spacing w:before="70" w:after="0" w:line="262" w:lineRule="auto"/>
              <w:ind w:left="72" w:right="288"/>
              <w:rPr>
                <w:lang w:val="ru-RU"/>
              </w:rPr>
            </w:pPr>
            <w:r w:rsidRPr="00DF4EFA">
              <w:rPr>
                <w:rFonts w:ascii="Times New Roman" w:eastAsia="Times New Roman" w:hAnsi="Times New Roman"/>
                <w:color w:val="000000"/>
                <w:sz w:val="24"/>
                <w:lang w:val="ru-RU"/>
              </w:rPr>
              <w:t>“Арно”. Произведения о животных.</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BAC1D1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54E50213"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08D835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FF59FA3"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FA1F0A"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6D8C1DCC" w14:textId="77777777">
        <w:trPr>
          <w:trHeight w:hRule="exact" w:val="251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30B7920"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92.</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3280B0" w14:textId="77777777" w:rsidR="00557E70" w:rsidRPr="00DF4EFA" w:rsidRDefault="001A4EC7">
            <w:pPr>
              <w:autoSpaceDE w:val="0"/>
              <w:autoSpaceDN w:val="0"/>
              <w:spacing w:before="100" w:after="0" w:line="262" w:lineRule="auto"/>
              <w:ind w:left="72" w:right="576"/>
              <w:rPr>
                <w:lang w:val="ru-RU"/>
              </w:rPr>
            </w:pPr>
            <w:r w:rsidRPr="00DF4EFA">
              <w:rPr>
                <w:rFonts w:ascii="Times New Roman" w:eastAsia="Times New Roman" w:hAnsi="Times New Roman"/>
                <w:color w:val="000000"/>
                <w:sz w:val="24"/>
                <w:lang w:val="ru-RU"/>
              </w:rPr>
              <w:t>УльфСтарк. Краткий рассказ о писателе.</w:t>
            </w:r>
          </w:p>
          <w:p w14:paraId="2E7FC565" w14:textId="77777777" w:rsidR="00557E70" w:rsidRPr="00DF4EFA" w:rsidRDefault="001A4EC7">
            <w:pPr>
              <w:autoSpaceDE w:val="0"/>
              <w:autoSpaceDN w:val="0"/>
              <w:spacing w:before="70" w:after="0"/>
              <w:ind w:left="72" w:right="144"/>
              <w:rPr>
                <w:lang w:val="ru-RU"/>
              </w:rPr>
            </w:pPr>
            <w:r w:rsidRPr="00DF4EFA">
              <w:rPr>
                <w:rFonts w:ascii="Times New Roman" w:eastAsia="Times New Roman" w:hAnsi="Times New Roman"/>
                <w:color w:val="000000"/>
                <w:sz w:val="24"/>
                <w:lang w:val="ru-RU"/>
              </w:rPr>
              <w:t xml:space="preserve">“Умеешь ли ты свистеть, Йоханна?” Отношение </w:t>
            </w:r>
            <w:r w:rsidRPr="00DF4EFA">
              <w:rPr>
                <w:lang w:val="ru-RU"/>
              </w:rPr>
              <w:br/>
            </w:r>
            <w:r w:rsidRPr="00DF4EFA">
              <w:rPr>
                <w:rFonts w:ascii="Times New Roman" w:eastAsia="Times New Roman" w:hAnsi="Times New Roman"/>
                <w:color w:val="000000"/>
                <w:sz w:val="24"/>
                <w:lang w:val="ru-RU"/>
              </w:rPr>
              <w:t>между детьми и старшим поколением.</w:t>
            </w:r>
          </w:p>
          <w:p w14:paraId="76C47BEB"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Нравственныеуроки.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AD2EA78"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879E06D"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6A37F8E"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96128C7"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03.05.2023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5F662AFD"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557E70" w14:paraId="7AD33B22"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01EE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E979B" w14:textId="77777777" w:rsidR="00557E70" w:rsidRPr="00DF4EFA" w:rsidRDefault="001A4EC7">
            <w:pPr>
              <w:autoSpaceDE w:val="0"/>
              <w:autoSpaceDN w:val="0"/>
              <w:spacing w:before="98" w:after="0" w:line="262" w:lineRule="auto"/>
              <w:ind w:left="72" w:right="576"/>
              <w:rPr>
                <w:lang w:val="ru-RU"/>
              </w:rPr>
            </w:pPr>
            <w:r w:rsidRPr="00DF4EFA">
              <w:rPr>
                <w:rFonts w:ascii="Times New Roman" w:eastAsia="Times New Roman" w:hAnsi="Times New Roman"/>
                <w:color w:val="000000"/>
                <w:sz w:val="24"/>
                <w:lang w:val="ru-RU"/>
              </w:rPr>
              <w:t>УльфСтарк. Краткий рассказ о писателе.</w:t>
            </w:r>
          </w:p>
          <w:p w14:paraId="3E5AC94F" w14:textId="77777777" w:rsidR="00557E70" w:rsidRPr="00DF4EFA" w:rsidRDefault="001A4EC7">
            <w:pPr>
              <w:autoSpaceDE w:val="0"/>
              <w:autoSpaceDN w:val="0"/>
              <w:spacing w:before="70" w:after="0"/>
              <w:ind w:left="72" w:right="144"/>
              <w:rPr>
                <w:lang w:val="ru-RU"/>
              </w:rPr>
            </w:pPr>
            <w:r w:rsidRPr="00DF4EFA">
              <w:rPr>
                <w:rFonts w:ascii="Times New Roman" w:eastAsia="Times New Roman" w:hAnsi="Times New Roman"/>
                <w:color w:val="000000"/>
                <w:sz w:val="24"/>
                <w:lang w:val="ru-RU"/>
              </w:rPr>
              <w:t xml:space="preserve">“Умеешь ли ты свистеть, Йоханна?” Отношение </w:t>
            </w:r>
            <w:r w:rsidRPr="00DF4EFA">
              <w:rPr>
                <w:lang w:val="ru-RU"/>
              </w:rPr>
              <w:br/>
            </w:r>
            <w:r w:rsidRPr="00DF4EFA">
              <w:rPr>
                <w:rFonts w:ascii="Times New Roman" w:eastAsia="Times New Roman" w:hAnsi="Times New Roman"/>
                <w:color w:val="000000"/>
                <w:sz w:val="24"/>
                <w:lang w:val="ru-RU"/>
              </w:rPr>
              <w:t>между детьми и старшим поколением.</w:t>
            </w:r>
          </w:p>
          <w:p w14:paraId="3BE9B7C9" w14:textId="77777777" w:rsidR="00557E70" w:rsidRDefault="001A4EC7">
            <w:pPr>
              <w:autoSpaceDE w:val="0"/>
              <w:autoSpaceDN w:val="0"/>
              <w:spacing w:before="70" w:after="0" w:line="230" w:lineRule="auto"/>
              <w:ind w:left="72"/>
            </w:pPr>
            <w:r>
              <w:rPr>
                <w:rFonts w:ascii="Times New Roman" w:eastAsia="Times New Roman" w:hAnsi="Times New Roman"/>
                <w:color w:val="000000"/>
                <w:sz w:val="24"/>
              </w:rPr>
              <w:t>Нравственныеуроки.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C7CE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160F1"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0FD6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5479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7F4B2"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5F1D9EAB"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08BD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0FCE4" w14:textId="77777777" w:rsidR="00557E70" w:rsidRPr="00DF4EFA" w:rsidRDefault="001A4EC7">
            <w:pPr>
              <w:autoSpaceDE w:val="0"/>
              <w:autoSpaceDN w:val="0"/>
              <w:spacing w:before="98" w:after="0" w:line="286" w:lineRule="auto"/>
              <w:ind w:left="72" w:right="144"/>
              <w:rPr>
                <w:lang w:val="ru-RU"/>
              </w:rPr>
            </w:pPr>
            <w:r w:rsidRPr="00DF4EFA">
              <w:rPr>
                <w:rFonts w:ascii="Times New Roman" w:eastAsia="Times New Roman" w:hAnsi="Times New Roman"/>
                <w:color w:val="000000"/>
                <w:sz w:val="24"/>
                <w:lang w:val="ru-RU"/>
              </w:rPr>
              <w:t xml:space="preserve">АяэН “Как растут </w:t>
            </w:r>
            <w:r w:rsidRPr="00DF4EFA">
              <w:rPr>
                <w:lang w:val="ru-RU"/>
              </w:rPr>
              <w:br/>
            </w:r>
            <w:r w:rsidRPr="00DF4EFA">
              <w:rPr>
                <w:rFonts w:ascii="Times New Roman" w:eastAsia="Times New Roman" w:hAnsi="Times New Roman"/>
                <w:color w:val="000000"/>
                <w:sz w:val="24"/>
                <w:lang w:val="ru-RU"/>
              </w:rPr>
              <w:t xml:space="preserve">елочные шары, или Моя встреча с дедом </w:t>
            </w:r>
            <w:r w:rsidRPr="00DF4EFA">
              <w:rPr>
                <w:lang w:val="ru-RU"/>
              </w:rPr>
              <w:br/>
            </w:r>
            <w:r w:rsidRPr="00DF4EFA">
              <w:rPr>
                <w:rFonts w:ascii="Times New Roman" w:eastAsia="Times New Roman" w:hAnsi="Times New Roman"/>
                <w:color w:val="000000"/>
                <w:sz w:val="24"/>
                <w:lang w:val="ru-RU"/>
              </w:rPr>
              <w:t xml:space="preserve">Морозом”. Рассказ в </w:t>
            </w:r>
            <w:r w:rsidRPr="00DF4EFA">
              <w:rPr>
                <w:lang w:val="ru-RU"/>
              </w:rPr>
              <w:br/>
            </w:r>
            <w:r w:rsidRPr="00DF4EFA">
              <w:rPr>
                <w:rFonts w:ascii="Times New Roman" w:eastAsia="Times New Roman" w:hAnsi="Times New Roman"/>
                <w:color w:val="000000"/>
                <w:sz w:val="24"/>
                <w:lang w:val="ru-RU"/>
              </w:rPr>
              <w:t xml:space="preserve">рассказе. Совсем не </w:t>
            </w:r>
            <w:r w:rsidRPr="00DF4EFA">
              <w:rPr>
                <w:lang w:val="ru-RU"/>
              </w:rPr>
              <w:br/>
            </w:r>
            <w:r w:rsidRPr="00DF4EFA">
              <w:rPr>
                <w:rFonts w:ascii="Times New Roman" w:eastAsia="Times New Roman" w:hAnsi="Times New Roman"/>
                <w:color w:val="000000"/>
                <w:sz w:val="24"/>
                <w:lang w:val="ru-RU"/>
              </w:rPr>
              <w:t xml:space="preserve">научная детская </w:t>
            </w:r>
            <w:r w:rsidRPr="00DF4EFA">
              <w:rPr>
                <w:lang w:val="ru-RU"/>
              </w:rPr>
              <w:br/>
            </w:r>
            <w:r w:rsidRPr="00DF4EFA">
              <w:rPr>
                <w:rFonts w:ascii="Times New Roman" w:eastAsia="Times New Roman" w:hAnsi="Times New Roman"/>
                <w:color w:val="000000"/>
                <w:sz w:val="24"/>
                <w:lang w:val="ru-RU"/>
              </w:rPr>
              <w:t xml:space="preserve">фантастика. Реальность и волшебство в </w:t>
            </w:r>
            <w:r w:rsidRPr="00DF4EFA">
              <w:rPr>
                <w:lang w:val="ru-RU"/>
              </w:rPr>
              <w:br/>
            </w:r>
            <w:r w:rsidRPr="00DF4EFA">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26523"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EACE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D0FAA"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EA122"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08.05.2023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86DE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563423AB"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CFF3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75C1D" w14:textId="77777777" w:rsidR="00557E70" w:rsidRPr="00DF4EFA" w:rsidRDefault="001A4EC7">
            <w:pPr>
              <w:autoSpaceDE w:val="0"/>
              <w:autoSpaceDN w:val="0"/>
              <w:spacing w:before="98" w:after="0" w:line="286" w:lineRule="auto"/>
              <w:ind w:left="72" w:right="144"/>
              <w:rPr>
                <w:lang w:val="ru-RU"/>
              </w:rPr>
            </w:pPr>
            <w:r w:rsidRPr="00DF4EFA">
              <w:rPr>
                <w:rFonts w:ascii="Times New Roman" w:eastAsia="Times New Roman" w:hAnsi="Times New Roman"/>
                <w:color w:val="000000"/>
                <w:sz w:val="24"/>
                <w:lang w:val="ru-RU"/>
              </w:rPr>
              <w:t xml:space="preserve">АяэН “Как растут </w:t>
            </w:r>
            <w:r w:rsidRPr="00DF4EFA">
              <w:rPr>
                <w:lang w:val="ru-RU"/>
              </w:rPr>
              <w:br/>
            </w:r>
            <w:r w:rsidRPr="00DF4EFA">
              <w:rPr>
                <w:rFonts w:ascii="Times New Roman" w:eastAsia="Times New Roman" w:hAnsi="Times New Roman"/>
                <w:color w:val="000000"/>
                <w:sz w:val="24"/>
                <w:lang w:val="ru-RU"/>
              </w:rPr>
              <w:t xml:space="preserve">елочные шары, или Моя встреча с дедом </w:t>
            </w:r>
            <w:r w:rsidRPr="00DF4EFA">
              <w:rPr>
                <w:lang w:val="ru-RU"/>
              </w:rPr>
              <w:br/>
            </w:r>
            <w:r w:rsidRPr="00DF4EFA">
              <w:rPr>
                <w:rFonts w:ascii="Times New Roman" w:eastAsia="Times New Roman" w:hAnsi="Times New Roman"/>
                <w:color w:val="000000"/>
                <w:sz w:val="24"/>
                <w:lang w:val="ru-RU"/>
              </w:rPr>
              <w:t xml:space="preserve">Морозом”. Рассказ в </w:t>
            </w:r>
            <w:r w:rsidRPr="00DF4EFA">
              <w:rPr>
                <w:lang w:val="ru-RU"/>
              </w:rPr>
              <w:br/>
            </w:r>
            <w:r w:rsidRPr="00DF4EFA">
              <w:rPr>
                <w:rFonts w:ascii="Times New Roman" w:eastAsia="Times New Roman" w:hAnsi="Times New Roman"/>
                <w:color w:val="000000"/>
                <w:sz w:val="24"/>
                <w:lang w:val="ru-RU"/>
              </w:rPr>
              <w:t xml:space="preserve">рассказе. Совсем не </w:t>
            </w:r>
            <w:r w:rsidRPr="00DF4EFA">
              <w:rPr>
                <w:lang w:val="ru-RU"/>
              </w:rPr>
              <w:br/>
            </w:r>
            <w:r w:rsidRPr="00DF4EFA">
              <w:rPr>
                <w:rFonts w:ascii="Times New Roman" w:eastAsia="Times New Roman" w:hAnsi="Times New Roman"/>
                <w:color w:val="000000"/>
                <w:sz w:val="24"/>
                <w:lang w:val="ru-RU"/>
              </w:rPr>
              <w:t xml:space="preserve">научная детская </w:t>
            </w:r>
            <w:r w:rsidRPr="00DF4EFA">
              <w:rPr>
                <w:lang w:val="ru-RU"/>
              </w:rPr>
              <w:br/>
            </w:r>
            <w:r w:rsidRPr="00DF4EFA">
              <w:rPr>
                <w:rFonts w:ascii="Times New Roman" w:eastAsia="Times New Roman" w:hAnsi="Times New Roman"/>
                <w:color w:val="000000"/>
                <w:sz w:val="24"/>
                <w:lang w:val="ru-RU"/>
              </w:rPr>
              <w:t xml:space="preserve">фантастика. Реальность и волшебство в </w:t>
            </w:r>
            <w:r w:rsidRPr="00DF4EFA">
              <w:rPr>
                <w:lang w:val="ru-RU"/>
              </w:rPr>
              <w:br/>
            </w:r>
            <w:r w:rsidRPr="00DF4EFA">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57F6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66FF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1F169"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6EFBB"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7C7AD"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29493F93" w14:textId="77777777" w:rsidR="00557E70" w:rsidRDefault="00557E70">
      <w:pPr>
        <w:autoSpaceDE w:val="0"/>
        <w:autoSpaceDN w:val="0"/>
        <w:spacing w:after="0" w:line="14" w:lineRule="exact"/>
      </w:pPr>
    </w:p>
    <w:p w14:paraId="7A18A5D1" w14:textId="77777777" w:rsidR="00557E70" w:rsidRDefault="00557E70">
      <w:pPr>
        <w:sectPr w:rsidR="00557E70">
          <w:pgSz w:w="11900" w:h="16840"/>
          <w:pgMar w:top="284" w:right="650" w:bottom="524" w:left="666" w:header="720" w:footer="720" w:gutter="0"/>
          <w:cols w:space="720" w:equalWidth="0">
            <w:col w:w="10584" w:space="0"/>
          </w:cols>
          <w:docGrid w:linePitch="360"/>
        </w:sectPr>
      </w:pPr>
    </w:p>
    <w:p w14:paraId="1E9E44B4" w14:textId="77777777" w:rsidR="00557E70" w:rsidRDefault="00557E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57E70" w14:paraId="13EF8574"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E77F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C4E7C" w14:textId="77777777" w:rsidR="00557E70" w:rsidRPr="00DF4EFA" w:rsidRDefault="001A4EC7">
            <w:pPr>
              <w:autoSpaceDE w:val="0"/>
              <w:autoSpaceDN w:val="0"/>
              <w:spacing w:before="98" w:after="0" w:line="286" w:lineRule="auto"/>
              <w:ind w:left="72" w:right="144"/>
              <w:rPr>
                <w:lang w:val="ru-RU"/>
              </w:rPr>
            </w:pPr>
            <w:r w:rsidRPr="00DF4EFA">
              <w:rPr>
                <w:rFonts w:ascii="Times New Roman" w:eastAsia="Times New Roman" w:hAnsi="Times New Roman"/>
                <w:color w:val="000000"/>
                <w:sz w:val="24"/>
                <w:lang w:val="ru-RU"/>
              </w:rPr>
              <w:t xml:space="preserve">АяэН “Как растут </w:t>
            </w:r>
            <w:r w:rsidRPr="00DF4EFA">
              <w:rPr>
                <w:lang w:val="ru-RU"/>
              </w:rPr>
              <w:br/>
            </w:r>
            <w:r w:rsidRPr="00DF4EFA">
              <w:rPr>
                <w:rFonts w:ascii="Times New Roman" w:eastAsia="Times New Roman" w:hAnsi="Times New Roman"/>
                <w:color w:val="000000"/>
                <w:sz w:val="24"/>
                <w:lang w:val="ru-RU"/>
              </w:rPr>
              <w:t xml:space="preserve">елочные шары, или Моя встреча с дедом </w:t>
            </w:r>
            <w:r w:rsidRPr="00DF4EFA">
              <w:rPr>
                <w:lang w:val="ru-RU"/>
              </w:rPr>
              <w:br/>
            </w:r>
            <w:r w:rsidRPr="00DF4EFA">
              <w:rPr>
                <w:rFonts w:ascii="Times New Roman" w:eastAsia="Times New Roman" w:hAnsi="Times New Roman"/>
                <w:color w:val="000000"/>
                <w:sz w:val="24"/>
                <w:lang w:val="ru-RU"/>
              </w:rPr>
              <w:t xml:space="preserve">Морозом”. Рассказ в </w:t>
            </w:r>
            <w:r w:rsidRPr="00DF4EFA">
              <w:rPr>
                <w:lang w:val="ru-RU"/>
              </w:rPr>
              <w:br/>
            </w:r>
            <w:r w:rsidRPr="00DF4EFA">
              <w:rPr>
                <w:rFonts w:ascii="Times New Roman" w:eastAsia="Times New Roman" w:hAnsi="Times New Roman"/>
                <w:color w:val="000000"/>
                <w:sz w:val="24"/>
                <w:lang w:val="ru-RU"/>
              </w:rPr>
              <w:t xml:space="preserve">рассказе. Совсем не </w:t>
            </w:r>
            <w:r w:rsidRPr="00DF4EFA">
              <w:rPr>
                <w:lang w:val="ru-RU"/>
              </w:rPr>
              <w:br/>
            </w:r>
            <w:r w:rsidRPr="00DF4EFA">
              <w:rPr>
                <w:rFonts w:ascii="Times New Roman" w:eastAsia="Times New Roman" w:hAnsi="Times New Roman"/>
                <w:color w:val="000000"/>
                <w:sz w:val="24"/>
                <w:lang w:val="ru-RU"/>
              </w:rPr>
              <w:t xml:space="preserve">научная детская </w:t>
            </w:r>
            <w:r w:rsidRPr="00DF4EFA">
              <w:rPr>
                <w:lang w:val="ru-RU"/>
              </w:rPr>
              <w:br/>
            </w:r>
            <w:r w:rsidRPr="00DF4EFA">
              <w:rPr>
                <w:rFonts w:ascii="Times New Roman" w:eastAsia="Times New Roman" w:hAnsi="Times New Roman"/>
                <w:color w:val="000000"/>
                <w:sz w:val="24"/>
                <w:lang w:val="ru-RU"/>
              </w:rPr>
              <w:t xml:space="preserve">фантастика. Реальность и волшебство в </w:t>
            </w:r>
            <w:r w:rsidRPr="00DF4EFA">
              <w:rPr>
                <w:lang w:val="ru-RU"/>
              </w:rPr>
              <w:br/>
            </w:r>
            <w:r w:rsidRPr="00DF4EFA">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BE781"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D0E7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0B37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1939A"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85DB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2AC2CADD"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F7C6B"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50770" w14:textId="77777777" w:rsidR="00557E70" w:rsidRPr="00DF4EFA" w:rsidRDefault="001A4EC7">
            <w:pPr>
              <w:autoSpaceDE w:val="0"/>
              <w:autoSpaceDN w:val="0"/>
              <w:spacing w:before="100" w:after="0" w:line="262" w:lineRule="auto"/>
              <w:ind w:left="72" w:right="288"/>
              <w:rPr>
                <w:lang w:val="ru-RU"/>
              </w:rPr>
            </w:pPr>
            <w:r w:rsidRPr="00DF4EFA">
              <w:rPr>
                <w:rFonts w:ascii="Times New Roman" w:eastAsia="Times New Roman" w:hAnsi="Times New Roman"/>
                <w:color w:val="000000"/>
                <w:sz w:val="24"/>
                <w:lang w:val="ru-RU"/>
              </w:rPr>
              <w:t>Юлий Ким “Рыба-кит”. Юмор в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B231D" w14:textId="77777777" w:rsidR="00557E70" w:rsidRDefault="001A4EC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ED7B2"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57811" w14:textId="77777777" w:rsidR="00557E70" w:rsidRDefault="001A4EC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C0B0D" w14:textId="77777777" w:rsidR="00557E70" w:rsidRDefault="001A4EC7">
            <w:pPr>
              <w:autoSpaceDE w:val="0"/>
              <w:autoSpaceDN w:val="0"/>
              <w:spacing w:before="100"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0DAB2" w14:textId="77777777" w:rsidR="00557E70" w:rsidRDefault="001A4EC7">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557E70" w14:paraId="32EE920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D3EDB"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0FE5F" w14:textId="77777777" w:rsidR="00557E70" w:rsidRPr="00DF4EFA" w:rsidRDefault="001A4EC7">
            <w:pPr>
              <w:autoSpaceDE w:val="0"/>
              <w:autoSpaceDN w:val="0"/>
              <w:spacing w:before="98" w:after="0" w:line="262" w:lineRule="auto"/>
              <w:ind w:left="72" w:right="288"/>
              <w:rPr>
                <w:lang w:val="ru-RU"/>
              </w:rPr>
            </w:pPr>
            <w:r w:rsidRPr="00DF4EFA">
              <w:rPr>
                <w:rFonts w:ascii="Times New Roman" w:eastAsia="Times New Roman" w:hAnsi="Times New Roman"/>
                <w:color w:val="000000"/>
                <w:sz w:val="24"/>
                <w:lang w:val="ru-RU"/>
              </w:rPr>
              <w:t>Юлий Ким “Рыба-кит”. Юмор в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B5FCD"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6F46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B8882"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0C2B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99D26"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103471E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4BFA5"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8D567" w14:textId="77777777" w:rsidR="00557E70" w:rsidRDefault="001A4EC7">
            <w:pPr>
              <w:autoSpaceDE w:val="0"/>
              <w:autoSpaceDN w:val="0"/>
              <w:spacing w:before="98" w:after="0" w:line="262" w:lineRule="auto"/>
              <w:ind w:left="72" w:right="432"/>
            </w:pPr>
            <w:r>
              <w:rPr>
                <w:rFonts w:ascii="Times New Roman" w:eastAsia="Times New Roman" w:hAnsi="Times New Roman"/>
                <w:color w:val="000000"/>
                <w:sz w:val="24"/>
              </w:rPr>
              <w:t>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F91F2"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EB19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0BB2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97521"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F4D46"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57E70" w14:paraId="4097830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2DEAC"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53CF5" w14:textId="77777777" w:rsidR="00557E70" w:rsidRDefault="001A4EC7">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100. Итоговая контрольная </w:t>
            </w:r>
            <w:r>
              <w:tab/>
            </w:r>
            <w:r>
              <w:rPr>
                <w:rFonts w:ascii="Times New Roman" w:eastAsia="Times New Roman" w:hAnsi="Times New Roman"/>
                <w:color w:val="000000"/>
                <w:sz w:val="24"/>
              </w:rPr>
              <w:t>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05FFE"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F56B6"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E49E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4F456"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E588B"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57E70" w14:paraId="6CBE25B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B1FD4"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0D1E5" w14:textId="77777777" w:rsidR="00557E70" w:rsidRPr="00DF4EFA" w:rsidRDefault="001A4EC7">
            <w:pPr>
              <w:tabs>
                <w:tab w:val="left" w:pos="576"/>
              </w:tabs>
              <w:autoSpaceDE w:val="0"/>
              <w:autoSpaceDN w:val="0"/>
              <w:spacing w:before="98" w:after="0" w:line="262" w:lineRule="auto"/>
              <w:ind w:right="576"/>
              <w:rPr>
                <w:lang w:val="ru-RU"/>
              </w:rPr>
            </w:pPr>
            <w:r w:rsidRPr="00DF4EFA">
              <w:rPr>
                <w:rFonts w:ascii="Times New Roman" w:eastAsia="Times New Roman" w:hAnsi="Times New Roman"/>
                <w:color w:val="000000"/>
                <w:sz w:val="24"/>
                <w:lang w:val="ru-RU"/>
              </w:rPr>
              <w:t xml:space="preserve">101. Моя любимая книга. </w:t>
            </w:r>
            <w:r w:rsidRPr="00DF4EFA">
              <w:rPr>
                <w:lang w:val="ru-RU"/>
              </w:rPr>
              <w:tab/>
            </w:r>
            <w:r w:rsidRPr="00DF4EFA">
              <w:rPr>
                <w:rFonts w:ascii="Times New Roman" w:eastAsia="Times New Roman" w:hAnsi="Times New Roman"/>
                <w:color w:val="000000"/>
                <w:sz w:val="24"/>
                <w:lang w:val="ru-RU"/>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1BC7"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3761D"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701B0"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89DE5"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E35A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57E70" w14:paraId="32A4319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A68C0"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1644A" w14:textId="77777777" w:rsidR="00557E70" w:rsidRDefault="001A4EC7">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102. Список литературы на </w:t>
            </w:r>
            <w:r>
              <w:tab/>
            </w:r>
            <w:r>
              <w:rPr>
                <w:rFonts w:ascii="Times New Roman" w:eastAsia="Times New Roman" w:hAnsi="Times New Roman"/>
                <w:color w:val="000000"/>
                <w:sz w:val="24"/>
              </w:rPr>
              <w:t>лето.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16338"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2A6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F305E"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F71AC" w14:textId="77777777" w:rsidR="00557E70" w:rsidRDefault="001A4EC7">
            <w:pPr>
              <w:autoSpaceDE w:val="0"/>
              <w:autoSpaceDN w:val="0"/>
              <w:spacing w:before="98" w:after="0" w:line="230" w:lineRule="auto"/>
              <w:jc w:val="center"/>
            </w:pPr>
            <w:r>
              <w:rPr>
                <w:rFonts w:ascii="Times New Roman" w:eastAsia="Times New Roman" w:hAnsi="Times New Roman"/>
                <w:color w:val="000000"/>
                <w:sz w:val="24"/>
              </w:rPr>
              <w:t>26.05.2023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8A023" w14:textId="77777777" w:rsidR="00557E70" w:rsidRDefault="001A4EC7">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57E70" w14:paraId="0A4A4A2C" w14:textId="77777777">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0F1D49" w14:textId="77777777" w:rsidR="00557E70" w:rsidRPr="00DF4EFA" w:rsidRDefault="001A4EC7">
            <w:pPr>
              <w:autoSpaceDE w:val="0"/>
              <w:autoSpaceDN w:val="0"/>
              <w:spacing w:before="98" w:after="0" w:line="262" w:lineRule="auto"/>
              <w:ind w:left="72" w:right="576"/>
              <w:rPr>
                <w:lang w:val="ru-RU"/>
              </w:rPr>
            </w:pPr>
            <w:r w:rsidRPr="00DF4EF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35289" w14:textId="77777777" w:rsidR="00557E70" w:rsidRDefault="001A4EC7">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22384"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4</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795F4F" w14:textId="77777777" w:rsidR="00557E70" w:rsidRDefault="001A4EC7">
            <w:pPr>
              <w:autoSpaceDE w:val="0"/>
              <w:autoSpaceDN w:val="0"/>
              <w:spacing w:before="98" w:after="0" w:line="230" w:lineRule="auto"/>
              <w:ind w:left="72"/>
            </w:pPr>
            <w:r>
              <w:rPr>
                <w:rFonts w:ascii="Times New Roman" w:eastAsia="Times New Roman" w:hAnsi="Times New Roman"/>
                <w:color w:val="000000"/>
                <w:sz w:val="24"/>
              </w:rPr>
              <w:t>98</w:t>
            </w:r>
          </w:p>
        </w:tc>
      </w:tr>
    </w:tbl>
    <w:p w14:paraId="5F0C1FBF" w14:textId="77777777" w:rsidR="00557E70" w:rsidRDefault="00557E70">
      <w:pPr>
        <w:autoSpaceDE w:val="0"/>
        <w:autoSpaceDN w:val="0"/>
        <w:spacing w:after="0" w:line="14" w:lineRule="exact"/>
      </w:pPr>
    </w:p>
    <w:p w14:paraId="6F2AD134" w14:textId="77777777" w:rsidR="00557E70" w:rsidRDefault="00557E70">
      <w:pPr>
        <w:sectPr w:rsidR="00557E70">
          <w:pgSz w:w="11900" w:h="16840"/>
          <w:pgMar w:top="284" w:right="650" w:bottom="1440" w:left="666" w:header="720" w:footer="720" w:gutter="0"/>
          <w:cols w:space="720" w:equalWidth="0">
            <w:col w:w="10584" w:space="0"/>
          </w:cols>
          <w:docGrid w:linePitch="360"/>
        </w:sectPr>
      </w:pPr>
    </w:p>
    <w:p w14:paraId="58A8AA88" w14:textId="77777777" w:rsidR="00557E70" w:rsidRDefault="00557E70">
      <w:pPr>
        <w:autoSpaceDE w:val="0"/>
        <w:autoSpaceDN w:val="0"/>
        <w:spacing w:after="78" w:line="220" w:lineRule="exact"/>
      </w:pPr>
    </w:p>
    <w:p w14:paraId="59A2F9F2" w14:textId="77777777" w:rsidR="00557E70" w:rsidRDefault="001A4EC7">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5C5BB13F" w14:textId="77777777" w:rsidR="00557E70" w:rsidRDefault="001A4EC7">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44ABB326" w14:textId="77777777" w:rsidR="00557E70" w:rsidRPr="00DF4EFA" w:rsidRDefault="001A4EC7">
      <w:pPr>
        <w:autoSpaceDE w:val="0"/>
        <w:autoSpaceDN w:val="0"/>
        <w:spacing w:before="166" w:after="0" w:line="271" w:lineRule="auto"/>
        <w:ind w:right="432"/>
        <w:rPr>
          <w:lang w:val="ru-RU"/>
        </w:rPr>
      </w:pPr>
      <w:r w:rsidRPr="00DF4EFA">
        <w:rPr>
          <w:rFonts w:ascii="Times New Roman" w:eastAsia="Times New Roman" w:hAnsi="Times New Roman"/>
          <w:color w:val="000000"/>
          <w:sz w:val="24"/>
          <w:lang w:val="ru-RU"/>
        </w:rPr>
        <w:t xml:space="preserve">Литература (в 2 частях), 5 класс /Коровина В.Я., Журавлев В.П., Коровин В.И., АО «Издательство«Просвещение»; </w:t>
      </w:r>
      <w:r w:rsidRPr="00DF4EFA">
        <w:rPr>
          <w:lang w:val="ru-RU"/>
        </w:rPr>
        <w:br/>
      </w:r>
      <w:r w:rsidRPr="00DF4EFA">
        <w:rPr>
          <w:rFonts w:ascii="Times New Roman" w:eastAsia="Times New Roman" w:hAnsi="Times New Roman"/>
          <w:color w:val="000000"/>
          <w:sz w:val="24"/>
          <w:lang w:val="ru-RU"/>
        </w:rPr>
        <w:t>Введите свой вариант:</w:t>
      </w:r>
    </w:p>
    <w:p w14:paraId="0A049CEA" w14:textId="77777777" w:rsidR="00557E70" w:rsidRPr="00DF4EFA" w:rsidRDefault="001A4EC7">
      <w:pPr>
        <w:autoSpaceDE w:val="0"/>
        <w:autoSpaceDN w:val="0"/>
        <w:spacing w:before="262" w:after="0" w:line="230" w:lineRule="auto"/>
        <w:rPr>
          <w:lang w:val="ru-RU"/>
        </w:rPr>
      </w:pPr>
      <w:r w:rsidRPr="00DF4EFA">
        <w:rPr>
          <w:rFonts w:ascii="Times New Roman" w:eastAsia="Times New Roman" w:hAnsi="Times New Roman"/>
          <w:b/>
          <w:color w:val="000000"/>
          <w:sz w:val="24"/>
          <w:lang w:val="ru-RU"/>
        </w:rPr>
        <w:t>МЕТОДИЧЕСКИЕ МАТЕРИАЛЫ ДЛЯ УЧИТЕЛЯ</w:t>
      </w:r>
    </w:p>
    <w:p w14:paraId="6E0463E5" w14:textId="77777777" w:rsidR="00557E70" w:rsidRPr="00DF4EFA" w:rsidRDefault="001A4EC7">
      <w:pPr>
        <w:autoSpaceDE w:val="0"/>
        <w:autoSpaceDN w:val="0"/>
        <w:spacing w:before="166" w:after="0" w:line="230" w:lineRule="auto"/>
        <w:rPr>
          <w:lang w:val="ru-RU"/>
        </w:rPr>
      </w:pPr>
      <w:r w:rsidRPr="00DF4EFA">
        <w:rPr>
          <w:rFonts w:ascii="Times New Roman" w:eastAsia="Times New Roman" w:hAnsi="Times New Roman"/>
          <w:color w:val="000000"/>
          <w:sz w:val="24"/>
          <w:lang w:val="ru-RU"/>
        </w:rPr>
        <w:t>1. Альбеткова Р.И. Учимся читать лирическое произведение. - М.: Дрофа, 2007.</w:t>
      </w:r>
    </w:p>
    <w:p w14:paraId="39792C72"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2. Беляева Н. В. Уроки изучения лирики в школе, -М: Вербум-М, 2004.</w:t>
      </w:r>
    </w:p>
    <w:p w14:paraId="78AAECC0" w14:textId="77777777" w:rsidR="00557E70" w:rsidRPr="00DF4EFA" w:rsidRDefault="001A4EC7">
      <w:pPr>
        <w:autoSpaceDE w:val="0"/>
        <w:autoSpaceDN w:val="0"/>
        <w:spacing w:before="72" w:after="0" w:line="230" w:lineRule="auto"/>
        <w:rPr>
          <w:lang w:val="ru-RU"/>
        </w:rPr>
      </w:pPr>
      <w:r w:rsidRPr="00DF4EFA">
        <w:rPr>
          <w:rFonts w:ascii="Times New Roman" w:eastAsia="Times New Roman" w:hAnsi="Times New Roman"/>
          <w:color w:val="000000"/>
          <w:sz w:val="24"/>
          <w:lang w:val="ru-RU"/>
        </w:rPr>
        <w:t>3. Критарова Ж.Н. Анализ произведений русской литературы. – М.: Издательство «Экзамен», 2011 4.</w:t>
      </w:r>
    </w:p>
    <w:p w14:paraId="50496BB3" w14:textId="77777777" w:rsidR="00557E70" w:rsidRPr="00DF4EFA" w:rsidRDefault="001A4EC7">
      <w:pPr>
        <w:autoSpaceDE w:val="0"/>
        <w:autoSpaceDN w:val="0"/>
        <w:spacing w:before="72" w:after="0" w:line="262" w:lineRule="auto"/>
        <w:ind w:right="288"/>
        <w:rPr>
          <w:lang w:val="ru-RU"/>
        </w:rPr>
      </w:pPr>
      <w:r w:rsidRPr="00DF4EFA">
        <w:rPr>
          <w:rFonts w:ascii="Times New Roman" w:eastAsia="Times New Roman" w:hAnsi="Times New Roman"/>
          <w:color w:val="000000"/>
          <w:sz w:val="24"/>
          <w:lang w:val="ru-RU"/>
        </w:rPr>
        <w:t>Коровина В.Я. и др. Читаем, думаем, спорим ...: Дидактический материал по литературе: 5-9 класс.-М.: Просвещение, 2009.</w:t>
      </w:r>
    </w:p>
    <w:p w14:paraId="2BB585E0"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5. Михайлова И. Литература Тесты к школьному курсу, 9 класс. - М.: АСТ-ПРЕСС, 1998.</w:t>
      </w:r>
    </w:p>
    <w:p w14:paraId="6DDD9FAA" w14:textId="77777777" w:rsidR="00557E70" w:rsidRPr="00DF4EFA" w:rsidRDefault="001A4EC7">
      <w:pPr>
        <w:autoSpaceDE w:val="0"/>
        <w:autoSpaceDN w:val="0"/>
        <w:spacing w:before="70" w:after="0" w:line="262" w:lineRule="auto"/>
        <w:rPr>
          <w:lang w:val="ru-RU"/>
        </w:rPr>
      </w:pPr>
      <w:r w:rsidRPr="00DF4EFA">
        <w:rPr>
          <w:rFonts w:ascii="Times New Roman" w:eastAsia="Times New Roman" w:hAnsi="Times New Roman"/>
          <w:color w:val="000000"/>
          <w:sz w:val="24"/>
          <w:lang w:val="ru-RU"/>
        </w:rPr>
        <w:t>6. Олейникова Н.С. Русские писатели-классики. Анализ произведений школьной программы. - Минск: Экоперспектива, 2010.</w:t>
      </w:r>
    </w:p>
    <w:p w14:paraId="6A432CEC" w14:textId="77777777" w:rsidR="00557E70" w:rsidRPr="00DF4EFA" w:rsidRDefault="001A4EC7">
      <w:pPr>
        <w:autoSpaceDE w:val="0"/>
        <w:autoSpaceDN w:val="0"/>
        <w:spacing w:before="70" w:after="0" w:line="262" w:lineRule="auto"/>
        <w:rPr>
          <w:lang w:val="ru-RU"/>
        </w:rPr>
      </w:pPr>
      <w:r w:rsidRPr="00DF4EFA">
        <w:rPr>
          <w:rFonts w:ascii="Times New Roman" w:eastAsia="Times New Roman" w:hAnsi="Times New Roman"/>
          <w:color w:val="000000"/>
          <w:sz w:val="24"/>
          <w:lang w:val="ru-RU"/>
        </w:rPr>
        <w:t>7. Обернихина ГА, Соколова Л.Э., Вольнова И.П., Емельянова Т.В. Как написать сочинение?: Рабочая тетрадь для 5-8 классов. - СПб.: Просвещение, 2006.</w:t>
      </w:r>
    </w:p>
    <w:p w14:paraId="2E1F56CB"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8. Русский фольклор: Словарь-справочник / Сост. Т.В. Зуева. - М.: Просвещение, 2009.</w:t>
      </w:r>
    </w:p>
    <w:p w14:paraId="0351634C" w14:textId="77777777" w:rsidR="00557E70" w:rsidRPr="00DF4EFA" w:rsidRDefault="001A4EC7">
      <w:pPr>
        <w:autoSpaceDE w:val="0"/>
        <w:autoSpaceDN w:val="0"/>
        <w:spacing w:before="70" w:after="0" w:line="262" w:lineRule="auto"/>
        <w:ind w:right="432"/>
        <w:rPr>
          <w:lang w:val="ru-RU"/>
        </w:rPr>
      </w:pPr>
      <w:r w:rsidRPr="00DF4EFA">
        <w:rPr>
          <w:rFonts w:ascii="Times New Roman" w:eastAsia="Times New Roman" w:hAnsi="Times New Roman"/>
          <w:color w:val="000000"/>
          <w:sz w:val="24"/>
          <w:lang w:val="ru-RU"/>
        </w:rPr>
        <w:t>9. Шайтанов И.О., Свердлов М.И. Зарубежная литература: Учебник-хрестоматия: 5-7 классы. -М.: Просвещение, 2009.</w:t>
      </w:r>
    </w:p>
    <w:p w14:paraId="645AFAE7" w14:textId="77777777" w:rsidR="00557E70" w:rsidRPr="00DF4EFA" w:rsidRDefault="001A4EC7">
      <w:pPr>
        <w:autoSpaceDE w:val="0"/>
        <w:autoSpaceDN w:val="0"/>
        <w:spacing w:before="70" w:after="0" w:line="271" w:lineRule="auto"/>
        <w:ind w:right="144"/>
        <w:rPr>
          <w:lang w:val="ru-RU"/>
        </w:rPr>
      </w:pPr>
      <w:r w:rsidRPr="00DF4EFA">
        <w:rPr>
          <w:rFonts w:ascii="Times New Roman" w:eastAsia="Times New Roman" w:hAnsi="Times New Roman"/>
          <w:color w:val="000000"/>
          <w:sz w:val="24"/>
          <w:lang w:val="ru-RU"/>
        </w:rPr>
        <w:t xml:space="preserve">10. Шер Н.С. Рассказы о русских писателях. – М.: Издательство «Детская литература», 1964 11. Энциклопедия для детей. Т.9. Русская литература. Ч.1. От былин и летописей до классики </w:t>
      </w:r>
      <w:r>
        <w:rPr>
          <w:rFonts w:ascii="Times New Roman" w:eastAsia="Times New Roman" w:hAnsi="Times New Roman"/>
          <w:color w:val="000000"/>
          <w:sz w:val="24"/>
        </w:rPr>
        <w:t>XIX</w:t>
      </w:r>
      <w:r w:rsidRPr="00DF4EFA">
        <w:rPr>
          <w:rFonts w:ascii="Times New Roman" w:eastAsia="Times New Roman" w:hAnsi="Times New Roman"/>
          <w:color w:val="000000"/>
          <w:sz w:val="24"/>
          <w:lang w:val="ru-RU"/>
        </w:rPr>
        <w:t xml:space="preserve"> века / Глав. Ред. М.Д.Аксёнова. – М.: Аванта+, 2000</w:t>
      </w:r>
    </w:p>
    <w:p w14:paraId="115854C7" w14:textId="77777777" w:rsidR="00557E70" w:rsidRPr="00DF4EFA" w:rsidRDefault="001A4EC7">
      <w:pPr>
        <w:autoSpaceDE w:val="0"/>
        <w:autoSpaceDN w:val="0"/>
        <w:spacing w:before="262" w:after="0" w:line="230" w:lineRule="auto"/>
        <w:rPr>
          <w:lang w:val="ru-RU"/>
        </w:rPr>
      </w:pPr>
      <w:r w:rsidRPr="00DF4EFA">
        <w:rPr>
          <w:rFonts w:ascii="Times New Roman" w:eastAsia="Times New Roman" w:hAnsi="Times New Roman"/>
          <w:b/>
          <w:color w:val="000000"/>
          <w:sz w:val="24"/>
          <w:lang w:val="ru-RU"/>
        </w:rPr>
        <w:t>ЦИФРОВЫЕ ОБРАЗОВАТЕЛЬНЫЕ РЕСУРСЫ И РЕСУРСЫ СЕТИ ИНТЕРНЕТ</w:t>
      </w:r>
    </w:p>
    <w:p w14:paraId="04B90D25" w14:textId="77777777" w:rsidR="00557E70" w:rsidRPr="00DF4EFA" w:rsidRDefault="001A4EC7">
      <w:pPr>
        <w:autoSpaceDE w:val="0"/>
        <w:autoSpaceDN w:val="0"/>
        <w:spacing w:before="166" w:after="0" w:line="262" w:lineRule="auto"/>
        <w:ind w:right="4176"/>
        <w:rPr>
          <w:lang w:val="ru-RU"/>
        </w:rPr>
      </w:pPr>
      <w:r w:rsidRPr="00DF4EFA">
        <w:rPr>
          <w:rFonts w:ascii="Times New Roman" w:eastAsia="Times New Roman" w:hAnsi="Times New Roman"/>
          <w:color w:val="000000"/>
          <w:sz w:val="24"/>
          <w:lang w:val="ru-RU"/>
        </w:rPr>
        <w:t xml:space="preserve">Энциклопедии, словари </w:t>
      </w:r>
      <w:r w:rsidRPr="00DF4EFA">
        <w:rPr>
          <w:lang w:val="ru-RU"/>
        </w:rPr>
        <w:br/>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wikipedia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Универсальная энциклопедия «Википедия».</w:t>
      </w:r>
    </w:p>
    <w:p w14:paraId="4A39F66B" w14:textId="77777777" w:rsidR="00557E70" w:rsidRPr="00DF4EFA" w:rsidRDefault="001A4EC7">
      <w:pPr>
        <w:autoSpaceDE w:val="0"/>
        <w:autoSpaceDN w:val="0"/>
        <w:spacing w:before="70" w:after="0" w:line="230" w:lineRule="auto"/>
        <w:rPr>
          <w:lang w:val="ru-RU"/>
        </w:rPr>
      </w:pP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krugosvet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Универсальная энциклопедия «Кругосвет». </w:t>
      </w:r>
    </w:p>
    <w:p w14:paraId="2CAF46A2" w14:textId="77777777" w:rsidR="00557E70" w:rsidRPr="00DF4EFA" w:rsidRDefault="001A4EC7">
      <w:pPr>
        <w:autoSpaceDE w:val="0"/>
        <w:autoSpaceDN w:val="0"/>
        <w:spacing w:before="70" w:after="0" w:line="230" w:lineRule="auto"/>
        <w:rPr>
          <w:lang w:val="ru-RU"/>
        </w:rPr>
      </w:pP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mbricon</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Энциклопедия «Рубрикон».</w:t>
      </w:r>
    </w:p>
    <w:p w14:paraId="5B356D92" w14:textId="77777777" w:rsidR="00557E70" w:rsidRPr="00DF4EFA" w:rsidRDefault="001A4EC7">
      <w:pPr>
        <w:autoSpaceDE w:val="0"/>
        <w:autoSpaceDN w:val="0"/>
        <w:spacing w:before="70" w:after="0" w:line="230" w:lineRule="auto"/>
        <w:rPr>
          <w:lang w:val="ru-RU"/>
        </w:rPr>
      </w:pP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slovari</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Электронные словари.</w:t>
      </w:r>
    </w:p>
    <w:p w14:paraId="2BB96723" w14:textId="77777777" w:rsidR="00557E70" w:rsidRPr="00DF4EFA" w:rsidRDefault="001A4EC7">
      <w:pPr>
        <w:autoSpaceDE w:val="0"/>
        <w:autoSpaceDN w:val="0"/>
        <w:spacing w:before="72" w:after="0" w:line="262" w:lineRule="auto"/>
        <w:ind w:right="288"/>
        <w:rPr>
          <w:lang w:val="ru-RU"/>
        </w:rPr>
      </w:pP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gramota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Справочно-информационный интернет- портал «Русский язык». </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myfliology</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Мифологическая энциклопедия.</w:t>
      </w:r>
    </w:p>
    <w:p w14:paraId="02B66F2D" w14:textId="77777777" w:rsidR="00557E70" w:rsidRPr="00DF4EFA" w:rsidRDefault="001A4EC7">
      <w:pPr>
        <w:autoSpaceDE w:val="0"/>
        <w:autoSpaceDN w:val="0"/>
        <w:spacing w:before="72" w:after="0" w:line="283" w:lineRule="auto"/>
        <w:rPr>
          <w:lang w:val="ru-RU"/>
        </w:rPr>
      </w:pPr>
      <w:r w:rsidRPr="00DF4EFA">
        <w:rPr>
          <w:rFonts w:ascii="Times New Roman" w:eastAsia="Times New Roman" w:hAnsi="Times New Roman"/>
          <w:color w:val="000000"/>
          <w:sz w:val="24"/>
          <w:lang w:val="ru-RU"/>
        </w:rPr>
        <w:t>Библиотеки:</w:t>
      </w:r>
      <w:r w:rsidRPr="00DF4EFA">
        <w:rPr>
          <w:lang w:val="ru-RU"/>
        </w:rPr>
        <w:br/>
      </w: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bibliogid</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lang w:val="ru-RU"/>
        </w:rPr>
        <w:br/>
      </w: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bibliotekar</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14:paraId="2BD3D370"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drevne</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Образовательный портал «Древнерусская литература».</w:t>
      </w:r>
    </w:p>
    <w:p w14:paraId="78632B1B" w14:textId="77777777" w:rsidR="00557E70" w:rsidRPr="00DF4EFA" w:rsidRDefault="001A4EC7">
      <w:pPr>
        <w:autoSpaceDE w:val="0"/>
        <w:autoSpaceDN w:val="0"/>
        <w:spacing w:before="70" w:after="0"/>
        <w:ind w:right="144"/>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gramma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lang w:val="ru-RU"/>
        </w:rPr>
        <w:br/>
      </w: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gumer</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DF4EFA">
        <w:rPr>
          <w:rFonts w:ascii="Times New Roman" w:eastAsia="Times New Roman" w:hAnsi="Times New Roman"/>
          <w:color w:val="000000"/>
          <w:sz w:val="24"/>
          <w:lang w:val="ru-RU"/>
        </w:rPr>
        <w:t xml:space="preserve"> Библиотека Гумер-гуманитарные науки (например, литературоведение).•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encyclopedia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Каталог электронных энциклопедий (ссылки) по разным направлениям.•</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Библиотека Максима Мошкова.</w:t>
      </w:r>
    </w:p>
    <w:p w14:paraId="0F799D3A"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Сервер "Литература" объединяет информацию о лучших литературных ресурсах</w:t>
      </w:r>
    </w:p>
    <w:p w14:paraId="47917BA2" w14:textId="77777777" w:rsidR="00557E70" w:rsidRPr="00DF4EFA" w:rsidRDefault="00557E70">
      <w:pPr>
        <w:rPr>
          <w:lang w:val="ru-RU"/>
        </w:rPr>
        <w:sectPr w:rsidR="00557E70" w:rsidRPr="00DF4EFA">
          <w:pgSz w:w="11900" w:h="16840"/>
          <w:pgMar w:top="298" w:right="650" w:bottom="458" w:left="666" w:header="720" w:footer="720" w:gutter="0"/>
          <w:cols w:space="720" w:equalWidth="0">
            <w:col w:w="10584" w:space="0"/>
          </w:cols>
          <w:docGrid w:linePitch="360"/>
        </w:sectPr>
      </w:pPr>
    </w:p>
    <w:p w14:paraId="3340CD38" w14:textId="77777777" w:rsidR="00557E70" w:rsidRPr="00DF4EFA" w:rsidRDefault="00557E70">
      <w:pPr>
        <w:autoSpaceDE w:val="0"/>
        <w:autoSpaceDN w:val="0"/>
        <w:spacing w:after="264" w:line="220" w:lineRule="exact"/>
        <w:rPr>
          <w:lang w:val="ru-RU"/>
        </w:rPr>
      </w:pPr>
    </w:p>
    <w:p w14:paraId="580DAF3D" w14:textId="77777777" w:rsidR="00557E70" w:rsidRPr="00DF4EFA" w:rsidRDefault="001A4EC7">
      <w:pPr>
        <w:autoSpaceDE w:val="0"/>
        <w:autoSpaceDN w:val="0"/>
        <w:spacing w:after="0" w:line="271" w:lineRule="auto"/>
        <w:rPr>
          <w:lang w:val="ru-RU"/>
        </w:rPr>
      </w:pPr>
      <w:r w:rsidRPr="00DF4EFA">
        <w:rPr>
          <w:rFonts w:ascii="Times New Roman" w:eastAsia="Times New Roman" w:hAnsi="Times New Roman"/>
          <w:color w:val="000000"/>
          <w:sz w:val="24"/>
          <w:lang w:val="ru-RU"/>
        </w:rPr>
        <w:t>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Коллекция: русская и зарубежная литература для школы.</w:t>
      </w:r>
    </w:p>
    <w:p w14:paraId="2008A575"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litwomen</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Сайт мировых новостей о литературе.</w:t>
      </w:r>
    </w:p>
    <w:p w14:paraId="06C03B5F"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magazines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russ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Электронная библиотека современных литературных журналов России.</w:t>
      </w:r>
    </w:p>
    <w:p w14:paraId="17B25207" w14:textId="77777777" w:rsidR="00557E70" w:rsidRPr="00DF4EFA" w:rsidRDefault="001A4EC7">
      <w:pPr>
        <w:autoSpaceDE w:val="0"/>
        <w:autoSpaceDN w:val="0"/>
        <w:spacing w:before="70" w:after="0" w:line="271" w:lineRule="auto"/>
        <w:ind w:right="576"/>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russianplanet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14:paraId="2F0197F5" w14:textId="77777777" w:rsidR="00557E70" w:rsidRPr="00DF4EFA" w:rsidRDefault="001A4EC7">
      <w:pPr>
        <w:autoSpaceDE w:val="0"/>
        <w:autoSpaceDN w:val="0"/>
        <w:spacing w:before="70" w:after="0" w:line="262" w:lineRule="auto"/>
        <w:ind w:right="2736"/>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russianplanet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filolog</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ruslit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DF4EFA">
        <w:rPr>
          <w:lang w:val="ru-RU"/>
        </w:rPr>
        <w:br/>
      </w:r>
      <w:r w:rsidRPr="00DF4EFA">
        <w:rPr>
          <w:rFonts w:ascii="Times New Roman" w:eastAsia="Times New Roman" w:hAnsi="Times New Roman"/>
          <w:color w:val="000000"/>
          <w:sz w:val="24"/>
          <w:lang w:val="ru-RU"/>
        </w:rPr>
        <w:t>• Сайт о древней литературе Руси, Востока, Западной Европы; о фольклоре.</w:t>
      </w:r>
    </w:p>
    <w:p w14:paraId="6B2F5B6E" w14:textId="77777777" w:rsidR="00557E70" w:rsidRPr="00DF4EFA" w:rsidRDefault="001A4EC7">
      <w:pPr>
        <w:autoSpaceDE w:val="0"/>
        <w:autoSpaceDN w:val="0"/>
        <w:spacing w:before="72" w:after="0" w:line="262" w:lineRule="auto"/>
        <w:ind w:right="288"/>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pushkinskijdom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Сайт института русской литературы (Пушкинский дом) Российской Академии наук (статус государственного учреждения).</w:t>
      </w:r>
    </w:p>
    <w:p w14:paraId="12D38B77"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vavilon</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Сайт посвящен современной русской литературе.</w:t>
      </w:r>
    </w:p>
    <w:p w14:paraId="589A1B7C" w14:textId="77777777" w:rsidR="00557E70" w:rsidRPr="00DF4EFA" w:rsidRDefault="001A4EC7">
      <w:pPr>
        <w:autoSpaceDE w:val="0"/>
        <w:autoSpaceDN w:val="0"/>
        <w:spacing w:before="70" w:after="0"/>
        <w:ind w:right="144"/>
        <w:rPr>
          <w:lang w:val="ru-RU"/>
        </w:rPr>
      </w:pPr>
      <w:r w:rsidRPr="00DF4EFA">
        <w:rPr>
          <w:rFonts w:ascii="Times New Roman" w:eastAsia="Times New Roman" w:hAnsi="Times New Roman"/>
          <w:color w:val="000000"/>
          <w:sz w:val="24"/>
          <w:lang w:val="ru-RU"/>
        </w:rPr>
        <w:t xml:space="preserve">• Сайт Президентской библиотеки им. Б. Н. Ельцина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prlib</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Pages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Default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aspx</w:t>
      </w: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feb</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Фундаментальная электронная библиотека «Русская литература и фольклор»</w:t>
      </w:r>
      <w:r w:rsidRPr="00DF4EFA">
        <w:rPr>
          <w:lang w:val="ru-RU"/>
        </w:rPr>
        <w:br/>
      </w:r>
      <w:r w:rsidRPr="00DF4EFA">
        <w:rPr>
          <w:rFonts w:ascii="Times New Roman" w:eastAsia="Times New Roman" w:hAnsi="Times New Roman"/>
          <w:color w:val="000000"/>
          <w:sz w:val="24"/>
          <w:lang w:val="ru-RU"/>
        </w:rPr>
        <w:t>Электронные наглядные пособия:</w:t>
      </w:r>
      <w:r w:rsidRPr="00DF4EFA">
        <w:rPr>
          <w:lang w:val="ru-RU"/>
        </w:rPr>
        <w:br/>
      </w:r>
      <w:r w:rsidRPr="00DF4EFA">
        <w:rPr>
          <w:rFonts w:ascii="Times New Roman" w:eastAsia="Times New Roman" w:hAnsi="Times New Roman"/>
          <w:color w:val="000000"/>
          <w:sz w:val="24"/>
          <w:lang w:val="ru-RU"/>
        </w:rPr>
        <w:t xml:space="preserve">• Библиотекарь. РУ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bibliotekar</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DF4EFA">
        <w:rPr>
          <w:rFonts w:ascii="Times New Roman" w:eastAsia="Times New Roman" w:hAnsi="Times New Roman"/>
          <w:color w:val="000000"/>
          <w:sz w:val="24"/>
          <w:lang w:val="ru-RU"/>
        </w:rPr>
        <w:t>• Русская литература 18-20 вв.</w:t>
      </w:r>
    </w:p>
    <w:p w14:paraId="2B1D5A49" w14:textId="77777777" w:rsidR="00557E70" w:rsidRPr="00DF4EFA" w:rsidRDefault="001A4EC7">
      <w:pPr>
        <w:autoSpaceDE w:val="0"/>
        <w:autoSpaceDN w:val="0"/>
        <w:spacing w:before="70" w:after="0" w:line="281" w:lineRule="auto"/>
        <w:rPr>
          <w:lang w:val="ru-RU"/>
        </w:rPr>
      </w:pP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a</w:t>
      </w:r>
      <w:r w:rsidRPr="00DF4EFA">
        <w:rPr>
          <w:rFonts w:ascii="Times New Roman" w:eastAsia="Times New Roman" w:hAnsi="Times New Roman"/>
          <w:color w:val="000000"/>
          <w:sz w:val="24"/>
          <w:lang w:val="ru-RU"/>
        </w:rPr>
        <w:t>4</w:t>
      </w:r>
      <w:r>
        <w:rPr>
          <w:rFonts w:ascii="Times New Roman" w:eastAsia="Times New Roman" w:hAnsi="Times New Roman"/>
          <w:color w:val="000000"/>
          <w:sz w:val="24"/>
        </w:rPr>
        <w:t>format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Большая художественная галерея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gallerix</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w:t>
      </w:r>
      <w:r w:rsidRPr="00DF4EFA">
        <w:rPr>
          <w:lang w:val="ru-RU"/>
        </w:rPr>
        <w:br/>
      </w:r>
      <w:r w:rsidRPr="00DF4EFA">
        <w:rPr>
          <w:rFonts w:ascii="Times New Roman" w:eastAsia="Times New Roman" w:hAnsi="Times New Roman"/>
          <w:color w:val="000000"/>
          <w:sz w:val="24"/>
          <w:lang w:val="ru-RU"/>
        </w:rPr>
        <w:t xml:space="preserve">Интернет-ресурсы для обучения литературе с 5 по 11 класс </w:t>
      </w:r>
      <w:r w:rsidRPr="00DF4EFA">
        <w:rPr>
          <w:lang w:val="ru-RU"/>
        </w:rPr>
        <w:br/>
      </w:r>
      <w:r w:rsidRPr="00DF4EFA">
        <w:rPr>
          <w:rFonts w:ascii="Times New Roman" w:eastAsia="Times New Roman" w:hAnsi="Times New Roman"/>
          <w:color w:val="000000"/>
          <w:sz w:val="24"/>
          <w:lang w:val="ru-RU"/>
        </w:rPr>
        <w:t>1) Инфоурок</w:t>
      </w:r>
      <w:r>
        <w:rPr>
          <w:rFonts w:ascii="Times New Roman" w:eastAsia="Times New Roman" w:hAnsi="Times New Roman"/>
          <w:color w:val="000000"/>
          <w:sz w:val="24"/>
        </w:rPr>
        <w:t>https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infourok</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videouroki</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DF4EFA">
        <w:rPr>
          <w:lang w:val="ru-RU"/>
        </w:rPr>
        <w:br/>
      </w:r>
      <w:r w:rsidRPr="00DF4EFA">
        <w:rPr>
          <w:rFonts w:ascii="Times New Roman" w:eastAsia="Times New Roman" w:hAnsi="Times New Roman"/>
          <w:color w:val="000000"/>
          <w:sz w:val="24"/>
          <w:lang w:val="ru-RU"/>
        </w:rPr>
        <w:t>На ресурсе представлены материалы по литературе для 5 – 9 классов: си-стемавидеоуроков, вопросов и заданий для проверки усвоения знаний. Для вы-полнения проверочных работ необходимо зарегистрироваться.</w:t>
      </w:r>
    </w:p>
    <w:p w14:paraId="201D6E20" w14:textId="77777777" w:rsidR="00557E70" w:rsidRPr="00DF4EFA" w:rsidRDefault="001A4EC7">
      <w:pPr>
        <w:autoSpaceDE w:val="0"/>
        <w:autoSpaceDN w:val="0"/>
        <w:spacing w:before="70" w:after="0" w:line="271" w:lineRule="auto"/>
        <w:ind w:right="1008"/>
        <w:rPr>
          <w:lang w:val="ru-RU"/>
        </w:rPr>
      </w:pPr>
      <w:r w:rsidRPr="00DF4EFA">
        <w:rPr>
          <w:rFonts w:ascii="Times New Roman" w:eastAsia="Times New Roman" w:hAnsi="Times New Roman"/>
          <w:color w:val="000000"/>
          <w:sz w:val="24"/>
          <w:lang w:val="ru-RU"/>
        </w:rPr>
        <w:t xml:space="preserve">2) «Сдам ГИА: Решу ЕГЭ и Решу ОГЭ» </w:t>
      </w:r>
      <w:r>
        <w:rPr>
          <w:rFonts w:ascii="Times New Roman" w:eastAsia="Times New Roman" w:hAnsi="Times New Roman"/>
          <w:color w:val="000000"/>
          <w:sz w:val="24"/>
        </w:rPr>
        <w:t>https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ege</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sdamgia</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w:t>
      </w:r>
      <w:r w:rsidRPr="00DF4EFA">
        <w:rPr>
          <w:lang w:val="ru-RU"/>
        </w:rPr>
        <w:br/>
      </w:r>
      <w:r w:rsidRPr="00DF4EFA">
        <w:rPr>
          <w:rFonts w:ascii="Times New Roman" w:eastAsia="Times New Roman" w:hAnsi="Times New Roman"/>
          <w:color w:val="000000"/>
          <w:sz w:val="24"/>
          <w:lang w:val="ru-RU"/>
        </w:rPr>
        <w:t>Ресурс предлагает каталог заданий КИМ ГИА ОГЭ и ЕГЭ по литературе, подборку типовых вариантов КИМ ГИА с проверкой ответов, правильными решениями.</w:t>
      </w:r>
    </w:p>
    <w:p w14:paraId="24167FAB" w14:textId="77777777" w:rsidR="00557E70" w:rsidRPr="00DF4EFA" w:rsidRDefault="001A4EC7">
      <w:pPr>
        <w:autoSpaceDE w:val="0"/>
        <w:autoSpaceDN w:val="0"/>
        <w:spacing w:before="70" w:after="0" w:line="283" w:lineRule="auto"/>
        <w:ind w:right="288"/>
        <w:rPr>
          <w:lang w:val="ru-RU"/>
        </w:rPr>
      </w:pPr>
      <w:r w:rsidRPr="00DF4EFA">
        <w:rPr>
          <w:rFonts w:ascii="Times New Roman" w:eastAsia="Times New Roman" w:hAnsi="Times New Roman"/>
          <w:color w:val="000000"/>
          <w:sz w:val="24"/>
          <w:lang w:val="ru-RU"/>
        </w:rPr>
        <w:t xml:space="preserve">3) Интернет-урок (образовательный видео портал) </w:t>
      </w:r>
      <w:r>
        <w:rPr>
          <w:rFonts w:ascii="Times New Roman" w:eastAsia="Times New Roman" w:hAnsi="Times New Roman"/>
          <w:color w:val="000000"/>
          <w:sz w:val="24"/>
        </w:rPr>
        <w:t>https</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w:t>
      </w:r>
      <w:r w:rsidRPr="00DF4EFA">
        <w:rPr>
          <w:lang w:val="ru-RU"/>
        </w:rPr>
        <w:br/>
      </w:r>
      <w:r w:rsidRPr="00DF4EFA">
        <w:rPr>
          <w:rFonts w:ascii="Times New Roman" w:eastAsia="Times New Roman" w:hAnsi="Times New Roman"/>
          <w:color w:val="000000"/>
          <w:sz w:val="24"/>
          <w:lang w:val="ru-RU"/>
        </w:rPr>
        <w:t>На ресурсе представлены интерактивные уроки по литературе для 5–11 классов, которые включают короткий видеоролик с лекцией учителя, конспект занятия, задачи и упражнения для закрепления полученных знаний и отработки навыков, а также проверочные задания для контроля усвоения материала. Ви-деоролики с лекциями учителей дополняются иллюстрациями, фрагментами документальных и художественных фильмов, аудиофайлами, копиями архивных документов и т.п. Есть возможность получить консультацию по занятию у разработчиков урока.</w:t>
      </w:r>
    </w:p>
    <w:p w14:paraId="0E2C85E3" w14:textId="77777777" w:rsidR="00557E70" w:rsidRPr="00DF4EFA" w:rsidRDefault="001A4EC7">
      <w:pPr>
        <w:autoSpaceDE w:val="0"/>
        <w:autoSpaceDN w:val="0"/>
        <w:spacing w:before="70" w:after="0" w:line="271" w:lineRule="auto"/>
        <w:ind w:right="288"/>
        <w:rPr>
          <w:lang w:val="ru-RU"/>
        </w:rPr>
      </w:pPr>
      <w:r w:rsidRPr="00DF4EFA">
        <w:rPr>
          <w:rFonts w:ascii="Times New Roman" w:eastAsia="Times New Roman" w:hAnsi="Times New Roman"/>
          <w:color w:val="000000"/>
          <w:sz w:val="24"/>
          <w:lang w:val="ru-RU"/>
        </w:rPr>
        <w:t>Наиболее удобным ресурсом для систематического использования в процессе обучения литературе представляется «Российская электронная школа» (РЭШ), где представлены:</w:t>
      </w:r>
      <w:r w:rsidRPr="00DF4EFA">
        <w:rPr>
          <w:lang w:val="ru-RU"/>
        </w:rPr>
        <w:br/>
      </w:r>
      <w:r w:rsidRPr="00DF4EFA">
        <w:rPr>
          <w:rFonts w:ascii="Times New Roman" w:eastAsia="Times New Roman" w:hAnsi="Times New Roman"/>
          <w:color w:val="000000"/>
          <w:sz w:val="24"/>
          <w:lang w:val="ru-RU"/>
        </w:rPr>
        <w:t>- визуальные материалы для уроков литературы,</w:t>
      </w:r>
    </w:p>
    <w:p w14:paraId="5D1902DF" w14:textId="77777777" w:rsidR="00557E70" w:rsidRPr="00DF4EFA" w:rsidRDefault="001A4EC7">
      <w:pPr>
        <w:autoSpaceDE w:val="0"/>
        <w:autoSpaceDN w:val="0"/>
        <w:spacing w:before="742" w:after="0" w:line="230" w:lineRule="auto"/>
        <w:rPr>
          <w:lang w:val="ru-RU"/>
        </w:rPr>
      </w:pPr>
      <w:r w:rsidRPr="00DF4EFA">
        <w:rPr>
          <w:rFonts w:ascii="Times New Roman" w:eastAsia="Times New Roman" w:hAnsi="Times New Roman"/>
          <w:color w:val="000000"/>
          <w:sz w:val="24"/>
          <w:lang w:val="ru-RU"/>
        </w:rPr>
        <w:t xml:space="preserve">- материалы для проверки усвоения знаний обучающимися, контрольные материалы. </w:t>
      </w:r>
    </w:p>
    <w:p w14:paraId="239001B3" w14:textId="77777777" w:rsidR="00557E70" w:rsidRPr="00DF4EFA" w:rsidRDefault="001A4EC7">
      <w:pPr>
        <w:autoSpaceDE w:val="0"/>
        <w:autoSpaceDN w:val="0"/>
        <w:spacing w:before="70" w:after="0" w:line="281" w:lineRule="auto"/>
        <w:ind w:right="720"/>
        <w:rPr>
          <w:lang w:val="ru-RU"/>
        </w:rPr>
      </w:pPr>
      <w:r w:rsidRPr="00DF4EFA">
        <w:rPr>
          <w:rFonts w:ascii="Times New Roman" w:eastAsia="Times New Roman" w:hAnsi="Times New Roman"/>
          <w:color w:val="000000"/>
          <w:sz w:val="24"/>
          <w:lang w:val="ru-RU"/>
        </w:rPr>
        <w:t>Экранно-звуковые пособия:</w:t>
      </w:r>
      <w:r w:rsidRPr="00DF4EFA">
        <w:rPr>
          <w:lang w:val="ru-RU"/>
        </w:rPr>
        <w:br/>
      </w:r>
      <w:r w:rsidRPr="00DF4EFA">
        <w:rPr>
          <w:rFonts w:ascii="Times New Roman" w:eastAsia="Times New Roman" w:hAnsi="Times New Roman"/>
          <w:color w:val="000000"/>
          <w:sz w:val="24"/>
          <w:lang w:val="ru-RU"/>
        </w:rPr>
        <w:t>• Золотой стихофон</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gold</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stihophone</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sidRPr="00DF4EFA">
        <w:rPr>
          <w:lang w:val="ru-RU"/>
        </w:rPr>
        <w:br/>
      </w:r>
      <w:r w:rsidRPr="00DF4EFA">
        <w:rPr>
          <w:rFonts w:ascii="Times New Roman" w:eastAsia="Times New Roman" w:hAnsi="Times New Roman"/>
          <w:color w:val="000000"/>
          <w:sz w:val="24"/>
          <w:lang w:val="ru-RU"/>
        </w:rPr>
        <w:t xml:space="preserve">• Русская классическая литература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ayguo</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DF4EFA">
        <w:rPr>
          <w:rFonts w:ascii="Times New Roman" w:eastAsia="Times New Roman" w:hAnsi="Times New Roman"/>
          <w:color w:val="000000"/>
          <w:sz w:val="24"/>
          <w:lang w:val="ru-RU"/>
        </w:rPr>
        <w:t>/</w:t>
      </w:r>
      <w:r w:rsidRPr="00DF4EFA">
        <w:rPr>
          <w:lang w:val="ru-RU"/>
        </w:rPr>
        <w:br/>
      </w:r>
      <w:r w:rsidRPr="00DF4EFA">
        <w:rPr>
          <w:rFonts w:ascii="Times New Roman" w:eastAsia="Times New Roman" w:hAnsi="Times New Roman"/>
          <w:color w:val="000000"/>
          <w:sz w:val="24"/>
          <w:lang w:val="ru-RU"/>
        </w:rPr>
        <w:t xml:space="preserve">• Всероссийская инновационная программа Аудиохрестоматия. Мировая литература голосами мастеров сцены.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://аудиохрестоматия. рф</w:t>
      </w:r>
      <w:r w:rsidRPr="00DF4EFA">
        <w:rPr>
          <w:lang w:val="ru-RU"/>
        </w:rPr>
        <w:br/>
      </w:r>
      <w:r w:rsidRPr="00DF4EFA">
        <w:rPr>
          <w:rFonts w:ascii="Times New Roman" w:eastAsia="Times New Roman" w:hAnsi="Times New Roman"/>
          <w:color w:val="000000"/>
          <w:sz w:val="24"/>
          <w:lang w:val="ru-RU"/>
        </w:rPr>
        <w:t>Театр:</w:t>
      </w:r>
    </w:p>
    <w:p w14:paraId="669DFDF3" w14:textId="77777777" w:rsidR="00557E70" w:rsidRPr="00DF4EFA" w:rsidRDefault="00557E70">
      <w:pPr>
        <w:rPr>
          <w:lang w:val="ru-RU"/>
        </w:rPr>
        <w:sectPr w:rsidR="00557E70" w:rsidRPr="00DF4EFA">
          <w:pgSz w:w="11900" w:h="16840"/>
          <w:pgMar w:top="484" w:right="674" w:bottom="408" w:left="666" w:header="720" w:footer="720" w:gutter="0"/>
          <w:cols w:space="720" w:equalWidth="0">
            <w:col w:w="10560" w:space="0"/>
          </w:cols>
          <w:docGrid w:linePitch="360"/>
        </w:sectPr>
      </w:pPr>
    </w:p>
    <w:p w14:paraId="56244FE2" w14:textId="77777777" w:rsidR="00557E70" w:rsidRPr="00DF4EFA" w:rsidRDefault="00557E70">
      <w:pPr>
        <w:autoSpaceDE w:val="0"/>
        <w:autoSpaceDN w:val="0"/>
        <w:spacing w:after="66" w:line="220" w:lineRule="exact"/>
        <w:rPr>
          <w:lang w:val="ru-RU"/>
        </w:rPr>
      </w:pPr>
    </w:p>
    <w:p w14:paraId="4A196D90" w14:textId="77777777" w:rsidR="00557E70" w:rsidRPr="00DF4EFA" w:rsidRDefault="001A4EC7">
      <w:pPr>
        <w:autoSpaceDE w:val="0"/>
        <w:autoSpaceDN w:val="0"/>
        <w:spacing w:after="0" w:line="262" w:lineRule="auto"/>
        <w:ind w:right="432"/>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theatre</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14:paraId="4C8D0CB2" w14:textId="77777777" w:rsidR="00557E70" w:rsidRPr="00DF4EFA" w:rsidRDefault="001A4EC7">
      <w:pPr>
        <w:autoSpaceDE w:val="0"/>
        <w:autoSpaceDN w:val="0"/>
        <w:spacing w:before="70" w:after="0" w:line="262" w:lineRule="auto"/>
        <w:ind w:right="1440"/>
        <w:rPr>
          <w:lang w:val="ru-RU"/>
        </w:rPr>
      </w:pPr>
      <w:r w:rsidRPr="00DF4EFA">
        <w:rPr>
          <w:rFonts w:ascii="Times New Roman" w:eastAsia="Times New Roman" w:hAnsi="Times New Roman"/>
          <w:color w:val="000000"/>
          <w:sz w:val="24"/>
          <w:lang w:val="ru-RU"/>
        </w:rPr>
        <w:t xml:space="preserve">Музеи: </w:t>
      </w:r>
      <w:r w:rsidRPr="00DF4EFA">
        <w:rPr>
          <w:lang w:val="ru-RU"/>
        </w:rPr>
        <w:br/>
      </w: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borodino</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Государственный Бородинский военно-исторический музей.</w:t>
      </w:r>
    </w:p>
    <w:p w14:paraId="5A2CEB45"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kreml</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Музей-заповедник «Московский Кремль».</w:t>
      </w:r>
    </w:p>
    <w:p w14:paraId="084A9168"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hermitage</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Государственный Эрмитаж.</w:t>
      </w:r>
    </w:p>
    <w:p w14:paraId="2FB9065E"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Портал «Музеи России».</w:t>
      </w:r>
    </w:p>
    <w:p w14:paraId="683617D7" w14:textId="77777777" w:rsidR="00557E70" w:rsidRPr="00DF4EFA" w:rsidRDefault="001A4EC7">
      <w:pPr>
        <w:autoSpaceDE w:val="0"/>
        <w:autoSpaceDN w:val="0"/>
        <w:spacing w:before="70" w:after="0" w:line="271"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gmii</w:t>
      </w:r>
      <w:r w:rsidRPr="00DF4EFA">
        <w:rPr>
          <w:rFonts w:ascii="Times New Roman" w:eastAsia="Times New Roman" w:hAnsi="Times New Roman"/>
          <w:color w:val="000000"/>
          <w:sz w:val="24"/>
          <w:lang w:val="ru-RU"/>
        </w:rPr>
        <w:t>/ Государственный музей изобразительных искусств им. А.С.Пушкина.•</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w:t>
      </w:r>
      <w:r w:rsidRPr="00DF4EFA">
        <w:rPr>
          <w:rFonts w:ascii="Times New Roman" w:eastAsia="Times New Roman" w:hAnsi="Times New Roman"/>
          <w:color w:val="000000"/>
          <w:sz w:val="24"/>
          <w:lang w:val="ru-RU"/>
        </w:rPr>
        <w:t>654 Новгородский государственный объединенный музей-заповедник.•</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museumpushkin</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Всероссийский музей А.С.Пушкина.</w:t>
      </w:r>
    </w:p>
    <w:p w14:paraId="7E3D8F2F" w14:textId="77777777" w:rsidR="00557E70" w:rsidRPr="00DF4EFA" w:rsidRDefault="001A4EC7">
      <w:pPr>
        <w:autoSpaceDE w:val="0"/>
        <w:autoSpaceDN w:val="0"/>
        <w:spacing w:before="72" w:after="0" w:line="262"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peterhof</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Музей-заповедник «Петергоф»•</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rusmuseum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Государственный Русский музей.</w:t>
      </w:r>
    </w:p>
    <w:p w14:paraId="1AAAF67D"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shm</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Государственный исторический музей.</w:t>
      </w:r>
    </w:p>
    <w:p w14:paraId="2BBEC8FE"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tretyakovgallery</w:t>
      </w:r>
      <w:r w:rsidRPr="00DF4EF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F4EFA">
        <w:rPr>
          <w:rFonts w:ascii="Times New Roman" w:eastAsia="Times New Roman" w:hAnsi="Times New Roman"/>
          <w:color w:val="000000"/>
          <w:sz w:val="24"/>
          <w:lang w:val="ru-RU"/>
        </w:rPr>
        <w:t xml:space="preserve"> Государственная Третьяковская галерея</w:t>
      </w:r>
    </w:p>
    <w:p w14:paraId="513178DC" w14:textId="77777777" w:rsidR="00557E70" w:rsidRPr="00DF4EFA" w:rsidRDefault="00557E70">
      <w:pPr>
        <w:rPr>
          <w:lang w:val="ru-RU"/>
        </w:rPr>
        <w:sectPr w:rsidR="00557E70" w:rsidRPr="00DF4EFA">
          <w:pgSz w:w="11900" w:h="16840"/>
          <w:pgMar w:top="286" w:right="1018" w:bottom="1440" w:left="666" w:header="720" w:footer="720" w:gutter="0"/>
          <w:cols w:space="720" w:equalWidth="0">
            <w:col w:w="10216" w:space="0"/>
          </w:cols>
          <w:docGrid w:linePitch="360"/>
        </w:sectPr>
      </w:pPr>
    </w:p>
    <w:p w14:paraId="71F67FC9" w14:textId="77777777" w:rsidR="00557E70" w:rsidRPr="00DF4EFA" w:rsidRDefault="00557E70">
      <w:pPr>
        <w:autoSpaceDE w:val="0"/>
        <w:autoSpaceDN w:val="0"/>
        <w:spacing w:after="78" w:line="220" w:lineRule="exact"/>
        <w:rPr>
          <w:lang w:val="ru-RU"/>
        </w:rPr>
      </w:pPr>
    </w:p>
    <w:p w14:paraId="1891497E" w14:textId="77777777" w:rsidR="00557E70" w:rsidRPr="00DF4EFA" w:rsidRDefault="001A4EC7">
      <w:pPr>
        <w:autoSpaceDE w:val="0"/>
        <w:autoSpaceDN w:val="0"/>
        <w:spacing w:after="0" w:line="230" w:lineRule="auto"/>
        <w:rPr>
          <w:lang w:val="ru-RU"/>
        </w:rPr>
      </w:pPr>
      <w:r w:rsidRPr="00DF4EFA">
        <w:rPr>
          <w:rFonts w:ascii="Times New Roman" w:eastAsia="Times New Roman" w:hAnsi="Times New Roman"/>
          <w:b/>
          <w:color w:val="000000"/>
          <w:sz w:val="24"/>
          <w:lang w:val="ru-RU"/>
        </w:rPr>
        <w:t>МАТЕРИАЛЬНО-ТЕХНИЧЕСКОЕ ОБЕСПЕЧЕНИЕ ОБРАЗОВАТЕЛЬНОГО ПРОЦЕССА</w:t>
      </w:r>
    </w:p>
    <w:p w14:paraId="18BD29D6" w14:textId="77777777" w:rsidR="00557E70" w:rsidRPr="00DF4EFA" w:rsidRDefault="001A4EC7">
      <w:pPr>
        <w:autoSpaceDE w:val="0"/>
        <w:autoSpaceDN w:val="0"/>
        <w:spacing w:before="346" w:after="0" w:line="230" w:lineRule="auto"/>
        <w:rPr>
          <w:lang w:val="ru-RU"/>
        </w:rPr>
      </w:pPr>
      <w:r w:rsidRPr="00DF4EFA">
        <w:rPr>
          <w:rFonts w:ascii="Times New Roman" w:eastAsia="Times New Roman" w:hAnsi="Times New Roman"/>
          <w:b/>
          <w:color w:val="000000"/>
          <w:sz w:val="24"/>
          <w:lang w:val="ru-RU"/>
        </w:rPr>
        <w:t>УЧЕБНОЕ ОБОРУДОВАНИЕ</w:t>
      </w:r>
    </w:p>
    <w:p w14:paraId="2BFAC006" w14:textId="77777777" w:rsidR="00557E70" w:rsidRPr="00DF4EFA" w:rsidRDefault="001A4EC7">
      <w:pPr>
        <w:autoSpaceDE w:val="0"/>
        <w:autoSpaceDN w:val="0"/>
        <w:spacing w:before="166" w:after="0" w:line="271" w:lineRule="auto"/>
        <w:ind w:right="3888"/>
        <w:rPr>
          <w:lang w:val="ru-RU"/>
        </w:rPr>
      </w:pPr>
      <w:r w:rsidRPr="00DF4EFA">
        <w:rPr>
          <w:rFonts w:ascii="Times New Roman" w:eastAsia="Times New Roman" w:hAnsi="Times New Roman"/>
          <w:color w:val="000000"/>
          <w:sz w:val="24"/>
          <w:lang w:val="ru-RU"/>
        </w:rPr>
        <w:t xml:space="preserve">Мультимедийный компьютер </w:t>
      </w:r>
      <w:r w:rsidRPr="00DF4EFA">
        <w:rPr>
          <w:lang w:val="ru-RU"/>
        </w:rPr>
        <w:br/>
      </w:r>
      <w:r w:rsidRPr="00DF4EFA">
        <w:rPr>
          <w:rFonts w:ascii="Times New Roman" w:eastAsia="Times New Roman" w:hAnsi="Times New Roman"/>
          <w:color w:val="000000"/>
          <w:sz w:val="24"/>
          <w:lang w:val="ru-RU"/>
        </w:rPr>
        <w:t>• Мультимедиапроектор. Средства телекоммуникации • Сканер.• Принтер лазерный.</w:t>
      </w:r>
    </w:p>
    <w:p w14:paraId="4DA57262"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Копировальный аппарат. </w:t>
      </w:r>
    </w:p>
    <w:p w14:paraId="5F21E906"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Диапроектор или оверхэд (графопроектор).</w:t>
      </w:r>
    </w:p>
    <w:p w14:paraId="32F579B3"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Экран на штативе или навесной.</w:t>
      </w:r>
    </w:p>
    <w:p w14:paraId="0E4A9ECC" w14:textId="77777777" w:rsidR="00557E70" w:rsidRPr="00DF4EFA" w:rsidRDefault="001A4EC7">
      <w:pPr>
        <w:autoSpaceDE w:val="0"/>
        <w:autoSpaceDN w:val="0"/>
        <w:spacing w:before="70" w:after="0" w:line="230" w:lineRule="auto"/>
        <w:rPr>
          <w:lang w:val="ru-RU"/>
        </w:rPr>
      </w:pPr>
      <w:r w:rsidRPr="00DF4EFA">
        <w:rPr>
          <w:rFonts w:ascii="Times New Roman" w:eastAsia="Times New Roman" w:hAnsi="Times New Roman"/>
          <w:color w:val="000000"/>
          <w:sz w:val="24"/>
          <w:lang w:val="ru-RU"/>
        </w:rPr>
        <w:t xml:space="preserve">• Видеоплеер, </w:t>
      </w:r>
      <w:r>
        <w:rPr>
          <w:rFonts w:ascii="Times New Roman" w:eastAsia="Times New Roman" w:hAnsi="Times New Roman"/>
          <w:color w:val="000000"/>
          <w:sz w:val="24"/>
        </w:rPr>
        <w:t>DVD</w:t>
      </w:r>
      <w:r w:rsidRPr="00DF4EFA">
        <w:rPr>
          <w:rFonts w:ascii="Times New Roman" w:eastAsia="Times New Roman" w:hAnsi="Times New Roman"/>
          <w:color w:val="000000"/>
          <w:sz w:val="24"/>
          <w:lang w:val="ru-RU"/>
        </w:rPr>
        <w:t>-плеер (видеомагнитофон).</w:t>
      </w:r>
    </w:p>
    <w:p w14:paraId="5FBAB89F" w14:textId="77777777" w:rsidR="00557E70" w:rsidRPr="00DF4EFA" w:rsidRDefault="001A4EC7">
      <w:pPr>
        <w:autoSpaceDE w:val="0"/>
        <w:autoSpaceDN w:val="0"/>
        <w:spacing w:before="72" w:after="0" w:line="230" w:lineRule="auto"/>
        <w:rPr>
          <w:lang w:val="ru-RU"/>
        </w:rPr>
      </w:pPr>
      <w:r w:rsidRPr="00DF4EFA">
        <w:rPr>
          <w:rFonts w:ascii="Times New Roman" w:eastAsia="Times New Roman" w:hAnsi="Times New Roman"/>
          <w:color w:val="000000"/>
          <w:sz w:val="24"/>
          <w:lang w:val="ru-RU"/>
        </w:rPr>
        <w:t xml:space="preserve">• Телевизор. </w:t>
      </w:r>
    </w:p>
    <w:p w14:paraId="194994AA" w14:textId="77777777" w:rsidR="00557E70" w:rsidRPr="00DF4EFA" w:rsidRDefault="001A4EC7">
      <w:pPr>
        <w:autoSpaceDE w:val="0"/>
        <w:autoSpaceDN w:val="0"/>
        <w:spacing w:before="72" w:after="0" w:line="230" w:lineRule="auto"/>
        <w:rPr>
          <w:lang w:val="ru-RU"/>
        </w:rPr>
      </w:pPr>
      <w:r w:rsidRPr="00DF4EFA">
        <w:rPr>
          <w:rFonts w:ascii="Times New Roman" w:eastAsia="Times New Roman" w:hAnsi="Times New Roman"/>
          <w:color w:val="000000"/>
          <w:sz w:val="24"/>
          <w:lang w:val="ru-RU"/>
        </w:rPr>
        <w:t>• Аудиоцентр.</w:t>
      </w:r>
    </w:p>
    <w:p w14:paraId="36D8FCA0" w14:textId="77777777" w:rsidR="00557E70" w:rsidRPr="00DF4EFA" w:rsidRDefault="001A4EC7">
      <w:pPr>
        <w:autoSpaceDE w:val="0"/>
        <w:autoSpaceDN w:val="0"/>
        <w:spacing w:before="598" w:after="0" w:line="230" w:lineRule="auto"/>
        <w:rPr>
          <w:lang w:val="ru-RU"/>
        </w:rPr>
      </w:pPr>
      <w:r w:rsidRPr="00DF4EFA">
        <w:rPr>
          <w:rFonts w:ascii="Times New Roman" w:eastAsia="Times New Roman" w:hAnsi="Times New Roman"/>
          <w:b/>
          <w:color w:val="000000"/>
          <w:sz w:val="24"/>
          <w:lang w:val="ru-RU"/>
        </w:rPr>
        <w:t>ОБОРУДОВАНИЕ ДЛЯ ПРОВЕДЕНИЯ ПРАКТИЧЕСКИХ РАБОТ</w:t>
      </w:r>
    </w:p>
    <w:p w14:paraId="3D6048D0" w14:textId="77777777" w:rsidR="00557E70" w:rsidRDefault="001A4EC7">
      <w:pPr>
        <w:autoSpaceDE w:val="0"/>
        <w:autoSpaceDN w:val="0"/>
        <w:spacing w:before="166" w:after="0" w:line="230" w:lineRule="auto"/>
      </w:pPr>
      <w:r>
        <w:rPr>
          <w:rFonts w:ascii="Times New Roman" w:eastAsia="Times New Roman" w:hAnsi="Times New Roman"/>
          <w:color w:val="000000"/>
          <w:sz w:val="24"/>
        </w:rPr>
        <w:t>нет</w:t>
      </w:r>
    </w:p>
    <w:p w14:paraId="31D6205D" w14:textId="77777777" w:rsidR="00557E70" w:rsidRDefault="00557E70">
      <w:pPr>
        <w:sectPr w:rsidR="00557E70">
          <w:pgSz w:w="11900" w:h="16840"/>
          <w:pgMar w:top="298" w:right="650" w:bottom="1440" w:left="666" w:header="720" w:footer="720" w:gutter="0"/>
          <w:cols w:space="720" w:equalWidth="0">
            <w:col w:w="10584" w:space="0"/>
          </w:cols>
          <w:docGrid w:linePitch="360"/>
        </w:sectPr>
      </w:pPr>
    </w:p>
    <w:p w14:paraId="7EA47097" w14:textId="77777777" w:rsidR="00755B95" w:rsidRDefault="00755B95"/>
    <w:sectPr w:rsidR="00755B9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750204378">
    <w:abstractNumId w:val="8"/>
  </w:num>
  <w:num w:numId="2" w16cid:durableId="289895409">
    <w:abstractNumId w:val="6"/>
  </w:num>
  <w:num w:numId="3" w16cid:durableId="1230654593">
    <w:abstractNumId w:val="5"/>
  </w:num>
  <w:num w:numId="4" w16cid:durableId="629022199">
    <w:abstractNumId w:val="4"/>
  </w:num>
  <w:num w:numId="5" w16cid:durableId="1636787899">
    <w:abstractNumId w:val="7"/>
  </w:num>
  <w:num w:numId="6" w16cid:durableId="1640302070">
    <w:abstractNumId w:val="3"/>
  </w:num>
  <w:num w:numId="7" w16cid:durableId="1823883907">
    <w:abstractNumId w:val="2"/>
  </w:num>
  <w:num w:numId="8" w16cid:durableId="2034914759">
    <w:abstractNumId w:val="1"/>
  </w:num>
  <w:num w:numId="9" w16cid:durableId="50948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A4EC7"/>
    <w:rsid w:val="001F1A2C"/>
    <w:rsid w:val="0029639D"/>
    <w:rsid w:val="00326F90"/>
    <w:rsid w:val="00557E70"/>
    <w:rsid w:val="00755B95"/>
    <w:rsid w:val="00AA1D8D"/>
    <w:rsid w:val="00AB6FF7"/>
    <w:rsid w:val="00B47730"/>
    <w:rsid w:val="00CB0664"/>
    <w:rsid w:val="00DF4EFA"/>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29189"/>
  <w15:docId w15:val="{7AF7805D-EADD-4FDF-AB4B-125BBC40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B6FF7"/>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B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3704-3024-4C5C-9DAD-7EC3DE66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11887</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365 Pro Plus</cp:lastModifiedBy>
  <cp:revision>2</cp:revision>
  <dcterms:created xsi:type="dcterms:W3CDTF">2022-11-13T11:55:00Z</dcterms:created>
  <dcterms:modified xsi:type="dcterms:W3CDTF">2022-11-13T11:55:00Z</dcterms:modified>
  <cp:category/>
</cp:coreProperties>
</file>