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E8F5" w14:textId="77777777" w:rsidR="00BA3845" w:rsidRDefault="00BA3845">
      <w:pPr>
        <w:autoSpaceDE w:val="0"/>
        <w:autoSpaceDN w:val="0"/>
        <w:spacing w:after="78" w:line="220" w:lineRule="exact"/>
      </w:pPr>
    </w:p>
    <w:p w14:paraId="4EFFE4E8" w14:textId="77777777" w:rsidR="00BA3845" w:rsidRPr="00DE17C3" w:rsidRDefault="00DA3930" w:rsidP="00DA3930">
      <w:pPr>
        <w:autoSpaceDE w:val="0"/>
        <w:autoSpaceDN w:val="0"/>
        <w:spacing w:after="0" w:line="230" w:lineRule="auto"/>
        <w:ind w:left="792"/>
        <w:rPr>
          <w:lang w:val="ru-RU"/>
        </w:rPr>
      </w:pPr>
      <w:r w:rsidRPr="00DA3930">
        <w:rPr>
          <w:rFonts w:ascii="Times New Roman" w:eastAsia="Times New Roman" w:hAnsi="Times New Roman"/>
          <w:b/>
          <w:noProof/>
          <w:color w:val="000000"/>
          <w:sz w:val="24"/>
          <w:lang w:val="ru-RU" w:eastAsia="ru-RU"/>
        </w:rPr>
        <w:drawing>
          <wp:inline distT="0" distB="0" distL="0" distR="0" wp14:anchorId="58EB393D" wp14:editId="52FFB133">
            <wp:extent cx="6088380" cy="8373015"/>
            <wp:effectExtent l="0" t="0" r="7620" b="9525"/>
            <wp:docPr id="1" name="Рисунок 1" descr="F:\2022-2023\сканы\литература 5 куприяно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2023\сканы\литература 5 куприянова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8373015"/>
                    </a:xfrm>
                    <a:prstGeom prst="rect">
                      <a:avLst/>
                    </a:prstGeom>
                    <a:noFill/>
                    <a:ln>
                      <a:noFill/>
                    </a:ln>
                  </pic:spPr>
                </pic:pic>
              </a:graphicData>
            </a:graphic>
          </wp:inline>
        </w:drawing>
      </w:r>
    </w:p>
    <w:p w14:paraId="49FD7352" w14:textId="77777777" w:rsidR="00BA3845" w:rsidRPr="00DE17C3" w:rsidRDefault="00BA3845">
      <w:pPr>
        <w:rPr>
          <w:lang w:val="ru-RU"/>
        </w:rPr>
        <w:sectPr w:rsidR="00BA3845" w:rsidRPr="00DE17C3">
          <w:type w:val="continuous"/>
          <w:pgSz w:w="11900" w:h="16840"/>
          <w:pgMar w:top="298" w:right="872" w:bottom="296" w:left="1440" w:header="720" w:footer="720" w:gutter="0"/>
          <w:cols w:space="720" w:equalWidth="0">
            <w:col w:w="9588" w:space="0"/>
          </w:cols>
          <w:docGrid w:linePitch="360"/>
        </w:sectPr>
      </w:pPr>
    </w:p>
    <w:p w14:paraId="1B3DDEDE" w14:textId="77777777" w:rsidR="00BA3845" w:rsidRPr="00DE17C3" w:rsidRDefault="00BA3845">
      <w:pPr>
        <w:rPr>
          <w:lang w:val="ru-RU"/>
        </w:rPr>
        <w:sectPr w:rsidR="00BA3845" w:rsidRPr="00DE17C3">
          <w:pgSz w:w="11900" w:h="16840"/>
          <w:pgMar w:top="1440" w:right="1440" w:bottom="1440" w:left="1440" w:header="720" w:footer="720" w:gutter="0"/>
          <w:cols w:space="720" w:equalWidth="0">
            <w:col w:w="9588" w:space="0"/>
          </w:cols>
          <w:docGrid w:linePitch="360"/>
        </w:sectPr>
      </w:pPr>
    </w:p>
    <w:p w14:paraId="2F9BA877" w14:textId="77777777" w:rsidR="00BA3845" w:rsidRPr="00DE17C3" w:rsidRDefault="00BA3845">
      <w:pPr>
        <w:autoSpaceDE w:val="0"/>
        <w:autoSpaceDN w:val="0"/>
        <w:spacing w:after="78" w:line="220" w:lineRule="exact"/>
        <w:rPr>
          <w:lang w:val="ru-RU"/>
        </w:rPr>
      </w:pPr>
    </w:p>
    <w:p w14:paraId="019AB174" w14:textId="77777777" w:rsidR="00BA3845" w:rsidRPr="00804288" w:rsidRDefault="0017456B">
      <w:pPr>
        <w:autoSpaceDE w:val="0"/>
        <w:autoSpaceDN w:val="0"/>
        <w:spacing w:after="0" w:line="230" w:lineRule="auto"/>
        <w:rPr>
          <w:lang w:val="ru-RU"/>
        </w:rPr>
      </w:pPr>
      <w:r w:rsidRPr="00804288">
        <w:rPr>
          <w:rFonts w:ascii="Times New Roman" w:eastAsia="Times New Roman" w:hAnsi="Times New Roman"/>
          <w:b/>
          <w:color w:val="000000"/>
          <w:sz w:val="24"/>
          <w:lang w:val="ru-RU"/>
        </w:rPr>
        <w:t>ПОЯСНИТЕЛЬНАЯ ЗАПИСКА</w:t>
      </w:r>
    </w:p>
    <w:p w14:paraId="269668EA" w14:textId="77777777" w:rsidR="00BA3845" w:rsidRPr="00804288" w:rsidRDefault="0017456B">
      <w:pPr>
        <w:autoSpaceDE w:val="0"/>
        <w:autoSpaceDN w:val="0"/>
        <w:spacing w:before="346" w:after="0" w:line="286" w:lineRule="auto"/>
        <w:ind w:firstLine="180"/>
        <w:rPr>
          <w:rFonts w:ascii="Times New Roman" w:eastAsia="Times New Roman" w:hAnsi="Times New Roman"/>
          <w:color w:val="000000"/>
          <w:sz w:val="24"/>
          <w:lang w:val="ru-RU"/>
        </w:rPr>
      </w:pPr>
      <w:r w:rsidRPr="00804288">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804288">
        <w:rPr>
          <w:lang w:val="ru-RU"/>
        </w:rPr>
        <w:br/>
      </w:r>
      <w:r w:rsidRPr="00804288">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3438E35" w14:textId="77777777" w:rsidR="00804288" w:rsidRPr="00804288" w:rsidRDefault="00804288" w:rsidP="00804288">
      <w:pPr>
        <w:pStyle w:val="af"/>
        <w:ind w:right="116" w:firstLine="708"/>
        <w:jc w:val="both"/>
        <w:rPr>
          <w:rFonts w:ascii="Times New Roman" w:hAnsi="Times New Roman" w:cs="Times New Roman"/>
          <w:lang w:val="ru-RU"/>
        </w:rPr>
      </w:pPr>
      <w:r w:rsidRPr="00A07EB5">
        <w:rPr>
          <w:rFonts w:ascii="Times New Roman" w:hAnsi="Times New Roman" w:cs="Times New Roman"/>
          <w:lang w:val="ru-RU"/>
        </w:rPr>
        <w:t>Примерная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рабочая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программа</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литературе</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для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обучающихся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с</w:t>
      </w:r>
      <w:r w:rsidRPr="00A07EB5">
        <w:rPr>
          <w:rFonts w:ascii="Times New Roman" w:hAnsi="Times New Roman" w:cs="Times New Roman"/>
          <w:spacing w:val="-67"/>
          <w:lang w:val="ru-RU"/>
        </w:rPr>
        <w:t xml:space="preserve"> </w:t>
      </w:r>
      <w:r w:rsidRPr="00A07EB5">
        <w:rPr>
          <w:rFonts w:ascii="Times New Roman" w:hAnsi="Times New Roman" w:cs="Times New Roman"/>
          <w:lang w:val="ru-RU"/>
        </w:rPr>
        <w:t>задержкой</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психического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развития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(далее</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ЗПР)</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на</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уровне</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основного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общего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образования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подготовлена</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на</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основе</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Федерального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государственного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образовательного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стандарта</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основного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общего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образования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(Приказ</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Минпросвещения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России</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от</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31.05.2021</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г.</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287,</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зарегистрирован</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Министерством</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юстиции</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Российской</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Федерации</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05.07.2021</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г.,</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рег.</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номер</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64101)</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(далее</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ФГОС</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ООО),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Примерной</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адаптированной основной образовательной программы основного общего</w:t>
      </w:r>
      <w:r w:rsidRPr="00A07EB5">
        <w:rPr>
          <w:rFonts w:ascii="Times New Roman" w:hAnsi="Times New Roman" w:cs="Times New Roman"/>
          <w:spacing w:val="1"/>
          <w:lang w:val="ru-RU"/>
        </w:rPr>
        <w:t xml:space="preserve"> </w:t>
      </w:r>
      <w:r w:rsidRPr="00A07EB5">
        <w:rPr>
          <w:rFonts w:ascii="Times New Roman" w:hAnsi="Times New Roman" w:cs="Times New Roman"/>
          <w:spacing w:val="-1"/>
          <w:lang w:val="ru-RU"/>
        </w:rPr>
        <w:t>образования</w:t>
      </w:r>
      <w:r w:rsidRPr="00A07EB5">
        <w:rPr>
          <w:rFonts w:ascii="Times New Roman" w:hAnsi="Times New Roman" w:cs="Times New Roman"/>
          <w:spacing w:val="-16"/>
          <w:lang w:val="ru-RU"/>
        </w:rPr>
        <w:t xml:space="preserve"> </w:t>
      </w:r>
      <w:r w:rsidRPr="00A07EB5">
        <w:rPr>
          <w:rFonts w:ascii="Times New Roman" w:hAnsi="Times New Roman" w:cs="Times New Roman"/>
          <w:lang w:val="ru-RU"/>
        </w:rPr>
        <w:t>обучающихся</w:t>
      </w:r>
      <w:r w:rsidRPr="00A07EB5">
        <w:rPr>
          <w:rFonts w:ascii="Times New Roman" w:hAnsi="Times New Roman" w:cs="Times New Roman"/>
          <w:spacing w:val="-15"/>
          <w:lang w:val="ru-RU"/>
        </w:rPr>
        <w:t xml:space="preserve"> </w:t>
      </w:r>
      <w:r w:rsidRPr="00A07EB5">
        <w:rPr>
          <w:rFonts w:ascii="Times New Roman" w:hAnsi="Times New Roman" w:cs="Times New Roman"/>
          <w:lang w:val="ru-RU"/>
        </w:rPr>
        <w:t>с</w:t>
      </w:r>
      <w:r w:rsidRPr="00A07EB5">
        <w:rPr>
          <w:rFonts w:ascii="Times New Roman" w:hAnsi="Times New Roman" w:cs="Times New Roman"/>
          <w:spacing w:val="-16"/>
          <w:lang w:val="ru-RU"/>
        </w:rPr>
        <w:t xml:space="preserve"> </w:t>
      </w:r>
      <w:r w:rsidRPr="00A07EB5">
        <w:rPr>
          <w:rFonts w:ascii="Times New Roman" w:hAnsi="Times New Roman" w:cs="Times New Roman"/>
          <w:lang w:val="ru-RU"/>
        </w:rPr>
        <w:t>задержкой</w:t>
      </w:r>
      <w:r w:rsidRPr="00A07EB5">
        <w:rPr>
          <w:rFonts w:ascii="Times New Roman" w:hAnsi="Times New Roman" w:cs="Times New Roman"/>
          <w:spacing w:val="-15"/>
          <w:lang w:val="ru-RU"/>
        </w:rPr>
        <w:t xml:space="preserve"> </w:t>
      </w:r>
      <w:r w:rsidRPr="00A07EB5">
        <w:rPr>
          <w:rFonts w:ascii="Times New Roman" w:hAnsi="Times New Roman" w:cs="Times New Roman"/>
          <w:lang w:val="ru-RU"/>
        </w:rPr>
        <w:t>психического</w:t>
      </w:r>
      <w:r w:rsidRPr="00A07EB5">
        <w:rPr>
          <w:rFonts w:ascii="Times New Roman" w:hAnsi="Times New Roman" w:cs="Times New Roman"/>
          <w:spacing w:val="-15"/>
          <w:lang w:val="ru-RU"/>
        </w:rPr>
        <w:t xml:space="preserve"> </w:t>
      </w:r>
      <w:r w:rsidRPr="00A07EB5">
        <w:rPr>
          <w:rFonts w:ascii="Times New Roman" w:hAnsi="Times New Roman" w:cs="Times New Roman"/>
          <w:lang w:val="ru-RU"/>
        </w:rPr>
        <w:t>развития</w:t>
      </w:r>
      <w:r w:rsidRPr="00A07EB5">
        <w:rPr>
          <w:rFonts w:ascii="Times New Roman" w:hAnsi="Times New Roman" w:cs="Times New Roman"/>
          <w:spacing w:val="-10"/>
          <w:lang w:val="ru-RU"/>
        </w:rPr>
        <w:t xml:space="preserve"> </w:t>
      </w:r>
      <w:r w:rsidRPr="00A07EB5">
        <w:rPr>
          <w:rFonts w:ascii="Times New Roman" w:hAnsi="Times New Roman" w:cs="Times New Roman"/>
          <w:lang w:val="ru-RU"/>
        </w:rPr>
        <w:t>(одобренной</w:t>
      </w:r>
      <w:r w:rsidRPr="00A07EB5">
        <w:rPr>
          <w:rFonts w:ascii="Times New Roman" w:hAnsi="Times New Roman" w:cs="Times New Roman"/>
          <w:spacing w:val="-67"/>
          <w:lang w:val="ru-RU"/>
        </w:rPr>
        <w:t xml:space="preserve"> </w:t>
      </w:r>
      <w:r w:rsidRPr="00A07EB5">
        <w:rPr>
          <w:rFonts w:ascii="Times New Roman" w:hAnsi="Times New Roman" w:cs="Times New Roman"/>
          <w:lang w:val="ru-RU"/>
        </w:rPr>
        <w:t>решением ФУМО по общему образованию (протокол от 18 марта 2022 г. №</w:t>
      </w:r>
      <w:r w:rsidRPr="00A07EB5">
        <w:rPr>
          <w:rFonts w:ascii="Times New Roman" w:hAnsi="Times New Roman" w:cs="Times New Roman"/>
          <w:spacing w:val="-68"/>
          <w:lang w:val="ru-RU"/>
        </w:rPr>
        <w:t xml:space="preserve"> </w:t>
      </w:r>
      <w:r w:rsidRPr="00A07EB5">
        <w:rPr>
          <w:rFonts w:ascii="Times New Roman" w:hAnsi="Times New Roman" w:cs="Times New Roman"/>
          <w:lang w:val="ru-RU"/>
        </w:rPr>
        <w:t>1/22))</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(далее</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ПАООП</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ООО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ЗПР),</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Примерной</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рабочей</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программы</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основного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общего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образования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«Литература»,</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Концепции</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преподавания</w:t>
      </w:r>
      <w:r w:rsidRPr="00A07EB5">
        <w:rPr>
          <w:rFonts w:ascii="Times New Roman" w:hAnsi="Times New Roman" w:cs="Times New Roman"/>
          <w:spacing w:val="-67"/>
          <w:lang w:val="ru-RU"/>
        </w:rPr>
        <w:t xml:space="preserve"> </w:t>
      </w:r>
      <w:r w:rsidRPr="00A07EB5">
        <w:rPr>
          <w:rFonts w:ascii="Times New Roman" w:hAnsi="Times New Roman" w:cs="Times New Roman"/>
          <w:lang w:val="ru-RU"/>
        </w:rPr>
        <w:t>русского</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языка</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и</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литературы</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в</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Российской</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Федерации,</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Примерной</w:t>
      </w:r>
      <w:r w:rsidRPr="00A07EB5">
        <w:rPr>
          <w:rFonts w:ascii="Times New Roman" w:hAnsi="Times New Roman" w:cs="Times New Roman"/>
          <w:spacing w:val="-67"/>
          <w:lang w:val="ru-RU"/>
        </w:rPr>
        <w:t xml:space="preserve"> </w:t>
      </w:r>
      <w:r w:rsidRPr="00A07EB5">
        <w:rPr>
          <w:rFonts w:ascii="Times New Roman" w:hAnsi="Times New Roman" w:cs="Times New Roman"/>
          <w:lang w:val="ru-RU"/>
        </w:rPr>
        <w:t>программы воспитания, с учетом распределенных по классам проверяемых</w:t>
      </w:r>
      <w:r w:rsidRPr="00A07EB5">
        <w:rPr>
          <w:rFonts w:ascii="Times New Roman" w:hAnsi="Times New Roman" w:cs="Times New Roman"/>
          <w:spacing w:val="-67"/>
          <w:lang w:val="ru-RU"/>
        </w:rPr>
        <w:t xml:space="preserve"> </w:t>
      </w:r>
      <w:r w:rsidRPr="00A07EB5">
        <w:rPr>
          <w:rFonts w:ascii="Times New Roman" w:hAnsi="Times New Roman" w:cs="Times New Roman"/>
          <w:lang w:val="ru-RU"/>
        </w:rPr>
        <w:t>требований</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к</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результатам</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освоения</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Адаптированной</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основной</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образовательной</w:t>
      </w:r>
      <w:r w:rsidRPr="00A07EB5">
        <w:rPr>
          <w:rFonts w:ascii="Times New Roman" w:hAnsi="Times New Roman" w:cs="Times New Roman"/>
          <w:spacing w:val="15"/>
          <w:lang w:val="ru-RU"/>
        </w:rPr>
        <w:t xml:space="preserve"> </w:t>
      </w:r>
      <w:r w:rsidRPr="00A07EB5">
        <w:rPr>
          <w:rFonts w:ascii="Times New Roman" w:hAnsi="Times New Roman" w:cs="Times New Roman"/>
          <w:lang w:val="ru-RU"/>
        </w:rPr>
        <w:t>программы</w:t>
      </w:r>
      <w:r w:rsidRPr="00A07EB5">
        <w:rPr>
          <w:rFonts w:ascii="Times New Roman" w:hAnsi="Times New Roman" w:cs="Times New Roman"/>
          <w:spacing w:val="18"/>
          <w:lang w:val="ru-RU"/>
        </w:rPr>
        <w:t xml:space="preserve"> </w:t>
      </w:r>
      <w:r w:rsidRPr="00A07EB5">
        <w:rPr>
          <w:rFonts w:ascii="Times New Roman" w:hAnsi="Times New Roman" w:cs="Times New Roman"/>
          <w:lang w:val="ru-RU"/>
        </w:rPr>
        <w:t>основного</w:t>
      </w:r>
      <w:r w:rsidRPr="00A07EB5">
        <w:rPr>
          <w:rFonts w:ascii="Times New Roman" w:hAnsi="Times New Roman" w:cs="Times New Roman"/>
          <w:spacing w:val="17"/>
          <w:lang w:val="ru-RU"/>
        </w:rPr>
        <w:t xml:space="preserve"> </w:t>
      </w:r>
      <w:r w:rsidRPr="00A07EB5">
        <w:rPr>
          <w:rFonts w:ascii="Times New Roman" w:hAnsi="Times New Roman" w:cs="Times New Roman"/>
          <w:lang w:val="ru-RU"/>
        </w:rPr>
        <w:t>общего</w:t>
      </w:r>
      <w:r w:rsidRPr="00A07EB5">
        <w:rPr>
          <w:rFonts w:ascii="Times New Roman" w:hAnsi="Times New Roman" w:cs="Times New Roman"/>
          <w:spacing w:val="19"/>
          <w:lang w:val="ru-RU"/>
        </w:rPr>
        <w:t xml:space="preserve"> </w:t>
      </w:r>
      <w:r w:rsidRPr="00A07EB5">
        <w:rPr>
          <w:rFonts w:ascii="Times New Roman" w:hAnsi="Times New Roman" w:cs="Times New Roman"/>
          <w:lang w:val="ru-RU"/>
        </w:rPr>
        <w:t>образования</w:t>
      </w:r>
      <w:r w:rsidRPr="00A07EB5">
        <w:rPr>
          <w:rFonts w:ascii="Times New Roman" w:hAnsi="Times New Roman" w:cs="Times New Roman"/>
          <w:spacing w:val="18"/>
          <w:lang w:val="ru-RU"/>
        </w:rPr>
        <w:t xml:space="preserve"> </w:t>
      </w:r>
      <w:r w:rsidRPr="00A07EB5">
        <w:rPr>
          <w:rFonts w:ascii="Times New Roman" w:hAnsi="Times New Roman" w:cs="Times New Roman"/>
          <w:lang w:val="ru-RU"/>
        </w:rPr>
        <w:t>обучающихся</w:t>
      </w:r>
      <w:r w:rsidRPr="00A07EB5">
        <w:rPr>
          <w:rFonts w:ascii="Times New Roman" w:hAnsi="Times New Roman" w:cs="Times New Roman"/>
          <w:spacing w:val="-68"/>
          <w:lang w:val="ru-RU"/>
        </w:rPr>
        <w:t xml:space="preserve"> </w:t>
      </w:r>
      <w:r w:rsidRPr="00A07EB5">
        <w:rPr>
          <w:rFonts w:ascii="Times New Roman" w:hAnsi="Times New Roman" w:cs="Times New Roman"/>
          <w:lang w:val="ru-RU"/>
        </w:rPr>
        <w:t>с</w:t>
      </w:r>
      <w:r w:rsidRPr="00A07EB5">
        <w:rPr>
          <w:rFonts w:ascii="Times New Roman" w:hAnsi="Times New Roman" w:cs="Times New Roman"/>
          <w:spacing w:val="-1"/>
          <w:lang w:val="ru-RU"/>
        </w:rPr>
        <w:t xml:space="preserve"> </w:t>
      </w:r>
      <w:r w:rsidRPr="00A07EB5">
        <w:rPr>
          <w:rFonts w:ascii="Times New Roman" w:hAnsi="Times New Roman" w:cs="Times New Roman"/>
          <w:lang w:val="ru-RU"/>
        </w:rPr>
        <w:t>задержкой психического</w:t>
      </w:r>
      <w:r w:rsidRPr="00A07EB5">
        <w:rPr>
          <w:rFonts w:ascii="Times New Roman" w:hAnsi="Times New Roman" w:cs="Times New Roman"/>
          <w:spacing w:val="-2"/>
          <w:lang w:val="ru-RU"/>
        </w:rPr>
        <w:t xml:space="preserve"> </w:t>
      </w:r>
      <w:r>
        <w:rPr>
          <w:rFonts w:ascii="Times New Roman" w:hAnsi="Times New Roman" w:cs="Times New Roman"/>
          <w:lang w:val="ru-RU"/>
        </w:rPr>
        <w:t>развития.</w:t>
      </w:r>
    </w:p>
    <w:p w14:paraId="01B36B40" w14:textId="77777777" w:rsidR="00BA3845" w:rsidRPr="00804288" w:rsidRDefault="0017456B">
      <w:pPr>
        <w:autoSpaceDE w:val="0"/>
        <w:autoSpaceDN w:val="0"/>
        <w:spacing w:before="264" w:after="0" w:line="230" w:lineRule="auto"/>
        <w:rPr>
          <w:lang w:val="ru-RU"/>
        </w:rPr>
      </w:pPr>
      <w:r w:rsidRPr="00804288">
        <w:rPr>
          <w:rFonts w:ascii="Times New Roman" w:eastAsia="Times New Roman" w:hAnsi="Times New Roman"/>
          <w:b/>
          <w:color w:val="000000"/>
          <w:sz w:val="24"/>
          <w:lang w:val="ru-RU"/>
        </w:rPr>
        <w:t>ОБЩАЯ ХАРАКТЕРИСТИКА УЧЕБНОГО ПРЕДМЕТА «ЛИТЕРАТУРА»</w:t>
      </w:r>
    </w:p>
    <w:p w14:paraId="5B2625FA" w14:textId="77777777" w:rsidR="00BA3845" w:rsidRPr="00804288" w:rsidRDefault="0017456B">
      <w:pPr>
        <w:autoSpaceDE w:val="0"/>
        <w:autoSpaceDN w:val="0"/>
        <w:spacing w:before="168" w:after="0"/>
        <w:ind w:right="288" w:firstLine="180"/>
        <w:rPr>
          <w:lang w:val="ru-RU"/>
        </w:rPr>
      </w:pPr>
      <w:r w:rsidRPr="00804288">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618BDCB6" w14:textId="77777777" w:rsidR="00BA3845" w:rsidRPr="00804288" w:rsidRDefault="0017456B">
      <w:pPr>
        <w:autoSpaceDE w:val="0"/>
        <w:autoSpaceDN w:val="0"/>
        <w:spacing w:before="70" w:after="0" w:line="281" w:lineRule="auto"/>
        <w:ind w:right="288" w:firstLine="180"/>
        <w:rPr>
          <w:lang w:val="ru-RU"/>
        </w:rPr>
      </w:pPr>
      <w:r w:rsidRPr="00804288">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D9F0A62" w14:textId="77777777" w:rsidR="00BA3845" w:rsidRPr="00804288" w:rsidRDefault="0017456B">
      <w:pPr>
        <w:autoSpaceDE w:val="0"/>
        <w:autoSpaceDN w:val="0"/>
        <w:spacing w:before="70" w:after="0" w:line="271" w:lineRule="auto"/>
        <w:ind w:right="144" w:firstLine="180"/>
        <w:rPr>
          <w:lang w:val="ru-RU"/>
        </w:rPr>
      </w:pPr>
      <w:r w:rsidRPr="00804288">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695E2A64" w14:textId="77777777" w:rsidR="00BA3845" w:rsidRPr="00804288" w:rsidRDefault="0017456B">
      <w:pPr>
        <w:autoSpaceDE w:val="0"/>
        <w:autoSpaceDN w:val="0"/>
        <w:spacing w:before="70" w:after="0"/>
        <w:rPr>
          <w:lang w:val="ru-RU"/>
        </w:rPr>
      </w:pPr>
      <w:r w:rsidRPr="00804288">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C8D2188" w14:textId="77777777" w:rsidR="00BA3845" w:rsidRPr="00804288" w:rsidRDefault="0017456B">
      <w:pPr>
        <w:autoSpaceDE w:val="0"/>
        <w:autoSpaceDN w:val="0"/>
        <w:spacing w:before="70" w:after="0" w:line="281" w:lineRule="auto"/>
        <w:ind w:firstLine="180"/>
        <w:rPr>
          <w:lang w:val="ru-RU"/>
        </w:rPr>
      </w:pPr>
      <w:r w:rsidRPr="00804288">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w:t>
      </w:r>
      <w:r w:rsidRPr="00804288">
        <w:rPr>
          <w:rFonts w:ascii="Times New Roman" w:eastAsia="Times New Roman" w:hAnsi="Times New Roman"/>
          <w:color w:val="000000"/>
          <w:sz w:val="24"/>
          <w:lang w:val="ru-RU"/>
        </w:rPr>
        <w:lastRenderedPageBreak/>
        <w:t xml:space="preserve">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D4C4B21" w14:textId="77777777" w:rsidR="00BA3845" w:rsidRDefault="0017456B">
      <w:pPr>
        <w:autoSpaceDE w:val="0"/>
        <w:autoSpaceDN w:val="0"/>
        <w:spacing w:before="72" w:after="0" w:line="281" w:lineRule="auto"/>
        <w:ind w:right="144" w:firstLine="180"/>
        <w:rPr>
          <w:rFonts w:ascii="Times New Roman" w:eastAsia="Times New Roman" w:hAnsi="Times New Roman"/>
          <w:color w:val="000000"/>
          <w:sz w:val="24"/>
          <w:lang w:val="ru-RU"/>
        </w:rPr>
      </w:pPr>
      <w:r w:rsidRPr="00804288">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804288">
        <w:rPr>
          <w:lang w:val="ru-RU"/>
        </w:rPr>
        <w:br/>
      </w:r>
      <w:r w:rsidRPr="00804288">
        <w:rPr>
          <w:rFonts w:ascii="Times New Roman" w:eastAsia="Times New Roman" w:hAnsi="Times New Roman"/>
          <w:color w:val="000000"/>
          <w:sz w:val="24"/>
          <w:lang w:val="ru-RU"/>
        </w:rPr>
        <w:t xml:space="preserve">планируемых результатов обучения. </w:t>
      </w:r>
    </w:p>
    <w:p w14:paraId="62EAF9F7" w14:textId="77777777" w:rsidR="00804288" w:rsidRPr="00804288" w:rsidRDefault="00804288" w:rsidP="00804288">
      <w:pPr>
        <w:pStyle w:val="af"/>
        <w:spacing w:before="144" w:line="322" w:lineRule="exact"/>
        <w:ind w:left="821"/>
        <w:jc w:val="both"/>
        <w:rPr>
          <w:rFonts w:ascii="Times New Roman" w:hAnsi="Times New Roman" w:cs="Times New Roman"/>
          <w:sz w:val="24"/>
          <w:szCs w:val="24"/>
          <w:lang w:val="ru-RU"/>
        </w:rPr>
      </w:pPr>
      <w:r w:rsidRPr="00A07EB5">
        <w:rPr>
          <w:rFonts w:ascii="Times New Roman" w:hAnsi="Times New Roman" w:cs="Times New Roman"/>
          <w:sz w:val="24"/>
          <w:szCs w:val="24"/>
          <w:lang w:val="ru-RU"/>
        </w:rPr>
        <w:t xml:space="preserve">Учебный </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предмет</w:t>
      </w:r>
      <w:r w:rsidRPr="00A07EB5">
        <w:rPr>
          <w:rFonts w:ascii="Times New Roman" w:hAnsi="Times New Roman" w:cs="Times New Roman"/>
          <w:spacing w:val="136"/>
          <w:sz w:val="24"/>
          <w:szCs w:val="24"/>
          <w:lang w:val="ru-RU"/>
        </w:rPr>
        <w:t xml:space="preserve"> </w:t>
      </w:r>
      <w:r w:rsidRPr="00A07EB5">
        <w:rPr>
          <w:rFonts w:ascii="Times New Roman" w:hAnsi="Times New Roman" w:cs="Times New Roman"/>
          <w:sz w:val="24"/>
          <w:szCs w:val="24"/>
          <w:lang w:val="ru-RU"/>
        </w:rPr>
        <w:t>«Литература»</w:t>
      </w:r>
      <w:r w:rsidRPr="00A07EB5">
        <w:rPr>
          <w:rFonts w:ascii="Times New Roman" w:hAnsi="Times New Roman" w:cs="Times New Roman"/>
          <w:spacing w:val="137"/>
          <w:sz w:val="24"/>
          <w:szCs w:val="24"/>
          <w:lang w:val="ru-RU"/>
        </w:rPr>
        <w:t xml:space="preserve"> </w:t>
      </w:r>
      <w:r w:rsidRPr="00A07EB5">
        <w:rPr>
          <w:rFonts w:ascii="Times New Roman" w:hAnsi="Times New Roman" w:cs="Times New Roman"/>
          <w:sz w:val="24"/>
          <w:szCs w:val="24"/>
          <w:lang w:val="ru-RU"/>
        </w:rPr>
        <w:t>входит</w:t>
      </w:r>
      <w:r w:rsidRPr="00A07EB5">
        <w:rPr>
          <w:rFonts w:ascii="Times New Roman" w:hAnsi="Times New Roman" w:cs="Times New Roman"/>
          <w:spacing w:val="138"/>
          <w:sz w:val="24"/>
          <w:szCs w:val="24"/>
          <w:lang w:val="ru-RU"/>
        </w:rPr>
        <w:t xml:space="preserve"> </w:t>
      </w:r>
      <w:r w:rsidRPr="00A07EB5">
        <w:rPr>
          <w:rFonts w:ascii="Times New Roman" w:hAnsi="Times New Roman" w:cs="Times New Roman"/>
          <w:sz w:val="24"/>
          <w:szCs w:val="24"/>
          <w:lang w:val="ru-RU"/>
        </w:rPr>
        <w:t>в</w:t>
      </w:r>
      <w:r w:rsidRPr="00A07EB5">
        <w:rPr>
          <w:rFonts w:ascii="Times New Roman" w:hAnsi="Times New Roman" w:cs="Times New Roman"/>
          <w:spacing w:val="138"/>
          <w:sz w:val="24"/>
          <w:szCs w:val="24"/>
          <w:lang w:val="ru-RU"/>
        </w:rPr>
        <w:t xml:space="preserve"> </w:t>
      </w:r>
      <w:r w:rsidRPr="00A07EB5">
        <w:rPr>
          <w:rFonts w:ascii="Times New Roman" w:hAnsi="Times New Roman" w:cs="Times New Roman"/>
          <w:sz w:val="24"/>
          <w:szCs w:val="24"/>
          <w:lang w:val="ru-RU"/>
        </w:rPr>
        <w:t>предметную</w:t>
      </w:r>
      <w:r w:rsidRPr="00A07EB5">
        <w:rPr>
          <w:rFonts w:ascii="Times New Roman" w:hAnsi="Times New Roman" w:cs="Times New Roman"/>
          <w:spacing w:val="138"/>
          <w:sz w:val="24"/>
          <w:szCs w:val="24"/>
          <w:lang w:val="ru-RU"/>
        </w:rPr>
        <w:t xml:space="preserve"> </w:t>
      </w:r>
      <w:r w:rsidRPr="00A07EB5">
        <w:rPr>
          <w:rFonts w:ascii="Times New Roman" w:hAnsi="Times New Roman" w:cs="Times New Roman"/>
          <w:sz w:val="24"/>
          <w:szCs w:val="24"/>
          <w:lang w:val="ru-RU"/>
        </w:rPr>
        <w:t>область</w:t>
      </w:r>
      <w:r>
        <w:rPr>
          <w:rFonts w:ascii="Times New Roman" w:hAnsi="Times New Roman" w:cs="Times New Roman"/>
          <w:sz w:val="24"/>
          <w:szCs w:val="24"/>
          <w:lang w:val="ru-RU"/>
        </w:rPr>
        <w:t xml:space="preserve"> </w:t>
      </w:r>
      <w:r w:rsidRPr="00A07EB5">
        <w:rPr>
          <w:rFonts w:ascii="Times New Roman" w:hAnsi="Times New Roman" w:cs="Times New Roman"/>
          <w:sz w:val="24"/>
          <w:szCs w:val="24"/>
          <w:lang w:val="ru-RU"/>
        </w:rPr>
        <w:t>«Русский язык и литература» и направлен на получение обучающимися с</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ЗПР</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знаний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о</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содержании,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смыслах,</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языке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произведений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словесного</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творчества,</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освоение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общекультурных</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навыков</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чтения,</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восприятия</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понимания литературных произведений, выражения себя в слове. Предмет</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имеет</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интегративный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характер:</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изучение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направлено</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на</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образование,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воспитание и развитие обучающегося подросткового возраста при особом</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внимании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к</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его</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социально-эмоциональному</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развитию.</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Знакомство</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с</w:t>
      </w:r>
      <w:r w:rsidRPr="00A07EB5">
        <w:rPr>
          <w:rFonts w:ascii="Times New Roman" w:hAnsi="Times New Roman" w:cs="Times New Roman"/>
          <w:spacing w:val="-67"/>
          <w:sz w:val="24"/>
          <w:szCs w:val="24"/>
          <w:lang w:val="ru-RU"/>
        </w:rPr>
        <w:t xml:space="preserve"> </w:t>
      </w:r>
      <w:r w:rsidRPr="00A07EB5">
        <w:rPr>
          <w:rFonts w:ascii="Times New Roman" w:hAnsi="Times New Roman" w:cs="Times New Roman"/>
          <w:spacing w:val="-1"/>
          <w:sz w:val="24"/>
          <w:szCs w:val="24"/>
          <w:lang w:val="ru-RU"/>
        </w:rPr>
        <w:t>фольклорными</w:t>
      </w:r>
      <w:r w:rsidRPr="00A07EB5">
        <w:rPr>
          <w:rFonts w:ascii="Times New Roman" w:hAnsi="Times New Roman" w:cs="Times New Roman"/>
          <w:spacing w:val="-15"/>
          <w:sz w:val="24"/>
          <w:szCs w:val="24"/>
          <w:lang w:val="ru-RU"/>
        </w:rPr>
        <w:t xml:space="preserve"> </w:t>
      </w:r>
      <w:r w:rsidRPr="00A07EB5">
        <w:rPr>
          <w:rFonts w:ascii="Times New Roman" w:hAnsi="Times New Roman" w:cs="Times New Roman"/>
          <w:spacing w:val="-1"/>
          <w:sz w:val="24"/>
          <w:szCs w:val="24"/>
          <w:lang w:val="ru-RU"/>
        </w:rPr>
        <w:t>и</w:t>
      </w:r>
      <w:r w:rsidRPr="00A07EB5">
        <w:rPr>
          <w:rFonts w:ascii="Times New Roman" w:hAnsi="Times New Roman" w:cs="Times New Roman"/>
          <w:spacing w:val="-15"/>
          <w:sz w:val="24"/>
          <w:szCs w:val="24"/>
          <w:lang w:val="ru-RU"/>
        </w:rPr>
        <w:t xml:space="preserve"> </w:t>
      </w:r>
      <w:r w:rsidRPr="00A07EB5">
        <w:rPr>
          <w:rFonts w:ascii="Times New Roman" w:hAnsi="Times New Roman" w:cs="Times New Roman"/>
          <w:spacing w:val="-1"/>
          <w:sz w:val="24"/>
          <w:szCs w:val="24"/>
          <w:lang w:val="ru-RU"/>
        </w:rPr>
        <w:t>литературными</w:t>
      </w:r>
      <w:r w:rsidRPr="00A07EB5">
        <w:rPr>
          <w:rFonts w:ascii="Times New Roman" w:hAnsi="Times New Roman" w:cs="Times New Roman"/>
          <w:spacing w:val="-17"/>
          <w:sz w:val="24"/>
          <w:szCs w:val="24"/>
          <w:lang w:val="ru-RU"/>
        </w:rPr>
        <w:t xml:space="preserve"> </w:t>
      </w:r>
      <w:r w:rsidRPr="00A07EB5">
        <w:rPr>
          <w:rFonts w:ascii="Times New Roman" w:hAnsi="Times New Roman" w:cs="Times New Roman"/>
          <w:sz w:val="24"/>
          <w:szCs w:val="24"/>
          <w:lang w:val="ru-RU"/>
        </w:rPr>
        <w:t>произведениями</w:t>
      </w:r>
      <w:r w:rsidRPr="00A07EB5">
        <w:rPr>
          <w:rFonts w:ascii="Times New Roman" w:hAnsi="Times New Roman" w:cs="Times New Roman"/>
          <w:spacing w:val="-17"/>
          <w:sz w:val="24"/>
          <w:szCs w:val="24"/>
          <w:lang w:val="ru-RU"/>
        </w:rPr>
        <w:t xml:space="preserve"> </w:t>
      </w:r>
      <w:r w:rsidRPr="00A07EB5">
        <w:rPr>
          <w:rFonts w:ascii="Times New Roman" w:hAnsi="Times New Roman" w:cs="Times New Roman"/>
          <w:sz w:val="24"/>
          <w:szCs w:val="24"/>
          <w:lang w:val="ru-RU"/>
        </w:rPr>
        <w:t>разных</w:t>
      </w:r>
      <w:r w:rsidRPr="00A07EB5">
        <w:rPr>
          <w:rFonts w:ascii="Times New Roman" w:hAnsi="Times New Roman" w:cs="Times New Roman"/>
          <w:spacing w:val="-14"/>
          <w:sz w:val="24"/>
          <w:szCs w:val="24"/>
          <w:lang w:val="ru-RU"/>
        </w:rPr>
        <w:t xml:space="preserve"> </w:t>
      </w:r>
      <w:r w:rsidRPr="00A07EB5">
        <w:rPr>
          <w:rFonts w:ascii="Times New Roman" w:hAnsi="Times New Roman" w:cs="Times New Roman"/>
          <w:sz w:val="24"/>
          <w:szCs w:val="24"/>
          <w:lang w:val="ru-RU"/>
        </w:rPr>
        <w:t>времен</w:t>
      </w:r>
      <w:r w:rsidRPr="00A07EB5">
        <w:rPr>
          <w:rFonts w:ascii="Times New Roman" w:hAnsi="Times New Roman" w:cs="Times New Roman"/>
          <w:spacing w:val="-17"/>
          <w:sz w:val="24"/>
          <w:szCs w:val="24"/>
          <w:lang w:val="ru-RU"/>
        </w:rPr>
        <w:t xml:space="preserve"> </w:t>
      </w:r>
      <w:r w:rsidRPr="00A07EB5">
        <w:rPr>
          <w:rFonts w:ascii="Times New Roman" w:hAnsi="Times New Roman" w:cs="Times New Roman"/>
          <w:sz w:val="24"/>
          <w:szCs w:val="24"/>
          <w:lang w:val="ru-RU"/>
        </w:rPr>
        <w:t>и</w:t>
      </w:r>
      <w:r w:rsidRPr="00A07EB5">
        <w:rPr>
          <w:rFonts w:ascii="Times New Roman" w:hAnsi="Times New Roman" w:cs="Times New Roman"/>
          <w:spacing w:val="-15"/>
          <w:sz w:val="24"/>
          <w:szCs w:val="24"/>
          <w:lang w:val="ru-RU"/>
        </w:rPr>
        <w:t xml:space="preserve"> </w:t>
      </w:r>
      <w:r w:rsidRPr="00A07EB5">
        <w:rPr>
          <w:rFonts w:ascii="Times New Roman" w:hAnsi="Times New Roman" w:cs="Times New Roman"/>
          <w:sz w:val="24"/>
          <w:szCs w:val="24"/>
          <w:lang w:val="ru-RU"/>
        </w:rPr>
        <w:t>народов,</w:t>
      </w:r>
      <w:r w:rsidRPr="00A07EB5">
        <w:rPr>
          <w:rFonts w:ascii="Times New Roman" w:hAnsi="Times New Roman" w:cs="Times New Roman"/>
          <w:spacing w:val="-67"/>
          <w:sz w:val="24"/>
          <w:szCs w:val="24"/>
          <w:lang w:val="ru-RU"/>
        </w:rPr>
        <w:t xml:space="preserve"> </w:t>
      </w:r>
      <w:r w:rsidRPr="00A07EB5">
        <w:rPr>
          <w:rFonts w:ascii="Times New Roman" w:hAnsi="Times New Roman" w:cs="Times New Roman"/>
          <w:spacing w:val="-1"/>
          <w:sz w:val="24"/>
          <w:szCs w:val="24"/>
          <w:lang w:val="ru-RU"/>
        </w:rPr>
        <w:t>их</w:t>
      </w:r>
      <w:r w:rsidRPr="00A07EB5">
        <w:rPr>
          <w:rFonts w:ascii="Times New Roman" w:hAnsi="Times New Roman" w:cs="Times New Roman"/>
          <w:spacing w:val="-17"/>
          <w:sz w:val="24"/>
          <w:szCs w:val="24"/>
          <w:lang w:val="ru-RU"/>
        </w:rPr>
        <w:t xml:space="preserve"> </w:t>
      </w:r>
      <w:r w:rsidRPr="00A07EB5">
        <w:rPr>
          <w:rFonts w:ascii="Times New Roman" w:hAnsi="Times New Roman" w:cs="Times New Roman"/>
          <w:spacing w:val="-1"/>
          <w:sz w:val="24"/>
          <w:szCs w:val="24"/>
          <w:lang w:val="ru-RU"/>
        </w:rPr>
        <w:t>обсуждение,</w:t>
      </w:r>
      <w:r w:rsidRPr="00A07EB5">
        <w:rPr>
          <w:rFonts w:ascii="Times New Roman" w:hAnsi="Times New Roman" w:cs="Times New Roman"/>
          <w:spacing w:val="-15"/>
          <w:sz w:val="24"/>
          <w:szCs w:val="24"/>
          <w:lang w:val="ru-RU"/>
        </w:rPr>
        <w:t xml:space="preserve"> </w:t>
      </w:r>
      <w:r w:rsidRPr="00A07EB5">
        <w:rPr>
          <w:rFonts w:ascii="Times New Roman" w:hAnsi="Times New Roman" w:cs="Times New Roman"/>
          <w:sz w:val="24"/>
          <w:szCs w:val="24"/>
          <w:lang w:val="ru-RU"/>
        </w:rPr>
        <w:t>анализ</w:t>
      </w:r>
      <w:r w:rsidRPr="00A07EB5">
        <w:rPr>
          <w:rFonts w:ascii="Times New Roman" w:hAnsi="Times New Roman" w:cs="Times New Roman"/>
          <w:spacing w:val="-15"/>
          <w:sz w:val="24"/>
          <w:szCs w:val="24"/>
          <w:lang w:val="ru-RU"/>
        </w:rPr>
        <w:t xml:space="preserve"> </w:t>
      </w:r>
      <w:r w:rsidRPr="00A07EB5">
        <w:rPr>
          <w:rFonts w:ascii="Times New Roman" w:hAnsi="Times New Roman" w:cs="Times New Roman"/>
          <w:sz w:val="24"/>
          <w:szCs w:val="24"/>
          <w:lang w:val="ru-RU"/>
        </w:rPr>
        <w:t>и</w:t>
      </w:r>
      <w:r w:rsidRPr="00A07EB5">
        <w:rPr>
          <w:rFonts w:ascii="Times New Roman" w:hAnsi="Times New Roman" w:cs="Times New Roman"/>
          <w:spacing w:val="-14"/>
          <w:sz w:val="24"/>
          <w:szCs w:val="24"/>
          <w:lang w:val="ru-RU"/>
        </w:rPr>
        <w:t xml:space="preserve"> </w:t>
      </w:r>
      <w:r w:rsidRPr="00A07EB5">
        <w:rPr>
          <w:rFonts w:ascii="Times New Roman" w:hAnsi="Times New Roman" w:cs="Times New Roman"/>
          <w:sz w:val="24"/>
          <w:szCs w:val="24"/>
          <w:lang w:val="ru-RU"/>
        </w:rPr>
        <w:t>интерпретация</w:t>
      </w:r>
      <w:r w:rsidRPr="00A07EB5">
        <w:rPr>
          <w:rFonts w:ascii="Times New Roman" w:hAnsi="Times New Roman" w:cs="Times New Roman"/>
          <w:spacing w:val="-16"/>
          <w:sz w:val="24"/>
          <w:szCs w:val="24"/>
          <w:lang w:val="ru-RU"/>
        </w:rPr>
        <w:t xml:space="preserve"> </w:t>
      </w:r>
      <w:r w:rsidRPr="00A07EB5">
        <w:rPr>
          <w:rFonts w:ascii="Times New Roman" w:hAnsi="Times New Roman" w:cs="Times New Roman"/>
          <w:sz w:val="24"/>
          <w:szCs w:val="24"/>
          <w:lang w:val="ru-RU"/>
        </w:rPr>
        <w:t>предоставляют</w:t>
      </w:r>
      <w:r w:rsidRPr="00A07EB5">
        <w:rPr>
          <w:rFonts w:ascii="Times New Roman" w:hAnsi="Times New Roman" w:cs="Times New Roman"/>
          <w:spacing w:val="-18"/>
          <w:sz w:val="24"/>
          <w:szCs w:val="24"/>
          <w:lang w:val="ru-RU"/>
        </w:rPr>
        <w:t xml:space="preserve"> </w:t>
      </w:r>
      <w:r w:rsidRPr="00A07EB5">
        <w:rPr>
          <w:rFonts w:ascii="Times New Roman" w:hAnsi="Times New Roman" w:cs="Times New Roman"/>
          <w:sz w:val="24"/>
          <w:szCs w:val="24"/>
          <w:lang w:val="ru-RU"/>
        </w:rPr>
        <w:t>обучающимся</w:t>
      </w:r>
      <w:r w:rsidRPr="00A07EB5">
        <w:rPr>
          <w:rFonts w:ascii="Times New Roman" w:hAnsi="Times New Roman" w:cs="Times New Roman"/>
          <w:spacing w:val="-16"/>
          <w:sz w:val="24"/>
          <w:szCs w:val="24"/>
          <w:lang w:val="ru-RU"/>
        </w:rPr>
        <w:t xml:space="preserve"> </w:t>
      </w:r>
      <w:r w:rsidRPr="00A07EB5">
        <w:rPr>
          <w:rFonts w:ascii="Times New Roman" w:hAnsi="Times New Roman" w:cs="Times New Roman"/>
          <w:sz w:val="24"/>
          <w:szCs w:val="24"/>
          <w:lang w:val="ru-RU"/>
        </w:rPr>
        <w:t>с</w:t>
      </w:r>
      <w:r w:rsidRPr="00A07EB5">
        <w:rPr>
          <w:rFonts w:ascii="Times New Roman" w:hAnsi="Times New Roman" w:cs="Times New Roman"/>
          <w:spacing w:val="-14"/>
          <w:sz w:val="24"/>
          <w:szCs w:val="24"/>
          <w:lang w:val="ru-RU"/>
        </w:rPr>
        <w:t xml:space="preserve"> </w:t>
      </w:r>
      <w:r w:rsidRPr="00A07EB5">
        <w:rPr>
          <w:rFonts w:ascii="Times New Roman" w:hAnsi="Times New Roman" w:cs="Times New Roman"/>
          <w:sz w:val="24"/>
          <w:szCs w:val="24"/>
          <w:lang w:val="ru-RU"/>
        </w:rPr>
        <w:t>ЗПР</w:t>
      </w:r>
      <w:r w:rsidRPr="00A07EB5">
        <w:rPr>
          <w:rFonts w:ascii="Times New Roman" w:hAnsi="Times New Roman" w:cs="Times New Roman"/>
          <w:spacing w:val="-68"/>
          <w:sz w:val="24"/>
          <w:szCs w:val="24"/>
          <w:lang w:val="ru-RU"/>
        </w:rPr>
        <w:t xml:space="preserve"> </w:t>
      </w:r>
      <w:r w:rsidRPr="00A07EB5">
        <w:rPr>
          <w:rFonts w:ascii="Times New Roman" w:hAnsi="Times New Roman" w:cs="Times New Roman"/>
          <w:sz w:val="24"/>
          <w:szCs w:val="24"/>
          <w:lang w:val="ru-RU"/>
        </w:rPr>
        <w:t>возможность эстетического и этического самоопределения, приобщают их</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к</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миру</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многообразных</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идей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представлений,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выработанных</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человечеством,</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способствуют</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формированию</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гражданской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позиции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национально-культурной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идентичности,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а</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также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умению</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воспринимать</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родную</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культуру</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в</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контексте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мировой.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Осмысление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применение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полученных на уроках литературы знаний позволит обучающимся с ЗПР</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продуктивно решать типичные задачи в области социальных отношений,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межличностных</w:t>
      </w:r>
      <w:r w:rsidRPr="00A07EB5">
        <w:rPr>
          <w:rFonts w:ascii="Times New Roman" w:hAnsi="Times New Roman" w:cs="Times New Roman"/>
          <w:spacing w:val="-10"/>
          <w:sz w:val="24"/>
          <w:szCs w:val="24"/>
          <w:lang w:val="ru-RU"/>
        </w:rPr>
        <w:t xml:space="preserve"> </w:t>
      </w:r>
      <w:r w:rsidRPr="00A07EB5">
        <w:rPr>
          <w:rFonts w:ascii="Times New Roman" w:hAnsi="Times New Roman" w:cs="Times New Roman"/>
          <w:sz w:val="24"/>
          <w:szCs w:val="24"/>
          <w:lang w:val="ru-RU"/>
        </w:rPr>
        <w:t>отношений,</w:t>
      </w:r>
      <w:r w:rsidRPr="00A07EB5">
        <w:rPr>
          <w:rFonts w:ascii="Times New Roman" w:hAnsi="Times New Roman" w:cs="Times New Roman"/>
          <w:spacing w:val="-10"/>
          <w:sz w:val="24"/>
          <w:szCs w:val="24"/>
          <w:lang w:val="ru-RU"/>
        </w:rPr>
        <w:t xml:space="preserve"> </w:t>
      </w:r>
      <w:r w:rsidRPr="00A07EB5">
        <w:rPr>
          <w:rFonts w:ascii="Times New Roman" w:hAnsi="Times New Roman" w:cs="Times New Roman"/>
          <w:sz w:val="24"/>
          <w:szCs w:val="24"/>
          <w:lang w:val="ru-RU"/>
        </w:rPr>
        <w:t>включая</w:t>
      </w:r>
      <w:r w:rsidRPr="00A07EB5">
        <w:rPr>
          <w:rFonts w:ascii="Times New Roman" w:hAnsi="Times New Roman" w:cs="Times New Roman"/>
          <w:spacing w:val="-10"/>
          <w:sz w:val="24"/>
          <w:szCs w:val="24"/>
          <w:lang w:val="ru-RU"/>
        </w:rPr>
        <w:t xml:space="preserve"> </w:t>
      </w:r>
      <w:r w:rsidRPr="00A07EB5">
        <w:rPr>
          <w:rFonts w:ascii="Times New Roman" w:hAnsi="Times New Roman" w:cs="Times New Roman"/>
          <w:sz w:val="24"/>
          <w:szCs w:val="24"/>
          <w:lang w:val="ru-RU"/>
        </w:rPr>
        <w:t>отношения</w:t>
      </w:r>
      <w:r w:rsidRPr="00A07EB5">
        <w:rPr>
          <w:rFonts w:ascii="Times New Roman" w:hAnsi="Times New Roman" w:cs="Times New Roman"/>
          <w:spacing w:val="-10"/>
          <w:sz w:val="24"/>
          <w:szCs w:val="24"/>
          <w:lang w:val="ru-RU"/>
        </w:rPr>
        <w:t xml:space="preserve"> </w:t>
      </w:r>
      <w:r w:rsidRPr="00A07EB5">
        <w:rPr>
          <w:rFonts w:ascii="Times New Roman" w:hAnsi="Times New Roman" w:cs="Times New Roman"/>
          <w:sz w:val="24"/>
          <w:szCs w:val="24"/>
          <w:lang w:val="ru-RU"/>
        </w:rPr>
        <w:t>между</w:t>
      </w:r>
      <w:r w:rsidRPr="00A07EB5">
        <w:rPr>
          <w:rFonts w:ascii="Times New Roman" w:hAnsi="Times New Roman" w:cs="Times New Roman"/>
          <w:spacing w:val="-9"/>
          <w:sz w:val="24"/>
          <w:szCs w:val="24"/>
          <w:lang w:val="ru-RU"/>
        </w:rPr>
        <w:t xml:space="preserve"> </w:t>
      </w:r>
      <w:r w:rsidRPr="00A07EB5">
        <w:rPr>
          <w:rFonts w:ascii="Times New Roman" w:hAnsi="Times New Roman" w:cs="Times New Roman"/>
          <w:sz w:val="24"/>
          <w:szCs w:val="24"/>
          <w:lang w:val="ru-RU"/>
        </w:rPr>
        <w:t>людьми</w:t>
      </w:r>
      <w:r w:rsidRPr="00A07EB5">
        <w:rPr>
          <w:rFonts w:ascii="Times New Roman" w:hAnsi="Times New Roman" w:cs="Times New Roman"/>
          <w:spacing w:val="-9"/>
          <w:sz w:val="24"/>
          <w:szCs w:val="24"/>
          <w:lang w:val="ru-RU"/>
        </w:rPr>
        <w:t xml:space="preserve"> </w:t>
      </w:r>
      <w:r w:rsidRPr="00A07EB5">
        <w:rPr>
          <w:rFonts w:ascii="Times New Roman" w:hAnsi="Times New Roman" w:cs="Times New Roman"/>
          <w:sz w:val="24"/>
          <w:szCs w:val="24"/>
          <w:lang w:val="ru-RU"/>
        </w:rPr>
        <w:t>различных</w:t>
      </w:r>
      <w:r w:rsidRPr="00A07EB5">
        <w:rPr>
          <w:rFonts w:ascii="Times New Roman" w:hAnsi="Times New Roman" w:cs="Times New Roman"/>
          <w:spacing w:val="-67"/>
          <w:sz w:val="24"/>
          <w:szCs w:val="24"/>
          <w:lang w:val="ru-RU"/>
        </w:rPr>
        <w:t xml:space="preserve"> </w:t>
      </w:r>
      <w:r w:rsidRPr="00A07EB5">
        <w:rPr>
          <w:rFonts w:ascii="Times New Roman" w:hAnsi="Times New Roman" w:cs="Times New Roman"/>
          <w:sz w:val="24"/>
          <w:szCs w:val="24"/>
          <w:lang w:val="ru-RU"/>
        </w:rPr>
        <w:t>национальностей и вероисповеданий, а также в семейно-бытовой сфере,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соотносить</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собственное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поведение</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поступки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других</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людей</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с</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нравственными</w:t>
      </w:r>
      <w:r w:rsidRPr="00A07EB5">
        <w:rPr>
          <w:rFonts w:ascii="Times New Roman" w:hAnsi="Times New Roman" w:cs="Times New Roman"/>
          <w:spacing w:val="-3"/>
          <w:sz w:val="24"/>
          <w:szCs w:val="24"/>
          <w:lang w:val="ru-RU"/>
        </w:rPr>
        <w:t xml:space="preserve"> </w:t>
      </w:r>
      <w:r w:rsidRPr="00A07EB5">
        <w:rPr>
          <w:rFonts w:ascii="Times New Roman" w:hAnsi="Times New Roman" w:cs="Times New Roman"/>
          <w:sz w:val="24"/>
          <w:szCs w:val="24"/>
          <w:lang w:val="ru-RU"/>
        </w:rPr>
        <w:t>ценностями и</w:t>
      </w:r>
      <w:r w:rsidRPr="00A07EB5">
        <w:rPr>
          <w:rFonts w:ascii="Times New Roman" w:hAnsi="Times New Roman" w:cs="Times New Roman"/>
          <w:spacing w:val="-1"/>
          <w:sz w:val="24"/>
          <w:szCs w:val="24"/>
          <w:lang w:val="ru-RU"/>
        </w:rPr>
        <w:t xml:space="preserve"> </w:t>
      </w:r>
      <w:r w:rsidRPr="00A07EB5">
        <w:rPr>
          <w:rFonts w:ascii="Times New Roman" w:hAnsi="Times New Roman" w:cs="Times New Roman"/>
          <w:sz w:val="24"/>
          <w:szCs w:val="24"/>
          <w:lang w:val="ru-RU"/>
        </w:rPr>
        <w:t>принятыми правилами</w:t>
      </w:r>
      <w:r w:rsidRPr="00A07EB5">
        <w:rPr>
          <w:rFonts w:ascii="Times New Roman" w:hAnsi="Times New Roman" w:cs="Times New Roman"/>
          <w:spacing w:val="-3"/>
          <w:sz w:val="24"/>
          <w:szCs w:val="24"/>
          <w:lang w:val="ru-RU"/>
        </w:rPr>
        <w:t xml:space="preserve"> </w:t>
      </w:r>
      <w:r>
        <w:rPr>
          <w:rFonts w:ascii="Times New Roman" w:hAnsi="Times New Roman" w:cs="Times New Roman"/>
          <w:sz w:val="24"/>
          <w:szCs w:val="24"/>
          <w:lang w:val="ru-RU"/>
        </w:rPr>
        <w:t>и нормами.</w:t>
      </w:r>
    </w:p>
    <w:p w14:paraId="6B8475C9" w14:textId="77777777" w:rsidR="00BA3845" w:rsidRPr="00804288" w:rsidRDefault="0017456B">
      <w:pPr>
        <w:autoSpaceDE w:val="0"/>
        <w:autoSpaceDN w:val="0"/>
        <w:spacing w:before="262" w:after="0" w:line="230" w:lineRule="auto"/>
        <w:rPr>
          <w:lang w:val="ru-RU"/>
        </w:rPr>
      </w:pPr>
      <w:r w:rsidRPr="00804288">
        <w:rPr>
          <w:rFonts w:ascii="Times New Roman" w:eastAsia="Times New Roman" w:hAnsi="Times New Roman"/>
          <w:b/>
          <w:color w:val="000000"/>
          <w:sz w:val="24"/>
          <w:lang w:val="ru-RU"/>
        </w:rPr>
        <w:t>ЦЕЛИ ИЗУЧЕНИЯ УЧЕБНОГО ПРЕДМЕТА «ЛИТЕРАТУРА»</w:t>
      </w:r>
    </w:p>
    <w:p w14:paraId="53A77FED" w14:textId="77777777" w:rsidR="00BA3845" w:rsidRDefault="0017456B" w:rsidP="009C5C7E">
      <w:pPr>
        <w:autoSpaceDE w:val="0"/>
        <w:autoSpaceDN w:val="0"/>
        <w:spacing w:before="166" w:after="0" w:line="283" w:lineRule="auto"/>
        <w:ind w:right="144" w:firstLine="180"/>
        <w:rPr>
          <w:lang w:val="ru-RU"/>
        </w:rPr>
      </w:pPr>
      <w:r w:rsidRPr="00804288">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804288">
        <w:rPr>
          <w:lang w:val="ru-RU"/>
        </w:rPr>
        <w:br/>
      </w:r>
      <w:r w:rsidRPr="00804288">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5BE3941E" w14:textId="77777777" w:rsidR="0017456B" w:rsidRPr="00804288" w:rsidRDefault="0017456B" w:rsidP="0017456B">
      <w:pPr>
        <w:autoSpaceDE w:val="0"/>
        <w:autoSpaceDN w:val="0"/>
        <w:spacing w:after="0" w:line="286" w:lineRule="auto"/>
        <w:ind w:right="288"/>
        <w:rPr>
          <w:lang w:val="ru-RU"/>
        </w:rPr>
      </w:pPr>
      <w:r w:rsidRPr="00804288">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804288">
        <w:rPr>
          <w:lang w:val="ru-RU"/>
        </w:rPr>
        <w:br/>
      </w:r>
      <w:r w:rsidRPr="00804288">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w:t>
      </w:r>
      <w:r w:rsidRPr="00804288">
        <w:rPr>
          <w:rFonts w:ascii="Times New Roman" w:eastAsia="Times New Roman" w:hAnsi="Times New Roman"/>
          <w:color w:val="000000"/>
          <w:sz w:val="24"/>
          <w:lang w:val="ru-RU"/>
        </w:rPr>
        <w:lastRenderedPageBreak/>
        <w:t xml:space="preserve">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4B627C1" w14:textId="77777777" w:rsidR="0017456B" w:rsidRPr="00804288" w:rsidRDefault="0017456B" w:rsidP="0017456B">
      <w:pPr>
        <w:autoSpaceDE w:val="0"/>
        <w:autoSpaceDN w:val="0"/>
        <w:spacing w:before="72" w:after="0" w:line="283" w:lineRule="auto"/>
        <w:ind w:firstLine="180"/>
        <w:rPr>
          <w:lang w:val="ru-RU"/>
        </w:rPr>
      </w:pPr>
      <w:r w:rsidRPr="00804288">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B1FDD53" w14:textId="77777777" w:rsidR="0017456B" w:rsidRPr="00804288" w:rsidRDefault="0017456B" w:rsidP="0017456B">
      <w:pPr>
        <w:autoSpaceDE w:val="0"/>
        <w:autoSpaceDN w:val="0"/>
        <w:spacing w:before="70" w:after="0" w:line="288" w:lineRule="auto"/>
        <w:ind w:firstLine="180"/>
        <w:rPr>
          <w:lang w:val="ru-RU"/>
        </w:rPr>
      </w:pPr>
      <w:r w:rsidRPr="00804288">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804288">
        <w:rPr>
          <w:lang w:val="ru-RU"/>
        </w:rPr>
        <w:br/>
      </w:r>
      <w:r w:rsidRPr="00804288">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804288">
        <w:rPr>
          <w:lang w:val="ru-RU"/>
        </w:rPr>
        <w:br/>
      </w:r>
      <w:r w:rsidRPr="00804288">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804288">
        <w:rPr>
          <w:lang w:val="ru-RU"/>
        </w:rPr>
        <w:br/>
      </w:r>
      <w:r w:rsidRPr="00804288">
        <w:rPr>
          <w:rFonts w:ascii="Times New Roman" w:eastAsia="Times New Roman" w:hAnsi="Times New Roman"/>
          <w:color w:val="000000"/>
          <w:sz w:val="24"/>
          <w:lang w:val="ru-RU"/>
        </w:rPr>
        <w:t xml:space="preserve">критической оценки. </w:t>
      </w:r>
    </w:p>
    <w:p w14:paraId="307A7432" w14:textId="77777777" w:rsidR="0017456B" w:rsidRPr="00804288" w:rsidRDefault="0017456B" w:rsidP="0017456B">
      <w:pPr>
        <w:autoSpaceDE w:val="0"/>
        <w:autoSpaceDN w:val="0"/>
        <w:spacing w:before="72" w:after="0" w:line="283" w:lineRule="auto"/>
        <w:ind w:firstLine="180"/>
        <w:rPr>
          <w:lang w:val="ru-RU"/>
        </w:rPr>
      </w:pPr>
      <w:r w:rsidRPr="00804288">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4C88119" w14:textId="77777777" w:rsidR="0017456B" w:rsidRPr="00A07EB5" w:rsidRDefault="0017456B" w:rsidP="0017456B">
      <w:pPr>
        <w:pStyle w:val="af"/>
        <w:spacing w:before="2"/>
        <w:ind w:right="123" w:firstLine="708"/>
        <w:jc w:val="both"/>
        <w:rPr>
          <w:rFonts w:ascii="Times New Roman" w:hAnsi="Times New Roman" w:cs="Times New Roman"/>
          <w:sz w:val="24"/>
          <w:lang w:val="ru-RU"/>
        </w:rPr>
      </w:pPr>
      <w:r w:rsidRPr="00A07EB5">
        <w:rPr>
          <w:rFonts w:ascii="Times New Roman" w:hAnsi="Times New Roman" w:cs="Times New Roman"/>
          <w:i/>
          <w:sz w:val="24"/>
          <w:lang w:val="ru-RU"/>
        </w:rPr>
        <w:t xml:space="preserve">Специальной целью </w:t>
      </w:r>
      <w:r w:rsidRPr="00A07EB5">
        <w:rPr>
          <w:rFonts w:ascii="Times New Roman" w:hAnsi="Times New Roman" w:cs="Times New Roman"/>
          <w:sz w:val="24"/>
          <w:lang w:val="ru-RU"/>
        </w:rPr>
        <w:t>преподавания литературы на уровне основного</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общего</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образования</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является</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формирование</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у</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обучающегося</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с</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ЗПР</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 xml:space="preserve">потребности в качественном </w:t>
      </w:r>
      <w:r w:rsidRPr="00A07EB5">
        <w:rPr>
          <w:rFonts w:ascii="Times New Roman" w:hAnsi="Times New Roman" w:cs="Times New Roman"/>
          <w:sz w:val="24"/>
          <w:lang w:val="ru-RU"/>
        </w:rPr>
        <w:lastRenderedPageBreak/>
        <w:t>чтении, культуры читательского восприятия и</w:t>
      </w:r>
      <w:r w:rsidRPr="00A07EB5">
        <w:rPr>
          <w:rFonts w:ascii="Times New Roman" w:hAnsi="Times New Roman" w:cs="Times New Roman"/>
          <w:spacing w:val="-67"/>
          <w:sz w:val="24"/>
          <w:lang w:val="ru-RU"/>
        </w:rPr>
        <w:t xml:space="preserve"> </w:t>
      </w:r>
      <w:r w:rsidRPr="00A07EB5">
        <w:rPr>
          <w:rFonts w:ascii="Times New Roman" w:hAnsi="Times New Roman" w:cs="Times New Roman"/>
          <w:sz w:val="24"/>
          <w:lang w:val="ru-RU"/>
        </w:rPr>
        <w:t>понимания</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литературных</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текстов,</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что</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предполагает</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постижение</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художественной</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литературы</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как</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вида</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искусства,</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целенаправленное</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развитие</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способности</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обучающегося</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к</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адекватному</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восприятию</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и</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пониманию</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смысла</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различных</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литературных</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произведений</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и</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самостоятельному</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истолкованию</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прочитанного</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в</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устной</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и</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письменной</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форме.</w:t>
      </w:r>
    </w:p>
    <w:p w14:paraId="7B0D7B3D" w14:textId="77777777" w:rsidR="0017456B" w:rsidRPr="009C5C7E" w:rsidRDefault="0017456B" w:rsidP="0017456B">
      <w:pPr>
        <w:pStyle w:val="af"/>
        <w:ind w:right="120" w:firstLine="708"/>
        <w:jc w:val="both"/>
        <w:rPr>
          <w:rFonts w:ascii="Times New Roman" w:hAnsi="Times New Roman" w:cs="Times New Roman"/>
          <w:sz w:val="24"/>
          <w:lang w:val="ru-RU"/>
        </w:rPr>
      </w:pPr>
      <w:r w:rsidRPr="00A07EB5">
        <w:rPr>
          <w:rFonts w:ascii="Times New Roman" w:hAnsi="Times New Roman" w:cs="Times New Roman"/>
          <w:sz w:val="24"/>
          <w:lang w:val="ru-RU"/>
        </w:rPr>
        <w:t>Цель</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и</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задачи</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преподавания</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литературы</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обучающимся</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с</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ЗПР</w:t>
      </w:r>
      <w:r w:rsidRPr="00A07EB5">
        <w:rPr>
          <w:rFonts w:ascii="Times New Roman" w:hAnsi="Times New Roman" w:cs="Times New Roman"/>
          <w:spacing w:val="-68"/>
          <w:sz w:val="24"/>
          <w:lang w:val="ru-RU"/>
        </w:rPr>
        <w:t xml:space="preserve"> </w:t>
      </w:r>
      <w:r w:rsidRPr="00A07EB5">
        <w:rPr>
          <w:rFonts w:ascii="Times New Roman" w:hAnsi="Times New Roman" w:cs="Times New Roman"/>
          <w:sz w:val="24"/>
          <w:lang w:val="ru-RU"/>
        </w:rPr>
        <w:t>максимально</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приближены</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к</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задачам,</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поставленным</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ФГОС</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ООО,</w:t>
      </w:r>
      <w:r w:rsidRPr="00A07EB5">
        <w:rPr>
          <w:rFonts w:ascii="Times New Roman" w:hAnsi="Times New Roman" w:cs="Times New Roman"/>
          <w:spacing w:val="1"/>
          <w:sz w:val="24"/>
          <w:lang w:val="ru-RU"/>
        </w:rPr>
        <w:t xml:space="preserve"> </w:t>
      </w:r>
      <w:r w:rsidRPr="00A07EB5">
        <w:rPr>
          <w:rFonts w:ascii="Times New Roman" w:hAnsi="Times New Roman" w:cs="Times New Roman"/>
          <w:sz w:val="24"/>
          <w:lang w:val="ru-RU"/>
        </w:rPr>
        <w:t>и</w:t>
      </w:r>
      <w:r w:rsidRPr="00A07EB5">
        <w:rPr>
          <w:rFonts w:ascii="Times New Roman" w:hAnsi="Times New Roman" w:cs="Times New Roman"/>
          <w:spacing w:val="-67"/>
          <w:sz w:val="24"/>
          <w:lang w:val="ru-RU"/>
        </w:rPr>
        <w:t xml:space="preserve"> </w:t>
      </w:r>
      <w:r w:rsidRPr="00A07EB5">
        <w:rPr>
          <w:rFonts w:ascii="Times New Roman" w:hAnsi="Times New Roman" w:cs="Times New Roman"/>
          <w:sz w:val="24"/>
          <w:lang w:val="ru-RU"/>
        </w:rPr>
        <w:t>учитывают</w:t>
      </w:r>
      <w:r w:rsidRPr="00A07EB5">
        <w:rPr>
          <w:rFonts w:ascii="Times New Roman" w:hAnsi="Times New Roman" w:cs="Times New Roman"/>
          <w:spacing w:val="-2"/>
          <w:sz w:val="24"/>
          <w:lang w:val="ru-RU"/>
        </w:rPr>
        <w:t xml:space="preserve"> </w:t>
      </w:r>
      <w:r w:rsidRPr="00A07EB5">
        <w:rPr>
          <w:rFonts w:ascii="Times New Roman" w:hAnsi="Times New Roman" w:cs="Times New Roman"/>
          <w:sz w:val="24"/>
          <w:lang w:val="ru-RU"/>
        </w:rPr>
        <w:t>специфические особенности учеников.</w:t>
      </w:r>
    </w:p>
    <w:p w14:paraId="4F3DC739" w14:textId="77777777" w:rsidR="0017456B" w:rsidRPr="00804288" w:rsidRDefault="0017456B" w:rsidP="0017456B">
      <w:pPr>
        <w:autoSpaceDE w:val="0"/>
        <w:autoSpaceDN w:val="0"/>
        <w:spacing w:before="262" w:after="0" w:line="230" w:lineRule="auto"/>
        <w:rPr>
          <w:lang w:val="ru-RU"/>
        </w:rPr>
      </w:pPr>
      <w:r w:rsidRPr="00804288">
        <w:rPr>
          <w:rFonts w:ascii="Times New Roman" w:eastAsia="Times New Roman" w:hAnsi="Times New Roman"/>
          <w:b/>
          <w:color w:val="000000"/>
          <w:sz w:val="24"/>
          <w:lang w:val="ru-RU"/>
        </w:rPr>
        <w:t>МЕСТО УЧЕБНОГО ПРЕДМЕТА «ЛИТЕРАТУРА» В УЧЕБНОМ ПЛАНЕ</w:t>
      </w:r>
    </w:p>
    <w:p w14:paraId="1010BD7C" w14:textId="77777777" w:rsidR="0017456B" w:rsidRPr="00804288" w:rsidRDefault="0017456B" w:rsidP="0017456B">
      <w:pPr>
        <w:autoSpaceDE w:val="0"/>
        <w:autoSpaceDN w:val="0"/>
        <w:spacing w:before="166" w:after="0" w:line="271" w:lineRule="auto"/>
        <w:ind w:right="576" w:firstLine="180"/>
        <w:rPr>
          <w:lang w:val="ru-RU"/>
        </w:rPr>
      </w:pPr>
      <w:r w:rsidRPr="00804288">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Pr>
          <w:rFonts w:ascii="Times New Roman" w:eastAsia="Times New Roman" w:hAnsi="Times New Roman"/>
          <w:color w:val="000000"/>
          <w:sz w:val="24"/>
          <w:lang w:val="ru-RU"/>
        </w:rPr>
        <w:t xml:space="preserve"> </w:t>
      </w:r>
      <w:r w:rsidRPr="00804288">
        <w:rPr>
          <w:rFonts w:ascii="Times New Roman" w:eastAsia="Times New Roman" w:hAnsi="Times New Roman"/>
          <w:color w:val="000000"/>
          <w:sz w:val="24"/>
          <w:lang w:val="ru-RU"/>
        </w:rPr>
        <w:t xml:space="preserve">«Литературное чтение». </w:t>
      </w:r>
    </w:p>
    <w:p w14:paraId="6D420779" w14:textId="77777777" w:rsidR="0017456B" w:rsidRDefault="0017456B" w:rsidP="0017456B">
      <w:pPr>
        <w:autoSpaceDE w:val="0"/>
        <w:autoSpaceDN w:val="0"/>
        <w:spacing w:after="0" w:line="230" w:lineRule="auto"/>
        <w:rPr>
          <w:lang w:val="ru-RU"/>
        </w:rPr>
      </w:pPr>
      <w:r w:rsidRPr="00804288">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r>
        <w:rPr>
          <w:rFonts w:ascii="Times New Roman" w:eastAsia="Times New Roman" w:hAnsi="Times New Roman"/>
          <w:color w:val="000000"/>
          <w:sz w:val="24"/>
          <w:lang w:val="ru-RU"/>
        </w:rPr>
        <w:t xml:space="preserve"> </w:t>
      </w:r>
      <w:r w:rsidRPr="00804288">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14:paraId="1925AD76" w14:textId="77777777" w:rsidR="0017456B" w:rsidRDefault="0017456B" w:rsidP="0017456B">
      <w:pPr>
        <w:autoSpaceDE w:val="0"/>
        <w:autoSpaceDN w:val="0"/>
        <w:spacing w:after="0" w:line="230" w:lineRule="auto"/>
        <w:rPr>
          <w:lang w:val="ru-RU"/>
        </w:rPr>
      </w:pPr>
    </w:p>
    <w:p w14:paraId="557C4F1F" w14:textId="77777777" w:rsidR="0017456B" w:rsidRPr="009C5C7E" w:rsidRDefault="0017456B" w:rsidP="0017456B">
      <w:pPr>
        <w:pStyle w:val="af"/>
        <w:spacing w:before="144"/>
        <w:ind w:right="115" w:firstLine="708"/>
        <w:jc w:val="both"/>
        <w:rPr>
          <w:rFonts w:ascii="Times New Roman" w:hAnsi="Times New Roman" w:cs="Times New Roman"/>
          <w:sz w:val="24"/>
          <w:szCs w:val="24"/>
          <w:lang w:val="ru-RU"/>
        </w:rPr>
      </w:pPr>
      <w:r w:rsidRPr="009C5C7E">
        <w:rPr>
          <w:rFonts w:ascii="Times New Roman" w:hAnsi="Times New Roman" w:cs="Times New Roman"/>
          <w:sz w:val="24"/>
          <w:szCs w:val="24"/>
          <w:lang w:val="ru-RU"/>
        </w:rPr>
        <w:t>Примерная</w:t>
      </w:r>
      <w:r w:rsidRPr="009C5C7E">
        <w:rPr>
          <w:rFonts w:ascii="Times New Roman" w:hAnsi="Times New Roman" w:cs="Times New Roman"/>
          <w:spacing w:val="-7"/>
          <w:sz w:val="24"/>
          <w:szCs w:val="24"/>
          <w:lang w:val="ru-RU"/>
        </w:rPr>
        <w:t xml:space="preserve"> </w:t>
      </w:r>
      <w:r w:rsidRPr="009C5C7E">
        <w:rPr>
          <w:rFonts w:ascii="Times New Roman" w:hAnsi="Times New Roman" w:cs="Times New Roman"/>
          <w:sz w:val="24"/>
          <w:szCs w:val="24"/>
          <w:lang w:val="ru-RU"/>
        </w:rPr>
        <w:t>рабочая</w:t>
      </w:r>
      <w:r w:rsidRPr="009C5C7E">
        <w:rPr>
          <w:rFonts w:ascii="Times New Roman" w:hAnsi="Times New Roman" w:cs="Times New Roman"/>
          <w:spacing w:val="-6"/>
          <w:sz w:val="24"/>
          <w:szCs w:val="24"/>
          <w:lang w:val="ru-RU"/>
        </w:rPr>
        <w:t xml:space="preserve"> </w:t>
      </w:r>
      <w:r w:rsidRPr="009C5C7E">
        <w:rPr>
          <w:rFonts w:ascii="Times New Roman" w:hAnsi="Times New Roman" w:cs="Times New Roman"/>
          <w:sz w:val="24"/>
          <w:szCs w:val="24"/>
          <w:lang w:val="ru-RU"/>
        </w:rPr>
        <w:t>программа</w:t>
      </w:r>
      <w:r w:rsidRPr="009C5C7E">
        <w:rPr>
          <w:rFonts w:ascii="Times New Roman" w:hAnsi="Times New Roman" w:cs="Times New Roman"/>
          <w:spacing w:val="-8"/>
          <w:sz w:val="24"/>
          <w:szCs w:val="24"/>
          <w:lang w:val="ru-RU"/>
        </w:rPr>
        <w:t xml:space="preserve"> </w:t>
      </w:r>
      <w:r w:rsidRPr="009C5C7E">
        <w:rPr>
          <w:rFonts w:ascii="Times New Roman" w:hAnsi="Times New Roman" w:cs="Times New Roman"/>
          <w:sz w:val="24"/>
          <w:szCs w:val="24"/>
          <w:lang w:val="ru-RU"/>
        </w:rPr>
        <w:t>для</w:t>
      </w:r>
      <w:r w:rsidRPr="009C5C7E">
        <w:rPr>
          <w:rFonts w:ascii="Times New Roman" w:hAnsi="Times New Roman" w:cs="Times New Roman"/>
          <w:spacing w:val="-6"/>
          <w:sz w:val="24"/>
          <w:szCs w:val="24"/>
          <w:lang w:val="ru-RU"/>
        </w:rPr>
        <w:t xml:space="preserve"> </w:t>
      </w:r>
      <w:r w:rsidRPr="009C5C7E">
        <w:rPr>
          <w:rFonts w:ascii="Times New Roman" w:hAnsi="Times New Roman" w:cs="Times New Roman"/>
          <w:sz w:val="24"/>
          <w:szCs w:val="24"/>
          <w:lang w:val="ru-RU"/>
        </w:rPr>
        <w:t>обучающихся</w:t>
      </w:r>
      <w:r w:rsidRPr="009C5C7E">
        <w:rPr>
          <w:rFonts w:ascii="Times New Roman" w:hAnsi="Times New Roman" w:cs="Times New Roman"/>
          <w:spacing w:val="-6"/>
          <w:sz w:val="24"/>
          <w:szCs w:val="24"/>
          <w:lang w:val="ru-RU"/>
        </w:rPr>
        <w:t xml:space="preserve"> </w:t>
      </w:r>
      <w:r w:rsidRPr="009C5C7E">
        <w:rPr>
          <w:rFonts w:ascii="Times New Roman" w:hAnsi="Times New Roman" w:cs="Times New Roman"/>
          <w:sz w:val="24"/>
          <w:szCs w:val="24"/>
          <w:lang w:val="ru-RU"/>
        </w:rPr>
        <w:t>с</w:t>
      </w:r>
      <w:r w:rsidRPr="009C5C7E">
        <w:rPr>
          <w:rFonts w:ascii="Times New Roman" w:hAnsi="Times New Roman" w:cs="Times New Roman"/>
          <w:spacing w:val="-8"/>
          <w:sz w:val="24"/>
          <w:szCs w:val="24"/>
          <w:lang w:val="ru-RU"/>
        </w:rPr>
        <w:t xml:space="preserve"> </w:t>
      </w:r>
      <w:r w:rsidRPr="009C5C7E">
        <w:rPr>
          <w:rFonts w:ascii="Times New Roman" w:hAnsi="Times New Roman" w:cs="Times New Roman"/>
          <w:sz w:val="24"/>
          <w:szCs w:val="24"/>
          <w:lang w:val="ru-RU"/>
        </w:rPr>
        <w:t>ЗПР</w:t>
      </w:r>
      <w:r w:rsidRPr="009C5C7E">
        <w:rPr>
          <w:rFonts w:ascii="Times New Roman" w:hAnsi="Times New Roman" w:cs="Times New Roman"/>
          <w:spacing w:val="-7"/>
          <w:sz w:val="24"/>
          <w:szCs w:val="24"/>
          <w:lang w:val="ru-RU"/>
        </w:rPr>
        <w:t xml:space="preserve"> </w:t>
      </w:r>
      <w:r>
        <w:rPr>
          <w:rFonts w:ascii="Times New Roman" w:hAnsi="Times New Roman" w:cs="Times New Roman"/>
          <w:spacing w:val="-7"/>
          <w:sz w:val="24"/>
          <w:szCs w:val="24"/>
          <w:lang w:val="ru-RU"/>
        </w:rPr>
        <w:t xml:space="preserve">не </w:t>
      </w:r>
      <w:r w:rsidRPr="009C5C7E">
        <w:rPr>
          <w:rFonts w:ascii="Times New Roman" w:hAnsi="Times New Roman" w:cs="Times New Roman"/>
          <w:sz w:val="24"/>
          <w:szCs w:val="24"/>
          <w:lang w:val="ru-RU"/>
        </w:rPr>
        <w:t>отличается</w:t>
      </w:r>
      <w:r w:rsidRPr="009C5C7E">
        <w:rPr>
          <w:rFonts w:ascii="Times New Roman" w:hAnsi="Times New Roman" w:cs="Times New Roman"/>
          <w:spacing w:val="-6"/>
          <w:sz w:val="24"/>
          <w:szCs w:val="24"/>
          <w:lang w:val="ru-RU"/>
        </w:rPr>
        <w:t xml:space="preserve"> </w:t>
      </w:r>
      <w:r w:rsidRPr="009C5C7E">
        <w:rPr>
          <w:rFonts w:ascii="Times New Roman" w:hAnsi="Times New Roman" w:cs="Times New Roman"/>
          <w:sz w:val="24"/>
          <w:szCs w:val="24"/>
          <w:lang w:val="ru-RU"/>
        </w:rPr>
        <w:t>от</w:t>
      </w:r>
      <w:r w:rsidRPr="009C5C7E">
        <w:rPr>
          <w:rFonts w:ascii="Times New Roman" w:hAnsi="Times New Roman" w:cs="Times New Roman"/>
          <w:spacing w:val="-68"/>
          <w:sz w:val="24"/>
          <w:szCs w:val="24"/>
          <w:lang w:val="ru-RU"/>
        </w:rPr>
        <w:t xml:space="preserve"> </w:t>
      </w:r>
      <w:r w:rsidRPr="009C5C7E">
        <w:rPr>
          <w:rFonts w:ascii="Times New Roman" w:hAnsi="Times New Roman" w:cs="Times New Roman"/>
          <w:sz w:val="24"/>
          <w:szCs w:val="24"/>
          <w:lang w:val="ru-RU"/>
        </w:rPr>
        <w:t>основной образовательной программы по литературе для 5 класса</w:t>
      </w:r>
      <w:r>
        <w:rPr>
          <w:rFonts w:ascii="Times New Roman" w:hAnsi="Times New Roman" w:cs="Times New Roman"/>
          <w:sz w:val="24"/>
          <w:szCs w:val="24"/>
          <w:lang w:val="ru-RU"/>
        </w:rPr>
        <w:t xml:space="preserve"> тем. </w:t>
      </w:r>
      <w:r w:rsidRPr="009C5C7E">
        <w:rPr>
          <w:rFonts w:ascii="Times New Roman" w:hAnsi="Times New Roman" w:cs="Times New Roman"/>
          <w:sz w:val="24"/>
          <w:szCs w:val="24"/>
          <w:lang w:val="ru-RU"/>
        </w:rPr>
        <w:t>У</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обучающихся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данной категории на уровне основного общего образования наблюдаются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сниженная</w:t>
      </w:r>
      <w:r w:rsidRPr="009C5C7E">
        <w:rPr>
          <w:rFonts w:ascii="Times New Roman" w:hAnsi="Times New Roman" w:cs="Times New Roman"/>
          <w:spacing w:val="-14"/>
          <w:sz w:val="24"/>
          <w:szCs w:val="24"/>
          <w:lang w:val="ru-RU"/>
        </w:rPr>
        <w:t xml:space="preserve"> </w:t>
      </w:r>
      <w:r w:rsidRPr="009C5C7E">
        <w:rPr>
          <w:rFonts w:ascii="Times New Roman" w:hAnsi="Times New Roman" w:cs="Times New Roman"/>
          <w:sz w:val="24"/>
          <w:szCs w:val="24"/>
          <w:lang w:val="ru-RU"/>
        </w:rPr>
        <w:t>познавательная</w:t>
      </w:r>
      <w:r w:rsidRPr="009C5C7E">
        <w:rPr>
          <w:rFonts w:ascii="Times New Roman" w:hAnsi="Times New Roman" w:cs="Times New Roman"/>
          <w:spacing w:val="-13"/>
          <w:sz w:val="24"/>
          <w:szCs w:val="24"/>
          <w:lang w:val="ru-RU"/>
        </w:rPr>
        <w:t xml:space="preserve"> </w:t>
      </w:r>
      <w:r w:rsidRPr="009C5C7E">
        <w:rPr>
          <w:rFonts w:ascii="Times New Roman" w:hAnsi="Times New Roman" w:cs="Times New Roman"/>
          <w:sz w:val="24"/>
          <w:szCs w:val="24"/>
          <w:lang w:val="ru-RU"/>
        </w:rPr>
        <w:t>активность</w:t>
      </w:r>
      <w:r w:rsidRPr="009C5C7E">
        <w:rPr>
          <w:rFonts w:ascii="Times New Roman" w:hAnsi="Times New Roman" w:cs="Times New Roman"/>
          <w:spacing w:val="-16"/>
          <w:sz w:val="24"/>
          <w:szCs w:val="24"/>
          <w:lang w:val="ru-RU"/>
        </w:rPr>
        <w:t xml:space="preserve"> </w:t>
      </w:r>
      <w:r w:rsidRPr="009C5C7E">
        <w:rPr>
          <w:rFonts w:ascii="Times New Roman" w:hAnsi="Times New Roman" w:cs="Times New Roman"/>
          <w:sz w:val="24"/>
          <w:szCs w:val="24"/>
          <w:lang w:val="ru-RU"/>
        </w:rPr>
        <w:t>и</w:t>
      </w:r>
      <w:r w:rsidRPr="009C5C7E">
        <w:rPr>
          <w:rFonts w:ascii="Times New Roman" w:hAnsi="Times New Roman" w:cs="Times New Roman"/>
          <w:spacing w:val="-15"/>
          <w:sz w:val="24"/>
          <w:szCs w:val="24"/>
          <w:lang w:val="ru-RU"/>
        </w:rPr>
        <w:t xml:space="preserve"> </w:t>
      </w:r>
      <w:r w:rsidRPr="009C5C7E">
        <w:rPr>
          <w:rFonts w:ascii="Times New Roman" w:hAnsi="Times New Roman" w:cs="Times New Roman"/>
          <w:sz w:val="24"/>
          <w:szCs w:val="24"/>
          <w:lang w:val="ru-RU"/>
        </w:rPr>
        <w:t>работоспособность,</w:t>
      </w:r>
      <w:r w:rsidRPr="009C5C7E">
        <w:rPr>
          <w:rFonts w:ascii="Times New Roman" w:hAnsi="Times New Roman" w:cs="Times New Roman"/>
          <w:spacing w:val="-16"/>
          <w:sz w:val="24"/>
          <w:szCs w:val="24"/>
          <w:lang w:val="ru-RU"/>
        </w:rPr>
        <w:t xml:space="preserve"> </w:t>
      </w:r>
      <w:r w:rsidRPr="009C5C7E">
        <w:rPr>
          <w:rFonts w:ascii="Times New Roman" w:hAnsi="Times New Roman" w:cs="Times New Roman"/>
          <w:sz w:val="24"/>
          <w:szCs w:val="24"/>
          <w:lang w:val="ru-RU"/>
        </w:rPr>
        <w:t>что</w:t>
      </w:r>
      <w:r w:rsidRPr="009C5C7E">
        <w:rPr>
          <w:rFonts w:ascii="Times New Roman" w:hAnsi="Times New Roman" w:cs="Times New Roman"/>
          <w:spacing w:val="-15"/>
          <w:sz w:val="24"/>
          <w:szCs w:val="24"/>
          <w:lang w:val="ru-RU"/>
        </w:rPr>
        <w:t xml:space="preserve"> </w:t>
      </w:r>
      <w:r w:rsidRPr="009C5C7E">
        <w:rPr>
          <w:rFonts w:ascii="Times New Roman" w:hAnsi="Times New Roman" w:cs="Times New Roman"/>
          <w:sz w:val="24"/>
          <w:szCs w:val="24"/>
          <w:lang w:val="ru-RU"/>
        </w:rPr>
        <w:t>приводит</w:t>
      </w:r>
      <w:r w:rsidRPr="009C5C7E">
        <w:rPr>
          <w:rFonts w:ascii="Times New Roman" w:hAnsi="Times New Roman" w:cs="Times New Roman"/>
          <w:spacing w:val="-14"/>
          <w:sz w:val="24"/>
          <w:szCs w:val="24"/>
          <w:lang w:val="ru-RU"/>
        </w:rPr>
        <w:t xml:space="preserve"> </w:t>
      </w:r>
      <w:r w:rsidRPr="009C5C7E">
        <w:rPr>
          <w:rFonts w:ascii="Times New Roman" w:hAnsi="Times New Roman" w:cs="Times New Roman"/>
          <w:sz w:val="24"/>
          <w:szCs w:val="24"/>
          <w:lang w:val="ru-RU"/>
        </w:rPr>
        <w:t>к</w:t>
      </w:r>
      <w:r w:rsidRPr="009C5C7E">
        <w:rPr>
          <w:rFonts w:ascii="Times New Roman" w:hAnsi="Times New Roman" w:cs="Times New Roman"/>
          <w:spacing w:val="-68"/>
          <w:sz w:val="24"/>
          <w:szCs w:val="24"/>
          <w:lang w:val="ru-RU"/>
        </w:rPr>
        <w:t xml:space="preserve"> </w:t>
      </w:r>
      <w:r w:rsidRPr="009C5C7E">
        <w:rPr>
          <w:rFonts w:ascii="Times New Roman" w:hAnsi="Times New Roman" w:cs="Times New Roman"/>
          <w:sz w:val="24"/>
          <w:szCs w:val="24"/>
          <w:lang w:val="ru-RU"/>
        </w:rPr>
        <w:t>нежеланию</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читать</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и</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анализировать</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предложенные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произведения;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недостаточность</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произвольного</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внимания,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приводящая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к</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ухудшению</w:t>
      </w:r>
      <w:r w:rsidRPr="009C5C7E">
        <w:rPr>
          <w:rFonts w:ascii="Times New Roman" w:hAnsi="Times New Roman" w:cs="Times New Roman"/>
          <w:spacing w:val="-67"/>
          <w:sz w:val="24"/>
          <w:szCs w:val="24"/>
          <w:lang w:val="ru-RU"/>
        </w:rPr>
        <w:t xml:space="preserve"> </w:t>
      </w:r>
      <w:r w:rsidRPr="009C5C7E">
        <w:rPr>
          <w:rFonts w:ascii="Times New Roman" w:hAnsi="Times New Roman" w:cs="Times New Roman"/>
          <w:sz w:val="24"/>
          <w:szCs w:val="24"/>
          <w:lang w:val="ru-RU"/>
        </w:rPr>
        <w:t>понимания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прочитанного</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произведения;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у</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обучающихся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плохо</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развиты</w:t>
      </w:r>
      <w:r w:rsidRPr="009C5C7E">
        <w:rPr>
          <w:rFonts w:ascii="Times New Roman" w:hAnsi="Times New Roman" w:cs="Times New Roman"/>
          <w:spacing w:val="-67"/>
          <w:sz w:val="24"/>
          <w:szCs w:val="24"/>
          <w:lang w:val="ru-RU"/>
        </w:rPr>
        <w:t xml:space="preserve"> </w:t>
      </w:r>
      <w:r w:rsidRPr="009C5C7E">
        <w:rPr>
          <w:rFonts w:ascii="Times New Roman" w:hAnsi="Times New Roman" w:cs="Times New Roman"/>
          <w:sz w:val="24"/>
          <w:szCs w:val="24"/>
          <w:lang w:val="ru-RU"/>
        </w:rPr>
        <w:t>навыки самостоятельной работы и самоконтроля, наблюдается инертность</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психических</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процессов,</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слабая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память.</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Все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это</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затрудняет</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изучение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содержания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образования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по</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предмету</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«Литература»</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и</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вносит</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свои</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особенности</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в</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преподавание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данного</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курса.</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При</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отборе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изучаемых</w:t>
      </w:r>
      <w:r w:rsidRPr="009C5C7E">
        <w:rPr>
          <w:rFonts w:ascii="Times New Roman" w:hAnsi="Times New Roman" w:cs="Times New Roman"/>
          <w:spacing w:val="-67"/>
          <w:sz w:val="24"/>
          <w:szCs w:val="24"/>
          <w:lang w:val="ru-RU"/>
        </w:rPr>
        <w:t xml:space="preserve"> </w:t>
      </w:r>
      <w:r w:rsidRPr="009C5C7E">
        <w:rPr>
          <w:rFonts w:ascii="Times New Roman" w:hAnsi="Times New Roman" w:cs="Times New Roman"/>
          <w:sz w:val="24"/>
          <w:szCs w:val="24"/>
          <w:lang w:val="ru-RU"/>
        </w:rPr>
        <w:t>произведений</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учитывается расширение кругозора обучающихся с ЗПР;</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обогащение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их</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жизненного</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опыта;</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систематизация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знаний</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и</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представлений;</w:t>
      </w:r>
      <w:r w:rsidRPr="009C5C7E">
        <w:rPr>
          <w:rFonts w:ascii="Times New Roman" w:hAnsi="Times New Roman" w:cs="Times New Roman"/>
          <w:spacing w:val="-67"/>
          <w:sz w:val="24"/>
          <w:szCs w:val="24"/>
          <w:lang w:val="ru-RU"/>
        </w:rPr>
        <w:t xml:space="preserve"> </w:t>
      </w:r>
      <w:r w:rsidRPr="009C5C7E">
        <w:rPr>
          <w:rFonts w:ascii="Times New Roman" w:hAnsi="Times New Roman" w:cs="Times New Roman"/>
          <w:sz w:val="24"/>
          <w:szCs w:val="24"/>
          <w:lang w:val="ru-RU"/>
        </w:rPr>
        <w:t>уточнение,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расширение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и</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активизация</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лексического</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запаса,</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развитие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устной</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монологической речи.</w:t>
      </w:r>
    </w:p>
    <w:p w14:paraId="1CF44E80" w14:textId="77777777" w:rsidR="0017456B" w:rsidRPr="009C5C7E" w:rsidRDefault="0017456B" w:rsidP="0017456B">
      <w:pPr>
        <w:pStyle w:val="af"/>
        <w:ind w:right="120" w:firstLine="708"/>
        <w:jc w:val="both"/>
        <w:rPr>
          <w:rFonts w:ascii="Times New Roman" w:hAnsi="Times New Roman" w:cs="Times New Roman"/>
          <w:sz w:val="24"/>
          <w:szCs w:val="24"/>
          <w:lang w:val="ru-RU"/>
        </w:rPr>
      </w:pPr>
      <w:r w:rsidRPr="009C5C7E">
        <w:rPr>
          <w:rFonts w:ascii="Times New Roman" w:hAnsi="Times New Roman" w:cs="Times New Roman"/>
          <w:sz w:val="24"/>
          <w:szCs w:val="24"/>
          <w:lang w:val="ru-RU"/>
        </w:rPr>
        <w:t>Распределение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времени</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на</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изучение</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тем</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обучающихся с ЗПР совпадает с основной образовательной программой.</w:t>
      </w:r>
    </w:p>
    <w:p w14:paraId="6374501A" w14:textId="77777777" w:rsidR="0017456B" w:rsidRPr="00DE17C3" w:rsidRDefault="0017456B" w:rsidP="00DE17C3">
      <w:pPr>
        <w:pStyle w:val="af"/>
        <w:spacing w:before="141"/>
        <w:ind w:right="114" w:firstLine="708"/>
        <w:jc w:val="both"/>
        <w:rPr>
          <w:rFonts w:ascii="Times New Roman" w:hAnsi="Times New Roman" w:cs="Times New Roman"/>
          <w:sz w:val="24"/>
          <w:lang w:val="ru-RU"/>
        </w:rPr>
      </w:pPr>
      <w:r w:rsidRPr="009C5C7E">
        <w:rPr>
          <w:rFonts w:ascii="Times New Roman" w:hAnsi="Times New Roman" w:cs="Times New Roman"/>
          <w:sz w:val="24"/>
          <w:szCs w:val="24"/>
          <w:lang w:val="ru-RU"/>
        </w:rPr>
        <w:t>Содержание каждого года обучения включает произведения русской</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и зарубежной литературы, поднимающие вечные проблемы (добро, зло,</w:t>
      </w:r>
      <w:r w:rsidRPr="009C5C7E">
        <w:rPr>
          <w:rFonts w:ascii="Times New Roman" w:hAnsi="Times New Roman" w:cs="Times New Roman"/>
          <w:spacing w:val="1"/>
          <w:sz w:val="24"/>
          <w:szCs w:val="24"/>
          <w:lang w:val="ru-RU"/>
        </w:rPr>
        <w:t xml:space="preserve"> </w:t>
      </w:r>
      <w:r w:rsidRPr="009C5C7E">
        <w:rPr>
          <w:rFonts w:ascii="Times New Roman" w:hAnsi="Times New Roman" w:cs="Times New Roman"/>
          <w:sz w:val="24"/>
          <w:szCs w:val="24"/>
          <w:lang w:val="ru-RU"/>
        </w:rPr>
        <w:t>жестокость</w:t>
      </w:r>
      <w:r w:rsidRPr="009C5C7E">
        <w:rPr>
          <w:rFonts w:ascii="Times New Roman" w:hAnsi="Times New Roman" w:cs="Times New Roman"/>
          <w:spacing w:val="36"/>
          <w:sz w:val="24"/>
          <w:szCs w:val="24"/>
          <w:lang w:val="ru-RU"/>
        </w:rPr>
        <w:t xml:space="preserve"> </w:t>
      </w:r>
      <w:r w:rsidRPr="009C5C7E">
        <w:rPr>
          <w:rFonts w:ascii="Times New Roman" w:hAnsi="Times New Roman" w:cs="Times New Roman"/>
          <w:sz w:val="24"/>
          <w:szCs w:val="24"/>
          <w:lang w:val="ru-RU"/>
        </w:rPr>
        <w:t>и</w:t>
      </w:r>
      <w:r w:rsidRPr="009C5C7E">
        <w:rPr>
          <w:rFonts w:ascii="Times New Roman" w:hAnsi="Times New Roman" w:cs="Times New Roman"/>
          <w:spacing w:val="37"/>
          <w:sz w:val="24"/>
          <w:szCs w:val="24"/>
          <w:lang w:val="ru-RU"/>
        </w:rPr>
        <w:t xml:space="preserve"> </w:t>
      </w:r>
      <w:r w:rsidRPr="009C5C7E">
        <w:rPr>
          <w:rFonts w:ascii="Times New Roman" w:hAnsi="Times New Roman" w:cs="Times New Roman"/>
          <w:sz w:val="24"/>
          <w:szCs w:val="24"/>
          <w:lang w:val="ru-RU"/>
        </w:rPr>
        <w:t>сострадание,</w:t>
      </w:r>
      <w:r w:rsidRPr="009C5C7E">
        <w:rPr>
          <w:rFonts w:ascii="Times New Roman" w:hAnsi="Times New Roman" w:cs="Times New Roman"/>
          <w:spacing w:val="36"/>
          <w:sz w:val="24"/>
          <w:szCs w:val="24"/>
          <w:lang w:val="ru-RU"/>
        </w:rPr>
        <w:t xml:space="preserve"> </w:t>
      </w:r>
      <w:r w:rsidRPr="009C5C7E">
        <w:rPr>
          <w:rFonts w:ascii="Times New Roman" w:hAnsi="Times New Roman" w:cs="Times New Roman"/>
          <w:sz w:val="24"/>
          <w:szCs w:val="24"/>
          <w:lang w:val="ru-RU"/>
        </w:rPr>
        <w:t>великодушие,..), что отражено в основной программе.</w:t>
      </w:r>
      <w:r>
        <w:rPr>
          <w:rFonts w:ascii="Times New Roman" w:hAnsi="Times New Roman" w:cs="Times New Roman"/>
          <w:sz w:val="24"/>
          <w:szCs w:val="24"/>
          <w:lang w:val="ru-RU"/>
        </w:rPr>
        <w:t xml:space="preserve">  </w:t>
      </w:r>
      <w:r w:rsidRPr="00EE5755">
        <w:rPr>
          <w:rFonts w:ascii="Times New Roman" w:hAnsi="Times New Roman" w:cs="Times New Roman"/>
          <w:sz w:val="24"/>
          <w:lang w:val="ru-RU"/>
        </w:rPr>
        <w:t>Содержание</w:t>
      </w:r>
      <w:r w:rsidRPr="00EE5755">
        <w:rPr>
          <w:rFonts w:ascii="Times New Roman" w:hAnsi="Times New Roman" w:cs="Times New Roman"/>
          <w:spacing w:val="1"/>
          <w:sz w:val="24"/>
          <w:lang w:val="ru-RU"/>
        </w:rPr>
        <w:t xml:space="preserve"> </w:t>
      </w:r>
      <w:r w:rsidRPr="00EE5755">
        <w:rPr>
          <w:rFonts w:ascii="Times New Roman" w:hAnsi="Times New Roman" w:cs="Times New Roman"/>
          <w:sz w:val="24"/>
          <w:lang w:val="ru-RU"/>
        </w:rPr>
        <w:t>учебного</w:t>
      </w:r>
      <w:r w:rsidRPr="00EE5755">
        <w:rPr>
          <w:rFonts w:ascii="Times New Roman" w:hAnsi="Times New Roman" w:cs="Times New Roman"/>
          <w:spacing w:val="1"/>
          <w:sz w:val="24"/>
          <w:lang w:val="ru-RU"/>
        </w:rPr>
        <w:t xml:space="preserve"> </w:t>
      </w:r>
      <w:r w:rsidRPr="00EE5755">
        <w:rPr>
          <w:rFonts w:ascii="Times New Roman" w:hAnsi="Times New Roman" w:cs="Times New Roman"/>
          <w:sz w:val="24"/>
          <w:lang w:val="ru-RU"/>
        </w:rPr>
        <w:t>предмета «Литература», представленное в Примерной рабочей программе,</w:t>
      </w:r>
      <w:r w:rsidRPr="00EE5755">
        <w:rPr>
          <w:rFonts w:ascii="Times New Roman" w:hAnsi="Times New Roman" w:cs="Times New Roman"/>
          <w:spacing w:val="1"/>
          <w:sz w:val="24"/>
          <w:lang w:val="ru-RU"/>
        </w:rPr>
        <w:t xml:space="preserve"> </w:t>
      </w:r>
      <w:r w:rsidRPr="00EE5755">
        <w:rPr>
          <w:rFonts w:ascii="Times New Roman" w:hAnsi="Times New Roman" w:cs="Times New Roman"/>
          <w:sz w:val="24"/>
          <w:lang w:val="ru-RU"/>
        </w:rPr>
        <w:t>соответствует</w:t>
      </w:r>
      <w:r w:rsidRPr="00EE5755">
        <w:rPr>
          <w:rFonts w:ascii="Times New Roman" w:hAnsi="Times New Roman" w:cs="Times New Roman"/>
          <w:spacing w:val="1"/>
          <w:sz w:val="24"/>
          <w:lang w:val="ru-RU"/>
        </w:rPr>
        <w:t xml:space="preserve"> </w:t>
      </w:r>
      <w:r w:rsidRPr="00EE5755">
        <w:rPr>
          <w:rFonts w:ascii="Times New Roman" w:hAnsi="Times New Roman" w:cs="Times New Roman"/>
          <w:sz w:val="24"/>
          <w:lang w:val="ru-RU"/>
        </w:rPr>
        <w:t>ФГОС</w:t>
      </w:r>
      <w:r w:rsidRPr="00EE5755">
        <w:rPr>
          <w:rFonts w:ascii="Times New Roman" w:hAnsi="Times New Roman" w:cs="Times New Roman"/>
          <w:spacing w:val="1"/>
          <w:sz w:val="24"/>
          <w:lang w:val="ru-RU"/>
        </w:rPr>
        <w:t xml:space="preserve"> </w:t>
      </w:r>
      <w:r w:rsidRPr="00EE5755">
        <w:rPr>
          <w:rFonts w:ascii="Times New Roman" w:hAnsi="Times New Roman" w:cs="Times New Roman"/>
          <w:sz w:val="24"/>
          <w:lang w:val="ru-RU"/>
        </w:rPr>
        <w:t>ООО,</w:t>
      </w:r>
      <w:r w:rsidRPr="00EE5755">
        <w:rPr>
          <w:rFonts w:ascii="Times New Roman" w:hAnsi="Times New Roman" w:cs="Times New Roman"/>
          <w:spacing w:val="1"/>
          <w:sz w:val="24"/>
          <w:lang w:val="ru-RU"/>
        </w:rPr>
        <w:t xml:space="preserve"> </w:t>
      </w:r>
      <w:r w:rsidRPr="00EE5755">
        <w:rPr>
          <w:rFonts w:ascii="Times New Roman" w:hAnsi="Times New Roman" w:cs="Times New Roman"/>
          <w:sz w:val="24"/>
          <w:lang w:val="ru-RU"/>
        </w:rPr>
        <w:t>Примерной</w:t>
      </w:r>
      <w:r w:rsidRPr="00EE5755">
        <w:rPr>
          <w:rFonts w:ascii="Times New Roman" w:hAnsi="Times New Roman" w:cs="Times New Roman"/>
          <w:spacing w:val="1"/>
          <w:sz w:val="24"/>
          <w:lang w:val="ru-RU"/>
        </w:rPr>
        <w:t xml:space="preserve"> </w:t>
      </w:r>
      <w:r w:rsidRPr="00EE5755">
        <w:rPr>
          <w:rFonts w:ascii="Times New Roman" w:hAnsi="Times New Roman" w:cs="Times New Roman"/>
          <w:sz w:val="24"/>
          <w:lang w:val="ru-RU"/>
        </w:rPr>
        <w:t>основной</w:t>
      </w:r>
      <w:r w:rsidRPr="00EE5755">
        <w:rPr>
          <w:rFonts w:ascii="Times New Roman" w:hAnsi="Times New Roman" w:cs="Times New Roman"/>
          <w:spacing w:val="1"/>
          <w:sz w:val="24"/>
          <w:lang w:val="ru-RU"/>
        </w:rPr>
        <w:t xml:space="preserve"> </w:t>
      </w:r>
      <w:r w:rsidRPr="00EE5755">
        <w:rPr>
          <w:rFonts w:ascii="Times New Roman" w:hAnsi="Times New Roman" w:cs="Times New Roman"/>
          <w:sz w:val="24"/>
          <w:lang w:val="ru-RU"/>
        </w:rPr>
        <w:t>образовательной</w:t>
      </w:r>
      <w:r w:rsidRPr="00EE5755">
        <w:rPr>
          <w:rFonts w:ascii="Times New Roman" w:hAnsi="Times New Roman" w:cs="Times New Roman"/>
          <w:spacing w:val="-67"/>
          <w:sz w:val="24"/>
          <w:lang w:val="ru-RU"/>
        </w:rPr>
        <w:t xml:space="preserve"> </w:t>
      </w:r>
      <w:r w:rsidRPr="00EE5755">
        <w:rPr>
          <w:rFonts w:ascii="Times New Roman" w:hAnsi="Times New Roman" w:cs="Times New Roman"/>
          <w:sz w:val="24"/>
          <w:lang w:val="ru-RU"/>
        </w:rPr>
        <w:t>программе</w:t>
      </w:r>
      <w:r w:rsidRPr="00EE5755">
        <w:rPr>
          <w:rFonts w:ascii="Times New Roman" w:hAnsi="Times New Roman" w:cs="Times New Roman"/>
          <w:spacing w:val="15"/>
          <w:sz w:val="24"/>
          <w:lang w:val="ru-RU"/>
        </w:rPr>
        <w:t xml:space="preserve"> </w:t>
      </w:r>
      <w:r w:rsidRPr="00EE5755">
        <w:rPr>
          <w:rFonts w:ascii="Times New Roman" w:hAnsi="Times New Roman" w:cs="Times New Roman"/>
          <w:sz w:val="24"/>
          <w:lang w:val="ru-RU"/>
        </w:rPr>
        <w:t>основного</w:t>
      </w:r>
      <w:r w:rsidRPr="00EE5755">
        <w:rPr>
          <w:rFonts w:ascii="Times New Roman" w:hAnsi="Times New Roman" w:cs="Times New Roman"/>
          <w:spacing w:val="16"/>
          <w:sz w:val="24"/>
          <w:lang w:val="ru-RU"/>
        </w:rPr>
        <w:t xml:space="preserve"> </w:t>
      </w:r>
      <w:r w:rsidRPr="00EE5755">
        <w:rPr>
          <w:rFonts w:ascii="Times New Roman" w:hAnsi="Times New Roman" w:cs="Times New Roman"/>
          <w:sz w:val="24"/>
          <w:lang w:val="ru-RU"/>
        </w:rPr>
        <w:t>общего</w:t>
      </w:r>
      <w:r w:rsidRPr="00EE5755">
        <w:rPr>
          <w:rFonts w:ascii="Times New Roman" w:hAnsi="Times New Roman" w:cs="Times New Roman"/>
          <w:spacing w:val="16"/>
          <w:sz w:val="24"/>
          <w:lang w:val="ru-RU"/>
        </w:rPr>
        <w:t xml:space="preserve"> </w:t>
      </w:r>
      <w:r w:rsidRPr="00EE5755">
        <w:rPr>
          <w:rFonts w:ascii="Times New Roman" w:hAnsi="Times New Roman" w:cs="Times New Roman"/>
          <w:sz w:val="24"/>
          <w:lang w:val="ru-RU"/>
        </w:rPr>
        <w:t>образования,</w:t>
      </w:r>
      <w:r w:rsidRPr="00EE5755">
        <w:rPr>
          <w:rFonts w:ascii="Times New Roman" w:hAnsi="Times New Roman" w:cs="Times New Roman"/>
          <w:spacing w:val="15"/>
          <w:sz w:val="24"/>
          <w:lang w:val="ru-RU"/>
        </w:rPr>
        <w:t xml:space="preserve"> </w:t>
      </w:r>
      <w:r w:rsidRPr="00EE5755">
        <w:rPr>
          <w:rFonts w:ascii="Times New Roman" w:hAnsi="Times New Roman" w:cs="Times New Roman"/>
          <w:sz w:val="24"/>
          <w:lang w:val="ru-RU"/>
        </w:rPr>
        <w:t>Примерной</w:t>
      </w:r>
      <w:r w:rsidRPr="00EE5755">
        <w:rPr>
          <w:rFonts w:ascii="Times New Roman" w:hAnsi="Times New Roman" w:cs="Times New Roman"/>
          <w:spacing w:val="16"/>
          <w:sz w:val="24"/>
          <w:lang w:val="ru-RU"/>
        </w:rPr>
        <w:t xml:space="preserve"> </w:t>
      </w:r>
      <w:r w:rsidRPr="00EE5755">
        <w:rPr>
          <w:rFonts w:ascii="Times New Roman" w:hAnsi="Times New Roman" w:cs="Times New Roman"/>
          <w:sz w:val="24"/>
          <w:lang w:val="ru-RU"/>
        </w:rPr>
        <w:t>адаптированной</w:t>
      </w:r>
      <w:r w:rsidR="00DE17C3">
        <w:rPr>
          <w:rFonts w:ascii="Times New Roman" w:hAnsi="Times New Roman" w:cs="Times New Roman"/>
          <w:sz w:val="24"/>
          <w:lang w:val="ru-RU"/>
        </w:rPr>
        <w:t xml:space="preserve"> </w:t>
      </w:r>
      <w:r w:rsidR="00DE17C3">
        <w:rPr>
          <w:rFonts w:ascii="Times New Roman" w:hAnsi="Times New Roman" w:cs="Times New Roman"/>
          <w:sz w:val="24"/>
          <w:szCs w:val="24"/>
          <w:lang w:val="ru-RU"/>
        </w:rPr>
        <w:t>основной</w:t>
      </w:r>
      <w:r w:rsidR="00DE17C3">
        <w:rPr>
          <w:rFonts w:ascii="Times New Roman" w:hAnsi="Times New Roman" w:cs="Times New Roman"/>
          <w:sz w:val="24"/>
          <w:szCs w:val="24"/>
          <w:lang w:val="ru-RU"/>
        </w:rPr>
        <w:tab/>
        <w:t xml:space="preserve">образовательной </w:t>
      </w:r>
      <w:r w:rsidRPr="00DE17C3">
        <w:rPr>
          <w:rFonts w:ascii="Times New Roman" w:hAnsi="Times New Roman" w:cs="Times New Roman"/>
          <w:sz w:val="24"/>
          <w:szCs w:val="24"/>
          <w:lang w:val="ru-RU"/>
        </w:rPr>
        <w:t>программе</w:t>
      </w:r>
      <w:r w:rsidRPr="00DE17C3">
        <w:rPr>
          <w:rFonts w:ascii="Times New Roman" w:hAnsi="Times New Roman" w:cs="Times New Roman"/>
          <w:sz w:val="24"/>
          <w:szCs w:val="24"/>
          <w:lang w:val="ru-RU"/>
        </w:rPr>
        <w:tab/>
        <w:t>основного</w:t>
      </w:r>
      <w:r w:rsidRPr="00DE17C3">
        <w:rPr>
          <w:rFonts w:ascii="Times New Roman" w:hAnsi="Times New Roman" w:cs="Times New Roman"/>
          <w:sz w:val="24"/>
          <w:szCs w:val="24"/>
          <w:lang w:val="ru-RU"/>
        </w:rPr>
        <w:tab/>
        <w:t>общего</w:t>
      </w:r>
      <w:r w:rsidRPr="00DE17C3">
        <w:rPr>
          <w:rFonts w:ascii="Times New Roman" w:hAnsi="Times New Roman" w:cs="Times New Roman"/>
          <w:sz w:val="24"/>
          <w:szCs w:val="24"/>
          <w:lang w:val="ru-RU"/>
        </w:rPr>
        <w:tab/>
      </w:r>
      <w:r w:rsidRPr="00DE17C3">
        <w:rPr>
          <w:rFonts w:ascii="Times New Roman" w:hAnsi="Times New Roman" w:cs="Times New Roman"/>
          <w:spacing w:val="-1"/>
          <w:sz w:val="24"/>
          <w:szCs w:val="24"/>
          <w:lang w:val="ru-RU"/>
        </w:rPr>
        <w:t>образования</w:t>
      </w:r>
      <w:r w:rsidRPr="00DE17C3">
        <w:rPr>
          <w:rFonts w:ascii="Times New Roman" w:hAnsi="Times New Roman" w:cs="Times New Roman"/>
          <w:spacing w:val="-67"/>
          <w:sz w:val="24"/>
          <w:szCs w:val="24"/>
          <w:lang w:val="ru-RU"/>
        </w:rPr>
        <w:t xml:space="preserve"> </w:t>
      </w:r>
      <w:r w:rsidRPr="00DE17C3">
        <w:rPr>
          <w:rFonts w:ascii="Times New Roman" w:hAnsi="Times New Roman" w:cs="Times New Roman"/>
          <w:sz w:val="24"/>
          <w:szCs w:val="24"/>
          <w:lang w:val="ru-RU"/>
        </w:rPr>
        <w:t>обучающихся</w:t>
      </w:r>
      <w:r w:rsidRPr="00DE17C3">
        <w:rPr>
          <w:rFonts w:ascii="Times New Roman" w:hAnsi="Times New Roman" w:cs="Times New Roman"/>
          <w:spacing w:val="-1"/>
          <w:sz w:val="24"/>
          <w:szCs w:val="24"/>
          <w:lang w:val="ru-RU"/>
        </w:rPr>
        <w:t xml:space="preserve"> </w:t>
      </w:r>
      <w:r w:rsidRPr="00DE17C3">
        <w:rPr>
          <w:rFonts w:ascii="Times New Roman" w:hAnsi="Times New Roman" w:cs="Times New Roman"/>
          <w:sz w:val="24"/>
          <w:szCs w:val="24"/>
          <w:lang w:val="ru-RU"/>
        </w:rPr>
        <w:t>с задержкой</w:t>
      </w:r>
      <w:r w:rsidRPr="00DE17C3">
        <w:rPr>
          <w:rFonts w:ascii="Times New Roman" w:hAnsi="Times New Roman" w:cs="Times New Roman"/>
          <w:spacing w:val="-1"/>
          <w:sz w:val="24"/>
          <w:szCs w:val="24"/>
          <w:lang w:val="ru-RU"/>
        </w:rPr>
        <w:t xml:space="preserve"> </w:t>
      </w:r>
      <w:r w:rsidRPr="00DE17C3">
        <w:rPr>
          <w:rFonts w:ascii="Times New Roman" w:hAnsi="Times New Roman" w:cs="Times New Roman"/>
          <w:sz w:val="24"/>
          <w:szCs w:val="24"/>
          <w:lang w:val="ru-RU"/>
        </w:rPr>
        <w:t>психического</w:t>
      </w:r>
      <w:r w:rsidRPr="00DE17C3">
        <w:rPr>
          <w:rFonts w:ascii="Times New Roman" w:hAnsi="Times New Roman" w:cs="Times New Roman"/>
          <w:spacing w:val="1"/>
          <w:sz w:val="24"/>
          <w:szCs w:val="24"/>
          <w:lang w:val="ru-RU"/>
        </w:rPr>
        <w:t xml:space="preserve"> </w:t>
      </w:r>
      <w:r w:rsidRPr="00DE17C3">
        <w:rPr>
          <w:rFonts w:ascii="Times New Roman" w:hAnsi="Times New Roman" w:cs="Times New Roman"/>
          <w:sz w:val="24"/>
          <w:szCs w:val="24"/>
          <w:lang w:val="ru-RU"/>
        </w:rPr>
        <w:t>развития.</w:t>
      </w:r>
    </w:p>
    <w:p w14:paraId="0031D9DA" w14:textId="77777777" w:rsidR="0017456B" w:rsidRPr="00EE5755" w:rsidRDefault="0017456B" w:rsidP="0017456B">
      <w:pPr>
        <w:jc w:val="both"/>
        <w:rPr>
          <w:lang w:val="ru-RU"/>
        </w:rPr>
        <w:sectPr w:rsidR="0017456B" w:rsidRPr="00EE5755" w:rsidSect="00EE5755">
          <w:pgSz w:w="11910" w:h="16840"/>
          <w:pgMar w:top="1040" w:right="1580" w:bottom="709" w:left="1020" w:header="0" w:footer="971" w:gutter="0"/>
          <w:cols w:space="720"/>
        </w:sectPr>
      </w:pPr>
    </w:p>
    <w:p w14:paraId="137F42F6" w14:textId="77777777" w:rsidR="0017456B" w:rsidRPr="00306A66" w:rsidRDefault="0017456B" w:rsidP="0017456B">
      <w:pPr>
        <w:pStyle w:val="af"/>
        <w:spacing w:before="1"/>
        <w:ind w:right="123" w:firstLine="708"/>
        <w:rPr>
          <w:rFonts w:ascii="Times New Roman" w:hAnsi="Times New Roman" w:cs="Times New Roman"/>
          <w:sz w:val="24"/>
          <w:szCs w:val="24"/>
          <w:lang w:val="ru-RU"/>
        </w:rPr>
        <w:sectPr w:rsidR="0017456B" w:rsidRPr="00306A66">
          <w:pgSz w:w="11900" w:h="16840"/>
          <w:pgMar w:top="298" w:right="690" w:bottom="452" w:left="666" w:header="720" w:footer="720" w:gutter="0"/>
          <w:cols w:space="720" w:equalWidth="0">
            <w:col w:w="10544" w:space="0"/>
          </w:cols>
          <w:docGrid w:linePitch="360"/>
        </w:sectPr>
      </w:pPr>
    </w:p>
    <w:p w14:paraId="143884C7" w14:textId="77777777" w:rsidR="009C5C7E" w:rsidRPr="00804288" w:rsidRDefault="009C5C7E">
      <w:pPr>
        <w:rPr>
          <w:lang w:val="ru-RU"/>
        </w:rPr>
        <w:sectPr w:rsidR="009C5C7E" w:rsidRPr="00804288">
          <w:pgSz w:w="11900" w:h="16840"/>
          <w:pgMar w:top="298" w:right="650" w:bottom="338" w:left="666" w:header="720" w:footer="720" w:gutter="0"/>
          <w:cols w:space="720" w:equalWidth="0">
            <w:col w:w="10584" w:space="0"/>
          </w:cols>
          <w:docGrid w:linePitch="360"/>
        </w:sectPr>
      </w:pPr>
    </w:p>
    <w:p w14:paraId="574A8AFB" w14:textId="77777777" w:rsidR="00BA3845" w:rsidRPr="00804288" w:rsidRDefault="00BA3845">
      <w:pPr>
        <w:rPr>
          <w:lang w:val="ru-RU"/>
        </w:rPr>
        <w:sectPr w:rsidR="00BA3845" w:rsidRPr="00804288">
          <w:pgSz w:w="11900" w:h="16840"/>
          <w:pgMar w:top="286" w:right="1440" w:bottom="1440" w:left="666" w:header="720" w:footer="720" w:gutter="0"/>
          <w:cols w:space="720" w:equalWidth="0">
            <w:col w:w="9794" w:space="0"/>
          </w:cols>
          <w:docGrid w:linePitch="360"/>
        </w:sectPr>
      </w:pPr>
    </w:p>
    <w:p w14:paraId="61C2B686" w14:textId="77777777" w:rsidR="00BA3845" w:rsidRPr="00804288" w:rsidRDefault="0017456B">
      <w:pPr>
        <w:autoSpaceDE w:val="0"/>
        <w:autoSpaceDN w:val="0"/>
        <w:spacing w:after="0" w:line="230" w:lineRule="auto"/>
        <w:rPr>
          <w:lang w:val="ru-RU"/>
        </w:rPr>
      </w:pPr>
      <w:r w:rsidRPr="00804288">
        <w:rPr>
          <w:rFonts w:ascii="Times New Roman" w:eastAsia="Times New Roman" w:hAnsi="Times New Roman"/>
          <w:b/>
          <w:color w:val="000000"/>
          <w:sz w:val="24"/>
          <w:lang w:val="ru-RU"/>
        </w:rPr>
        <w:lastRenderedPageBreak/>
        <w:t xml:space="preserve">СОДЕРЖАНИЕ УЧЕБНОГО ПРЕДМЕТА </w:t>
      </w:r>
    </w:p>
    <w:p w14:paraId="05E121F4" w14:textId="77777777" w:rsidR="00BA3845" w:rsidRPr="00804288" w:rsidRDefault="0017456B">
      <w:pPr>
        <w:autoSpaceDE w:val="0"/>
        <w:autoSpaceDN w:val="0"/>
        <w:spacing w:before="466" w:after="0" w:line="262" w:lineRule="auto"/>
        <w:ind w:right="7344"/>
        <w:rPr>
          <w:lang w:val="ru-RU"/>
        </w:rPr>
      </w:pPr>
      <w:r w:rsidRPr="00804288">
        <w:rPr>
          <w:rFonts w:ascii="Times New Roman" w:eastAsia="Times New Roman" w:hAnsi="Times New Roman"/>
          <w:b/>
          <w:color w:val="000000"/>
          <w:sz w:val="24"/>
          <w:lang w:val="ru-RU"/>
        </w:rPr>
        <w:t xml:space="preserve">Мифология </w:t>
      </w:r>
      <w:r w:rsidRPr="00804288">
        <w:rPr>
          <w:lang w:val="ru-RU"/>
        </w:rPr>
        <w:br/>
      </w:r>
      <w:r w:rsidRPr="00804288">
        <w:rPr>
          <w:rFonts w:ascii="Times New Roman" w:eastAsia="Times New Roman" w:hAnsi="Times New Roman"/>
          <w:color w:val="000000"/>
          <w:sz w:val="24"/>
          <w:lang w:val="ru-RU"/>
        </w:rPr>
        <w:t>Мифы народов России и мира.</w:t>
      </w:r>
    </w:p>
    <w:p w14:paraId="28E03701" w14:textId="77777777" w:rsidR="00BA3845" w:rsidRPr="00804288" w:rsidRDefault="0017456B">
      <w:pPr>
        <w:autoSpaceDE w:val="0"/>
        <w:autoSpaceDN w:val="0"/>
        <w:spacing w:before="406" w:after="0" w:line="271" w:lineRule="auto"/>
        <w:ind w:right="576"/>
        <w:rPr>
          <w:lang w:val="ru-RU"/>
        </w:rPr>
      </w:pPr>
      <w:r w:rsidRPr="00804288">
        <w:rPr>
          <w:rFonts w:ascii="Times New Roman" w:eastAsia="Times New Roman" w:hAnsi="Times New Roman"/>
          <w:b/>
          <w:color w:val="000000"/>
          <w:sz w:val="24"/>
          <w:lang w:val="ru-RU"/>
        </w:rPr>
        <w:t xml:space="preserve">Фольклор </w:t>
      </w:r>
      <w:r w:rsidRPr="00804288">
        <w:rPr>
          <w:lang w:val="ru-RU"/>
        </w:rPr>
        <w:br/>
      </w:r>
      <w:r w:rsidRPr="00804288">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14:paraId="3CAADF08" w14:textId="77777777" w:rsidR="00BA3845" w:rsidRPr="00804288" w:rsidRDefault="0017456B">
      <w:pPr>
        <w:autoSpaceDE w:val="0"/>
        <w:autoSpaceDN w:val="0"/>
        <w:spacing w:before="408" w:after="0"/>
        <w:ind w:right="144"/>
        <w:rPr>
          <w:lang w:val="ru-RU"/>
        </w:rPr>
      </w:pPr>
      <w:r w:rsidRPr="0080428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804288">
        <w:rPr>
          <w:rFonts w:ascii="Times New Roman" w:eastAsia="Times New Roman" w:hAnsi="Times New Roman"/>
          <w:b/>
          <w:color w:val="000000"/>
          <w:sz w:val="24"/>
          <w:lang w:val="ru-RU"/>
        </w:rPr>
        <w:t xml:space="preserve"> века </w:t>
      </w:r>
      <w:r w:rsidRPr="00804288">
        <w:rPr>
          <w:lang w:val="ru-RU"/>
        </w:rPr>
        <w:br/>
      </w:r>
      <w:r w:rsidRPr="00804288">
        <w:rPr>
          <w:rFonts w:ascii="Times New Roman" w:eastAsia="Times New Roman" w:hAnsi="Times New Roman"/>
          <w:b/>
          <w:color w:val="000000"/>
          <w:sz w:val="24"/>
          <w:lang w:val="ru-RU"/>
        </w:rPr>
        <w:t xml:space="preserve">И. А. Крылов. </w:t>
      </w:r>
      <w:r w:rsidRPr="00804288">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804288">
        <w:rPr>
          <w:lang w:val="ru-RU"/>
        </w:rPr>
        <w:br/>
      </w:r>
      <w:r w:rsidRPr="00804288">
        <w:rPr>
          <w:rFonts w:ascii="Times New Roman" w:eastAsia="Times New Roman" w:hAnsi="Times New Roman"/>
          <w:color w:val="000000"/>
          <w:sz w:val="24"/>
          <w:lang w:val="ru-RU"/>
        </w:rPr>
        <w:t>«Осёл и Соловей», «Ворона и Лисица».</w:t>
      </w:r>
    </w:p>
    <w:p w14:paraId="023AFC31" w14:textId="77777777" w:rsidR="00BA3845" w:rsidRPr="00804288" w:rsidRDefault="0017456B">
      <w:pPr>
        <w:autoSpaceDE w:val="0"/>
        <w:autoSpaceDN w:val="0"/>
        <w:spacing w:before="70" w:after="0" w:line="262" w:lineRule="auto"/>
        <w:ind w:right="2304"/>
        <w:rPr>
          <w:lang w:val="ru-RU"/>
        </w:rPr>
      </w:pPr>
      <w:r w:rsidRPr="00804288">
        <w:rPr>
          <w:rFonts w:ascii="Times New Roman" w:eastAsia="Times New Roman" w:hAnsi="Times New Roman"/>
          <w:b/>
          <w:color w:val="000000"/>
          <w:sz w:val="24"/>
          <w:lang w:val="ru-RU"/>
        </w:rPr>
        <w:t xml:space="preserve">А. С. Пушкин. </w:t>
      </w:r>
      <w:r w:rsidRPr="00804288">
        <w:rPr>
          <w:rFonts w:ascii="Times New Roman" w:eastAsia="Times New Roman" w:hAnsi="Times New Roman"/>
          <w:color w:val="000000"/>
          <w:sz w:val="24"/>
          <w:lang w:val="ru-RU"/>
        </w:rPr>
        <w:t>Стихотворения (не менее трёх). «Зимнее утро»,</w:t>
      </w:r>
      <w:r w:rsidRPr="00804288">
        <w:rPr>
          <w:lang w:val="ru-RU"/>
        </w:rPr>
        <w:br/>
      </w:r>
      <w:r w:rsidRPr="00804288">
        <w:rPr>
          <w:rFonts w:ascii="Times New Roman" w:eastAsia="Times New Roman" w:hAnsi="Times New Roman"/>
          <w:color w:val="000000"/>
          <w:sz w:val="24"/>
          <w:lang w:val="ru-RU"/>
        </w:rPr>
        <w:t>«Зимний вечер», «Няне» и др. «Сказка о мёртвой царевне и о семи богатырях».</w:t>
      </w:r>
    </w:p>
    <w:p w14:paraId="2BE9A5D0"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b/>
          <w:color w:val="000000"/>
          <w:sz w:val="24"/>
          <w:lang w:val="ru-RU"/>
        </w:rPr>
        <w:t>М. Ю. Лермонтов.</w:t>
      </w:r>
      <w:r w:rsidRPr="00804288">
        <w:rPr>
          <w:rFonts w:ascii="Times New Roman" w:eastAsia="Times New Roman" w:hAnsi="Times New Roman"/>
          <w:color w:val="000000"/>
          <w:sz w:val="24"/>
          <w:lang w:val="ru-RU"/>
        </w:rPr>
        <w:t xml:space="preserve"> Стихотворение «Бородино».</w:t>
      </w:r>
    </w:p>
    <w:p w14:paraId="3D8AF761" w14:textId="77777777" w:rsidR="00BA3845" w:rsidRPr="00804288" w:rsidRDefault="0017456B">
      <w:pPr>
        <w:autoSpaceDE w:val="0"/>
        <w:autoSpaceDN w:val="0"/>
        <w:spacing w:before="70" w:after="0" w:line="262" w:lineRule="auto"/>
        <w:ind w:right="4176"/>
        <w:rPr>
          <w:lang w:val="ru-RU"/>
        </w:rPr>
      </w:pPr>
      <w:r w:rsidRPr="00804288">
        <w:rPr>
          <w:rFonts w:ascii="Times New Roman" w:eastAsia="Times New Roman" w:hAnsi="Times New Roman"/>
          <w:b/>
          <w:color w:val="000000"/>
          <w:sz w:val="24"/>
          <w:lang w:val="ru-RU"/>
        </w:rPr>
        <w:t>Н. В. Гоголь.</w:t>
      </w:r>
      <w:r w:rsidRPr="00804288">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14:paraId="1741146A" w14:textId="77777777" w:rsidR="00BA3845" w:rsidRPr="00804288" w:rsidRDefault="0017456B">
      <w:pPr>
        <w:autoSpaceDE w:val="0"/>
        <w:autoSpaceDN w:val="0"/>
        <w:spacing w:before="406" w:after="0" w:line="262" w:lineRule="auto"/>
        <w:ind w:right="6192"/>
        <w:rPr>
          <w:lang w:val="ru-RU"/>
        </w:rPr>
      </w:pPr>
      <w:r w:rsidRPr="0080428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804288">
        <w:rPr>
          <w:rFonts w:ascii="Times New Roman" w:eastAsia="Times New Roman" w:hAnsi="Times New Roman"/>
          <w:b/>
          <w:color w:val="000000"/>
          <w:sz w:val="24"/>
          <w:lang w:val="ru-RU"/>
        </w:rPr>
        <w:t xml:space="preserve"> века </w:t>
      </w:r>
      <w:r w:rsidRPr="00804288">
        <w:rPr>
          <w:lang w:val="ru-RU"/>
        </w:rPr>
        <w:br/>
      </w:r>
      <w:r w:rsidRPr="00804288">
        <w:rPr>
          <w:rFonts w:ascii="Times New Roman" w:eastAsia="Times New Roman" w:hAnsi="Times New Roman"/>
          <w:b/>
          <w:color w:val="000000"/>
          <w:sz w:val="24"/>
          <w:lang w:val="ru-RU"/>
        </w:rPr>
        <w:t>И. С. Тургенев.</w:t>
      </w:r>
      <w:r w:rsidRPr="00804288">
        <w:rPr>
          <w:rFonts w:ascii="Times New Roman" w:eastAsia="Times New Roman" w:hAnsi="Times New Roman"/>
          <w:color w:val="000000"/>
          <w:sz w:val="24"/>
          <w:lang w:val="ru-RU"/>
        </w:rPr>
        <w:t xml:space="preserve"> Рассказ «Муму».</w:t>
      </w:r>
    </w:p>
    <w:p w14:paraId="36B8E79F" w14:textId="77777777" w:rsidR="00BA3845" w:rsidRPr="00804288" w:rsidRDefault="0017456B">
      <w:pPr>
        <w:autoSpaceDE w:val="0"/>
        <w:autoSpaceDN w:val="0"/>
        <w:spacing w:before="70" w:after="0" w:line="262" w:lineRule="auto"/>
        <w:ind w:right="144"/>
        <w:rPr>
          <w:lang w:val="ru-RU"/>
        </w:rPr>
      </w:pPr>
      <w:r w:rsidRPr="00804288">
        <w:rPr>
          <w:rFonts w:ascii="Times New Roman" w:eastAsia="Times New Roman" w:hAnsi="Times New Roman"/>
          <w:b/>
          <w:color w:val="000000"/>
          <w:sz w:val="24"/>
          <w:lang w:val="ru-RU"/>
        </w:rPr>
        <w:t>Н. А. Некрасов.</w:t>
      </w:r>
      <w:r w:rsidRPr="00804288">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14:paraId="6E9A92AE"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b/>
          <w:color w:val="000000"/>
          <w:sz w:val="24"/>
          <w:lang w:val="ru-RU"/>
        </w:rPr>
        <w:t>Л. Н. Толстой.</w:t>
      </w:r>
      <w:r w:rsidRPr="00804288">
        <w:rPr>
          <w:rFonts w:ascii="Times New Roman" w:eastAsia="Times New Roman" w:hAnsi="Times New Roman"/>
          <w:color w:val="000000"/>
          <w:sz w:val="24"/>
          <w:lang w:val="ru-RU"/>
        </w:rPr>
        <w:t xml:space="preserve"> Рассказ «Кавказский пленник».</w:t>
      </w:r>
    </w:p>
    <w:p w14:paraId="3AFA07D6" w14:textId="77777777" w:rsidR="00BA3845" w:rsidRPr="00804288" w:rsidRDefault="0017456B">
      <w:pPr>
        <w:autoSpaceDE w:val="0"/>
        <w:autoSpaceDN w:val="0"/>
        <w:spacing w:before="406" w:after="0"/>
        <w:rPr>
          <w:lang w:val="ru-RU"/>
        </w:rPr>
      </w:pPr>
      <w:r w:rsidRPr="0080428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804288">
        <w:rPr>
          <w:rFonts w:ascii="Times New Roman" w:eastAsia="Times New Roman" w:hAnsi="Times New Roman"/>
          <w:b/>
          <w:color w:val="000000"/>
          <w:sz w:val="24"/>
          <w:lang w:val="ru-RU"/>
        </w:rPr>
        <w:t xml:space="preserve">—ХХ веков </w:t>
      </w:r>
      <w:r w:rsidRPr="00804288">
        <w:rPr>
          <w:lang w:val="ru-RU"/>
        </w:rPr>
        <w:br/>
      </w:r>
      <w:r w:rsidRPr="00804288">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804288">
        <w:rPr>
          <w:rFonts w:ascii="Times New Roman" w:eastAsia="Times New Roman" w:hAnsi="Times New Roman"/>
          <w:b/>
          <w:color w:val="000000"/>
          <w:sz w:val="24"/>
          <w:lang w:val="ru-RU"/>
        </w:rPr>
        <w:t xml:space="preserve">—ХХ веков о родной природе и о связи человека с Родиной </w:t>
      </w:r>
      <w:r w:rsidRPr="00804288">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250B6281" w14:textId="77777777" w:rsidR="00BA3845" w:rsidRPr="00804288" w:rsidRDefault="0017456B">
      <w:pPr>
        <w:autoSpaceDE w:val="0"/>
        <w:autoSpaceDN w:val="0"/>
        <w:spacing w:before="70" w:after="0" w:line="271" w:lineRule="auto"/>
        <w:rPr>
          <w:lang w:val="ru-RU"/>
        </w:rPr>
      </w:pPr>
      <w:r w:rsidRPr="00804288">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804288">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804288">
        <w:rPr>
          <w:rFonts w:ascii="Times New Roman" w:eastAsia="Times New Roman" w:hAnsi="Times New Roman"/>
          <w:b/>
          <w:color w:val="000000"/>
          <w:sz w:val="24"/>
          <w:lang w:val="ru-RU"/>
        </w:rPr>
        <w:t xml:space="preserve"> веков </w:t>
      </w:r>
      <w:r w:rsidRPr="00804288">
        <w:rPr>
          <w:lang w:val="ru-RU"/>
        </w:rPr>
        <w:br/>
      </w:r>
      <w:r w:rsidRPr="00804288">
        <w:rPr>
          <w:rFonts w:ascii="Times New Roman" w:eastAsia="Times New Roman" w:hAnsi="Times New Roman"/>
          <w:b/>
          <w:color w:val="000000"/>
          <w:sz w:val="24"/>
          <w:lang w:val="ru-RU"/>
        </w:rPr>
        <w:t xml:space="preserve">А. П. Чехов </w:t>
      </w:r>
      <w:r w:rsidRPr="00804288">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14:paraId="40CEA676" w14:textId="77777777" w:rsidR="00BA3845" w:rsidRPr="00804288" w:rsidRDefault="0017456B">
      <w:pPr>
        <w:autoSpaceDE w:val="0"/>
        <w:autoSpaceDN w:val="0"/>
        <w:spacing w:before="72" w:after="0" w:line="262" w:lineRule="auto"/>
        <w:ind w:right="1008"/>
        <w:rPr>
          <w:lang w:val="ru-RU"/>
        </w:rPr>
      </w:pPr>
      <w:r w:rsidRPr="00804288">
        <w:rPr>
          <w:rFonts w:ascii="Times New Roman" w:eastAsia="Times New Roman" w:hAnsi="Times New Roman"/>
          <w:b/>
          <w:color w:val="000000"/>
          <w:sz w:val="24"/>
          <w:lang w:val="ru-RU"/>
        </w:rPr>
        <w:t xml:space="preserve">М. М. Зощенко </w:t>
      </w:r>
      <w:r w:rsidRPr="00804288">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14:paraId="52D4CE2A" w14:textId="77777777" w:rsidR="00BA3845" w:rsidRPr="00804288" w:rsidRDefault="0017456B">
      <w:pPr>
        <w:autoSpaceDE w:val="0"/>
        <w:autoSpaceDN w:val="0"/>
        <w:spacing w:before="70" w:after="0" w:line="262" w:lineRule="auto"/>
        <w:rPr>
          <w:lang w:val="ru-RU"/>
        </w:rPr>
      </w:pPr>
      <w:r w:rsidRPr="00804288">
        <w:rPr>
          <w:rFonts w:ascii="Times New Roman" w:eastAsia="Times New Roman" w:hAnsi="Times New Roman"/>
          <w:b/>
          <w:color w:val="000000"/>
          <w:sz w:val="24"/>
          <w:lang w:val="ru-RU"/>
        </w:rPr>
        <w:t>Произведения отечественной литературы о природе и животных</w:t>
      </w:r>
      <w:r w:rsidRPr="00804288">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14:paraId="48F5FE2B"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b/>
          <w:color w:val="000000"/>
          <w:sz w:val="24"/>
          <w:lang w:val="ru-RU"/>
        </w:rPr>
        <w:t>А. П. Платонов.</w:t>
      </w:r>
      <w:r w:rsidRPr="00804288">
        <w:rPr>
          <w:rFonts w:ascii="Times New Roman" w:eastAsia="Times New Roman" w:hAnsi="Times New Roman"/>
          <w:color w:val="000000"/>
          <w:sz w:val="24"/>
          <w:lang w:val="ru-RU"/>
        </w:rPr>
        <w:t xml:space="preserve"> Рассказы (один по выбору). Например, «Корова», «Никита» и др.</w:t>
      </w:r>
    </w:p>
    <w:p w14:paraId="20249A74"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b/>
          <w:color w:val="000000"/>
          <w:sz w:val="24"/>
          <w:lang w:val="ru-RU"/>
        </w:rPr>
        <w:t>В. П. Астафьев.</w:t>
      </w:r>
      <w:r w:rsidRPr="00804288">
        <w:rPr>
          <w:rFonts w:ascii="Times New Roman" w:eastAsia="Times New Roman" w:hAnsi="Times New Roman"/>
          <w:color w:val="000000"/>
          <w:sz w:val="24"/>
          <w:lang w:val="ru-RU"/>
        </w:rPr>
        <w:t xml:space="preserve"> Рассказ «Васюткино озеро».</w:t>
      </w:r>
    </w:p>
    <w:p w14:paraId="37461E05" w14:textId="77777777" w:rsidR="00BA3845" w:rsidRPr="00804288" w:rsidRDefault="0017456B">
      <w:pPr>
        <w:autoSpaceDE w:val="0"/>
        <w:autoSpaceDN w:val="0"/>
        <w:spacing w:before="406" w:after="0" w:line="262" w:lineRule="auto"/>
        <w:rPr>
          <w:lang w:val="ru-RU"/>
        </w:rPr>
      </w:pPr>
      <w:r w:rsidRPr="0080428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80428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804288">
        <w:rPr>
          <w:rFonts w:ascii="Times New Roman" w:eastAsia="Times New Roman" w:hAnsi="Times New Roman"/>
          <w:b/>
          <w:color w:val="000000"/>
          <w:sz w:val="24"/>
          <w:lang w:val="ru-RU"/>
        </w:rPr>
        <w:t xml:space="preserve"> веков </w:t>
      </w:r>
      <w:r w:rsidRPr="00804288">
        <w:rPr>
          <w:lang w:val="ru-RU"/>
        </w:rPr>
        <w:br/>
      </w:r>
      <w:r w:rsidRPr="00804288">
        <w:rPr>
          <w:rFonts w:ascii="Times New Roman" w:eastAsia="Times New Roman" w:hAnsi="Times New Roman"/>
          <w:b/>
          <w:color w:val="000000"/>
          <w:sz w:val="24"/>
          <w:lang w:val="ru-RU"/>
        </w:rPr>
        <w:t>Произведения отечественной прозы на тему «Человек на войне»</w:t>
      </w:r>
      <w:r w:rsidRPr="00804288">
        <w:rPr>
          <w:rFonts w:ascii="Times New Roman" w:eastAsia="Times New Roman" w:hAnsi="Times New Roman"/>
          <w:color w:val="000000"/>
          <w:sz w:val="24"/>
          <w:lang w:val="ru-RU"/>
        </w:rPr>
        <w:t xml:space="preserve"> (не менее двух). Например, Л. А.</w:t>
      </w:r>
    </w:p>
    <w:p w14:paraId="17FA8368" w14:textId="77777777" w:rsidR="00BA3845" w:rsidRPr="00804288" w:rsidRDefault="0017456B">
      <w:pPr>
        <w:autoSpaceDE w:val="0"/>
        <w:autoSpaceDN w:val="0"/>
        <w:spacing w:before="70" w:after="0" w:line="262" w:lineRule="auto"/>
        <w:ind w:right="576"/>
        <w:rPr>
          <w:lang w:val="ru-RU"/>
        </w:rPr>
      </w:pPr>
      <w:r w:rsidRPr="00804288">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14:paraId="008FDB3E"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80428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804288">
        <w:rPr>
          <w:rFonts w:ascii="Times New Roman" w:eastAsia="Times New Roman" w:hAnsi="Times New Roman"/>
          <w:b/>
          <w:color w:val="000000"/>
          <w:sz w:val="24"/>
          <w:lang w:val="ru-RU"/>
        </w:rPr>
        <w:t xml:space="preserve"> веков на тему детства</w:t>
      </w:r>
      <w:r w:rsidRPr="00804288">
        <w:rPr>
          <w:rFonts w:ascii="Times New Roman" w:eastAsia="Times New Roman" w:hAnsi="Times New Roman"/>
          <w:color w:val="000000"/>
          <w:sz w:val="24"/>
          <w:lang w:val="ru-RU"/>
        </w:rPr>
        <w:t xml:space="preserve"> (не менее двух).</w:t>
      </w:r>
    </w:p>
    <w:p w14:paraId="29DA7E51" w14:textId="77777777" w:rsidR="00BA3845" w:rsidRPr="00804288" w:rsidRDefault="0017456B">
      <w:pPr>
        <w:autoSpaceDE w:val="0"/>
        <w:autoSpaceDN w:val="0"/>
        <w:spacing w:before="70" w:after="0" w:line="262" w:lineRule="auto"/>
        <w:ind w:right="144"/>
        <w:rPr>
          <w:lang w:val="ru-RU"/>
        </w:rPr>
      </w:pPr>
      <w:r w:rsidRPr="00804288">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14:paraId="3E2CA405" w14:textId="77777777" w:rsidR="00BA3845" w:rsidRPr="00804288" w:rsidRDefault="00BA3845">
      <w:pPr>
        <w:rPr>
          <w:lang w:val="ru-RU"/>
        </w:rPr>
        <w:sectPr w:rsidR="00BA3845" w:rsidRPr="00804288">
          <w:pgSz w:w="11900" w:h="16840"/>
          <w:pgMar w:top="298" w:right="650" w:bottom="398" w:left="666" w:header="720" w:footer="720" w:gutter="0"/>
          <w:cols w:space="720" w:equalWidth="0">
            <w:col w:w="10584" w:space="0"/>
          </w:cols>
          <w:docGrid w:linePitch="360"/>
        </w:sectPr>
      </w:pPr>
    </w:p>
    <w:p w14:paraId="519D3ACE" w14:textId="77777777" w:rsidR="00BA3845" w:rsidRPr="00804288" w:rsidRDefault="00BA3845">
      <w:pPr>
        <w:autoSpaceDE w:val="0"/>
        <w:autoSpaceDN w:val="0"/>
        <w:spacing w:after="66" w:line="220" w:lineRule="exact"/>
        <w:rPr>
          <w:lang w:val="ru-RU"/>
        </w:rPr>
      </w:pPr>
    </w:p>
    <w:p w14:paraId="17E5D10C" w14:textId="77777777" w:rsidR="00BA3845" w:rsidRPr="00804288" w:rsidRDefault="0017456B">
      <w:pPr>
        <w:autoSpaceDE w:val="0"/>
        <w:autoSpaceDN w:val="0"/>
        <w:spacing w:after="0" w:line="230" w:lineRule="auto"/>
        <w:rPr>
          <w:lang w:val="ru-RU"/>
        </w:rPr>
      </w:pPr>
      <w:r w:rsidRPr="00804288">
        <w:rPr>
          <w:rFonts w:ascii="Times New Roman" w:eastAsia="Times New Roman" w:hAnsi="Times New Roman"/>
          <w:color w:val="000000"/>
          <w:sz w:val="24"/>
          <w:lang w:val="ru-RU"/>
        </w:rPr>
        <w:t>С. Аромштам, Н. Ю. Абгарян.</w:t>
      </w:r>
    </w:p>
    <w:p w14:paraId="66917586" w14:textId="77777777" w:rsidR="00BA3845" w:rsidRPr="00804288" w:rsidRDefault="0017456B">
      <w:pPr>
        <w:autoSpaceDE w:val="0"/>
        <w:autoSpaceDN w:val="0"/>
        <w:spacing w:before="70" w:after="0" w:line="271" w:lineRule="auto"/>
        <w:ind w:right="288"/>
        <w:rPr>
          <w:lang w:val="ru-RU"/>
        </w:rPr>
      </w:pPr>
      <w:r w:rsidRPr="00804288">
        <w:rPr>
          <w:rFonts w:ascii="Times New Roman" w:eastAsia="Times New Roman" w:hAnsi="Times New Roman"/>
          <w:b/>
          <w:color w:val="000000"/>
          <w:sz w:val="24"/>
          <w:lang w:val="ru-RU"/>
        </w:rPr>
        <w:t>Произведения приключенческого жанра отечественных писателей</w:t>
      </w:r>
      <w:r w:rsidRPr="00804288">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14:paraId="75569069" w14:textId="77777777" w:rsidR="00BA3845" w:rsidRPr="00804288" w:rsidRDefault="0017456B">
      <w:pPr>
        <w:autoSpaceDE w:val="0"/>
        <w:autoSpaceDN w:val="0"/>
        <w:spacing w:before="406" w:after="0" w:line="262" w:lineRule="auto"/>
        <w:ind w:right="4176"/>
        <w:rPr>
          <w:lang w:val="ru-RU"/>
        </w:rPr>
      </w:pPr>
      <w:r w:rsidRPr="00804288">
        <w:rPr>
          <w:rFonts w:ascii="Times New Roman" w:eastAsia="Times New Roman" w:hAnsi="Times New Roman"/>
          <w:b/>
          <w:color w:val="000000"/>
          <w:sz w:val="24"/>
          <w:lang w:val="ru-RU"/>
        </w:rPr>
        <w:t xml:space="preserve">Литература народов Российской Федерации </w:t>
      </w:r>
      <w:r w:rsidRPr="00804288">
        <w:rPr>
          <w:lang w:val="ru-RU"/>
        </w:rPr>
        <w:br/>
      </w:r>
      <w:r w:rsidRPr="00804288">
        <w:rPr>
          <w:rFonts w:ascii="Times New Roman" w:eastAsia="Times New Roman" w:hAnsi="Times New Roman"/>
          <w:b/>
          <w:color w:val="000000"/>
          <w:sz w:val="24"/>
          <w:lang w:val="ru-RU"/>
        </w:rPr>
        <w:t xml:space="preserve">Стихотворения </w:t>
      </w:r>
      <w:r w:rsidRPr="00804288">
        <w:rPr>
          <w:rFonts w:ascii="Times New Roman" w:eastAsia="Times New Roman" w:hAnsi="Times New Roman"/>
          <w:color w:val="000000"/>
          <w:sz w:val="24"/>
          <w:lang w:val="ru-RU"/>
        </w:rPr>
        <w:t>(одно по выбору). Например, Р. Г. Гамзатов.</w:t>
      </w:r>
    </w:p>
    <w:p w14:paraId="14EEFA38"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«Песня соловья»; М. Карим. «Эту песню мать мне пела».</w:t>
      </w:r>
    </w:p>
    <w:p w14:paraId="2F01E361" w14:textId="77777777" w:rsidR="00BA3845" w:rsidRPr="00804288" w:rsidRDefault="0017456B">
      <w:pPr>
        <w:autoSpaceDE w:val="0"/>
        <w:autoSpaceDN w:val="0"/>
        <w:spacing w:before="406" w:after="0" w:line="262" w:lineRule="auto"/>
        <w:ind w:right="1008"/>
        <w:rPr>
          <w:lang w:val="ru-RU"/>
        </w:rPr>
      </w:pPr>
      <w:r w:rsidRPr="00804288">
        <w:rPr>
          <w:rFonts w:ascii="Times New Roman" w:eastAsia="Times New Roman" w:hAnsi="Times New Roman"/>
          <w:b/>
          <w:color w:val="000000"/>
          <w:sz w:val="24"/>
          <w:lang w:val="ru-RU"/>
        </w:rPr>
        <w:t xml:space="preserve">Зарубежная литература </w:t>
      </w:r>
      <w:r w:rsidRPr="00804288">
        <w:rPr>
          <w:lang w:val="ru-RU"/>
        </w:rPr>
        <w:br/>
      </w:r>
      <w:r w:rsidRPr="00804288">
        <w:rPr>
          <w:rFonts w:ascii="Times New Roman" w:eastAsia="Times New Roman" w:hAnsi="Times New Roman"/>
          <w:b/>
          <w:color w:val="000000"/>
          <w:sz w:val="24"/>
          <w:lang w:val="ru-RU"/>
        </w:rPr>
        <w:t xml:space="preserve">Х. К. Андерсен. </w:t>
      </w:r>
      <w:r w:rsidRPr="00804288">
        <w:rPr>
          <w:rFonts w:ascii="Times New Roman" w:eastAsia="Times New Roman" w:hAnsi="Times New Roman"/>
          <w:color w:val="000000"/>
          <w:sz w:val="24"/>
          <w:lang w:val="ru-RU"/>
        </w:rPr>
        <w:t>Сказки (одна по выбору). Например, «Снежная королева», «Соловей» и др.</w:t>
      </w:r>
    </w:p>
    <w:p w14:paraId="767CBA14" w14:textId="77777777" w:rsidR="00BA3845" w:rsidRPr="00804288" w:rsidRDefault="0017456B">
      <w:pPr>
        <w:autoSpaceDE w:val="0"/>
        <w:autoSpaceDN w:val="0"/>
        <w:spacing w:before="72" w:after="0" w:line="262" w:lineRule="auto"/>
        <w:rPr>
          <w:lang w:val="ru-RU"/>
        </w:rPr>
      </w:pPr>
      <w:r w:rsidRPr="00804288">
        <w:rPr>
          <w:rFonts w:ascii="Times New Roman" w:eastAsia="Times New Roman" w:hAnsi="Times New Roman"/>
          <w:b/>
          <w:color w:val="000000"/>
          <w:sz w:val="24"/>
          <w:lang w:val="ru-RU"/>
        </w:rPr>
        <w:t>Зарубежная сказочная проза</w:t>
      </w:r>
      <w:r w:rsidRPr="00804288">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14:paraId="29FB9A29"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b/>
          <w:color w:val="000000"/>
          <w:sz w:val="24"/>
          <w:lang w:val="ru-RU"/>
        </w:rPr>
        <w:t xml:space="preserve">Зарубежная проза о детях и подростках </w:t>
      </w:r>
      <w:r w:rsidRPr="00804288">
        <w:rPr>
          <w:rFonts w:ascii="Times New Roman" w:eastAsia="Times New Roman" w:hAnsi="Times New Roman"/>
          <w:color w:val="000000"/>
          <w:sz w:val="24"/>
          <w:lang w:val="ru-RU"/>
        </w:rPr>
        <w:t xml:space="preserve">(два произведения по выбору).   Например,   М.   Твен. </w:t>
      </w:r>
    </w:p>
    <w:p w14:paraId="3455EB57" w14:textId="77777777" w:rsidR="00BA3845" w:rsidRPr="00804288" w:rsidRDefault="0017456B">
      <w:pPr>
        <w:autoSpaceDE w:val="0"/>
        <w:autoSpaceDN w:val="0"/>
        <w:spacing w:before="70" w:after="0"/>
        <w:ind w:right="144"/>
        <w:rPr>
          <w:lang w:val="ru-RU"/>
        </w:rPr>
      </w:pPr>
      <w:r w:rsidRPr="00804288">
        <w:rPr>
          <w:rFonts w:ascii="Times New Roman" w:eastAsia="Times New Roman" w:hAnsi="Times New Roman"/>
          <w:color w:val="000000"/>
          <w:sz w:val="24"/>
          <w:lang w:val="ru-RU"/>
        </w:rPr>
        <w:t>«Приключения   Тома   Сойера»</w:t>
      </w:r>
      <w:r w:rsidRPr="00804288">
        <w:rPr>
          <w:lang w:val="ru-RU"/>
        </w:rPr>
        <w:br/>
      </w:r>
      <w:r w:rsidRPr="00804288">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804288">
        <w:rPr>
          <w:lang w:val="ru-RU"/>
        </w:rPr>
        <w:br/>
      </w:r>
      <w:r w:rsidRPr="00804288">
        <w:rPr>
          <w:rFonts w:ascii="Times New Roman" w:eastAsia="Times New Roman" w:hAnsi="Times New Roman"/>
          <w:color w:val="000000"/>
          <w:sz w:val="24"/>
          <w:lang w:val="ru-RU"/>
        </w:rPr>
        <w:t>«Зелёное утро» и др.</w:t>
      </w:r>
    </w:p>
    <w:p w14:paraId="5F323747"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b/>
          <w:color w:val="000000"/>
          <w:sz w:val="24"/>
          <w:lang w:val="ru-RU"/>
        </w:rPr>
        <w:t xml:space="preserve">Зарубежная приключенческая проза </w:t>
      </w:r>
      <w:r w:rsidRPr="00804288">
        <w:rPr>
          <w:rFonts w:ascii="Times New Roman" w:eastAsia="Times New Roman" w:hAnsi="Times New Roman"/>
          <w:color w:val="000000"/>
          <w:sz w:val="24"/>
          <w:lang w:val="ru-RU"/>
        </w:rPr>
        <w:t>(два произведения по выбору).</w:t>
      </w:r>
    </w:p>
    <w:p w14:paraId="247F945C"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Например, Р. Л. Стивенсон. «Остров сокровищ», «Чёрная стрела» и др.</w:t>
      </w:r>
    </w:p>
    <w:p w14:paraId="4D6B40AC"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b/>
          <w:color w:val="000000"/>
          <w:sz w:val="24"/>
          <w:lang w:val="ru-RU"/>
        </w:rPr>
        <w:t xml:space="preserve">Зарубежная проза о животных </w:t>
      </w:r>
      <w:r w:rsidRPr="00804288">
        <w:rPr>
          <w:rFonts w:ascii="Times New Roman" w:eastAsia="Times New Roman" w:hAnsi="Times New Roman"/>
          <w:color w:val="000000"/>
          <w:sz w:val="24"/>
          <w:lang w:val="ru-RU"/>
        </w:rPr>
        <w:t>(одно-два произведения по выбору).</w:t>
      </w:r>
    </w:p>
    <w:p w14:paraId="269CE99E" w14:textId="77777777" w:rsidR="00BA3845" w:rsidRPr="00804288" w:rsidRDefault="0017456B">
      <w:pPr>
        <w:autoSpaceDE w:val="0"/>
        <w:autoSpaceDN w:val="0"/>
        <w:spacing w:before="70" w:after="0" w:line="262" w:lineRule="auto"/>
        <w:ind w:right="432"/>
        <w:rPr>
          <w:lang w:val="ru-RU"/>
        </w:rPr>
      </w:pPr>
      <w:r w:rsidRPr="00804288">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14:paraId="6CBB11C9" w14:textId="77777777" w:rsidR="00BA3845" w:rsidRPr="00804288" w:rsidRDefault="00BA3845">
      <w:pPr>
        <w:rPr>
          <w:lang w:val="ru-RU"/>
        </w:rPr>
        <w:sectPr w:rsidR="00BA3845" w:rsidRPr="00804288">
          <w:pgSz w:w="11900" w:h="16840"/>
          <w:pgMar w:top="286" w:right="658" w:bottom="1440" w:left="666" w:header="720" w:footer="720" w:gutter="0"/>
          <w:cols w:space="720" w:equalWidth="0">
            <w:col w:w="10576" w:space="0"/>
          </w:cols>
          <w:docGrid w:linePitch="360"/>
        </w:sectPr>
      </w:pPr>
    </w:p>
    <w:p w14:paraId="5FA63F7C" w14:textId="77777777" w:rsidR="00BA3845" w:rsidRPr="00804288" w:rsidRDefault="00BA3845">
      <w:pPr>
        <w:autoSpaceDE w:val="0"/>
        <w:autoSpaceDN w:val="0"/>
        <w:spacing w:after="78" w:line="220" w:lineRule="exact"/>
        <w:rPr>
          <w:lang w:val="ru-RU"/>
        </w:rPr>
      </w:pPr>
    </w:p>
    <w:p w14:paraId="07DE4E71" w14:textId="77777777" w:rsidR="00BA3845" w:rsidRPr="00804288" w:rsidRDefault="0017456B">
      <w:pPr>
        <w:autoSpaceDE w:val="0"/>
        <w:autoSpaceDN w:val="0"/>
        <w:spacing w:after="0" w:line="230" w:lineRule="auto"/>
        <w:rPr>
          <w:lang w:val="ru-RU"/>
        </w:rPr>
      </w:pPr>
      <w:r w:rsidRPr="00804288">
        <w:rPr>
          <w:rFonts w:ascii="Times New Roman" w:eastAsia="Times New Roman" w:hAnsi="Times New Roman"/>
          <w:b/>
          <w:color w:val="000000"/>
          <w:sz w:val="24"/>
          <w:lang w:val="ru-RU"/>
        </w:rPr>
        <w:t>ПЛАНИРУЕМЫЕ ОБРАЗОВАТЕЛЬНЫЕ РЕЗУЛЬТАТЫ</w:t>
      </w:r>
    </w:p>
    <w:p w14:paraId="76740915" w14:textId="77777777" w:rsidR="00BA3845" w:rsidRPr="00804288" w:rsidRDefault="0017456B">
      <w:pPr>
        <w:tabs>
          <w:tab w:val="left" w:pos="180"/>
        </w:tabs>
        <w:autoSpaceDE w:val="0"/>
        <w:autoSpaceDN w:val="0"/>
        <w:spacing w:before="346" w:after="0" w:line="262" w:lineRule="auto"/>
        <w:rPr>
          <w:lang w:val="ru-RU"/>
        </w:rPr>
      </w:pPr>
      <w:r w:rsidRPr="00804288">
        <w:rPr>
          <w:lang w:val="ru-RU"/>
        </w:rPr>
        <w:tab/>
      </w:r>
      <w:r w:rsidRPr="00804288">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5C8D6822" w14:textId="77777777" w:rsidR="00BA3845" w:rsidRPr="00804288" w:rsidRDefault="0017456B">
      <w:pPr>
        <w:autoSpaceDE w:val="0"/>
        <w:autoSpaceDN w:val="0"/>
        <w:spacing w:before="262" w:after="0" w:line="230" w:lineRule="auto"/>
        <w:rPr>
          <w:lang w:val="ru-RU"/>
        </w:rPr>
      </w:pPr>
      <w:r w:rsidRPr="00804288">
        <w:rPr>
          <w:rFonts w:ascii="Times New Roman" w:eastAsia="Times New Roman" w:hAnsi="Times New Roman"/>
          <w:b/>
          <w:color w:val="000000"/>
          <w:sz w:val="24"/>
          <w:lang w:val="ru-RU"/>
        </w:rPr>
        <w:t>ЛИЧНОСТНЫЕ РЕЗУЛЬТАТЫ</w:t>
      </w:r>
    </w:p>
    <w:p w14:paraId="37E0C3C8" w14:textId="77777777" w:rsidR="00BA3845" w:rsidRPr="00804288" w:rsidRDefault="0017456B">
      <w:pPr>
        <w:autoSpaceDE w:val="0"/>
        <w:autoSpaceDN w:val="0"/>
        <w:spacing w:before="166" w:after="0" w:line="281" w:lineRule="auto"/>
        <w:ind w:right="144" w:firstLine="180"/>
        <w:rPr>
          <w:lang w:val="ru-RU"/>
        </w:rPr>
      </w:pPr>
      <w:r w:rsidRPr="00804288">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804288">
        <w:rPr>
          <w:lang w:val="ru-RU"/>
        </w:rPr>
        <w:br/>
      </w:r>
      <w:r w:rsidRPr="00804288">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4C3AAEB" w14:textId="77777777" w:rsidR="00BA3845" w:rsidRPr="00804288" w:rsidRDefault="0017456B">
      <w:pPr>
        <w:autoSpaceDE w:val="0"/>
        <w:autoSpaceDN w:val="0"/>
        <w:spacing w:before="72" w:after="0"/>
        <w:ind w:right="432" w:firstLine="180"/>
        <w:rPr>
          <w:lang w:val="ru-RU"/>
        </w:rPr>
      </w:pPr>
      <w:r w:rsidRPr="00804288">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180DC5B" w14:textId="77777777" w:rsidR="00BA3845" w:rsidRPr="00804288" w:rsidRDefault="0017456B">
      <w:pPr>
        <w:autoSpaceDE w:val="0"/>
        <w:autoSpaceDN w:val="0"/>
        <w:spacing w:before="190" w:after="0" w:line="230" w:lineRule="auto"/>
        <w:ind w:left="180"/>
        <w:rPr>
          <w:lang w:val="ru-RU"/>
        </w:rPr>
      </w:pPr>
      <w:r w:rsidRPr="00804288">
        <w:rPr>
          <w:rFonts w:ascii="Times New Roman" w:eastAsia="Times New Roman" w:hAnsi="Times New Roman"/>
          <w:b/>
          <w:color w:val="000000"/>
          <w:sz w:val="24"/>
          <w:lang w:val="ru-RU"/>
        </w:rPr>
        <w:t>Гражданского воспитания:</w:t>
      </w:r>
    </w:p>
    <w:p w14:paraId="67924082" w14:textId="77777777" w:rsidR="00BA3845" w:rsidRPr="00804288" w:rsidRDefault="0017456B">
      <w:pPr>
        <w:autoSpaceDE w:val="0"/>
        <w:autoSpaceDN w:val="0"/>
        <w:spacing w:before="178" w:after="0" w:line="262" w:lineRule="auto"/>
        <w:ind w:left="420" w:right="288"/>
        <w:rPr>
          <w:lang w:val="ru-RU"/>
        </w:rPr>
      </w:pPr>
      <w:r w:rsidRPr="00804288">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70C1B6EE" w14:textId="77777777" w:rsidR="00BA3845" w:rsidRPr="00804288" w:rsidRDefault="0017456B">
      <w:pPr>
        <w:autoSpaceDE w:val="0"/>
        <w:autoSpaceDN w:val="0"/>
        <w:spacing w:before="190" w:after="0" w:line="271" w:lineRule="auto"/>
        <w:ind w:left="420" w:right="144"/>
        <w:rPr>
          <w:lang w:val="ru-RU"/>
        </w:rPr>
      </w:pPr>
      <w:r w:rsidRPr="00804288">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293C464"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неприятие любых форм экстремизма, дискриминации;</w:t>
      </w:r>
    </w:p>
    <w:p w14:paraId="09E21AF4"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понимание роли различных социальных институтов в жизни человека;</w:t>
      </w:r>
    </w:p>
    <w:p w14:paraId="4230C853" w14:textId="77777777" w:rsidR="00BA3845" w:rsidRPr="00804288" w:rsidRDefault="0017456B">
      <w:pPr>
        <w:autoSpaceDE w:val="0"/>
        <w:autoSpaceDN w:val="0"/>
        <w:spacing w:before="190" w:after="0" w:line="271" w:lineRule="auto"/>
        <w:ind w:left="420" w:right="432"/>
        <w:rPr>
          <w:lang w:val="ru-RU"/>
        </w:rPr>
      </w:pPr>
      <w:r w:rsidRPr="00804288">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481EF24"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представление о способах противодействия коррупции;</w:t>
      </w:r>
    </w:p>
    <w:p w14:paraId="67C033DC" w14:textId="77777777" w:rsidR="00BA3845" w:rsidRPr="00804288" w:rsidRDefault="0017456B">
      <w:pPr>
        <w:autoSpaceDE w:val="0"/>
        <w:autoSpaceDN w:val="0"/>
        <w:spacing w:before="190" w:after="0" w:line="262" w:lineRule="auto"/>
        <w:ind w:left="420" w:right="432"/>
        <w:rPr>
          <w:lang w:val="ru-RU"/>
        </w:rPr>
      </w:pPr>
      <w:r w:rsidRPr="00804288">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53925B75" w14:textId="77777777" w:rsidR="00BA3845" w:rsidRPr="00804288" w:rsidRDefault="0017456B">
      <w:pPr>
        <w:autoSpaceDE w:val="0"/>
        <w:autoSpaceDN w:val="0"/>
        <w:spacing w:before="192" w:after="0" w:line="230" w:lineRule="auto"/>
        <w:ind w:left="420"/>
        <w:rPr>
          <w:lang w:val="ru-RU"/>
        </w:rPr>
      </w:pPr>
      <w:r w:rsidRPr="00804288">
        <w:rPr>
          <w:rFonts w:ascii="Times New Roman" w:eastAsia="Times New Roman" w:hAnsi="Times New Roman"/>
          <w:color w:val="000000"/>
          <w:sz w:val="24"/>
          <w:lang w:val="ru-RU"/>
        </w:rPr>
        <w:t>—   активное участие в школьном самоуправлении;</w:t>
      </w:r>
    </w:p>
    <w:p w14:paraId="30CB7DDB" w14:textId="77777777" w:rsidR="00BA3845" w:rsidRPr="00804288" w:rsidRDefault="0017456B">
      <w:pPr>
        <w:autoSpaceDE w:val="0"/>
        <w:autoSpaceDN w:val="0"/>
        <w:spacing w:before="190" w:after="0" w:line="262" w:lineRule="auto"/>
        <w:ind w:left="420" w:right="1008"/>
        <w:rPr>
          <w:lang w:val="ru-RU"/>
        </w:rPr>
      </w:pPr>
      <w:r w:rsidRPr="00804288">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14:paraId="09A8190C" w14:textId="77777777" w:rsidR="00BA3845" w:rsidRPr="00804288" w:rsidRDefault="0017456B">
      <w:pPr>
        <w:autoSpaceDE w:val="0"/>
        <w:autoSpaceDN w:val="0"/>
        <w:spacing w:before="298" w:after="0" w:line="230" w:lineRule="auto"/>
        <w:ind w:left="180"/>
        <w:rPr>
          <w:lang w:val="ru-RU"/>
        </w:rPr>
      </w:pPr>
      <w:r w:rsidRPr="00804288">
        <w:rPr>
          <w:rFonts w:ascii="Times New Roman" w:eastAsia="Times New Roman" w:hAnsi="Times New Roman"/>
          <w:b/>
          <w:color w:val="000000"/>
          <w:sz w:val="24"/>
          <w:lang w:val="ru-RU"/>
        </w:rPr>
        <w:t>Патриотического воспитания:</w:t>
      </w:r>
    </w:p>
    <w:p w14:paraId="10D596B6" w14:textId="77777777" w:rsidR="00BA3845" w:rsidRPr="00804288" w:rsidRDefault="0017456B">
      <w:pPr>
        <w:autoSpaceDE w:val="0"/>
        <w:autoSpaceDN w:val="0"/>
        <w:spacing w:before="178" w:after="0"/>
        <w:ind w:left="420" w:right="432"/>
        <w:rPr>
          <w:lang w:val="ru-RU"/>
        </w:rPr>
      </w:pPr>
      <w:r w:rsidRPr="00804288">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804288">
        <w:rPr>
          <w:lang w:val="ru-RU"/>
        </w:rPr>
        <w:br/>
      </w:r>
      <w:r w:rsidRPr="00804288">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804288">
        <w:rPr>
          <w:lang w:val="ru-RU"/>
        </w:rPr>
        <w:br/>
      </w:r>
      <w:r w:rsidRPr="00804288">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14:paraId="6D03842E" w14:textId="77777777" w:rsidR="00BA3845" w:rsidRPr="00804288" w:rsidRDefault="0017456B">
      <w:pPr>
        <w:autoSpaceDE w:val="0"/>
        <w:autoSpaceDN w:val="0"/>
        <w:spacing w:before="190" w:after="0" w:line="271" w:lineRule="auto"/>
        <w:ind w:left="420" w:right="288"/>
        <w:rPr>
          <w:lang w:val="ru-RU"/>
        </w:rPr>
      </w:pPr>
      <w:r w:rsidRPr="00804288">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AF2BE2A" w14:textId="77777777" w:rsidR="00BA3845" w:rsidRPr="00804288" w:rsidRDefault="00BA3845">
      <w:pPr>
        <w:rPr>
          <w:lang w:val="ru-RU"/>
        </w:rPr>
        <w:sectPr w:rsidR="00BA3845" w:rsidRPr="00804288">
          <w:pgSz w:w="11900" w:h="16840"/>
          <w:pgMar w:top="298" w:right="650" w:bottom="500" w:left="666" w:header="720" w:footer="720" w:gutter="0"/>
          <w:cols w:space="720" w:equalWidth="0">
            <w:col w:w="10584" w:space="0"/>
          </w:cols>
          <w:docGrid w:linePitch="360"/>
        </w:sectPr>
      </w:pPr>
    </w:p>
    <w:p w14:paraId="0D762901" w14:textId="77777777" w:rsidR="00BA3845" w:rsidRPr="00804288" w:rsidRDefault="00BA3845">
      <w:pPr>
        <w:autoSpaceDE w:val="0"/>
        <w:autoSpaceDN w:val="0"/>
        <w:spacing w:after="108" w:line="220" w:lineRule="exact"/>
        <w:rPr>
          <w:lang w:val="ru-RU"/>
        </w:rPr>
      </w:pPr>
    </w:p>
    <w:p w14:paraId="090FB361" w14:textId="77777777" w:rsidR="00BA3845" w:rsidRPr="00804288" w:rsidRDefault="0017456B">
      <w:pPr>
        <w:autoSpaceDE w:val="0"/>
        <w:autoSpaceDN w:val="0"/>
        <w:spacing w:after="0" w:line="271" w:lineRule="auto"/>
        <w:ind w:left="240" w:right="454"/>
        <w:jc w:val="both"/>
        <w:rPr>
          <w:lang w:val="ru-RU"/>
        </w:rPr>
      </w:pPr>
      <w:r w:rsidRPr="00804288">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A614391" w14:textId="77777777" w:rsidR="00BA3845" w:rsidRPr="00804288" w:rsidRDefault="0017456B">
      <w:pPr>
        <w:autoSpaceDE w:val="0"/>
        <w:autoSpaceDN w:val="0"/>
        <w:spacing w:before="298" w:after="0" w:line="230" w:lineRule="auto"/>
        <w:rPr>
          <w:lang w:val="ru-RU"/>
        </w:rPr>
      </w:pPr>
      <w:r w:rsidRPr="00804288">
        <w:rPr>
          <w:rFonts w:ascii="Times New Roman" w:eastAsia="Times New Roman" w:hAnsi="Times New Roman"/>
          <w:b/>
          <w:color w:val="000000"/>
          <w:sz w:val="24"/>
          <w:lang w:val="ru-RU"/>
        </w:rPr>
        <w:t>Духовно-нравственного воспитания:</w:t>
      </w:r>
    </w:p>
    <w:p w14:paraId="4069D569" w14:textId="77777777" w:rsidR="00BA3845" w:rsidRPr="00804288" w:rsidRDefault="0017456B">
      <w:pPr>
        <w:autoSpaceDE w:val="0"/>
        <w:autoSpaceDN w:val="0"/>
        <w:spacing w:before="178" w:after="0" w:line="262" w:lineRule="auto"/>
        <w:ind w:left="240" w:right="432"/>
        <w:rPr>
          <w:lang w:val="ru-RU"/>
        </w:rPr>
      </w:pPr>
      <w:r w:rsidRPr="00804288">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72CFEC7" w14:textId="77777777" w:rsidR="00BA3845" w:rsidRPr="00804288" w:rsidRDefault="0017456B">
      <w:pPr>
        <w:autoSpaceDE w:val="0"/>
        <w:autoSpaceDN w:val="0"/>
        <w:spacing w:before="190" w:after="0" w:line="262" w:lineRule="auto"/>
        <w:ind w:left="240" w:right="432"/>
        <w:rPr>
          <w:lang w:val="ru-RU"/>
        </w:rPr>
      </w:pPr>
      <w:r w:rsidRPr="00804288">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5436E5C5" w14:textId="77777777" w:rsidR="00BA3845" w:rsidRPr="00804288" w:rsidRDefault="0017456B">
      <w:pPr>
        <w:autoSpaceDE w:val="0"/>
        <w:autoSpaceDN w:val="0"/>
        <w:spacing w:before="192" w:after="0" w:line="262" w:lineRule="auto"/>
        <w:ind w:left="240" w:right="144"/>
        <w:rPr>
          <w:lang w:val="ru-RU"/>
        </w:rPr>
      </w:pPr>
      <w:r w:rsidRPr="00804288">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5919895C" w14:textId="77777777" w:rsidR="00BA3845" w:rsidRPr="00804288" w:rsidRDefault="0017456B">
      <w:pPr>
        <w:autoSpaceDE w:val="0"/>
        <w:autoSpaceDN w:val="0"/>
        <w:spacing w:before="298" w:after="0" w:line="230" w:lineRule="auto"/>
        <w:rPr>
          <w:lang w:val="ru-RU"/>
        </w:rPr>
      </w:pPr>
      <w:r w:rsidRPr="00804288">
        <w:rPr>
          <w:rFonts w:ascii="Times New Roman" w:eastAsia="Times New Roman" w:hAnsi="Times New Roman"/>
          <w:b/>
          <w:color w:val="000000"/>
          <w:sz w:val="24"/>
          <w:lang w:val="ru-RU"/>
        </w:rPr>
        <w:t>Эстетического воспитания:</w:t>
      </w:r>
    </w:p>
    <w:p w14:paraId="43B7839C" w14:textId="77777777" w:rsidR="00BA3845" w:rsidRPr="00804288" w:rsidRDefault="0017456B">
      <w:pPr>
        <w:autoSpaceDE w:val="0"/>
        <w:autoSpaceDN w:val="0"/>
        <w:spacing w:before="178" w:after="0" w:line="271" w:lineRule="auto"/>
        <w:ind w:left="240" w:right="864"/>
        <w:rPr>
          <w:lang w:val="ru-RU"/>
        </w:rPr>
      </w:pPr>
      <w:r w:rsidRPr="00804288">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240D4CE" w14:textId="77777777" w:rsidR="00BA3845" w:rsidRPr="00804288" w:rsidRDefault="0017456B">
      <w:pPr>
        <w:autoSpaceDE w:val="0"/>
        <w:autoSpaceDN w:val="0"/>
        <w:spacing w:before="190" w:after="0" w:line="262" w:lineRule="auto"/>
        <w:ind w:left="240" w:right="288"/>
        <w:rPr>
          <w:lang w:val="ru-RU"/>
        </w:rPr>
      </w:pPr>
      <w:r w:rsidRPr="00804288">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14:paraId="3C30DA92" w14:textId="77777777" w:rsidR="00BA3845" w:rsidRPr="00804288" w:rsidRDefault="0017456B">
      <w:pPr>
        <w:autoSpaceDE w:val="0"/>
        <w:autoSpaceDN w:val="0"/>
        <w:spacing w:before="190" w:after="0" w:line="262" w:lineRule="auto"/>
        <w:ind w:left="240" w:right="576"/>
        <w:rPr>
          <w:lang w:val="ru-RU"/>
        </w:rPr>
      </w:pPr>
      <w:r w:rsidRPr="00804288">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14:paraId="393DF712" w14:textId="77777777" w:rsidR="00BA3845" w:rsidRPr="00804288" w:rsidRDefault="0017456B">
      <w:pPr>
        <w:autoSpaceDE w:val="0"/>
        <w:autoSpaceDN w:val="0"/>
        <w:spacing w:before="190" w:after="0" w:line="230" w:lineRule="auto"/>
        <w:ind w:left="240"/>
        <w:rPr>
          <w:lang w:val="ru-RU"/>
        </w:rPr>
      </w:pPr>
      <w:r w:rsidRPr="00804288">
        <w:rPr>
          <w:rFonts w:ascii="Times New Roman" w:eastAsia="Times New Roman" w:hAnsi="Times New Roman"/>
          <w:color w:val="000000"/>
          <w:sz w:val="24"/>
          <w:lang w:val="ru-RU"/>
        </w:rPr>
        <w:t>—  стремление к самовыражению в разных видах искусства.</w:t>
      </w:r>
    </w:p>
    <w:p w14:paraId="193C33D3" w14:textId="77777777" w:rsidR="00BA3845" w:rsidRPr="00804288" w:rsidRDefault="0017456B">
      <w:pPr>
        <w:autoSpaceDE w:val="0"/>
        <w:autoSpaceDN w:val="0"/>
        <w:spacing w:before="298" w:after="0" w:line="230" w:lineRule="auto"/>
        <w:jc w:val="center"/>
        <w:rPr>
          <w:lang w:val="ru-RU"/>
        </w:rPr>
      </w:pPr>
      <w:r w:rsidRPr="00804288">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14:paraId="359CE7AA" w14:textId="77777777" w:rsidR="00BA3845" w:rsidRPr="00804288" w:rsidRDefault="0017456B">
      <w:pPr>
        <w:autoSpaceDE w:val="0"/>
        <w:autoSpaceDN w:val="0"/>
        <w:spacing w:before="178" w:after="0" w:line="230" w:lineRule="auto"/>
        <w:ind w:left="240"/>
        <w:rPr>
          <w:lang w:val="ru-RU"/>
        </w:rPr>
      </w:pPr>
      <w:r w:rsidRPr="00804288">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14:paraId="5F703F92" w14:textId="77777777" w:rsidR="00BA3845" w:rsidRPr="00804288" w:rsidRDefault="0017456B">
      <w:pPr>
        <w:autoSpaceDE w:val="0"/>
        <w:autoSpaceDN w:val="0"/>
        <w:spacing w:before="190" w:after="0" w:line="271" w:lineRule="auto"/>
        <w:ind w:left="240" w:right="144"/>
        <w:rPr>
          <w:lang w:val="ru-RU"/>
        </w:rPr>
      </w:pPr>
      <w:r w:rsidRPr="00804288">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043A392" w14:textId="77777777" w:rsidR="00BA3845" w:rsidRPr="00804288" w:rsidRDefault="0017456B">
      <w:pPr>
        <w:autoSpaceDE w:val="0"/>
        <w:autoSpaceDN w:val="0"/>
        <w:spacing w:before="190" w:after="0" w:line="278" w:lineRule="auto"/>
        <w:ind w:left="240"/>
        <w:rPr>
          <w:lang w:val="ru-RU"/>
        </w:rPr>
      </w:pPr>
      <w:r w:rsidRPr="00804288">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6DE70894" w14:textId="77777777" w:rsidR="00BA3845" w:rsidRPr="00804288" w:rsidRDefault="0017456B">
      <w:pPr>
        <w:autoSpaceDE w:val="0"/>
        <w:autoSpaceDN w:val="0"/>
        <w:spacing w:before="190" w:after="0" w:line="271" w:lineRule="auto"/>
        <w:ind w:left="240"/>
        <w:rPr>
          <w:lang w:val="ru-RU"/>
        </w:rPr>
      </w:pPr>
      <w:r w:rsidRPr="00804288">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804288">
        <w:rPr>
          <w:lang w:val="ru-RU"/>
        </w:rPr>
        <w:br/>
      </w:r>
      <w:r w:rsidRPr="00804288">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14:paraId="53410F60" w14:textId="77777777" w:rsidR="00BA3845" w:rsidRPr="00804288" w:rsidRDefault="0017456B">
      <w:pPr>
        <w:autoSpaceDE w:val="0"/>
        <w:autoSpaceDN w:val="0"/>
        <w:spacing w:before="190" w:after="0" w:line="230" w:lineRule="auto"/>
        <w:ind w:left="240"/>
        <w:rPr>
          <w:lang w:val="ru-RU"/>
        </w:rPr>
      </w:pPr>
      <w:r w:rsidRPr="00804288">
        <w:rPr>
          <w:rFonts w:ascii="Times New Roman" w:eastAsia="Times New Roman" w:hAnsi="Times New Roman"/>
          <w:color w:val="000000"/>
          <w:sz w:val="24"/>
          <w:lang w:val="ru-RU"/>
        </w:rPr>
        <w:t>—  умение принимать себя и других, не осуждая;</w:t>
      </w:r>
    </w:p>
    <w:p w14:paraId="01F7A83A" w14:textId="77777777" w:rsidR="00BA3845" w:rsidRPr="00804288" w:rsidRDefault="0017456B">
      <w:pPr>
        <w:autoSpaceDE w:val="0"/>
        <w:autoSpaceDN w:val="0"/>
        <w:spacing w:before="190" w:after="0" w:line="262" w:lineRule="auto"/>
        <w:ind w:left="240" w:right="1008"/>
        <w:rPr>
          <w:lang w:val="ru-RU"/>
        </w:rPr>
      </w:pPr>
      <w:r w:rsidRPr="00804288">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14:paraId="14FD5E16" w14:textId="77777777" w:rsidR="00BA3845" w:rsidRPr="00804288" w:rsidRDefault="0017456B">
      <w:pPr>
        <w:autoSpaceDE w:val="0"/>
        <w:autoSpaceDN w:val="0"/>
        <w:spacing w:before="190" w:after="0" w:line="230" w:lineRule="auto"/>
        <w:ind w:left="240"/>
        <w:rPr>
          <w:lang w:val="ru-RU"/>
        </w:rPr>
      </w:pPr>
      <w:r w:rsidRPr="00804288">
        <w:rPr>
          <w:rFonts w:ascii="Times New Roman" w:eastAsia="Times New Roman" w:hAnsi="Times New Roman"/>
          <w:color w:val="000000"/>
          <w:sz w:val="24"/>
          <w:lang w:val="ru-RU"/>
        </w:rPr>
        <w:t>—  уметь управлять собственным эмоциональным состоянием;</w:t>
      </w:r>
    </w:p>
    <w:p w14:paraId="570F417E" w14:textId="77777777" w:rsidR="00BA3845" w:rsidRPr="00804288" w:rsidRDefault="0017456B">
      <w:pPr>
        <w:autoSpaceDE w:val="0"/>
        <w:autoSpaceDN w:val="0"/>
        <w:spacing w:before="190" w:after="0" w:line="262" w:lineRule="auto"/>
        <w:ind w:left="240" w:right="288"/>
        <w:rPr>
          <w:lang w:val="ru-RU"/>
        </w:rPr>
      </w:pPr>
      <w:r w:rsidRPr="00804288">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F5064E6" w14:textId="77777777" w:rsidR="00BA3845" w:rsidRPr="00804288" w:rsidRDefault="0017456B">
      <w:pPr>
        <w:autoSpaceDE w:val="0"/>
        <w:autoSpaceDN w:val="0"/>
        <w:spacing w:before="418" w:after="0" w:line="230" w:lineRule="auto"/>
        <w:rPr>
          <w:lang w:val="ru-RU"/>
        </w:rPr>
      </w:pPr>
      <w:r w:rsidRPr="00804288">
        <w:rPr>
          <w:rFonts w:ascii="Times New Roman" w:eastAsia="Times New Roman" w:hAnsi="Times New Roman"/>
          <w:b/>
          <w:color w:val="000000"/>
          <w:sz w:val="24"/>
          <w:lang w:val="ru-RU"/>
        </w:rPr>
        <w:t>Трудового воспитания:</w:t>
      </w:r>
    </w:p>
    <w:p w14:paraId="4A3BBB7F" w14:textId="77777777" w:rsidR="00BA3845" w:rsidRPr="00804288" w:rsidRDefault="00BA3845">
      <w:pPr>
        <w:rPr>
          <w:lang w:val="ru-RU"/>
        </w:rPr>
        <w:sectPr w:rsidR="00BA3845" w:rsidRPr="00804288">
          <w:pgSz w:w="11900" w:h="16840"/>
          <w:pgMar w:top="328" w:right="648" w:bottom="342" w:left="846" w:header="720" w:footer="720" w:gutter="0"/>
          <w:cols w:space="720" w:equalWidth="0">
            <w:col w:w="10406" w:space="0"/>
          </w:cols>
          <w:docGrid w:linePitch="360"/>
        </w:sectPr>
      </w:pPr>
    </w:p>
    <w:p w14:paraId="7094DF5C" w14:textId="77777777" w:rsidR="00BA3845" w:rsidRPr="00804288" w:rsidRDefault="00BA3845">
      <w:pPr>
        <w:autoSpaceDE w:val="0"/>
        <w:autoSpaceDN w:val="0"/>
        <w:spacing w:after="96" w:line="220" w:lineRule="exact"/>
        <w:rPr>
          <w:lang w:val="ru-RU"/>
        </w:rPr>
      </w:pPr>
    </w:p>
    <w:p w14:paraId="1A49BFAA" w14:textId="77777777" w:rsidR="00BA3845" w:rsidRPr="00804288" w:rsidRDefault="0017456B">
      <w:pPr>
        <w:autoSpaceDE w:val="0"/>
        <w:autoSpaceDN w:val="0"/>
        <w:spacing w:after="0" w:line="271" w:lineRule="auto"/>
        <w:ind w:left="420" w:right="720"/>
        <w:rPr>
          <w:lang w:val="ru-RU"/>
        </w:rPr>
      </w:pPr>
      <w:r w:rsidRPr="00804288">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A4A9E53" w14:textId="77777777" w:rsidR="00BA3845" w:rsidRPr="00804288" w:rsidRDefault="0017456B">
      <w:pPr>
        <w:autoSpaceDE w:val="0"/>
        <w:autoSpaceDN w:val="0"/>
        <w:spacing w:before="190" w:after="0" w:line="271" w:lineRule="auto"/>
        <w:ind w:left="420" w:right="432"/>
        <w:rPr>
          <w:lang w:val="ru-RU"/>
        </w:rPr>
      </w:pPr>
      <w:r w:rsidRPr="00804288">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BA88728" w14:textId="77777777" w:rsidR="00BA3845" w:rsidRPr="00804288" w:rsidRDefault="0017456B">
      <w:pPr>
        <w:autoSpaceDE w:val="0"/>
        <w:autoSpaceDN w:val="0"/>
        <w:spacing w:before="190" w:after="0" w:line="262" w:lineRule="auto"/>
        <w:ind w:left="420" w:right="144"/>
        <w:rPr>
          <w:lang w:val="ru-RU"/>
        </w:rPr>
      </w:pPr>
      <w:r w:rsidRPr="00804288">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4B55DB6D"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xml:space="preserve">—  готовность адаптироваться в профессиональной среде; </w:t>
      </w:r>
    </w:p>
    <w:p w14:paraId="37CFD2E5" w14:textId="77777777" w:rsidR="00BA3845" w:rsidRPr="00804288" w:rsidRDefault="0017456B">
      <w:pPr>
        <w:autoSpaceDE w:val="0"/>
        <w:autoSpaceDN w:val="0"/>
        <w:spacing w:before="192" w:after="0" w:line="262" w:lineRule="auto"/>
        <w:ind w:left="420" w:right="1152"/>
        <w:rPr>
          <w:lang w:val="ru-RU"/>
        </w:rPr>
      </w:pPr>
      <w:r w:rsidRPr="00804288">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3ADA5D0E" w14:textId="77777777" w:rsidR="00BA3845" w:rsidRPr="00804288" w:rsidRDefault="0017456B">
      <w:pPr>
        <w:autoSpaceDE w:val="0"/>
        <w:autoSpaceDN w:val="0"/>
        <w:spacing w:before="190" w:after="0" w:line="262" w:lineRule="auto"/>
        <w:ind w:left="420" w:right="576"/>
        <w:rPr>
          <w:lang w:val="ru-RU"/>
        </w:rPr>
      </w:pPr>
      <w:r w:rsidRPr="00804288">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630AEF6" w14:textId="77777777" w:rsidR="00BA3845" w:rsidRPr="00804288" w:rsidRDefault="0017456B">
      <w:pPr>
        <w:autoSpaceDE w:val="0"/>
        <w:autoSpaceDN w:val="0"/>
        <w:spacing w:before="298" w:after="0" w:line="230" w:lineRule="auto"/>
        <w:ind w:left="180"/>
        <w:rPr>
          <w:lang w:val="ru-RU"/>
        </w:rPr>
      </w:pPr>
      <w:r w:rsidRPr="00804288">
        <w:rPr>
          <w:rFonts w:ascii="Times New Roman" w:eastAsia="Times New Roman" w:hAnsi="Times New Roman"/>
          <w:b/>
          <w:color w:val="000000"/>
          <w:sz w:val="24"/>
          <w:lang w:val="ru-RU"/>
        </w:rPr>
        <w:t>Экологического воспитания:</w:t>
      </w:r>
    </w:p>
    <w:p w14:paraId="74B4FB24" w14:textId="77777777" w:rsidR="00BA3845" w:rsidRPr="00804288" w:rsidRDefault="0017456B">
      <w:pPr>
        <w:autoSpaceDE w:val="0"/>
        <w:autoSpaceDN w:val="0"/>
        <w:spacing w:before="178" w:after="0" w:line="271" w:lineRule="auto"/>
        <w:ind w:left="420" w:right="144"/>
        <w:rPr>
          <w:lang w:val="ru-RU"/>
        </w:rPr>
      </w:pPr>
      <w:r w:rsidRPr="00804288">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E1383DF" w14:textId="77777777" w:rsidR="00BA3845" w:rsidRPr="00804288" w:rsidRDefault="0017456B">
      <w:pPr>
        <w:autoSpaceDE w:val="0"/>
        <w:autoSpaceDN w:val="0"/>
        <w:spacing w:before="190" w:after="0" w:line="262" w:lineRule="auto"/>
        <w:ind w:left="420"/>
        <w:rPr>
          <w:lang w:val="ru-RU"/>
        </w:rPr>
      </w:pPr>
      <w:r w:rsidRPr="00804288">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2DB6DC27" w14:textId="77777777" w:rsidR="00BA3845" w:rsidRPr="00804288" w:rsidRDefault="0017456B">
      <w:pPr>
        <w:autoSpaceDE w:val="0"/>
        <w:autoSpaceDN w:val="0"/>
        <w:spacing w:before="190" w:after="0" w:line="271" w:lineRule="auto"/>
        <w:ind w:left="420" w:right="1296"/>
        <w:rPr>
          <w:lang w:val="ru-RU"/>
        </w:rPr>
      </w:pPr>
      <w:r w:rsidRPr="00804288">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B288B59" w14:textId="77777777" w:rsidR="00BA3845" w:rsidRPr="00804288" w:rsidRDefault="0017456B">
      <w:pPr>
        <w:autoSpaceDE w:val="0"/>
        <w:autoSpaceDN w:val="0"/>
        <w:spacing w:before="190" w:after="0" w:line="262" w:lineRule="auto"/>
        <w:ind w:left="420" w:right="432"/>
        <w:rPr>
          <w:lang w:val="ru-RU"/>
        </w:rPr>
      </w:pPr>
      <w:r w:rsidRPr="00804288">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3D76C49A"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106117AC" w14:textId="77777777" w:rsidR="00BA3845" w:rsidRPr="00804288" w:rsidRDefault="0017456B">
      <w:pPr>
        <w:autoSpaceDE w:val="0"/>
        <w:autoSpaceDN w:val="0"/>
        <w:spacing w:before="298" w:after="0" w:line="230" w:lineRule="auto"/>
        <w:ind w:left="180"/>
        <w:rPr>
          <w:lang w:val="ru-RU"/>
        </w:rPr>
      </w:pPr>
      <w:r w:rsidRPr="00804288">
        <w:rPr>
          <w:rFonts w:ascii="Times New Roman" w:eastAsia="Times New Roman" w:hAnsi="Times New Roman"/>
          <w:b/>
          <w:color w:val="000000"/>
          <w:sz w:val="24"/>
          <w:lang w:val="ru-RU"/>
        </w:rPr>
        <w:t>Ценности научного познания:</w:t>
      </w:r>
    </w:p>
    <w:p w14:paraId="77D5DF26" w14:textId="77777777" w:rsidR="00BA3845" w:rsidRPr="00804288" w:rsidRDefault="0017456B">
      <w:pPr>
        <w:autoSpaceDE w:val="0"/>
        <w:autoSpaceDN w:val="0"/>
        <w:spacing w:before="180" w:after="0"/>
        <w:ind w:left="420"/>
        <w:rPr>
          <w:lang w:val="ru-RU"/>
        </w:rPr>
      </w:pPr>
      <w:r w:rsidRPr="00804288">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2DEA173"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14:paraId="11E4A14E" w14:textId="77777777" w:rsidR="00BA3845" w:rsidRPr="00804288" w:rsidRDefault="0017456B">
      <w:pPr>
        <w:autoSpaceDE w:val="0"/>
        <w:autoSpaceDN w:val="0"/>
        <w:spacing w:before="190" w:after="0" w:line="262" w:lineRule="auto"/>
        <w:ind w:left="420" w:right="720"/>
        <w:rPr>
          <w:lang w:val="ru-RU"/>
        </w:rPr>
      </w:pPr>
      <w:r w:rsidRPr="00804288">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0B0CEFBA" w14:textId="77777777" w:rsidR="00BA3845" w:rsidRPr="00804288" w:rsidRDefault="0017456B">
      <w:pPr>
        <w:autoSpaceDE w:val="0"/>
        <w:autoSpaceDN w:val="0"/>
        <w:spacing w:before="190" w:after="0" w:line="262" w:lineRule="auto"/>
        <w:ind w:left="420" w:right="432"/>
        <w:rPr>
          <w:lang w:val="ru-RU"/>
        </w:rPr>
      </w:pPr>
      <w:r w:rsidRPr="00804288">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A556381" w14:textId="77777777" w:rsidR="00BA3845" w:rsidRPr="00804288" w:rsidRDefault="0017456B">
      <w:pPr>
        <w:tabs>
          <w:tab w:val="left" w:pos="180"/>
        </w:tabs>
        <w:autoSpaceDE w:val="0"/>
        <w:autoSpaceDN w:val="0"/>
        <w:spacing w:before="178" w:after="0" w:line="262" w:lineRule="auto"/>
        <w:ind w:right="288"/>
        <w:rPr>
          <w:lang w:val="ru-RU"/>
        </w:rPr>
      </w:pPr>
      <w:r w:rsidRPr="00804288">
        <w:rPr>
          <w:lang w:val="ru-RU"/>
        </w:rPr>
        <w:tab/>
      </w:r>
      <w:r w:rsidRPr="00804288">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14:paraId="08D6F06F" w14:textId="77777777" w:rsidR="00BA3845" w:rsidRPr="00804288" w:rsidRDefault="0017456B">
      <w:pPr>
        <w:autoSpaceDE w:val="0"/>
        <w:autoSpaceDN w:val="0"/>
        <w:spacing w:before="178" w:after="0" w:line="262" w:lineRule="auto"/>
        <w:ind w:left="420"/>
        <w:rPr>
          <w:lang w:val="ru-RU"/>
        </w:rPr>
      </w:pPr>
      <w:r w:rsidRPr="00804288">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38D27804" w14:textId="77777777" w:rsidR="00BA3845" w:rsidRPr="00804288" w:rsidRDefault="00BA3845">
      <w:pPr>
        <w:rPr>
          <w:lang w:val="ru-RU"/>
        </w:rPr>
        <w:sectPr w:rsidR="00BA3845" w:rsidRPr="00804288">
          <w:pgSz w:w="11900" w:h="16840"/>
          <w:pgMar w:top="316" w:right="772" w:bottom="422" w:left="666" w:header="720" w:footer="720" w:gutter="0"/>
          <w:cols w:space="720" w:equalWidth="0">
            <w:col w:w="10462" w:space="0"/>
          </w:cols>
          <w:docGrid w:linePitch="360"/>
        </w:sectPr>
      </w:pPr>
    </w:p>
    <w:p w14:paraId="7D52F2F0" w14:textId="77777777" w:rsidR="00BA3845" w:rsidRPr="00804288" w:rsidRDefault="00BA3845">
      <w:pPr>
        <w:autoSpaceDE w:val="0"/>
        <w:autoSpaceDN w:val="0"/>
        <w:spacing w:after="66" w:line="220" w:lineRule="exact"/>
        <w:rPr>
          <w:lang w:val="ru-RU"/>
        </w:rPr>
      </w:pPr>
    </w:p>
    <w:p w14:paraId="723ED7F2" w14:textId="77777777" w:rsidR="00BA3845" w:rsidRPr="00804288" w:rsidRDefault="0017456B">
      <w:pPr>
        <w:autoSpaceDE w:val="0"/>
        <w:autoSpaceDN w:val="0"/>
        <w:spacing w:after="0" w:line="271" w:lineRule="auto"/>
        <w:ind w:left="420"/>
        <w:rPr>
          <w:lang w:val="ru-RU"/>
        </w:rPr>
      </w:pPr>
      <w:r w:rsidRPr="00804288">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6FEF5B5E"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14:paraId="4C911A1C" w14:textId="77777777" w:rsidR="00BA3845" w:rsidRPr="00804288" w:rsidRDefault="0017456B">
      <w:pPr>
        <w:autoSpaceDE w:val="0"/>
        <w:autoSpaceDN w:val="0"/>
        <w:spacing w:before="190" w:after="0" w:line="262" w:lineRule="auto"/>
        <w:ind w:left="420" w:right="144"/>
        <w:rPr>
          <w:lang w:val="ru-RU"/>
        </w:rPr>
      </w:pPr>
      <w:r w:rsidRPr="00804288">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14:paraId="75A392D7" w14:textId="77777777" w:rsidR="00BA3845" w:rsidRPr="00804288" w:rsidRDefault="0017456B">
      <w:pPr>
        <w:autoSpaceDE w:val="0"/>
        <w:autoSpaceDN w:val="0"/>
        <w:spacing w:before="190" w:after="0" w:line="271" w:lineRule="auto"/>
        <w:ind w:left="420" w:right="288"/>
        <w:rPr>
          <w:lang w:val="ru-RU"/>
        </w:rPr>
      </w:pPr>
      <w:r w:rsidRPr="00804288">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F4526D0" w14:textId="77777777" w:rsidR="00BA3845" w:rsidRPr="00804288" w:rsidRDefault="0017456B">
      <w:pPr>
        <w:autoSpaceDE w:val="0"/>
        <w:autoSpaceDN w:val="0"/>
        <w:spacing w:before="192" w:after="0"/>
        <w:ind w:left="420" w:right="288"/>
        <w:rPr>
          <w:lang w:val="ru-RU"/>
        </w:rPr>
      </w:pPr>
      <w:r w:rsidRPr="00804288">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AEEB1D6" w14:textId="77777777" w:rsidR="00BA3845" w:rsidRPr="00804288" w:rsidRDefault="0017456B">
      <w:pPr>
        <w:autoSpaceDE w:val="0"/>
        <w:autoSpaceDN w:val="0"/>
        <w:spacing w:before="190" w:after="0" w:line="262" w:lineRule="auto"/>
        <w:ind w:left="420" w:right="864"/>
        <w:rPr>
          <w:lang w:val="ru-RU"/>
        </w:rPr>
      </w:pPr>
      <w:r w:rsidRPr="00804288">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14:paraId="72292206"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14:paraId="2F0B44BB" w14:textId="77777777" w:rsidR="00BA3845" w:rsidRPr="00804288" w:rsidRDefault="0017456B">
      <w:pPr>
        <w:autoSpaceDE w:val="0"/>
        <w:autoSpaceDN w:val="0"/>
        <w:spacing w:before="190" w:after="0" w:line="262" w:lineRule="auto"/>
        <w:ind w:left="420" w:right="576"/>
        <w:rPr>
          <w:lang w:val="ru-RU"/>
        </w:rPr>
      </w:pPr>
      <w:r w:rsidRPr="00804288">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5E5879D9" w14:textId="77777777" w:rsidR="00BA3845" w:rsidRPr="00804288" w:rsidRDefault="0017456B">
      <w:pPr>
        <w:autoSpaceDE w:val="0"/>
        <w:autoSpaceDN w:val="0"/>
        <w:spacing w:before="190" w:after="0" w:line="262" w:lineRule="auto"/>
        <w:ind w:left="420" w:right="432"/>
        <w:rPr>
          <w:lang w:val="ru-RU"/>
        </w:rPr>
      </w:pPr>
      <w:r w:rsidRPr="00804288">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0347515A"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14:paraId="6208A32A"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14:paraId="00686851" w14:textId="77777777" w:rsidR="00BA3845" w:rsidRPr="00804288" w:rsidRDefault="0017456B">
      <w:pPr>
        <w:autoSpaceDE w:val="0"/>
        <w:autoSpaceDN w:val="0"/>
        <w:spacing w:before="190" w:after="0" w:line="262" w:lineRule="auto"/>
        <w:ind w:left="420" w:right="864"/>
        <w:rPr>
          <w:lang w:val="ru-RU"/>
        </w:rPr>
      </w:pPr>
      <w:r w:rsidRPr="00804288">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14:paraId="40769EAD"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быть готовым действовать в отсутствии гарантий успеха.</w:t>
      </w:r>
    </w:p>
    <w:p w14:paraId="21B235FB" w14:textId="77777777" w:rsidR="00BA3845" w:rsidRPr="00804288" w:rsidRDefault="0017456B">
      <w:pPr>
        <w:autoSpaceDE w:val="0"/>
        <w:autoSpaceDN w:val="0"/>
        <w:spacing w:before="322" w:after="0" w:line="230" w:lineRule="auto"/>
        <w:rPr>
          <w:lang w:val="ru-RU"/>
        </w:rPr>
      </w:pPr>
      <w:r w:rsidRPr="00804288">
        <w:rPr>
          <w:rFonts w:ascii="Times New Roman" w:eastAsia="Times New Roman" w:hAnsi="Times New Roman"/>
          <w:b/>
          <w:color w:val="000000"/>
          <w:sz w:val="24"/>
          <w:lang w:val="ru-RU"/>
        </w:rPr>
        <w:t>МЕТАПРЕДМЕТНЫЕ РЕЗУЛЬТАТЫ</w:t>
      </w:r>
    </w:p>
    <w:p w14:paraId="4CCDABF5" w14:textId="77777777" w:rsidR="00BA3845" w:rsidRPr="00804288" w:rsidRDefault="0017456B">
      <w:pPr>
        <w:autoSpaceDE w:val="0"/>
        <w:autoSpaceDN w:val="0"/>
        <w:spacing w:before="168" w:after="0" w:line="230" w:lineRule="auto"/>
        <w:ind w:left="180"/>
        <w:rPr>
          <w:lang w:val="ru-RU"/>
        </w:rPr>
      </w:pPr>
      <w:r w:rsidRPr="00804288">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14:paraId="094AC4AD" w14:textId="77777777" w:rsidR="00BA3845" w:rsidRPr="00804288" w:rsidRDefault="0017456B">
      <w:pPr>
        <w:autoSpaceDE w:val="0"/>
        <w:autoSpaceDN w:val="0"/>
        <w:spacing w:before="192" w:after="0" w:line="230" w:lineRule="auto"/>
        <w:ind w:left="180"/>
        <w:rPr>
          <w:lang w:val="ru-RU"/>
        </w:rPr>
      </w:pPr>
      <w:r w:rsidRPr="00804288">
        <w:rPr>
          <w:rFonts w:ascii="Times New Roman" w:eastAsia="Times New Roman" w:hAnsi="Times New Roman"/>
          <w:b/>
          <w:i/>
          <w:color w:val="000000"/>
          <w:sz w:val="24"/>
          <w:lang w:val="ru-RU"/>
        </w:rPr>
        <w:t>Универсальные учебные познавательные действия:</w:t>
      </w:r>
    </w:p>
    <w:p w14:paraId="1467DF31" w14:textId="77777777" w:rsidR="00BA3845" w:rsidRPr="00804288" w:rsidRDefault="0017456B">
      <w:pPr>
        <w:autoSpaceDE w:val="0"/>
        <w:autoSpaceDN w:val="0"/>
        <w:spacing w:before="190" w:after="0" w:line="230" w:lineRule="auto"/>
        <w:ind w:left="180"/>
        <w:rPr>
          <w:lang w:val="ru-RU"/>
        </w:rPr>
      </w:pPr>
      <w:r w:rsidRPr="00804288">
        <w:rPr>
          <w:rFonts w:ascii="Times New Roman" w:eastAsia="Times New Roman" w:hAnsi="Times New Roman"/>
          <w:b/>
          <w:color w:val="000000"/>
          <w:sz w:val="24"/>
          <w:lang w:val="ru-RU"/>
        </w:rPr>
        <w:t>1) Базовые логические действия:</w:t>
      </w:r>
    </w:p>
    <w:p w14:paraId="6FEA1312" w14:textId="77777777" w:rsidR="00BA3845" w:rsidRPr="00804288" w:rsidRDefault="0017456B">
      <w:pPr>
        <w:autoSpaceDE w:val="0"/>
        <w:autoSpaceDN w:val="0"/>
        <w:spacing w:before="178" w:after="0" w:line="271" w:lineRule="auto"/>
        <w:ind w:left="420" w:right="288"/>
        <w:rPr>
          <w:lang w:val="ru-RU"/>
        </w:rPr>
      </w:pPr>
      <w:r w:rsidRPr="00804288">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1EA8331" w14:textId="77777777" w:rsidR="00BA3845" w:rsidRPr="00804288" w:rsidRDefault="0017456B">
      <w:pPr>
        <w:autoSpaceDE w:val="0"/>
        <w:autoSpaceDN w:val="0"/>
        <w:spacing w:before="190" w:after="0" w:line="271" w:lineRule="auto"/>
        <w:ind w:left="420" w:right="144"/>
        <w:rPr>
          <w:lang w:val="ru-RU"/>
        </w:rPr>
      </w:pPr>
      <w:r w:rsidRPr="00804288">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CB7A6C6" w14:textId="77777777" w:rsidR="00BA3845" w:rsidRPr="00804288" w:rsidRDefault="0017456B">
      <w:pPr>
        <w:autoSpaceDE w:val="0"/>
        <w:autoSpaceDN w:val="0"/>
        <w:spacing w:before="190" w:after="0" w:line="262" w:lineRule="auto"/>
        <w:ind w:left="420"/>
        <w:rPr>
          <w:lang w:val="ru-RU"/>
        </w:rPr>
      </w:pPr>
      <w:r w:rsidRPr="00804288">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14:paraId="4C85C7B5" w14:textId="77777777" w:rsidR="00BA3845" w:rsidRPr="00804288" w:rsidRDefault="0017456B">
      <w:pPr>
        <w:autoSpaceDE w:val="0"/>
        <w:autoSpaceDN w:val="0"/>
        <w:spacing w:before="190" w:after="0" w:line="262" w:lineRule="auto"/>
        <w:ind w:left="420" w:right="576"/>
        <w:rPr>
          <w:lang w:val="ru-RU"/>
        </w:rPr>
      </w:pPr>
      <w:r w:rsidRPr="00804288">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14:paraId="434B4A10" w14:textId="77777777" w:rsidR="00BA3845" w:rsidRPr="00804288" w:rsidRDefault="00BA3845">
      <w:pPr>
        <w:rPr>
          <w:lang w:val="ru-RU"/>
        </w:rPr>
        <w:sectPr w:rsidR="00BA3845" w:rsidRPr="00804288">
          <w:pgSz w:w="11900" w:h="16840"/>
          <w:pgMar w:top="286" w:right="768" w:bottom="368" w:left="666" w:header="720" w:footer="720" w:gutter="0"/>
          <w:cols w:space="720" w:equalWidth="0">
            <w:col w:w="10466" w:space="0"/>
          </w:cols>
          <w:docGrid w:linePitch="360"/>
        </w:sectPr>
      </w:pPr>
    </w:p>
    <w:p w14:paraId="3A652373" w14:textId="77777777" w:rsidR="00BA3845" w:rsidRPr="00804288" w:rsidRDefault="00BA3845">
      <w:pPr>
        <w:autoSpaceDE w:val="0"/>
        <w:autoSpaceDN w:val="0"/>
        <w:spacing w:after="78" w:line="220" w:lineRule="exact"/>
        <w:rPr>
          <w:lang w:val="ru-RU"/>
        </w:rPr>
      </w:pPr>
    </w:p>
    <w:p w14:paraId="550DD23C" w14:textId="77777777" w:rsidR="00BA3845" w:rsidRPr="00804288" w:rsidRDefault="0017456B">
      <w:pPr>
        <w:autoSpaceDE w:val="0"/>
        <w:autoSpaceDN w:val="0"/>
        <w:spacing w:after="0" w:line="262" w:lineRule="auto"/>
        <w:ind w:left="240"/>
        <w:rPr>
          <w:lang w:val="ru-RU"/>
        </w:rPr>
      </w:pPr>
      <w:r w:rsidRPr="00804288">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14:paraId="0E473160" w14:textId="77777777" w:rsidR="00BA3845" w:rsidRPr="00804288" w:rsidRDefault="0017456B">
      <w:pPr>
        <w:autoSpaceDE w:val="0"/>
        <w:autoSpaceDN w:val="0"/>
        <w:spacing w:before="190" w:after="0" w:line="230" w:lineRule="auto"/>
        <w:jc w:val="center"/>
        <w:rPr>
          <w:lang w:val="ru-RU"/>
        </w:rPr>
      </w:pPr>
      <w:r w:rsidRPr="00804288">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14:paraId="5C3DE0BA" w14:textId="77777777" w:rsidR="00BA3845" w:rsidRPr="00804288" w:rsidRDefault="0017456B">
      <w:pPr>
        <w:autoSpaceDE w:val="0"/>
        <w:autoSpaceDN w:val="0"/>
        <w:spacing w:before="190" w:after="0" w:line="262" w:lineRule="auto"/>
        <w:ind w:left="240" w:right="1296"/>
        <w:rPr>
          <w:lang w:val="ru-RU"/>
        </w:rPr>
      </w:pPr>
      <w:r w:rsidRPr="00804288">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14:paraId="4CE329E5" w14:textId="77777777" w:rsidR="00BA3845" w:rsidRPr="00804288" w:rsidRDefault="0017456B">
      <w:pPr>
        <w:autoSpaceDE w:val="0"/>
        <w:autoSpaceDN w:val="0"/>
        <w:spacing w:before="190" w:after="0" w:line="230" w:lineRule="auto"/>
        <w:ind w:left="240"/>
        <w:rPr>
          <w:lang w:val="ru-RU"/>
        </w:rPr>
      </w:pPr>
      <w:r w:rsidRPr="00804288">
        <w:rPr>
          <w:rFonts w:ascii="Times New Roman" w:eastAsia="Times New Roman" w:hAnsi="Times New Roman"/>
          <w:color w:val="000000"/>
          <w:sz w:val="24"/>
          <w:lang w:val="ru-RU"/>
        </w:rPr>
        <w:t>—  формулировать гипотезы об их взаимосвязях;</w:t>
      </w:r>
    </w:p>
    <w:p w14:paraId="41CB065D" w14:textId="77777777" w:rsidR="00BA3845" w:rsidRPr="00804288" w:rsidRDefault="0017456B">
      <w:pPr>
        <w:autoSpaceDE w:val="0"/>
        <w:autoSpaceDN w:val="0"/>
        <w:spacing w:before="190" w:after="0" w:line="271" w:lineRule="auto"/>
        <w:ind w:left="240" w:right="288"/>
        <w:rPr>
          <w:lang w:val="ru-RU"/>
        </w:rPr>
      </w:pPr>
      <w:r w:rsidRPr="00804288">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24C00543" w14:textId="77777777" w:rsidR="00BA3845" w:rsidRPr="00804288" w:rsidRDefault="0017456B">
      <w:pPr>
        <w:autoSpaceDE w:val="0"/>
        <w:autoSpaceDN w:val="0"/>
        <w:spacing w:before="180" w:after="0" w:line="230" w:lineRule="auto"/>
        <w:rPr>
          <w:lang w:val="ru-RU"/>
        </w:rPr>
      </w:pPr>
      <w:r w:rsidRPr="00804288">
        <w:rPr>
          <w:rFonts w:ascii="Times New Roman" w:eastAsia="Times New Roman" w:hAnsi="Times New Roman"/>
          <w:b/>
          <w:color w:val="000000"/>
          <w:sz w:val="24"/>
          <w:lang w:val="ru-RU"/>
        </w:rPr>
        <w:t>2) Базовые исследовательские действия:</w:t>
      </w:r>
    </w:p>
    <w:p w14:paraId="7596AF42" w14:textId="77777777" w:rsidR="00BA3845" w:rsidRPr="00804288" w:rsidRDefault="0017456B">
      <w:pPr>
        <w:autoSpaceDE w:val="0"/>
        <w:autoSpaceDN w:val="0"/>
        <w:spacing w:before="180" w:after="0" w:line="262" w:lineRule="auto"/>
        <w:ind w:left="240"/>
        <w:rPr>
          <w:lang w:val="ru-RU"/>
        </w:rPr>
      </w:pPr>
      <w:r w:rsidRPr="00804288">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0CE619A" w14:textId="77777777" w:rsidR="00BA3845" w:rsidRPr="00804288" w:rsidRDefault="0017456B">
      <w:pPr>
        <w:autoSpaceDE w:val="0"/>
        <w:autoSpaceDN w:val="0"/>
        <w:spacing w:before="190" w:after="0" w:line="262" w:lineRule="auto"/>
        <w:ind w:left="240" w:right="864"/>
        <w:rPr>
          <w:lang w:val="ru-RU"/>
        </w:rPr>
      </w:pPr>
      <w:r w:rsidRPr="00804288">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14:paraId="788316B3" w14:textId="77777777" w:rsidR="00BA3845" w:rsidRPr="00804288" w:rsidRDefault="0017456B">
      <w:pPr>
        <w:autoSpaceDE w:val="0"/>
        <w:autoSpaceDN w:val="0"/>
        <w:spacing w:before="190" w:after="0" w:line="262" w:lineRule="auto"/>
        <w:ind w:left="240" w:right="1152"/>
        <w:rPr>
          <w:lang w:val="ru-RU"/>
        </w:rPr>
      </w:pPr>
      <w:r w:rsidRPr="00804288">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14:paraId="580AD559" w14:textId="77777777" w:rsidR="00BA3845" w:rsidRPr="00804288" w:rsidRDefault="0017456B">
      <w:pPr>
        <w:autoSpaceDE w:val="0"/>
        <w:autoSpaceDN w:val="0"/>
        <w:spacing w:before="190" w:after="0" w:line="271" w:lineRule="auto"/>
        <w:ind w:left="240"/>
        <w:rPr>
          <w:lang w:val="ru-RU"/>
        </w:rPr>
      </w:pPr>
      <w:r w:rsidRPr="00804288">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804288">
        <w:rPr>
          <w:lang w:val="ru-RU"/>
        </w:rPr>
        <w:br/>
      </w:r>
      <w:r w:rsidRPr="00804288">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14:paraId="32A7AF25" w14:textId="77777777" w:rsidR="00BA3845" w:rsidRPr="00804288" w:rsidRDefault="0017456B">
      <w:pPr>
        <w:autoSpaceDE w:val="0"/>
        <w:autoSpaceDN w:val="0"/>
        <w:spacing w:before="190" w:after="0" w:line="262" w:lineRule="auto"/>
        <w:ind w:left="240"/>
        <w:rPr>
          <w:lang w:val="ru-RU"/>
        </w:rPr>
      </w:pPr>
      <w:r w:rsidRPr="00804288">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14:paraId="65F6E2ED" w14:textId="77777777" w:rsidR="00BA3845" w:rsidRPr="00804288" w:rsidRDefault="0017456B">
      <w:pPr>
        <w:autoSpaceDE w:val="0"/>
        <w:autoSpaceDN w:val="0"/>
        <w:spacing w:before="190" w:after="0" w:line="262" w:lineRule="auto"/>
        <w:ind w:left="240" w:right="864"/>
        <w:rPr>
          <w:lang w:val="ru-RU"/>
        </w:rPr>
      </w:pPr>
      <w:r w:rsidRPr="00804288">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14:paraId="4B6C78B0" w14:textId="77777777" w:rsidR="00BA3845" w:rsidRPr="00804288" w:rsidRDefault="0017456B">
      <w:pPr>
        <w:autoSpaceDE w:val="0"/>
        <w:autoSpaceDN w:val="0"/>
        <w:spacing w:before="190" w:after="0" w:line="230" w:lineRule="auto"/>
        <w:ind w:left="240"/>
        <w:rPr>
          <w:lang w:val="ru-RU"/>
        </w:rPr>
      </w:pPr>
      <w:r w:rsidRPr="00804288">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14:paraId="1B5EC292" w14:textId="77777777" w:rsidR="00BA3845" w:rsidRPr="00804288" w:rsidRDefault="0017456B">
      <w:pPr>
        <w:autoSpaceDE w:val="0"/>
        <w:autoSpaceDN w:val="0"/>
        <w:spacing w:before="190" w:after="0" w:line="271" w:lineRule="auto"/>
        <w:ind w:left="240" w:right="144"/>
        <w:rPr>
          <w:lang w:val="ru-RU"/>
        </w:rPr>
      </w:pPr>
      <w:r w:rsidRPr="00804288">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D5B0B38" w14:textId="77777777" w:rsidR="00BA3845" w:rsidRPr="00804288" w:rsidRDefault="0017456B">
      <w:pPr>
        <w:autoSpaceDE w:val="0"/>
        <w:autoSpaceDN w:val="0"/>
        <w:spacing w:before="180" w:after="0" w:line="230" w:lineRule="auto"/>
        <w:rPr>
          <w:lang w:val="ru-RU"/>
        </w:rPr>
      </w:pPr>
      <w:r w:rsidRPr="00804288">
        <w:rPr>
          <w:rFonts w:ascii="Times New Roman" w:eastAsia="Times New Roman" w:hAnsi="Times New Roman"/>
          <w:b/>
          <w:color w:val="000000"/>
          <w:sz w:val="24"/>
          <w:lang w:val="ru-RU"/>
        </w:rPr>
        <w:t>3) Работа с информацией:</w:t>
      </w:r>
    </w:p>
    <w:p w14:paraId="48CA3551" w14:textId="77777777" w:rsidR="00BA3845" w:rsidRPr="00804288" w:rsidRDefault="0017456B">
      <w:pPr>
        <w:autoSpaceDE w:val="0"/>
        <w:autoSpaceDN w:val="0"/>
        <w:spacing w:before="180" w:after="0" w:line="271" w:lineRule="auto"/>
        <w:ind w:left="240" w:right="144"/>
        <w:rPr>
          <w:lang w:val="ru-RU"/>
        </w:rPr>
      </w:pPr>
      <w:r w:rsidRPr="00804288">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06C3354" w14:textId="77777777" w:rsidR="00BA3845" w:rsidRPr="00804288" w:rsidRDefault="0017456B">
      <w:pPr>
        <w:autoSpaceDE w:val="0"/>
        <w:autoSpaceDN w:val="0"/>
        <w:spacing w:before="190" w:after="0" w:line="262" w:lineRule="auto"/>
        <w:ind w:left="240" w:right="288"/>
        <w:rPr>
          <w:lang w:val="ru-RU"/>
        </w:rPr>
      </w:pPr>
      <w:r w:rsidRPr="00804288">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14:paraId="21F9DB42" w14:textId="77777777" w:rsidR="00BA3845" w:rsidRPr="00804288" w:rsidRDefault="0017456B">
      <w:pPr>
        <w:autoSpaceDE w:val="0"/>
        <w:autoSpaceDN w:val="0"/>
        <w:spacing w:before="190" w:after="0" w:line="262" w:lineRule="auto"/>
        <w:ind w:left="240" w:right="432"/>
        <w:rPr>
          <w:lang w:val="ru-RU"/>
        </w:rPr>
      </w:pPr>
      <w:r w:rsidRPr="00804288">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095D403B" w14:textId="77777777" w:rsidR="00BA3845" w:rsidRPr="00804288" w:rsidRDefault="0017456B">
      <w:pPr>
        <w:autoSpaceDE w:val="0"/>
        <w:autoSpaceDN w:val="0"/>
        <w:spacing w:before="190" w:after="0" w:line="271" w:lineRule="auto"/>
        <w:ind w:left="240"/>
        <w:rPr>
          <w:lang w:val="ru-RU"/>
        </w:rPr>
      </w:pPr>
      <w:r w:rsidRPr="00804288">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975D553" w14:textId="77777777" w:rsidR="00BA3845" w:rsidRPr="00804288" w:rsidRDefault="0017456B">
      <w:pPr>
        <w:autoSpaceDE w:val="0"/>
        <w:autoSpaceDN w:val="0"/>
        <w:spacing w:before="190" w:after="0" w:line="262" w:lineRule="auto"/>
        <w:ind w:left="240" w:right="288"/>
        <w:rPr>
          <w:lang w:val="ru-RU"/>
        </w:rPr>
      </w:pPr>
      <w:r w:rsidRPr="00804288">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14:paraId="1885AC58" w14:textId="77777777" w:rsidR="00BA3845" w:rsidRPr="00804288" w:rsidRDefault="00BA3845">
      <w:pPr>
        <w:rPr>
          <w:lang w:val="ru-RU"/>
        </w:rPr>
        <w:sectPr w:rsidR="00BA3845" w:rsidRPr="00804288">
          <w:pgSz w:w="11900" w:h="16840"/>
          <w:pgMar w:top="298" w:right="858" w:bottom="318" w:left="846" w:header="720" w:footer="720" w:gutter="0"/>
          <w:cols w:space="720" w:equalWidth="0">
            <w:col w:w="10196" w:space="0"/>
          </w:cols>
          <w:docGrid w:linePitch="360"/>
        </w:sectPr>
      </w:pPr>
    </w:p>
    <w:p w14:paraId="5B31619E" w14:textId="77777777" w:rsidR="00BA3845" w:rsidRPr="00804288" w:rsidRDefault="00BA3845">
      <w:pPr>
        <w:autoSpaceDE w:val="0"/>
        <w:autoSpaceDN w:val="0"/>
        <w:spacing w:after="126" w:line="220" w:lineRule="exact"/>
        <w:rPr>
          <w:lang w:val="ru-RU"/>
        </w:rPr>
      </w:pPr>
    </w:p>
    <w:p w14:paraId="107AC657" w14:textId="77777777" w:rsidR="00BA3845" w:rsidRPr="00804288" w:rsidRDefault="0017456B">
      <w:pPr>
        <w:autoSpaceDE w:val="0"/>
        <w:autoSpaceDN w:val="0"/>
        <w:spacing w:after="0" w:line="230" w:lineRule="auto"/>
        <w:ind w:left="240"/>
        <w:rPr>
          <w:lang w:val="ru-RU"/>
        </w:rPr>
      </w:pPr>
      <w:r w:rsidRPr="00804288">
        <w:rPr>
          <w:rFonts w:ascii="Times New Roman" w:eastAsia="Times New Roman" w:hAnsi="Times New Roman"/>
          <w:color w:val="000000"/>
          <w:sz w:val="24"/>
          <w:lang w:val="ru-RU"/>
        </w:rPr>
        <w:t>—  эффективно запоминать и систематизировать эту информацию.</w:t>
      </w:r>
    </w:p>
    <w:p w14:paraId="5117A636" w14:textId="77777777" w:rsidR="00BA3845" w:rsidRPr="00804288" w:rsidRDefault="0017456B">
      <w:pPr>
        <w:autoSpaceDE w:val="0"/>
        <w:autoSpaceDN w:val="0"/>
        <w:spacing w:before="178" w:after="0" w:line="230" w:lineRule="auto"/>
        <w:rPr>
          <w:lang w:val="ru-RU"/>
        </w:rPr>
      </w:pPr>
      <w:r w:rsidRPr="00804288">
        <w:rPr>
          <w:rFonts w:ascii="Times New Roman" w:eastAsia="Times New Roman" w:hAnsi="Times New Roman"/>
          <w:b/>
          <w:i/>
          <w:color w:val="000000"/>
          <w:sz w:val="24"/>
          <w:lang w:val="ru-RU"/>
        </w:rPr>
        <w:t>Универсальные учебные коммуникативные действия:</w:t>
      </w:r>
    </w:p>
    <w:p w14:paraId="13503EB6" w14:textId="77777777" w:rsidR="00BA3845" w:rsidRPr="00804288" w:rsidRDefault="0017456B">
      <w:pPr>
        <w:autoSpaceDE w:val="0"/>
        <w:autoSpaceDN w:val="0"/>
        <w:spacing w:before="190" w:after="0" w:line="230" w:lineRule="auto"/>
        <w:rPr>
          <w:lang w:val="ru-RU"/>
        </w:rPr>
      </w:pPr>
      <w:r w:rsidRPr="00804288">
        <w:rPr>
          <w:rFonts w:ascii="Times New Roman" w:eastAsia="Times New Roman" w:hAnsi="Times New Roman"/>
          <w:color w:val="000000"/>
          <w:sz w:val="24"/>
          <w:lang w:val="ru-RU"/>
        </w:rPr>
        <w:t>1)</w:t>
      </w:r>
      <w:r w:rsidRPr="00804288">
        <w:rPr>
          <w:rFonts w:ascii="Times New Roman" w:eastAsia="Times New Roman" w:hAnsi="Times New Roman"/>
          <w:i/>
          <w:color w:val="000000"/>
          <w:sz w:val="24"/>
          <w:lang w:val="ru-RU"/>
        </w:rPr>
        <w:t xml:space="preserve"> Общение</w:t>
      </w:r>
      <w:r w:rsidRPr="00804288">
        <w:rPr>
          <w:rFonts w:ascii="Times New Roman" w:eastAsia="Times New Roman" w:hAnsi="Times New Roman"/>
          <w:color w:val="000000"/>
          <w:sz w:val="24"/>
          <w:lang w:val="ru-RU"/>
        </w:rPr>
        <w:t>:</w:t>
      </w:r>
    </w:p>
    <w:p w14:paraId="08827E79" w14:textId="77777777" w:rsidR="00BA3845" w:rsidRPr="00804288" w:rsidRDefault="0017456B">
      <w:pPr>
        <w:autoSpaceDE w:val="0"/>
        <w:autoSpaceDN w:val="0"/>
        <w:spacing w:before="178" w:after="0" w:line="262" w:lineRule="auto"/>
        <w:ind w:left="240" w:right="288"/>
        <w:rPr>
          <w:lang w:val="ru-RU"/>
        </w:rPr>
      </w:pPr>
      <w:r w:rsidRPr="00804288">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14:paraId="113A9DD5" w14:textId="77777777" w:rsidR="00BA3845" w:rsidRPr="00804288" w:rsidRDefault="0017456B">
      <w:pPr>
        <w:autoSpaceDE w:val="0"/>
        <w:autoSpaceDN w:val="0"/>
        <w:spacing w:before="190" w:after="0" w:line="271" w:lineRule="auto"/>
        <w:ind w:left="240"/>
        <w:rPr>
          <w:lang w:val="ru-RU"/>
        </w:rPr>
      </w:pPr>
      <w:r w:rsidRPr="00804288">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804288">
        <w:rPr>
          <w:lang w:val="ru-RU"/>
        </w:rPr>
        <w:br/>
      </w:r>
      <w:r w:rsidRPr="00804288">
        <w:rPr>
          <w:rFonts w:ascii="Times New Roman" w:eastAsia="Times New Roman" w:hAnsi="Times New Roman"/>
          <w:color w:val="000000"/>
          <w:sz w:val="24"/>
          <w:lang w:val="ru-RU"/>
        </w:rPr>
        <w:t>произведениях, и смягчать конфликты, вести переговоры;</w:t>
      </w:r>
    </w:p>
    <w:p w14:paraId="10C5BEDC" w14:textId="77777777" w:rsidR="00BA3845" w:rsidRPr="00804288" w:rsidRDefault="0017456B">
      <w:pPr>
        <w:autoSpaceDE w:val="0"/>
        <w:autoSpaceDN w:val="0"/>
        <w:spacing w:before="192" w:after="0" w:line="230" w:lineRule="auto"/>
        <w:ind w:left="240"/>
        <w:rPr>
          <w:lang w:val="ru-RU"/>
        </w:rPr>
      </w:pPr>
      <w:r w:rsidRPr="00804288">
        <w:rPr>
          <w:rFonts w:ascii="Times New Roman" w:eastAsia="Times New Roman" w:hAnsi="Times New Roman"/>
          <w:color w:val="000000"/>
          <w:sz w:val="24"/>
          <w:lang w:val="ru-RU"/>
        </w:rPr>
        <w:t>—  выражать себя (свою точку зрения) в устных и письменных текстах;</w:t>
      </w:r>
    </w:p>
    <w:p w14:paraId="0D37C688" w14:textId="77777777" w:rsidR="00BA3845" w:rsidRPr="00804288" w:rsidRDefault="0017456B">
      <w:pPr>
        <w:autoSpaceDE w:val="0"/>
        <w:autoSpaceDN w:val="0"/>
        <w:spacing w:before="192" w:after="0" w:line="262" w:lineRule="auto"/>
        <w:ind w:left="240" w:right="144"/>
        <w:rPr>
          <w:lang w:val="ru-RU"/>
        </w:rPr>
      </w:pPr>
      <w:r w:rsidRPr="00804288">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14:paraId="2FC80342" w14:textId="77777777" w:rsidR="00BA3845" w:rsidRPr="00804288" w:rsidRDefault="0017456B">
      <w:pPr>
        <w:autoSpaceDE w:val="0"/>
        <w:autoSpaceDN w:val="0"/>
        <w:spacing w:before="190" w:after="0" w:line="271" w:lineRule="auto"/>
        <w:ind w:left="240"/>
        <w:rPr>
          <w:lang w:val="ru-RU"/>
        </w:rPr>
      </w:pPr>
      <w:r w:rsidRPr="0080428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731C921" w14:textId="77777777" w:rsidR="00BA3845" w:rsidRPr="00804288" w:rsidRDefault="0017456B">
      <w:pPr>
        <w:autoSpaceDE w:val="0"/>
        <w:autoSpaceDN w:val="0"/>
        <w:spacing w:before="190" w:after="0" w:line="262" w:lineRule="auto"/>
        <w:ind w:left="240" w:right="864"/>
        <w:rPr>
          <w:lang w:val="ru-RU"/>
        </w:rPr>
      </w:pPr>
      <w:r w:rsidRPr="0080428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3BFDBBC6" w14:textId="77777777" w:rsidR="00BA3845" w:rsidRPr="00804288" w:rsidRDefault="0017456B">
      <w:pPr>
        <w:autoSpaceDE w:val="0"/>
        <w:autoSpaceDN w:val="0"/>
        <w:spacing w:before="190" w:after="0" w:line="262" w:lineRule="auto"/>
        <w:ind w:left="240" w:right="1440"/>
        <w:rPr>
          <w:lang w:val="ru-RU"/>
        </w:rPr>
      </w:pPr>
      <w:r w:rsidRPr="00804288">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14:paraId="10196B08" w14:textId="77777777" w:rsidR="00BA3845" w:rsidRPr="00804288" w:rsidRDefault="0017456B">
      <w:pPr>
        <w:autoSpaceDE w:val="0"/>
        <w:autoSpaceDN w:val="0"/>
        <w:spacing w:before="190" w:after="0" w:line="271" w:lineRule="auto"/>
        <w:ind w:left="240" w:right="288"/>
        <w:rPr>
          <w:lang w:val="ru-RU"/>
        </w:rPr>
      </w:pPr>
      <w:r w:rsidRPr="0080428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A2BCC0D" w14:textId="77777777" w:rsidR="00BA3845" w:rsidRPr="00804288" w:rsidRDefault="0017456B">
      <w:pPr>
        <w:autoSpaceDE w:val="0"/>
        <w:autoSpaceDN w:val="0"/>
        <w:spacing w:before="298" w:after="0" w:line="230" w:lineRule="auto"/>
        <w:rPr>
          <w:lang w:val="ru-RU"/>
        </w:rPr>
      </w:pPr>
      <w:r w:rsidRPr="00804288">
        <w:rPr>
          <w:rFonts w:ascii="Times New Roman" w:eastAsia="Times New Roman" w:hAnsi="Times New Roman"/>
          <w:color w:val="000000"/>
          <w:sz w:val="24"/>
          <w:lang w:val="ru-RU"/>
        </w:rPr>
        <w:t>2) С</w:t>
      </w:r>
      <w:r w:rsidRPr="00804288">
        <w:rPr>
          <w:rFonts w:ascii="Times New Roman" w:eastAsia="Times New Roman" w:hAnsi="Times New Roman"/>
          <w:i/>
          <w:color w:val="000000"/>
          <w:sz w:val="24"/>
          <w:lang w:val="ru-RU"/>
        </w:rPr>
        <w:t>овместная деятельность</w:t>
      </w:r>
      <w:r w:rsidRPr="00804288">
        <w:rPr>
          <w:rFonts w:ascii="Times New Roman" w:eastAsia="Times New Roman" w:hAnsi="Times New Roman"/>
          <w:color w:val="000000"/>
          <w:sz w:val="24"/>
          <w:lang w:val="ru-RU"/>
        </w:rPr>
        <w:t>:</w:t>
      </w:r>
    </w:p>
    <w:p w14:paraId="3D3FE6C4" w14:textId="77777777" w:rsidR="00BA3845" w:rsidRPr="00804288" w:rsidRDefault="0017456B">
      <w:pPr>
        <w:autoSpaceDE w:val="0"/>
        <w:autoSpaceDN w:val="0"/>
        <w:spacing w:before="178" w:after="0"/>
        <w:ind w:left="240" w:right="864"/>
        <w:rPr>
          <w:lang w:val="ru-RU"/>
        </w:rPr>
      </w:pPr>
      <w:r w:rsidRPr="00804288">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784B116" w14:textId="77777777" w:rsidR="00BA3845" w:rsidRPr="00804288" w:rsidRDefault="0017456B">
      <w:pPr>
        <w:autoSpaceDE w:val="0"/>
        <w:autoSpaceDN w:val="0"/>
        <w:spacing w:before="192" w:after="0" w:line="271" w:lineRule="auto"/>
        <w:ind w:left="240" w:right="432"/>
        <w:rPr>
          <w:lang w:val="ru-RU"/>
        </w:rPr>
      </w:pPr>
      <w:r w:rsidRPr="00804288">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88A8890" w14:textId="77777777" w:rsidR="00BA3845" w:rsidRPr="00804288" w:rsidRDefault="0017456B">
      <w:pPr>
        <w:autoSpaceDE w:val="0"/>
        <w:autoSpaceDN w:val="0"/>
        <w:spacing w:before="190" w:after="0" w:line="230" w:lineRule="auto"/>
        <w:ind w:left="240"/>
        <w:rPr>
          <w:lang w:val="ru-RU"/>
        </w:rPr>
      </w:pPr>
      <w:r w:rsidRPr="00804288">
        <w:rPr>
          <w:rFonts w:ascii="Times New Roman" w:eastAsia="Times New Roman" w:hAnsi="Times New Roman"/>
          <w:color w:val="000000"/>
          <w:sz w:val="24"/>
          <w:lang w:val="ru-RU"/>
        </w:rPr>
        <w:t>—  уметь обобщать мнения нескольких людей;</w:t>
      </w:r>
    </w:p>
    <w:p w14:paraId="15A5C18D" w14:textId="77777777" w:rsidR="00BA3845" w:rsidRPr="00804288" w:rsidRDefault="0017456B">
      <w:pPr>
        <w:autoSpaceDE w:val="0"/>
        <w:autoSpaceDN w:val="0"/>
        <w:spacing w:before="190" w:after="0" w:line="281" w:lineRule="auto"/>
        <w:ind w:left="240"/>
        <w:rPr>
          <w:lang w:val="ru-RU"/>
        </w:rPr>
      </w:pPr>
      <w:r w:rsidRPr="00804288">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804288">
        <w:rPr>
          <w:lang w:val="ru-RU"/>
        </w:rPr>
        <w:br/>
      </w:r>
      <w:r w:rsidRPr="00804288">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804288">
        <w:rPr>
          <w:lang w:val="ru-RU"/>
        </w:rPr>
        <w:br/>
      </w:r>
      <w:r w:rsidRPr="00804288">
        <w:rPr>
          <w:rFonts w:ascii="Times New Roman" w:eastAsia="Times New Roman" w:hAnsi="Times New Roman"/>
          <w:color w:val="000000"/>
          <w:sz w:val="24"/>
          <w:lang w:val="ru-RU"/>
        </w:rPr>
        <w:t>(обсуждения, обмен мнений, «мозговые штурмы» и иные);</w:t>
      </w:r>
    </w:p>
    <w:p w14:paraId="12FEEB68" w14:textId="77777777" w:rsidR="00BA3845" w:rsidRPr="00804288" w:rsidRDefault="0017456B">
      <w:pPr>
        <w:autoSpaceDE w:val="0"/>
        <w:autoSpaceDN w:val="0"/>
        <w:spacing w:before="190" w:after="0" w:line="262" w:lineRule="auto"/>
        <w:ind w:left="240"/>
        <w:rPr>
          <w:lang w:val="ru-RU"/>
        </w:rPr>
      </w:pPr>
      <w:r w:rsidRPr="00804288">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899BC90" w14:textId="77777777" w:rsidR="00BA3845" w:rsidRPr="00804288" w:rsidRDefault="0017456B">
      <w:pPr>
        <w:autoSpaceDE w:val="0"/>
        <w:autoSpaceDN w:val="0"/>
        <w:spacing w:before="190" w:after="0" w:line="271" w:lineRule="auto"/>
        <w:ind w:left="240" w:right="432"/>
        <w:rPr>
          <w:lang w:val="ru-RU"/>
        </w:rPr>
      </w:pPr>
      <w:r w:rsidRPr="00804288">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CE3BA9B" w14:textId="77777777" w:rsidR="00BA3845" w:rsidRPr="00804288" w:rsidRDefault="00BA3845">
      <w:pPr>
        <w:rPr>
          <w:lang w:val="ru-RU"/>
        </w:rPr>
        <w:sectPr w:rsidR="00BA3845" w:rsidRPr="00804288">
          <w:pgSz w:w="11900" w:h="16840"/>
          <w:pgMar w:top="346" w:right="728" w:bottom="332" w:left="846" w:header="720" w:footer="720" w:gutter="0"/>
          <w:cols w:space="720" w:equalWidth="0">
            <w:col w:w="10326" w:space="0"/>
          </w:cols>
          <w:docGrid w:linePitch="360"/>
        </w:sectPr>
      </w:pPr>
    </w:p>
    <w:p w14:paraId="677A7B10" w14:textId="77777777" w:rsidR="00BA3845" w:rsidRPr="00804288" w:rsidRDefault="00BA3845">
      <w:pPr>
        <w:autoSpaceDE w:val="0"/>
        <w:autoSpaceDN w:val="0"/>
        <w:spacing w:after="114" w:line="220" w:lineRule="exact"/>
        <w:rPr>
          <w:lang w:val="ru-RU"/>
        </w:rPr>
      </w:pPr>
    </w:p>
    <w:p w14:paraId="60CFFBD6" w14:textId="77777777" w:rsidR="00BA3845" w:rsidRPr="00804288" w:rsidRDefault="0017456B">
      <w:pPr>
        <w:autoSpaceDE w:val="0"/>
        <w:autoSpaceDN w:val="0"/>
        <w:spacing w:after="0" w:line="271" w:lineRule="auto"/>
        <w:ind w:left="240"/>
        <w:rPr>
          <w:lang w:val="ru-RU"/>
        </w:rPr>
      </w:pPr>
      <w:r w:rsidRPr="0080428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5FD3795" w14:textId="77777777" w:rsidR="00BA3845" w:rsidRPr="00804288" w:rsidRDefault="0017456B">
      <w:pPr>
        <w:autoSpaceDE w:val="0"/>
        <w:autoSpaceDN w:val="0"/>
        <w:spacing w:before="190" w:after="0" w:line="262" w:lineRule="auto"/>
        <w:ind w:left="240" w:right="864"/>
        <w:rPr>
          <w:lang w:val="ru-RU"/>
        </w:rPr>
      </w:pPr>
      <w:r w:rsidRPr="0080428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7E4A05C0" w14:textId="77777777" w:rsidR="00BA3845" w:rsidRPr="00804288" w:rsidRDefault="0017456B">
      <w:pPr>
        <w:autoSpaceDE w:val="0"/>
        <w:autoSpaceDN w:val="0"/>
        <w:spacing w:before="190" w:after="0" w:line="262" w:lineRule="auto"/>
        <w:ind w:left="240" w:right="1440"/>
        <w:rPr>
          <w:lang w:val="ru-RU"/>
        </w:rPr>
      </w:pPr>
      <w:r w:rsidRPr="00804288">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14:paraId="78CB808C" w14:textId="77777777" w:rsidR="00BA3845" w:rsidRPr="00804288" w:rsidRDefault="0017456B">
      <w:pPr>
        <w:autoSpaceDE w:val="0"/>
        <w:autoSpaceDN w:val="0"/>
        <w:spacing w:before="190" w:after="0" w:line="271" w:lineRule="auto"/>
        <w:ind w:left="240" w:right="288"/>
        <w:rPr>
          <w:lang w:val="ru-RU"/>
        </w:rPr>
      </w:pPr>
      <w:r w:rsidRPr="0080428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20F66FB" w14:textId="77777777" w:rsidR="00BA3845" w:rsidRPr="00804288" w:rsidRDefault="0017456B">
      <w:pPr>
        <w:autoSpaceDE w:val="0"/>
        <w:autoSpaceDN w:val="0"/>
        <w:spacing w:before="192" w:after="0" w:line="230" w:lineRule="auto"/>
        <w:ind w:left="240"/>
        <w:rPr>
          <w:lang w:val="ru-RU"/>
        </w:rPr>
      </w:pPr>
      <w:r w:rsidRPr="00804288">
        <w:rPr>
          <w:rFonts w:ascii="Times New Roman" w:eastAsia="Times New Roman" w:hAnsi="Times New Roman"/>
          <w:color w:val="000000"/>
          <w:sz w:val="24"/>
          <w:lang w:val="ru-RU"/>
        </w:rPr>
        <w:t>—  участниками взаимодействия на литературных занятиях;</w:t>
      </w:r>
    </w:p>
    <w:p w14:paraId="13EE8939" w14:textId="77777777" w:rsidR="00BA3845" w:rsidRPr="00804288" w:rsidRDefault="0017456B">
      <w:pPr>
        <w:autoSpaceDE w:val="0"/>
        <w:autoSpaceDN w:val="0"/>
        <w:spacing w:before="190" w:after="0" w:line="271" w:lineRule="auto"/>
        <w:ind w:left="240" w:right="144"/>
        <w:rPr>
          <w:lang w:val="ru-RU"/>
        </w:rPr>
      </w:pPr>
      <w:r w:rsidRPr="00804288">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113019C" w14:textId="77777777" w:rsidR="00BA3845" w:rsidRPr="00804288" w:rsidRDefault="0017456B">
      <w:pPr>
        <w:autoSpaceDE w:val="0"/>
        <w:autoSpaceDN w:val="0"/>
        <w:spacing w:before="178" w:after="0" w:line="230" w:lineRule="auto"/>
        <w:rPr>
          <w:lang w:val="ru-RU"/>
        </w:rPr>
      </w:pPr>
      <w:r w:rsidRPr="00804288">
        <w:rPr>
          <w:rFonts w:ascii="Times New Roman" w:eastAsia="Times New Roman" w:hAnsi="Times New Roman"/>
          <w:b/>
          <w:i/>
          <w:color w:val="000000"/>
          <w:sz w:val="24"/>
          <w:lang w:val="ru-RU"/>
        </w:rPr>
        <w:t>Универсальные учебные регулятивные действия:</w:t>
      </w:r>
    </w:p>
    <w:p w14:paraId="11319677" w14:textId="77777777" w:rsidR="00BA3845" w:rsidRPr="00804288" w:rsidRDefault="0017456B">
      <w:pPr>
        <w:autoSpaceDE w:val="0"/>
        <w:autoSpaceDN w:val="0"/>
        <w:spacing w:before="190" w:after="0" w:line="230" w:lineRule="auto"/>
        <w:rPr>
          <w:lang w:val="ru-RU"/>
        </w:rPr>
      </w:pPr>
      <w:r w:rsidRPr="00804288">
        <w:rPr>
          <w:rFonts w:ascii="Times New Roman" w:eastAsia="Times New Roman" w:hAnsi="Times New Roman"/>
          <w:color w:val="000000"/>
          <w:sz w:val="24"/>
          <w:lang w:val="ru-RU"/>
        </w:rPr>
        <w:t>1)</w:t>
      </w:r>
      <w:r w:rsidRPr="00804288">
        <w:rPr>
          <w:rFonts w:ascii="Times New Roman" w:eastAsia="Times New Roman" w:hAnsi="Times New Roman"/>
          <w:i/>
          <w:color w:val="000000"/>
          <w:sz w:val="24"/>
          <w:lang w:val="ru-RU"/>
        </w:rPr>
        <w:t xml:space="preserve"> Самоорганизация</w:t>
      </w:r>
      <w:r w:rsidRPr="00804288">
        <w:rPr>
          <w:rFonts w:ascii="Times New Roman" w:eastAsia="Times New Roman" w:hAnsi="Times New Roman"/>
          <w:color w:val="000000"/>
          <w:sz w:val="24"/>
          <w:lang w:val="ru-RU"/>
        </w:rPr>
        <w:t>:</w:t>
      </w:r>
    </w:p>
    <w:p w14:paraId="36661013" w14:textId="77777777" w:rsidR="00BA3845" w:rsidRPr="00804288" w:rsidRDefault="0017456B">
      <w:pPr>
        <w:autoSpaceDE w:val="0"/>
        <w:autoSpaceDN w:val="0"/>
        <w:spacing w:before="178" w:after="0" w:line="262" w:lineRule="auto"/>
        <w:ind w:left="240" w:right="288"/>
        <w:rPr>
          <w:lang w:val="ru-RU"/>
        </w:rPr>
      </w:pPr>
      <w:r w:rsidRPr="00804288">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04836F44" w14:textId="77777777" w:rsidR="00BA3845" w:rsidRPr="00804288" w:rsidRDefault="0017456B">
      <w:pPr>
        <w:autoSpaceDE w:val="0"/>
        <w:autoSpaceDN w:val="0"/>
        <w:spacing w:before="190" w:after="0" w:line="262" w:lineRule="auto"/>
        <w:ind w:left="240" w:right="720"/>
        <w:rPr>
          <w:lang w:val="ru-RU"/>
        </w:rPr>
      </w:pPr>
      <w:r w:rsidRPr="00804288">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41502652" w14:textId="77777777" w:rsidR="00BA3845" w:rsidRPr="00804288" w:rsidRDefault="0017456B">
      <w:pPr>
        <w:autoSpaceDE w:val="0"/>
        <w:autoSpaceDN w:val="0"/>
        <w:spacing w:before="190" w:after="0" w:line="271" w:lineRule="auto"/>
        <w:ind w:left="240" w:right="432"/>
        <w:rPr>
          <w:lang w:val="ru-RU"/>
        </w:rPr>
      </w:pPr>
      <w:r w:rsidRPr="00804288">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ADAEE7B" w14:textId="77777777" w:rsidR="00BA3845" w:rsidRPr="00804288" w:rsidRDefault="0017456B">
      <w:pPr>
        <w:autoSpaceDE w:val="0"/>
        <w:autoSpaceDN w:val="0"/>
        <w:spacing w:before="190" w:after="0" w:line="271" w:lineRule="auto"/>
        <w:ind w:left="240" w:right="720"/>
        <w:rPr>
          <w:lang w:val="ru-RU"/>
        </w:rPr>
      </w:pPr>
      <w:r w:rsidRPr="00804288">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BFBC497" w14:textId="77777777" w:rsidR="00BA3845" w:rsidRPr="00804288" w:rsidRDefault="0017456B">
      <w:pPr>
        <w:autoSpaceDE w:val="0"/>
        <w:autoSpaceDN w:val="0"/>
        <w:spacing w:before="190" w:after="0" w:line="230" w:lineRule="auto"/>
        <w:ind w:left="240"/>
        <w:rPr>
          <w:lang w:val="ru-RU"/>
        </w:rPr>
      </w:pPr>
      <w:r w:rsidRPr="00804288">
        <w:rPr>
          <w:rFonts w:ascii="Times New Roman" w:eastAsia="Times New Roman" w:hAnsi="Times New Roman"/>
          <w:color w:val="000000"/>
          <w:sz w:val="24"/>
          <w:lang w:val="ru-RU"/>
        </w:rPr>
        <w:t>—  делать выбор и брать ответственность за решение.</w:t>
      </w:r>
    </w:p>
    <w:p w14:paraId="04B1C1E1" w14:textId="77777777" w:rsidR="00BA3845" w:rsidRPr="00804288" w:rsidRDefault="0017456B">
      <w:pPr>
        <w:autoSpaceDE w:val="0"/>
        <w:autoSpaceDN w:val="0"/>
        <w:spacing w:before="180" w:after="0" w:line="230" w:lineRule="auto"/>
        <w:rPr>
          <w:lang w:val="ru-RU"/>
        </w:rPr>
      </w:pPr>
      <w:r w:rsidRPr="00804288">
        <w:rPr>
          <w:rFonts w:ascii="Times New Roman" w:eastAsia="Times New Roman" w:hAnsi="Times New Roman"/>
          <w:color w:val="000000"/>
          <w:sz w:val="24"/>
          <w:lang w:val="ru-RU"/>
        </w:rPr>
        <w:t>2) С</w:t>
      </w:r>
      <w:r w:rsidRPr="00804288">
        <w:rPr>
          <w:rFonts w:ascii="Times New Roman" w:eastAsia="Times New Roman" w:hAnsi="Times New Roman"/>
          <w:i/>
          <w:color w:val="000000"/>
          <w:sz w:val="24"/>
          <w:lang w:val="ru-RU"/>
        </w:rPr>
        <w:t>амоконтроль</w:t>
      </w:r>
      <w:r w:rsidRPr="00804288">
        <w:rPr>
          <w:rFonts w:ascii="Times New Roman" w:eastAsia="Times New Roman" w:hAnsi="Times New Roman"/>
          <w:color w:val="000000"/>
          <w:sz w:val="24"/>
          <w:lang w:val="ru-RU"/>
        </w:rPr>
        <w:t>:</w:t>
      </w:r>
    </w:p>
    <w:p w14:paraId="3267934E" w14:textId="77777777" w:rsidR="00BA3845" w:rsidRPr="00804288" w:rsidRDefault="0017456B">
      <w:pPr>
        <w:autoSpaceDE w:val="0"/>
        <w:autoSpaceDN w:val="0"/>
        <w:spacing w:before="180" w:after="0" w:line="262" w:lineRule="auto"/>
        <w:ind w:left="240" w:right="432"/>
        <w:rPr>
          <w:lang w:val="ru-RU"/>
        </w:rPr>
      </w:pPr>
      <w:r w:rsidRPr="00804288">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4A8AE483" w14:textId="77777777" w:rsidR="00BA3845" w:rsidRPr="00804288" w:rsidRDefault="0017456B">
      <w:pPr>
        <w:autoSpaceDE w:val="0"/>
        <w:autoSpaceDN w:val="0"/>
        <w:spacing w:before="190" w:after="0" w:line="262" w:lineRule="auto"/>
        <w:ind w:left="240"/>
        <w:rPr>
          <w:lang w:val="ru-RU"/>
        </w:rPr>
      </w:pPr>
      <w:r w:rsidRPr="00804288">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D6D52E0" w14:textId="77777777" w:rsidR="00BA3845" w:rsidRPr="00804288" w:rsidRDefault="0017456B">
      <w:pPr>
        <w:autoSpaceDE w:val="0"/>
        <w:autoSpaceDN w:val="0"/>
        <w:spacing w:before="190" w:after="0" w:line="262" w:lineRule="auto"/>
        <w:ind w:left="240" w:right="432"/>
        <w:rPr>
          <w:lang w:val="ru-RU"/>
        </w:rPr>
      </w:pPr>
      <w:r w:rsidRPr="00804288">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6113AAE" w14:textId="77777777" w:rsidR="00BA3845" w:rsidRPr="00804288" w:rsidRDefault="0017456B">
      <w:pPr>
        <w:autoSpaceDE w:val="0"/>
        <w:autoSpaceDN w:val="0"/>
        <w:spacing w:before="190" w:after="0" w:line="271" w:lineRule="auto"/>
        <w:ind w:left="240" w:right="288"/>
        <w:rPr>
          <w:lang w:val="ru-RU"/>
        </w:rPr>
      </w:pPr>
      <w:r w:rsidRPr="00804288">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E052737" w14:textId="77777777" w:rsidR="00BA3845" w:rsidRPr="00804288" w:rsidRDefault="0017456B">
      <w:pPr>
        <w:autoSpaceDE w:val="0"/>
        <w:autoSpaceDN w:val="0"/>
        <w:spacing w:before="178" w:after="0" w:line="230" w:lineRule="auto"/>
        <w:rPr>
          <w:lang w:val="ru-RU"/>
        </w:rPr>
      </w:pPr>
      <w:r w:rsidRPr="00804288">
        <w:rPr>
          <w:rFonts w:ascii="Times New Roman" w:eastAsia="Times New Roman" w:hAnsi="Times New Roman"/>
          <w:color w:val="000000"/>
          <w:sz w:val="24"/>
          <w:lang w:val="ru-RU"/>
        </w:rPr>
        <w:t xml:space="preserve">3) </w:t>
      </w:r>
      <w:r w:rsidRPr="00804288">
        <w:rPr>
          <w:rFonts w:ascii="Times New Roman" w:eastAsia="Times New Roman" w:hAnsi="Times New Roman"/>
          <w:i/>
          <w:color w:val="000000"/>
          <w:sz w:val="24"/>
          <w:lang w:val="ru-RU"/>
        </w:rPr>
        <w:t>Эмоциональный интеллект</w:t>
      </w:r>
      <w:r w:rsidRPr="00804288">
        <w:rPr>
          <w:rFonts w:ascii="Times New Roman" w:eastAsia="Times New Roman" w:hAnsi="Times New Roman"/>
          <w:color w:val="000000"/>
          <w:sz w:val="24"/>
          <w:lang w:val="ru-RU"/>
        </w:rPr>
        <w:t>:</w:t>
      </w:r>
    </w:p>
    <w:p w14:paraId="76BE2226" w14:textId="77777777" w:rsidR="00BA3845" w:rsidRPr="00804288" w:rsidRDefault="0017456B">
      <w:pPr>
        <w:autoSpaceDE w:val="0"/>
        <w:autoSpaceDN w:val="0"/>
        <w:spacing w:before="178" w:after="0" w:line="262" w:lineRule="auto"/>
        <w:ind w:left="240"/>
        <w:rPr>
          <w:lang w:val="ru-RU"/>
        </w:rPr>
      </w:pPr>
      <w:r w:rsidRPr="00804288">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14:paraId="7730FC58" w14:textId="77777777" w:rsidR="00BA3845" w:rsidRPr="00804288" w:rsidRDefault="00BA3845">
      <w:pPr>
        <w:rPr>
          <w:lang w:val="ru-RU"/>
        </w:rPr>
        <w:sectPr w:rsidR="00BA3845" w:rsidRPr="00804288">
          <w:pgSz w:w="11900" w:h="16840"/>
          <w:pgMar w:top="334" w:right="720" w:bottom="296" w:left="846" w:header="720" w:footer="720" w:gutter="0"/>
          <w:cols w:space="720" w:equalWidth="0">
            <w:col w:w="10334" w:space="0"/>
          </w:cols>
          <w:docGrid w:linePitch="360"/>
        </w:sectPr>
      </w:pPr>
    </w:p>
    <w:p w14:paraId="2D4DB594" w14:textId="77777777" w:rsidR="00BA3845" w:rsidRPr="00804288" w:rsidRDefault="00BA3845">
      <w:pPr>
        <w:autoSpaceDE w:val="0"/>
        <w:autoSpaceDN w:val="0"/>
        <w:spacing w:after="150" w:line="220" w:lineRule="exact"/>
        <w:rPr>
          <w:lang w:val="ru-RU"/>
        </w:rPr>
      </w:pPr>
    </w:p>
    <w:p w14:paraId="193BC11D" w14:textId="77777777" w:rsidR="00BA3845" w:rsidRPr="00804288" w:rsidRDefault="0017456B">
      <w:pPr>
        <w:autoSpaceDE w:val="0"/>
        <w:autoSpaceDN w:val="0"/>
        <w:spacing w:after="0" w:line="230" w:lineRule="auto"/>
        <w:ind w:left="420"/>
        <w:rPr>
          <w:lang w:val="ru-RU"/>
        </w:rPr>
      </w:pPr>
      <w:r w:rsidRPr="00804288">
        <w:rPr>
          <w:rFonts w:ascii="Times New Roman" w:eastAsia="Times New Roman" w:hAnsi="Times New Roman"/>
          <w:color w:val="000000"/>
          <w:sz w:val="24"/>
          <w:lang w:val="ru-RU"/>
        </w:rPr>
        <w:t>—  выявлять и анализировать причины эмоций;</w:t>
      </w:r>
    </w:p>
    <w:p w14:paraId="246C40EA" w14:textId="77777777" w:rsidR="00BA3845" w:rsidRPr="00804288" w:rsidRDefault="0017456B">
      <w:pPr>
        <w:autoSpaceDE w:val="0"/>
        <w:autoSpaceDN w:val="0"/>
        <w:spacing w:before="190" w:after="0" w:line="262" w:lineRule="auto"/>
        <w:ind w:left="420" w:right="288"/>
        <w:rPr>
          <w:lang w:val="ru-RU"/>
        </w:rPr>
      </w:pPr>
      <w:r w:rsidRPr="00804288">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68032081"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регулировать способ выражения своих эмоций;</w:t>
      </w:r>
    </w:p>
    <w:p w14:paraId="5B02EA59" w14:textId="77777777" w:rsidR="00BA3845" w:rsidRPr="00804288" w:rsidRDefault="0017456B">
      <w:pPr>
        <w:autoSpaceDE w:val="0"/>
        <w:autoSpaceDN w:val="0"/>
        <w:spacing w:before="298" w:after="0" w:line="230" w:lineRule="auto"/>
        <w:ind w:left="180"/>
        <w:rPr>
          <w:lang w:val="ru-RU"/>
        </w:rPr>
      </w:pPr>
      <w:r w:rsidRPr="00804288">
        <w:rPr>
          <w:rFonts w:ascii="Times New Roman" w:eastAsia="Times New Roman" w:hAnsi="Times New Roman"/>
          <w:color w:val="000000"/>
          <w:sz w:val="24"/>
          <w:lang w:val="ru-RU"/>
        </w:rPr>
        <w:t>4)</w:t>
      </w:r>
      <w:r w:rsidRPr="00804288">
        <w:rPr>
          <w:rFonts w:ascii="Times New Roman" w:eastAsia="Times New Roman" w:hAnsi="Times New Roman"/>
          <w:i/>
          <w:color w:val="000000"/>
          <w:sz w:val="24"/>
          <w:lang w:val="ru-RU"/>
        </w:rPr>
        <w:t xml:space="preserve"> Принятие себя и других</w:t>
      </w:r>
      <w:r w:rsidRPr="00804288">
        <w:rPr>
          <w:rFonts w:ascii="Times New Roman" w:eastAsia="Times New Roman" w:hAnsi="Times New Roman"/>
          <w:color w:val="000000"/>
          <w:sz w:val="24"/>
          <w:lang w:val="ru-RU"/>
        </w:rPr>
        <w:t>:</w:t>
      </w:r>
    </w:p>
    <w:p w14:paraId="19E55158" w14:textId="77777777" w:rsidR="00BA3845" w:rsidRPr="00804288" w:rsidRDefault="0017456B">
      <w:pPr>
        <w:autoSpaceDE w:val="0"/>
        <w:autoSpaceDN w:val="0"/>
        <w:spacing w:before="178" w:after="0" w:line="262" w:lineRule="auto"/>
        <w:ind w:left="420" w:right="144"/>
        <w:rPr>
          <w:lang w:val="ru-RU"/>
        </w:rPr>
      </w:pPr>
      <w:r w:rsidRPr="00804288">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14:paraId="0D6E5DDC" w14:textId="77777777" w:rsidR="00BA3845" w:rsidRPr="00804288" w:rsidRDefault="0017456B">
      <w:pPr>
        <w:autoSpaceDE w:val="0"/>
        <w:autoSpaceDN w:val="0"/>
        <w:spacing w:before="192" w:after="0" w:line="262" w:lineRule="auto"/>
        <w:ind w:left="420" w:right="576"/>
        <w:rPr>
          <w:lang w:val="ru-RU"/>
        </w:rPr>
      </w:pPr>
      <w:r w:rsidRPr="00804288">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14:paraId="5E137FEF" w14:textId="77777777" w:rsidR="00BA3845" w:rsidRPr="00804288" w:rsidRDefault="0017456B">
      <w:pPr>
        <w:autoSpaceDE w:val="0"/>
        <w:autoSpaceDN w:val="0"/>
        <w:spacing w:before="192" w:after="0" w:line="230" w:lineRule="auto"/>
        <w:ind w:left="420"/>
        <w:rPr>
          <w:lang w:val="ru-RU"/>
        </w:rPr>
      </w:pPr>
      <w:r w:rsidRPr="00804288">
        <w:rPr>
          <w:rFonts w:ascii="Times New Roman" w:eastAsia="Times New Roman" w:hAnsi="Times New Roman"/>
          <w:color w:val="000000"/>
          <w:sz w:val="24"/>
          <w:lang w:val="ru-RU"/>
        </w:rPr>
        <w:t>—  проявлять открытость себе и другим;</w:t>
      </w:r>
    </w:p>
    <w:p w14:paraId="2D1FEAD0"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осознавать невозможность контролировать всё вокруг.</w:t>
      </w:r>
    </w:p>
    <w:p w14:paraId="3C7FF21F" w14:textId="77777777" w:rsidR="00BA3845" w:rsidRPr="00804288" w:rsidRDefault="0017456B">
      <w:pPr>
        <w:autoSpaceDE w:val="0"/>
        <w:autoSpaceDN w:val="0"/>
        <w:spacing w:before="322" w:after="0" w:line="230" w:lineRule="auto"/>
        <w:rPr>
          <w:lang w:val="ru-RU"/>
        </w:rPr>
      </w:pPr>
      <w:r w:rsidRPr="00804288">
        <w:rPr>
          <w:rFonts w:ascii="Times New Roman" w:eastAsia="Times New Roman" w:hAnsi="Times New Roman"/>
          <w:b/>
          <w:color w:val="000000"/>
          <w:sz w:val="24"/>
          <w:lang w:val="ru-RU"/>
        </w:rPr>
        <w:t>ПРЕДМЕТНЫЕ РЕЗУЛЬТАТЫ</w:t>
      </w:r>
    </w:p>
    <w:p w14:paraId="137870D2" w14:textId="77777777" w:rsidR="00BA3845" w:rsidRPr="00804288" w:rsidRDefault="0017456B">
      <w:pPr>
        <w:tabs>
          <w:tab w:val="left" w:pos="180"/>
        </w:tabs>
        <w:autoSpaceDE w:val="0"/>
        <w:autoSpaceDN w:val="0"/>
        <w:spacing w:before="166" w:after="0" w:line="281" w:lineRule="auto"/>
        <w:rPr>
          <w:lang w:val="ru-RU"/>
        </w:rPr>
      </w:pPr>
      <w:r w:rsidRPr="00804288">
        <w:rPr>
          <w:lang w:val="ru-RU"/>
        </w:rPr>
        <w:tab/>
      </w:r>
      <w:r w:rsidRPr="00804288">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804288">
        <w:rPr>
          <w:lang w:val="ru-RU"/>
        </w:rPr>
        <w:br/>
      </w:r>
      <w:r w:rsidRPr="00804288">
        <w:rPr>
          <w:lang w:val="ru-RU"/>
        </w:rPr>
        <w:tab/>
      </w:r>
      <w:r w:rsidRPr="00804288">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804288">
        <w:rPr>
          <w:lang w:val="ru-RU"/>
        </w:rPr>
        <w:br/>
      </w:r>
      <w:r w:rsidRPr="00804288">
        <w:rPr>
          <w:lang w:val="ru-RU"/>
        </w:rPr>
        <w:tab/>
      </w:r>
      <w:r w:rsidRPr="00804288">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14:paraId="0E8CEECD" w14:textId="77777777" w:rsidR="00BA3845" w:rsidRPr="00804288" w:rsidRDefault="0017456B">
      <w:pPr>
        <w:autoSpaceDE w:val="0"/>
        <w:autoSpaceDN w:val="0"/>
        <w:spacing w:before="178" w:after="0"/>
        <w:ind w:left="420" w:right="288"/>
        <w:rPr>
          <w:lang w:val="ru-RU"/>
        </w:rPr>
      </w:pPr>
      <w:r w:rsidRPr="00804288">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804288">
        <w:rPr>
          <w:lang w:val="ru-RU"/>
        </w:rPr>
        <w:br/>
      </w:r>
      <w:r w:rsidRPr="00804288">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14:paraId="4FB1DF07" w14:textId="77777777" w:rsidR="00BA3845" w:rsidRPr="00804288" w:rsidRDefault="0017456B">
      <w:pPr>
        <w:autoSpaceDE w:val="0"/>
        <w:autoSpaceDN w:val="0"/>
        <w:spacing w:before="190" w:after="0" w:line="283" w:lineRule="auto"/>
        <w:ind w:left="420"/>
        <w:rPr>
          <w:lang w:val="ru-RU"/>
        </w:rPr>
      </w:pPr>
      <w:r w:rsidRPr="00804288">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5C5DDFD" w14:textId="77777777" w:rsidR="00BA3845" w:rsidRPr="00804288" w:rsidRDefault="0017456B">
      <w:pPr>
        <w:autoSpaceDE w:val="0"/>
        <w:autoSpaceDN w:val="0"/>
        <w:spacing w:before="190" w:after="0" w:line="230" w:lineRule="auto"/>
        <w:ind w:left="420"/>
        <w:rPr>
          <w:lang w:val="ru-RU"/>
        </w:rPr>
      </w:pPr>
      <w:r w:rsidRPr="00804288">
        <w:rPr>
          <w:rFonts w:ascii="Times New Roman" w:eastAsia="Times New Roman" w:hAnsi="Times New Roman"/>
          <w:color w:val="000000"/>
          <w:sz w:val="24"/>
          <w:lang w:val="ru-RU"/>
        </w:rPr>
        <w:t>—  сопоставлять темы и сюжеты произведений, образы персонажей;</w:t>
      </w:r>
    </w:p>
    <w:p w14:paraId="42E239EE" w14:textId="77777777" w:rsidR="00BA3845" w:rsidRPr="00804288" w:rsidRDefault="0017456B">
      <w:pPr>
        <w:autoSpaceDE w:val="0"/>
        <w:autoSpaceDN w:val="0"/>
        <w:spacing w:before="190" w:after="0" w:line="271" w:lineRule="auto"/>
        <w:ind w:left="420" w:right="410"/>
        <w:jc w:val="both"/>
        <w:rPr>
          <w:lang w:val="ru-RU"/>
        </w:rPr>
      </w:pPr>
      <w:r w:rsidRPr="00804288">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BD54596" w14:textId="77777777" w:rsidR="00BA3845" w:rsidRPr="00804288" w:rsidRDefault="0017456B">
      <w:pPr>
        <w:tabs>
          <w:tab w:val="left" w:pos="180"/>
        </w:tabs>
        <w:autoSpaceDE w:val="0"/>
        <w:autoSpaceDN w:val="0"/>
        <w:spacing w:before="178" w:after="0" w:line="283" w:lineRule="auto"/>
        <w:rPr>
          <w:lang w:val="ru-RU"/>
        </w:rPr>
      </w:pPr>
      <w:r w:rsidRPr="00804288">
        <w:rPr>
          <w:lang w:val="ru-RU"/>
        </w:rPr>
        <w:tab/>
      </w:r>
      <w:r w:rsidRPr="00804288">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804288">
        <w:rPr>
          <w:lang w:val="ru-RU"/>
        </w:rPr>
        <w:br/>
      </w:r>
      <w:r w:rsidRPr="00804288">
        <w:rPr>
          <w:rFonts w:ascii="Times New Roman" w:eastAsia="Times New Roman" w:hAnsi="Times New Roman"/>
          <w:color w:val="000000"/>
          <w:sz w:val="24"/>
          <w:lang w:val="ru-RU"/>
        </w:rPr>
        <w:t xml:space="preserve">индивидуальных особенностей обучающихся); </w:t>
      </w:r>
      <w:r w:rsidRPr="00804288">
        <w:rPr>
          <w:lang w:val="ru-RU"/>
        </w:rPr>
        <w:br/>
      </w:r>
      <w:r w:rsidRPr="00804288">
        <w:rPr>
          <w:lang w:val="ru-RU"/>
        </w:rPr>
        <w:tab/>
      </w:r>
      <w:r w:rsidRPr="00804288">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804288">
        <w:rPr>
          <w:lang w:val="ru-RU"/>
        </w:rPr>
        <w:br/>
      </w:r>
      <w:r w:rsidRPr="00804288">
        <w:rPr>
          <w:lang w:val="ru-RU"/>
        </w:rPr>
        <w:tab/>
      </w:r>
      <w:r w:rsidRPr="00804288">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14:paraId="3FDB7B6F" w14:textId="77777777" w:rsidR="00BA3845" w:rsidRPr="00804288" w:rsidRDefault="00BA3845">
      <w:pPr>
        <w:rPr>
          <w:lang w:val="ru-RU"/>
        </w:rPr>
        <w:sectPr w:rsidR="00BA3845" w:rsidRPr="00804288">
          <w:pgSz w:w="11900" w:h="16840"/>
          <w:pgMar w:top="370" w:right="684" w:bottom="432" w:left="666" w:header="720" w:footer="720" w:gutter="0"/>
          <w:cols w:space="720" w:equalWidth="0">
            <w:col w:w="10550" w:space="0"/>
          </w:cols>
          <w:docGrid w:linePitch="360"/>
        </w:sectPr>
      </w:pPr>
    </w:p>
    <w:p w14:paraId="621B398C" w14:textId="77777777" w:rsidR="00BA3845" w:rsidRPr="00804288" w:rsidRDefault="00BA3845">
      <w:pPr>
        <w:autoSpaceDE w:val="0"/>
        <w:autoSpaceDN w:val="0"/>
        <w:spacing w:after="66" w:line="220" w:lineRule="exact"/>
        <w:rPr>
          <w:lang w:val="ru-RU"/>
        </w:rPr>
      </w:pPr>
    </w:p>
    <w:p w14:paraId="497BA319" w14:textId="77777777" w:rsidR="00BA3845" w:rsidRPr="00804288" w:rsidRDefault="0017456B">
      <w:pPr>
        <w:tabs>
          <w:tab w:val="left" w:pos="180"/>
        </w:tabs>
        <w:autoSpaceDE w:val="0"/>
        <w:autoSpaceDN w:val="0"/>
        <w:spacing w:after="0" w:line="288" w:lineRule="auto"/>
        <w:rPr>
          <w:lang w:val="ru-RU"/>
        </w:rPr>
      </w:pPr>
      <w:r w:rsidRPr="00804288">
        <w:rPr>
          <w:rFonts w:ascii="Times New Roman" w:eastAsia="Times New Roman" w:hAnsi="Times New Roman"/>
          <w:color w:val="000000"/>
          <w:sz w:val="24"/>
          <w:lang w:val="ru-RU"/>
        </w:rPr>
        <w:t xml:space="preserve">прочитанного (с учётом литературного развития обучающихся); </w:t>
      </w:r>
      <w:r w:rsidRPr="00804288">
        <w:rPr>
          <w:lang w:val="ru-RU"/>
        </w:rPr>
        <w:br/>
      </w:r>
      <w:r w:rsidRPr="00804288">
        <w:rPr>
          <w:lang w:val="ru-RU"/>
        </w:rPr>
        <w:tab/>
      </w:r>
      <w:r w:rsidRPr="00804288">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804288">
        <w:rPr>
          <w:lang w:val="ru-RU"/>
        </w:rPr>
        <w:br/>
      </w:r>
      <w:r w:rsidRPr="00804288">
        <w:rPr>
          <w:lang w:val="ru-RU"/>
        </w:rPr>
        <w:tab/>
      </w:r>
      <w:r w:rsidRPr="00804288">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804288">
        <w:rPr>
          <w:lang w:val="ru-RU"/>
        </w:rPr>
        <w:br/>
      </w:r>
      <w:r w:rsidRPr="00804288">
        <w:rPr>
          <w:lang w:val="ru-RU"/>
        </w:rPr>
        <w:tab/>
      </w:r>
      <w:r w:rsidRPr="00804288">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804288">
        <w:rPr>
          <w:lang w:val="ru-RU"/>
        </w:rPr>
        <w:br/>
      </w:r>
      <w:r w:rsidRPr="00804288">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804288">
        <w:rPr>
          <w:lang w:val="ru-RU"/>
        </w:rPr>
        <w:br/>
      </w:r>
      <w:r w:rsidRPr="00804288">
        <w:rPr>
          <w:lang w:val="ru-RU"/>
        </w:rPr>
        <w:tab/>
      </w:r>
      <w:r w:rsidRPr="00804288">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804288">
        <w:rPr>
          <w:lang w:val="ru-RU"/>
        </w:rPr>
        <w:br/>
      </w:r>
      <w:r w:rsidRPr="00804288">
        <w:rPr>
          <w:lang w:val="ru-RU"/>
        </w:rPr>
        <w:tab/>
      </w:r>
      <w:r w:rsidRPr="00804288">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804288">
        <w:rPr>
          <w:lang w:val="ru-RU"/>
        </w:rPr>
        <w:br/>
      </w:r>
      <w:r w:rsidRPr="00804288">
        <w:rPr>
          <w:lang w:val="ru-RU"/>
        </w:rPr>
        <w:tab/>
      </w:r>
      <w:r w:rsidRPr="00804288">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72CDDDC" w14:textId="77777777" w:rsidR="00E518D4" w:rsidRPr="00D67E00" w:rsidRDefault="00E518D4" w:rsidP="00D67E00">
      <w:pPr>
        <w:widowControl w:val="0"/>
        <w:tabs>
          <w:tab w:val="left" w:pos="1058"/>
        </w:tabs>
        <w:autoSpaceDE w:val="0"/>
        <w:autoSpaceDN w:val="0"/>
        <w:spacing w:before="67" w:after="0" w:line="240" w:lineRule="auto"/>
        <w:ind w:right="121"/>
        <w:jc w:val="both"/>
        <w:rPr>
          <w:sz w:val="28"/>
          <w:lang w:val="ru-RU"/>
        </w:rPr>
        <w:sectPr w:rsidR="00E518D4" w:rsidRPr="00D67E00">
          <w:pgSz w:w="11910" w:h="16840"/>
          <w:pgMar w:top="1040" w:right="1580" w:bottom="1200" w:left="1020" w:header="0" w:footer="971" w:gutter="0"/>
          <w:cols w:space="720"/>
        </w:sectPr>
      </w:pPr>
    </w:p>
    <w:p w14:paraId="7F480A59" w14:textId="77777777" w:rsidR="00E518D4" w:rsidRPr="00BB3475" w:rsidRDefault="00E518D4" w:rsidP="00BB3475">
      <w:pPr>
        <w:widowControl w:val="0"/>
        <w:tabs>
          <w:tab w:val="left" w:pos="1199"/>
        </w:tabs>
        <w:autoSpaceDE w:val="0"/>
        <w:autoSpaceDN w:val="0"/>
        <w:spacing w:before="67" w:after="0" w:line="240" w:lineRule="auto"/>
        <w:ind w:right="124"/>
        <w:jc w:val="both"/>
        <w:rPr>
          <w:b/>
          <w:lang w:val="ru-RU"/>
        </w:rPr>
        <w:sectPr w:rsidR="00E518D4" w:rsidRPr="00BB3475">
          <w:pgSz w:w="11900" w:h="16840"/>
          <w:pgMar w:top="286" w:right="770" w:bottom="1440" w:left="666" w:header="720" w:footer="720" w:gutter="0"/>
          <w:cols w:space="720" w:equalWidth="0">
            <w:col w:w="10464" w:space="0"/>
          </w:cols>
          <w:docGrid w:linePitch="360"/>
        </w:sectPr>
      </w:pPr>
    </w:p>
    <w:p w14:paraId="09C1F8D6" w14:textId="77777777" w:rsidR="00BA3845" w:rsidRPr="00804288" w:rsidRDefault="00BA3845">
      <w:pPr>
        <w:autoSpaceDE w:val="0"/>
        <w:autoSpaceDN w:val="0"/>
        <w:spacing w:after="64" w:line="220" w:lineRule="exact"/>
        <w:rPr>
          <w:lang w:val="ru-RU"/>
        </w:rPr>
      </w:pPr>
    </w:p>
    <w:p w14:paraId="7173F0FF" w14:textId="77777777" w:rsidR="00BA3845" w:rsidRDefault="0017456B">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544AEFDB"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7F15CE1" w14:textId="77777777" w:rsidR="00BA3845" w:rsidRDefault="0017456B">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0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184C920"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E24C2F7" w14:textId="77777777" w:rsidR="00BA3845" w:rsidRDefault="0017456B">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3585E9E" w14:textId="77777777" w:rsidR="00BA3845" w:rsidRDefault="0017456B">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14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03281A1" w14:textId="77777777" w:rsidR="00BA3845" w:rsidRDefault="0017456B">
            <w:pPr>
              <w:autoSpaceDE w:val="0"/>
              <w:autoSpaceDN w:val="0"/>
              <w:spacing w:before="78" w:after="0" w:line="245"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CA3DA19" w14:textId="77777777" w:rsidR="00BA3845" w:rsidRDefault="0017456B">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7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4F2DE67" w14:textId="77777777" w:rsidR="00BA3845" w:rsidRDefault="0017456B">
            <w:pPr>
              <w:autoSpaceDE w:val="0"/>
              <w:autoSpaceDN w:val="0"/>
              <w:spacing w:before="78" w:after="0" w:line="245" w:lineRule="auto"/>
              <w:ind w:left="72" w:right="720"/>
            </w:pPr>
            <w:r>
              <w:rPr>
                <w:rFonts w:ascii="Times New Roman" w:eastAsia="Times New Roman" w:hAnsi="Times New Roman"/>
                <w:b/>
                <w:color w:val="000000"/>
                <w:w w:val="97"/>
                <w:sz w:val="16"/>
              </w:rPr>
              <w:t>Электронные (цифровые) образовательные ресурсы</w:t>
            </w:r>
          </w:p>
        </w:tc>
      </w:tr>
      <w:tr w:rsidR="00BA3845" w14:paraId="4FAC1DDD"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59E0879D" w14:textId="77777777" w:rsidR="00BA3845" w:rsidRDefault="00BA3845"/>
        </w:tc>
        <w:tc>
          <w:tcPr>
            <w:tcW w:w="1726" w:type="dxa"/>
            <w:vMerge/>
            <w:tcBorders>
              <w:top w:val="single" w:sz="4" w:space="0" w:color="000000"/>
              <w:left w:val="single" w:sz="4" w:space="0" w:color="000000"/>
              <w:bottom w:val="single" w:sz="4" w:space="0" w:color="000000"/>
              <w:right w:val="single" w:sz="4" w:space="0" w:color="000000"/>
            </w:tcBorders>
          </w:tcPr>
          <w:p w14:paraId="15BF70D3" w14:textId="77777777" w:rsidR="00BA3845" w:rsidRDefault="00BA384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7F982" w14:textId="77777777" w:rsidR="00BA3845" w:rsidRDefault="0017456B">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BEC89" w14:textId="77777777" w:rsidR="00BA3845" w:rsidRDefault="0017456B">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E0470" w14:textId="77777777" w:rsidR="00BA3845" w:rsidRDefault="0017456B">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077CE6CD" w14:textId="77777777" w:rsidR="00BA3845" w:rsidRDefault="00BA3845"/>
        </w:tc>
        <w:tc>
          <w:tcPr>
            <w:tcW w:w="1726" w:type="dxa"/>
            <w:vMerge/>
            <w:tcBorders>
              <w:top w:val="single" w:sz="4" w:space="0" w:color="000000"/>
              <w:left w:val="single" w:sz="4" w:space="0" w:color="000000"/>
              <w:bottom w:val="single" w:sz="4" w:space="0" w:color="000000"/>
              <w:right w:val="single" w:sz="4" w:space="0" w:color="000000"/>
            </w:tcBorders>
          </w:tcPr>
          <w:p w14:paraId="5DAEFD18" w14:textId="77777777" w:rsidR="00BA3845" w:rsidRDefault="00BA3845"/>
        </w:tc>
        <w:tc>
          <w:tcPr>
            <w:tcW w:w="1726" w:type="dxa"/>
            <w:vMerge/>
            <w:tcBorders>
              <w:top w:val="single" w:sz="4" w:space="0" w:color="000000"/>
              <w:left w:val="single" w:sz="4" w:space="0" w:color="000000"/>
              <w:bottom w:val="single" w:sz="4" w:space="0" w:color="000000"/>
              <w:right w:val="single" w:sz="4" w:space="0" w:color="000000"/>
            </w:tcBorders>
          </w:tcPr>
          <w:p w14:paraId="1D306B85" w14:textId="77777777" w:rsidR="00BA3845" w:rsidRDefault="00BA3845"/>
        </w:tc>
        <w:tc>
          <w:tcPr>
            <w:tcW w:w="1726" w:type="dxa"/>
            <w:vMerge/>
            <w:tcBorders>
              <w:top w:val="single" w:sz="4" w:space="0" w:color="000000"/>
              <w:left w:val="single" w:sz="4" w:space="0" w:color="000000"/>
              <w:bottom w:val="single" w:sz="4" w:space="0" w:color="000000"/>
              <w:right w:val="single" w:sz="4" w:space="0" w:color="000000"/>
            </w:tcBorders>
          </w:tcPr>
          <w:p w14:paraId="65999313" w14:textId="77777777" w:rsidR="00BA3845" w:rsidRDefault="00BA3845"/>
        </w:tc>
      </w:tr>
      <w:tr w:rsidR="00BA3845" w14:paraId="0ED8C90B"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9027896"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BA3845" w14:paraId="45AF57DB" w14:textId="77777777">
        <w:trPr>
          <w:trHeight w:hRule="exact" w:val="66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56777" w14:textId="77777777" w:rsidR="00BA3845" w:rsidRDefault="0017456B">
            <w:pPr>
              <w:autoSpaceDE w:val="0"/>
              <w:autoSpaceDN w:val="0"/>
              <w:spacing w:before="80" w:after="0" w:line="230" w:lineRule="auto"/>
              <w:jc w:val="center"/>
            </w:pPr>
            <w:r>
              <w:rPr>
                <w:rFonts w:ascii="Times New Roman" w:eastAsia="Times New Roman" w:hAnsi="Times New Roman"/>
                <w:color w:val="000000"/>
                <w:w w:val="97"/>
                <w:sz w:val="16"/>
              </w:rPr>
              <w:t>1.1.</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F0A1C" w14:textId="77777777" w:rsidR="00BA3845" w:rsidRPr="00804288" w:rsidRDefault="0017456B">
            <w:pPr>
              <w:autoSpaceDE w:val="0"/>
              <w:autoSpaceDN w:val="0"/>
              <w:spacing w:before="80" w:after="0" w:line="230" w:lineRule="auto"/>
              <w:ind w:left="72"/>
              <w:rPr>
                <w:lang w:val="ru-RU"/>
              </w:rPr>
            </w:pPr>
            <w:r w:rsidRPr="00804288">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3B1C2" w14:textId="77777777" w:rsidR="00BA3845" w:rsidRDefault="0017456B">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7344D" w14:textId="77777777" w:rsidR="00BA3845" w:rsidRDefault="0017456B">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E12C3" w14:textId="77777777" w:rsidR="00BA3845" w:rsidRDefault="0017456B">
            <w:pPr>
              <w:autoSpaceDE w:val="0"/>
              <w:autoSpaceDN w:val="0"/>
              <w:spacing w:before="80"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2A3CC" w14:textId="77777777" w:rsidR="00BA3845" w:rsidRDefault="0017456B">
            <w:pPr>
              <w:autoSpaceDE w:val="0"/>
              <w:autoSpaceDN w:val="0"/>
              <w:spacing w:before="80" w:after="0" w:line="245" w:lineRule="auto"/>
              <w:jc w:val="center"/>
            </w:pPr>
            <w:r>
              <w:rPr>
                <w:rFonts w:ascii="Times New Roman" w:eastAsia="Times New Roman" w:hAnsi="Times New Roman"/>
                <w:color w:val="000000"/>
                <w:w w:val="97"/>
                <w:sz w:val="16"/>
              </w:rPr>
              <w:t>02.09.2022 09.09.2022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2BBAD" w14:textId="77777777" w:rsidR="00BA3845" w:rsidRPr="00804288" w:rsidRDefault="0017456B">
            <w:pPr>
              <w:autoSpaceDE w:val="0"/>
              <w:autoSpaceDN w:val="0"/>
              <w:spacing w:before="80"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мифы и </w:t>
            </w:r>
            <w:r w:rsidRPr="00804288">
              <w:rPr>
                <w:lang w:val="ru-RU"/>
              </w:rPr>
              <w:br/>
            </w:r>
            <w:r w:rsidRPr="00804288">
              <w:rPr>
                <w:rFonts w:ascii="Times New Roman" w:eastAsia="Times New Roman" w:hAnsi="Times New Roman"/>
                <w:color w:val="000000"/>
                <w:w w:val="97"/>
                <w:sz w:val="16"/>
                <w:lang w:val="ru-RU"/>
              </w:rPr>
              <w:t xml:space="preserve">другие эпические; произведения;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Анализировать </w:t>
            </w:r>
            <w:r w:rsidRPr="00804288">
              <w:rPr>
                <w:lang w:val="ru-RU"/>
              </w:rPr>
              <w:br/>
            </w:r>
            <w:r w:rsidRPr="00804288">
              <w:rPr>
                <w:rFonts w:ascii="Times New Roman" w:eastAsia="Times New Roman" w:hAnsi="Times New Roman"/>
                <w:color w:val="000000"/>
                <w:w w:val="97"/>
                <w:sz w:val="16"/>
                <w:lang w:val="ru-RU"/>
              </w:rPr>
              <w:t xml:space="preserve">сюжет; </w:t>
            </w:r>
            <w:r w:rsidRPr="00804288">
              <w:rPr>
                <w:lang w:val="ru-RU"/>
              </w:rPr>
              <w:br/>
            </w:r>
            <w:r w:rsidRPr="00804288">
              <w:rPr>
                <w:rFonts w:ascii="Times New Roman" w:eastAsia="Times New Roman" w:hAnsi="Times New Roman"/>
                <w:color w:val="000000"/>
                <w:w w:val="97"/>
                <w:sz w:val="16"/>
                <w:lang w:val="ru-RU"/>
              </w:rPr>
              <w:t xml:space="preserve">жанровые; </w:t>
            </w:r>
            <w:r w:rsidRPr="00804288">
              <w:rPr>
                <w:lang w:val="ru-RU"/>
              </w:rPr>
              <w:br/>
            </w:r>
            <w:r w:rsidRPr="00804288">
              <w:rPr>
                <w:rFonts w:ascii="Times New Roman" w:eastAsia="Times New Roman" w:hAnsi="Times New Roman"/>
                <w:color w:val="000000"/>
                <w:w w:val="97"/>
                <w:sz w:val="16"/>
                <w:lang w:val="ru-RU"/>
              </w:rPr>
              <w:t xml:space="preserve">композиционные; и художественные особенности; </w:t>
            </w:r>
            <w:r w:rsidRPr="00804288">
              <w:rPr>
                <w:lang w:val="ru-RU"/>
              </w:rPr>
              <w:br/>
            </w:r>
            <w:r w:rsidRPr="00804288">
              <w:rPr>
                <w:rFonts w:ascii="Times New Roman" w:eastAsia="Times New Roman" w:hAnsi="Times New Roman"/>
                <w:color w:val="000000"/>
                <w:w w:val="97"/>
                <w:sz w:val="16"/>
                <w:lang w:val="ru-RU"/>
              </w:rPr>
              <w:t xml:space="preserve">Определять и </w:t>
            </w:r>
            <w:r w:rsidRPr="00804288">
              <w:rPr>
                <w:lang w:val="ru-RU"/>
              </w:rPr>
              <w:br/>
            </w:r>
            <w:r w:rsidRPr="00804288">
              <w:rPr>
                <w:rFonts w:ascii="Times New Roman" w:eastAsia="Times New Roman" w:hAnsi="Times New Roman"/>
                <w:color w:val="000000"/>
                <w:w w:val="97"/>
                <w:sz w:val="16"/>
                <w:lang w:val="ru-RU"/>
              </w:rPr>
              <w:t xml:space="preserve">формулировать </w:t>
            </w:r>
            <w:r w:rsidRPr="00804288">
              <w:rPr>
                <w:lang w:val="ru-RU"/>
              </w:rPr>
              <w:br/>
            </w:r>
            <w:r w:rsidRPr="00804288">
              <w:rPr>
                <w:rFonts w:ascii="Times New Roman" w:eastAsia="Times New Roman" w:hAnsi="Times New Roman"/>
                <w:color w:val="000000"/>
                <w:w w:val="97"/>
                <w:sz w:val="16"/>
                <w:lang w:val="ru-RU"/>
              </w:rPr>
              <w:t xml:space="preserve">тему и основную; мысль </w:t>
            </w:r>
            <w:r w:rsidRPr="00804288">
              <w:rPr>
                <w:lang w:val="ru-RU"/>
              </w:rPr>
              <w:br/>
            </w:r>
            <w:r w:rsidRPr="00804288">
              <w:rPr>
                <w:rFonts w:ascii="Times New Roman" w:eastAsia="Times New Roman" w:hAnsi="Times New Roman"/>
                <w:color w:val="000000"/>
                <w:w w:val="97"/>
                <w:sz w:val="16"/>
                <w:lang w:val="ru-RU"/>
              </w:rPr>
              <w:t xml:space="preserve">прочитанных </w:t>
            </w:r>
            <w:r w:rsidRPr="00804288">
              <w:rPr>
                <w:lang w:val="ru-RU"/>
              </w:rPr>
              <w:br/>
            </w:r>
            <w:r w:rsidRPr="00804288">
              <w:rPr>
                <w:rFonts w:ascii="Times New Roman" w:eastAsia="Times New Roman" w:hAnsi="Times New Roman"/>
                <w:color w:val="000000"/>
                <w:w w:val="97"/>
                <w:sz w:val="16"/>
                <w:lang w:val="ru-RU"/>
              </w:rPr>
              <w:t xml:space="preserve">мифов; </w:t>
            </w:r>
            <w:r w:rsidRPr="00804288">
              <w:rPr>
                <w:lang w:val="ru-RU"/>
              </w:rPr>
              <w:br/>
            </w:r>
            <w:r w:rsidRPr="00804288">
              <w:rPr>
                <w:rFonts w:ascii="Times New Roman" w:eastAsia="Times New Roman" w:hAnsi="Times New Roman"/>
                <w:color w:val="000000"/>
                <w:w w:val="97"/>
                <w:sz w:val="16"/>
                <w:lang w:val="ru-RU"/>
              </w:rPr>
              <w:t xml:space="preserve">Сопоставлять </w:t>
            </w:r>
            <w:r w:rsidRPr="00804288">
              <w:rPr>
                <w:lang w:val="ru-RU"/>
              </w:rPr>
              <w:br/>
            </w:r>
            <w:r w:rsidRPr="00804288">
              <w:rPr>
                <w:rFonts w:ascii="Times New Roman" w:eastAsia="Times New Roman" w:hAnsi="Times New Roman"/>
                <w:color w:val="000000"/>
                <w:w w:val="97"/>
                <w:sz w:val="16"/>
                <w:lang w:val="ru-RU"/>
              </w:rPr>
              <w:t xml:space="preserve">мифы разных </w:t>
            </w:r>
            <w:r w:rsidRPr="00804288">
              <w:rPr>
                <w:lang w:val="ru-RU"/>
              </w:rPr>
              <w:br/>
            </w:r>
            <w:r w:rsidRPr="00804288">
              <w:rPr>
                <w:rFonts w:ascii="Times New Roman" w:eastAsia="Times New Roman" w:hAnsi="Times New Roman"/>
                <w:color w:val="000000"/>
                <w:w w:val="97"/>
                <w:sz w:val="16"/>
                <w:lang w:val="ru-RU"/>
              </w:rPr>
              <w:t xml:space="preserve">народов; </w:t>
            </w:r>
            <w:r w:rsidRPr="00804288">
              <w:rPr>
                <w:lang w:val="ru-RU"/>
              </w:rPr>
              <w:br/>
            </w:r>
            <w:r w:rsidRPr="00804288">
              <w:rPr>
                <w:rFonts w:ascii="Times New Roman" w:eastAsia="Times New Roman" w:hAnsi="Times New Roman"/>
                <w:color w:val="000000"/>
                <w:w w:val="97"/>
                <w:sz w:val="16"/>
                <w:lang w:val="ru-RU"/>
              </w:rPr>
              <w:t xml:space="preserve">сравнивать их; </w:t>
            </w:r>
            <w:r w:rsidRPr="00804288">
              <w:rPr>
                <w:lang w:val="ru-RU"/>
              </w:rPr>
              <w:br/>
            </w:r>
            <w:r w:rsidRPr="00804288">
              <w:rPr>
                <w:rFonts w:ascii="Times New Roman" w:eastAsia="Times New Roman" w:hAnsi="Times New Roman"/>
                <w:color w:val="000000"/>
                <w:w w:val="97"/>
                <w:sz w:val="16"/>
                <w:lang w:val="ru-RU"/>
              </w:rPr>
              <w:t xml:space="preserve">с эпическими </w:t>
            </w:r>
            <w:r w:rsidRPr="00804288">
              <w:rPr>
                <w:lang w:val="ru-RU"/>
              </w:rPr>
              <w:br/>
            </w:r>
            <w:r w:rsidRPr="00804288">
              <w:rPr>
                <w:rFonts w:ascii="Times New Roman" w:eastAsia="Times New Roman" w:hAnsi="Times New Roman"/>
                <w:color w:val="000000"/>
                <w:w w:val="97"/>
                <w:sz w:val="16"/>
                <w:lang w:val="ru-RU"/>
              </w:rPr>
              <w:t xml:space="preserve">произведениями; Характеризовать главных героев; </w:t>
            </w:r>
            <w:r w:rsidRPr="00804288">
              <w:rPr>
                <w:lang w:val="ru-RU"/>
              </w:rPr>
              <w:br/>
            </w:r>
            <w:r w:rsidRPr="00804288">
              <w:rPr>
                <w:rFonts w:ascii="Times New Roman" w:eastAsia="Times New Roman" w:hAnsi="Times New Roman"/>
                <w:color w:val="000000"/>
                <w:w w:val="97"/>
                <w:sz w:val="16"/>
                <w:lang w:val="ru-RU"/>
              </w:rPr>
              <w:t xml:space="preserve">сравнивать их; </w:t>
            </w:r>
            <w:r w:rsidRPr="00804288">
              <w:rPr>
                <w:lang w:val="ru-RU"/>
              </w:rPr>
              <w:br/>
            </w:r>
            <w:r w:rsidRPr="00804288">
              <w:rPr>
                <w:rFonts w:ascii="Times New Roman" w:eastAsia="Times New Roman" w:hAnsi="Times New Roman"/>
                <w:color w:val="000000"/>
                <w:w w:val="97"/>
                <w:sz w:val="16"/>
                <w:lang w:val="ru-RU"/>
              </w:rPr>
              <w:t xml:space="preserve">поступки; </w:t>
            </w:r>
            <w:r w:rsidRPr="00804288">
              <w:rPr>
                <w:lang w:val="ru-RU"/>
              </w:rPr>
              <w:br/>
            </w:r>
            <w:r w:rsidRPr="00804288">
              <w:rPr>
                <w:rFonts w:ascii="Times New Roman" w:eastAsia="Times New Roman" w:hAnsi="Times New Roman"/>
                <w:color w:val="000000"/>
                <w:w w:val="97"/>
                <w:sz w:val="16"/>
                <w:lang w:val="ru-RU"/>
              </w:rPr>
              <w:t xml:space="preserve">Высказывать своё отношение к </w:t>
            </w:r>
            <w:r w:rsidRPr="00804288">
              <w:rPr>
                <w:lang w:val="ru-RU"/>
              </w:rPr>
              <w:br/>
            </w:r>
            <w:r w:rsidRPr="00804288">
              <w:rPr>
                <w:rFonts w:ascii="Times New Roman" w:eastAsia="Times New Roman" w:hAnsi="Times New Roman"/>
                <w:color w:val="000000"/>
                <w:w w:val="97"/>
                <w:sz w:val="16"/>
                <w:lang w:val="ru-RU"/>
              </w:rPr>
              <w:t xml:space="preserve">событиям и; </w:t>
            </w:r>
            <w:r w:rsidRPr="00804288">
              <w:rPr>
                <w:lang w:val="ru-RU"/>
              </w:rPr>
              <w:br/>
            </w:r>
            <w:r w:rsidRPr="00804288">
              <w:rPr>
                <w:rFonts w:ascii="Times New Roman" w:eastAsia="Times New Roman" w:hAnsi="Times New Roman"/>
                <w:color w:val="000000"/>
                <w:w w:val="97"/>
                <w:sz w:val="16"/>
                <w:lang w:val="ru-RU"/>
              </w:rPr>
              <w:t>эпическим героям;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6AB58" w14:textId="77777777" w:rsidR="00BA3845" w:rsidRDefault="0017456B">
            <w:pPr>
              <w:autoSpaceDE w:val="0"/>
              <w:autoSpaceDN w:val="0"/>
              <w:spacing w:before="80" w:after="0" w:line="230"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84475" w14:textId="77777777" w:rsidR="00BA3845" w:rsidRDefault="0017456B">
            <w:pPr>
              <w:autoSpaceDE w:val="0"/>
              <w:autoSpaceDN w:val="0"/>
              <w:spacing w:before="80" w:after="0" w:line="230" w:lineRule="auto"/>
              <w:ind w:left="72"/>
            </w:pPr>
            <w:r>
              <w:rPr>
                <w:rFonts w:ascii="Times New Roman" w:eastAsia="Times New Roman" w:hAnsi="Times New Roman"/>
                <w:color w:val="000000"/>
                <w:w w:val="97"/>
                <w:sz w:val="16"/>
              </w:rPr>
              <w:t>www.edu.ru</w:t>
            </w:r>
          </w:p>
          <w:p w14:paraId="38070F27" w14:textId="77777777" w:rsidR="00BA3845" w:rsidRDefault="0017456B">
            <w:pPr>
              <w:autoSpaceDE w:val="0"/>
              <w:autoSpaceDN w:val="0"/>
              <w:spacing w:before="212" w:after="0" w:line="250" w:lineRule="auto"/>
              <w:ind w:left="72" w:right="43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https://do2.rcokoit.ru/ </w:t>
            </w:r>
            <w:r>
              <w:br/>
            </w:r>
            <w:r>
              <w:rPr>
                <w:rFonts w:ascii="Times New Roman" w:eastAsia="Times New Roman" w:hAnsi="Times New Roman"/>
                <w:color w:val="000000"/>
                <w:w w:val="97"/>
                <w:sz w:val="16"/>
              </w:rPr>
              <w:t>https://www.youtube.com/watch?</w:t>
            </w:r>
          </w:p>
          <w:p w14:paraId="01DD0C0F" w14:textId="77777777" w:rsidR="00BA3845" w:rsidRDefault="0017456B">
            <w:pPr>
              <w:autoSpaceDE w:val="0"/>
              <w:autoSpaceDN w:val="0"/>
              <w:spacing w:before="18" w:after="0" w:line="245" w:lineRule="auto"/>
              <w:ind w:left="72" w:right="432"/>
            </w:pPr>
            <w:r>
              <w:rPr>
                <w:rFonts w:ascii="Times New Roman" w:eastAsia="Times New Roman" w:hAnsi="Times New Roman"/>
                <w:color w:val="000000"/>
                <w:w w:val="97"/>
                <w:sz w:val="16"/>
              </w:rPr>
              <w:t xml:space="preserve">v=_PP3UpkIJII </w:t>
            </w:r>
            <w:r>
              <w:br/>
            </w:r>
            <w:r>
              <w:rPr>
                <w:rFonts w:ascii="Times New Roman" w:eastAsia="Times New Roman" w:hAnsi="Times New Roman"/>
                <w:color w:val="000000"/>
                <w:w w:val="97"/>
                <w:sz w:val="16"/>
              </w:rPr>
              <w:t>https://www.youtube.com/watch?</w:t>
            </w:r>
          </w:p>
          <w:p w14:paraId="18245A77" w14:textId="77777777" w:rsidR="00BA3845" w:rsidRDefault="0017456B">
            <w:pPr>
              <w:autoSpaceDE w:val="0"/>
              <w:autoSpaceDN w:val="0"/>
              <w:spacing w:before="18" w:after="0" w:line="252" w:lineRule="auto"/>
              <w:ind w:left="72"/>
            </w:pPr>
            <w:r>
              <w:rPr>
                <w:rFonts w:ascii="Times New Roman" w:eastAsia="Times New Roman" w:hAnsi="Times New Roman"/>
                <w:color w:val="000000"/>
                <w:w w:val="97"/>
                <w:sz w:val="16"/>
              </w:rPr>
              <w:t xml:space="preserve">v=BYB6V9kIxNg </w:t>
            </w:r>
            <w:r>
              <w:br/>
            </w:r>
            <w:r>
              <w:rPr>
                <w:rFonts w:ascii="Times New Roman" w:eastAsia="Times New Roman" w:hAnsi="Times New Roman"/>
                <w:color w:val="000000"/>
                <w:w w:val="97"/>
                <w:sz w:val="16"/>
              </w:rPr>
              <w:t>https://interneturok.ru/lesson/literatura/5-klass/uroki-a-n-arhangelskogo-dlya-5-klassa/detstvo-chelovechestva-chto-</w:t>
            </w:r>
            <w:r>
              <w:br/>
            </w:r>
            <w:r>
              <w:rPr>
                <w:rFonts w:ascii="Times New Roman" w:eastAsia="Times New Roman" w:hAnsi="Times New Roman"/>
                <w:color w:val="000000"/>
                <w:w w:val="97"/>
                <w:sz w:val="16"/>
              </w:rPr>
              <w:t>takoe-mif-bogi-i-geroi</w:t>
            </w:r>
          </w:p>
        </w:tc>
      </w:tr>
      <w:tr w:rsidR="00BA3845" w14:paraId="4FA6BA3A" w14:textId="77777777">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A481E"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1.2.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DA5C0"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CA48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06021"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49559"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25C7C"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2E321" w14:textId="77777777" w:rsidR="00BA3845" w:rsidRPr="00804288" w:rsidRDefault="0017456B">
            <w:pPr>
              <w:autoSpaceDE w:val="0"/>
              <w:autoSpaceDN w:val="0"/>
              <w:spacing w:before="78" w:after="0" w:line="252" w:lineRule="auto"/>
              <w:ind w:left="72" w:right="144"/>
              <w:rPr>
                <w:lang w:val="ru-RU"/>
              </w:rPr>
            </w:pPr>
            <w:r w:rsidRPr="00804288">
              <w:rPr>
                <w:rFonts w:ascii="Times New Roman" w:eastAsia="Times New Roman" w:hAnsi="Times New Roman"/>
                <w:color w:val="000000"/>
                <w:w w:val="97"/>
                <w:sz w:val="16"/>
                <w:lang w:val="ru-RU"/>
              </w:rPr>
              <w:t xml:space="preserve">Самостоятельное ознакомление с </w:t>
            </w:r>
            <w:r w:rsidRPr="00804288">
              <w:rPr>
                <w:lang w:val="ru-RU"/>
              </w:rPr>
              <w:br/>
            </w:r>
            <w:r w:rsidRPr="00804288">
              <w:rPr>
                <w:rFonts w:ascii="Times New Roman" w:eastAsia="Times New Roman" w:hAnsi="Times New Roman"/>
                <w:color w:val="000000"/>
                <w:w w:val="97"/>
                <w:sz w:val="16"/>
                <w:lang w:val="ru-RU"/>
              </w:rPr>
              <w:t xml:space="preserve">литературными произведениями по выбору </w:t>
            </w:r>
            <w:r w:rsidRPr="00804288">
              <w:rPr>
                <w:lang w:val="ru-RU"/>
              </w:rPr>
              <w:br/>
            </w:r>
            <w:r w:rsidRPr="00804288">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039FC"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D5FF3" w14:textId="77777777" w:rsidR="00BA3845" w:rsidRDefault="0017456B">
            <w:pPr>
              <w:autoSpaceDE w:val="0"/>
              <w:autoSpaceDN w:val="0"/>
              <w:spacing w:before="78" w:after="0" w:line="334" w:lineRule="auto"/>
              <w:ind w:left="72" w:right="1152"/>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r w:rsidR="00BA3845" w14:paraId="10493CBA" w14:textId="77777777">
        <w:trPr>
          <w:trHeight w:hRule="exact" w:val="348"/>
        </w:trPr>
        <w:tc>
          <w:tcPr>
            <w:tcW w:w="64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4331D0"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AE43D"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5</w:t>
            </w:r>
          </w:p>
        </w:tc>
        <w:tc>
          <w:tcPr>
            <w:tcW w:w="8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E72AC4F" w14:textId="77777777" w:rsidR="00BA3845" w:rsidRDefault="00BA3845"/>
        </w:tc>
      </w:tr>
      <w:tr w:rsidR="00BA3845" w14:paraId="1D8C9F7B"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4AB5FF1"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bl>
    <w:p w14:paraId="36CEFFFC" w14:textId="77777777" w:rsidR="00BA3845" w:rsidRDefault="00BA3845">
      <w:pPr>
        <w:autoSpaceDE w:val="0"/>
        <w:autoSpaceDN w:val="0"/>
        <w:spacing w:after="0" w:line="14" w:lineRule="exact"/>
      </w:pPr>
    </w:p>
    <w:p w14:paraId="3E3F3945" w14:textId="77777777" w:rsidR="00BA3845" w:rsidRDefault="00BA3845">
      <w:pPr>
        <w:sectPr w:rsidR="00BA3845">
          <w:pgSz w:w="16840" w:h="11900"/>
          <w:pgMar w:top="282" w:right="640" w:bottom="460" w:left="666" w:header="720" w:footer="720" w:gutter="0"/>
          <w:cols w:space="720" w:equalWidth="0">
            <w:col w:w="15534" w:space="0"/>
          </w:cols>
          <w:docGrid w:linePitch="360"/>
        </w:sectPr>
      </w:pPr>
    </w:p>
    <w:p w14:paraId="1A84D3ED"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1228E4E0" w14:textId="77777777">
        <w:trPr>
          <w:trHeight w:hRule="exact" w:val="42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2E5FD"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2.1.</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E1245"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FC88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D507D"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5BD14"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370E0"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14.09.2022 16.09.2022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DF53A" w14:textId="77777777" w:rsidR="00BA3845" w:rsidRPr="00804288" w:rsidRDefault="0017456B">
            <w:pPr>
              <w:autoSpaceDE w:val="0"/>
              <w:autoSpaceDN w:val="0"/>
              <w:spacing w:before="78" w:after="0" w:line="254" w:lineRule="auto"/>
              <w:ind w:left="72" w:right="144"/>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фольклорные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малых жанров;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Отличать </w:t>
            </w:r>
            <w:r w:rsidRPr="00804288">
              <w:rPr>
                <w:lang w:val="ru-RU"/>
              </w:rPr>
              <w:br/>
            </w:r>
            <w:r w:rsidRPr="00804288">
              <w:rPr>
                <w:rFonts w:ascii="Times New Roman" w:eastAsia="Times New Roman" w:hAnsi="Times New Roman"/>
                <w:color w:val="000000"/>
                <w:w w:val="97"/>
                <w:sz w:val="16"/>
                <w:lang w:val="ru-RU"/>
              </w:rPr>
              <w:t xml:space="preserve">пословицы от </w:t>
            </w:r>
            <w:r w:rsidRPr="00804288">
              <w:rPr>
                <w:lang w:val="ru-RU"/>
              </w:rPr>
              <w:br/>
            </w:r>
            <w:r w:rsidRPr="00804288">
              <w:rPr>
                <w:rFonts w:ascii="Times New Roman" w:eastAsia="Times New Roman" w:hAnsi="Times New Roman"/>
                <w:color w:val="000000"/>
                <w:w w:val="97"/>
                <w:sz w:val="16"/>
                <w:lang w:val="ru-RU"/>
              </w:rPr>
              <w:t xml:space="preserve">поговорок; </w:t>
            </w:r>
            <w:r w:rsidRPr="00804288">
              <w:rPr>
                <w:lang w:val="ru-RU"/>
              </w:rPr>
              <w:br/>
            </w:r>
            <w:r w:rsidRPr="00804288">
              <w:rPr>
                <w:rFonts w:ascii="Times New Roman" w:eastAsia="Times New Roman" w:hAnsi="Times New Roman"/>
                <w:color w:val="000000"/>
                <w:w w:val="97"/>
                <w:sz w:val="16"/>
                <w:lang w:val="ru-RU"/>
              </w:rPr>
              <w:t xml:space="preserve">Сопоставлять </w:t>
            </w:r>
            <w:r w:rsidRPr="00804288">
              <w:rPr>
                <w:lang w:val="ru-RU"/>
              </w:rPr>
              <w:br/>
            </w:r>
            <w:r w:rsidRPr="00804288">
              <w:rPr>
                <w:rFonts w:ascii="Times New Roman" w:eastAsia="Times New Roman" w:hAnsi="Times New Roman"/>
                <w:color w:val="000000"/>
                <w:w w:val="97"/>
                <w:sz w:val="16"/>
                <w:lang w:val="ru-RU"/>
              </w:rPr>
              <w:t xml:space="preserve">русские </w:t>
            </w:r>
            <w:r w:rsidRPr="00804288">
              <w:rPr>
                <w:lang w:val="ru-RU"/>
              </w:rPr>
              <w:br/>
            </w:r>
            <w:r w:rsidRPr="00804288">
              <w:rPr>
                <w:rFonts w:ascii="Times New Roman" w:eastAsia="Times New Roman" w:hAnsi="Times New Roman"/>
                <w:color w:val="000000"/>
                <w:w w:val="97"/>
                <w:sz w:val="16"/>
                <w:lang w:val="ru-RU"/>
              </w:rPr>
              <w:t xml:space="preserve">пословицы и </w:t>
            </w:r>
            <w:r w:rsidRPr="00804288">
              <w:rPr>
                <w:lang w:val="ru-RU"/>
              </w:rPr>
              <w:br/>
            </w:r>
            <w:r w:rsidRPr="00804288">
              <w:rPr>
                <w:rFonts w:ascii="Times New Roman" w:eastAsia="Times New Roman" w:hAnsi="Times New Roman"/>
                <w:color w:val="000000"/>
                <w:w w:val="97"/>
                <w:sz w:val="16"/>
                <w:lang w:val="ru-RU"/>
              </w:rPr>
              <w:t xml:space="preserve">поговорки с; </w:t>
            </w:r>
            <w:r w:rsidRPr="00804288">
              <w:rPr>
                <w:lang w:val="ru-RU"/>
              </w:rPr>
              <w:br/>
            </w:r>
            <w:r w:rsidRPr="00804288">
              <w:rPr>
                <w:rFonts w:ascii="Times New Roman" w:eastAsia="Times New Roman" w:hAnsi="Times New Roman"/>
                <w:color w:val="000000"/>
                <w:w w:val="97"/>
                <w:sz w:val="16"/>
                <w:lang w:val="ru-RU"/>
              </w:rPr>
              <w:t xml:space="preserve">пословицами и </w:t>
            </w:r>
            <w:r w:rsidRPr="00804288">
              <w:rPr>
                <w:lang w:val="ru-RU"/>
              </w:rPr>
              <w:br/>
            </w:r>
            <w:r w:rsidRPr="00804288">
              <w:rPr>
                <w:rFonts w:ascii="Times New Roman" w:eastAsia="Times New Roman" w:hAnsi="Times New Roman"/>
                <w:color w:val="000000"/>
                <w:w w:val="97"/>
                <w:sz w:val="16"/>
                <w:lang w:val="ru-RU"/>
              </w:rPr>
              <w:t xml:space="preserve">поговорками </w:t>
            </w:r>
            <w:r w:rsidRPr="00804288">
              <w:rPr>
                <w:lang w:val="ru-RU"/>
              </w:rPr>
              <w:br/>
            </w:r>
            <w:r w:rsidRPr="00804288">
              <w:rPr>
                <w:rFonts w:ascii="Times New Roman" w:eastAsia="Times New Roman" w:hAnsi="Times New Roman"/>
                <w:color w:val="000000"/>
                <w:w w:val="97"/>
                <w:sz w:val="16"/>
                <w:lang w:val="ru-RU"/>
              </w:rPr>
              <w:t xml:space="preserve">других народов; Уметь сочинять и разгадывать </w:t>
            </w:r>
            <w:r w:rsidRPr="00804288">
              <w:rPr>
                <w:lang w:val="ru-RU"/>
              </w:rPr>
              <w:br/>
            </w:r>
            <w:r w:rsidRPr="00804288">
              <w:rPr>
                <w:rFonts w:ascii="Times New Roman" w:eastAsia="Times New Roman" w:hAnsi="Times New Roman"/>
                <w:color w:val="000000"/>
                <w:w w:val="97"/>
                <w:sz w:val="16"/>
                <w:lang w:val="ru-RU"/>
              </w:rPr>
              <w:t xml:space="preserve">загадки;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58039"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4CF7E" w14:textId="77777777" w:rsidR="00BA3845" w:rsidRDefault="0017456B">
            <w:pPr>
              <w:autoSpaceDE w:val="0"/>
              <w:autoSpaceDN w:val="0"/>
              <w:spacing w:before="78" w:after="0" w:line="334" w:lineRule="auto"/>
              <w:ind w:left="72" w:right="1152"/>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r w:rsidR="00BA3845" w14:paraId="2A10FD6F" w14:textId="77777777">
        <w:trPr>
          <w:trHeight w:hRule="exact" w:val="10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11F85"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2.2.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3095B"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AD250"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2E9E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42E8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95180"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86348" w14:textId="77777777" w:rsidR="00BA3845" w:rsidRPr="00804288" w:rsidRDefault="0017456B">
            <w:pPr>
              <w:autoSpaceDE w:val="0"/>
              <w:autoSpaceDN w:val="0"/>
              <w:spacing w:before="270" w:after="0" w:line="250" w:lineRule="auto"/>
              <w:ind w:left="72"/>
              <w:rPr>
                <w:lang w:val="ru-RU"/>
              </w:rPr>
            </w:pPr>
            <w:r w:rsidRPr="00804288">
              <w:rPr>
                <w:rFonts w:ascii="Times New Roman" w:eastAsia="Times New Roman" w:hAnsi="Times New Roman"/>
                <w:color w:val="000000"/>
                <w:w w:val="97"/>
                <w:sz w:val="16"/>
                <w:lang w:val="ru-RU"/>
              </w:rPr>
              <w:t xml:space="preserve">Писать сочинение по самостоятельно составленному </w:t>
            </w:r>
            <w:r w:rsidRPr="00804288">
              <w:rPr>
                <w:lang w:val="ru-RU"/>
              </w:rPr>
              <w:br/>
            </w:r>
            <w:r w:rsidRPr="00804288">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59B71"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93988" w14:textId="77777777" w:rsidR="00BA3845" w:rsidRDefault="0017456B">
            <w:pPr>
              <w:autoSpaceDE w:val="0"/>
              <w:autoSpaceDN w:val="0"/>
              <w:spacing w:before="78" w:after="0" w:line="334" w:lineRule="auto"/>
              <w:ind w:left="72" w:right="1152"/>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bl>
    <w:p w14:paraId="68D75BCC" w14:textId="77777777" w:rsidR="00BA3845" w:rsidRDefault="00BA3845">
      <w:pPr>
        <w:autoSpaceDE w:val="0"/>
        <w:autoSpaceDN w:val="0"/>
        <w:spacing w:after="0" w:line="14" w:lineRule="exact"/>
      </w:pPr>
    </w:p>
    <w:p w14:paraId="28E97E19"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20974885"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rsidRPr="00DA3930" w14:paraId="1F40B2B1" w14:textId="77777777">
        <w:trPr>
          <w:trHeight w:hRule="exact" w:val="93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5DC13"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2.3.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8A2DD"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CC99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E360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C007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A9F1B"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21.09.2022 30.09.2022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6D2C2"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(кратко;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подробно; </w:t>
            </w:r>
            <w:r w:rsidRPr="00804288">
              <w:rPr>
                <w:lang w:val="ru-RU"/>
              </w:rPr>
              <w:br/>
            </w:r>
            <w:r w:rsidRPr="00804288">
              <w:rPr>
                <w:rFonts w:ascii="Times New Roman" w:eastAsia="Times New Roman" w:hAnsi="Times New Roman"/>
                <w:color w:val="000000"/>
                <w:w w:val="97"/>
                <w:sz w:val="16"/>
                <w:lang w:val="ru-RU"/>
              </w:rPr>
              <w:t xml:space="preserve">выборочно) </w:t>
            </w:r>
            <w:r w:rsidRPr="00804288">
              <w:rPr>
                <w:lang w:val="ru-RU"/>
              </w:rPr>
              <w:br/>
            </w:r>
            <w:r w:rsidRPr="00804288">
              <w:rPr>
                <w:rFonts w:ascii="Times New Roman" w:eastAsia="Times New Roman" w:hAnsi="Times New Roman"/>
                <w:color w:val="000000"/>
                <w:w w:val="97"/>
                <w:sz w:val="16"/>
                <w:lang w:val="ru-RU"/>
              </w:rPr>
              <w:t xml:space="preserve">сказки;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Определять виды сказок </w:t>
            </w:r>
            <w:r w:rsidRPr="00804288">
              <w:rPr>
                <w:lang w:val="ru-RU"/>
              </w:rPr>
              <w:br/>
            </w:r>
            <w:r w:rsidRPr="00804288">
              <w:rPr>
                <w:rFonts w:ascii="Times New Roman" w:eastAsia="Times New Roman" w:hAnsi="Times New Roman"/>
                <w:color w:val="000000"/>
                <w:w w:val="97"/>
                <w:sz w:val="16"/>
                <w:lang w:val="ru-RU"/>
              </w:rPr>
              <w:t xml:space="preserve">(волшебные; </w:t>
            </w:r>
            <w:r w:rsidRPr="00804288">
              <w:rPr>
                <w:lang w:val="ru-RU"/>
              </w:rPr>
              <w:br/>
            </w:r>
            <w:r w:rsidRPr="00804288">
              <w:rPr>
                <w:rFonts w:ascii="Times New Roman" w:eastAsia="Times New Roman" w:hAnsi="Times New Roman"/>
                <w:color w:val="000000"/>
                <w:w w:val="97"/>
                <w:sz w:val="16"/>
                <w:lang w:val="ru-RU"/>
              </w:rPr>
              <w:t xml:space="preserve">бытовые; </w:t>
            </w:r>
            <w:r w:rsidRPr="00804288">
              <w:rPr>
                <w:lang w:val="ru-RU"/>
              </w:rPr>
              <w:br/>
            </w:r>
            <w:r w:rsidRPr="00804288">
              <w:rPr>
                <w:rFonts w:ascii="Times New Roman" w:eastAsia="Times New Roman" w:hAnsi="Times New Roman"/>
                <w:color w:val="000000"/>
                <w:w w:val="97"/>
                <w:sz w:val="16"/>
                <w:lang w:val="ru-RU"/>
              </w:rPr>
              <w:t xml:space="preserve">о; </w:t>
            </w:r>
            <w:r w:rsidRPr="00804288">
              <w:rPr>
                <w:lang w:val="ru-RU"/>
              </w:rPr>
              <w:br/>
            </w:r>
            <w:r w:rsidRPr="00804288">
              <w:rPr>
                <w:rFonts w:ascii="Times New Roman" w:eastAsia="Times New Roman" w:hAnsi="Times New Roman"/>
                <w:color w:val="000000"/>
                <w:w w:val="97"/>
                <w:sz w:val="16"/>
                <w:lang w:val="ru-RU"/>
              </w:rPr>
              <w:t xml:space="preserve">животных); </w:t>
            </w:r>
            <w:r w:rsidRPr="00804288">
              <w:rPr>
                <w:lang w:val="ru-RU"/>
              </w:rPr>
              <w:br/>
            </w:r>
            <w:r w:rsidRPr="00804288">
              <w:rPr>
                <w:rFonts w:ascii="Times New Roman" w:eastAsia="Times New Roman" w:hAnsi="Times New Roman"/>
                <w:color w:val="000000"/>
                <w:w w:val="97"/>
                <w:sz w:val="16"/>
                <w:lang w:val="ru-RU"/>
              </w:rPr>
              <w:t xml:space="preserve">Определять и </w:t>
            </w:r>
            <w:r w:rsidRPr="00804288">
              <w:rPr>
                <w:lang w:val="ru-RU"/>
              </w:rPr>
              <w:br/>
            </w:r>
            <w:r w:rsidRPr="00804288">
              <w:rPr>
                <w:rFonts w:ascii="Times New Roman" w:eastAsia="Times New Roman" w:hAnsi="Times New Roman"/>
                <w:color w:val="000000"/>
                <w:w w:val="97"/>
                <w:sz w:val="16"/>
                <w:lang w:val="ru-RU"/>
              </w:rPr>
              <w:t xml:space="preserve">формулировать </w:t>
            </w:r>
            <w:r w:rsidRPr="00804288">
              <w:rPr>
                <w:lang w:val="ru-RU"/>
              </w:rPr>
              <w:br/>
            </w:r>
            <w:r w:rsidRPr="00804288">
              <w:rPr>
                <w:rFonts w:ascii="Times New Roman" w:eastAsia="Times New Roman" w:hAnsi="Times New Roman"/>
                <w:color w:val="000000"/>
                <w:w w:val="97"/>
                <w:sz w:val="16"/>
                <w:lang w:val="ru-RU"/>
              </w:rPr>
              <w:t xml:space="preserve">тему и основную; мысль </w:t>
            </w:r>
            <w:r w:rsidRPr="00804288">
              <w:rPr>
                <w:lang w:val="ru-RU"/>
              </w:rPr>
              <w:br/>
            </w:r>
            <w:r w:rsidRPr="00804288">
              <w:rPr>
                <w:rFonts w:ascii="Times New Roman" w:eastAsia="Times New Roman" w:hAnsi="Times New Roman"/>
                <w:color w:val="000000"/>
                <w:w w:val="97"/>
                <w:sz w:val="16"/>
                <w:lang w:val="ru-RU"/>
              </w:rPr>
              <w:t xml:space="preserve">прочитанной </w:t>
            </w:r>
            <w:r w:rsidRPr="00804288">
              <w:rPr>
                <w:lang w:val="ru-RU"/>
              </w:rPr>
              <w:br/>
            </w:r>
            <w:r w:rsidRPr="00804288">
              <w:rPr>
                <w:rFonts w:ascii="Times New Roman" w:eastAsia="Times New Roman" w:hAnsi="Times New Roman"/>
                <w:color w:val="000000"/>
                <w:w w:val="97"/>
                <w:sz w:val="16"/>
                <w:lang w:val="ru-RU"/>
              </w:rPr>
              <w:t xml:space="preserve">сказки; </w:t>
            </w:r>
            <w:r w:rsidRPr="00804288">
              <w:rPr>
                <w:lang w:val="ru-RU"/>
              </w:rPr>
              <w:br/>
            </w:r>
            <w:r w:rsidRPr="00804288">
              <w:rPr>
                <w:rFonts w:ascii="Times New Roman" w:eastAsia="Times New Roman" w:hAnsi="Times New Roman"/>
                <w:color w:val="000000"/>
                <w:w w:val="97"/>
                <w:sz w:val="16"/>
                <w:lang w:val="ru-RU"/>
              </w:rPr>
              <w:t xml:space="preserve">Характеризовать </w:t>
            </w:r>
            <w:r w:rsidRPr="00804288">
              <w:rPr>
                <w:lang w:val="ru-RU"/>
              </w:rPr>
              <w:br/>
            </w:r>
            <w:r w:rsidRPr="00804288">
              <w:rPr>
                <w:rFonts w:ascii="Times New Roman" w:eastAsia="Times New Roman" w:hAnsi="Times New Roman"/>
                <w:color w:val="000000"/>
                <w:w w:val="97"/>
                <w:sz w:val="16"/>
                <w:lang w:val="ru-RU"/>
              </w:rPr>
              <w:t xml:space="preserve">героев сказок; </w:t>
            </w:r>
            <w:r w:rsidRPr="00804288">
              <w:rPr>
                <w:lang w:val="ru-RU"/>
              </w:rPr>
              <w:br/>
            </w:r>
            <w:r w:rsidRPr="00804288">
              <w:rPr>
                <w:rFonts w:ascii="Times New Roman" w:eastAsia="Times New Roman" w:hAnsi="Times New Roman"/>
                <w:color w:val="000000"/>
                <w:w w:val="97"/>
                <w:sz w:val="16"/>
                <w:lang w:val="ru-RU"/>
              </w:rPr>
              <w:t xml:space="preserve">оценивать их; </w:t>
            </w:r>
            <w:r w:rsidRPr="00804288">
              <w:rPr>
                <w:lang w:val="ru-RU"/>
              </w:rPr>
              <w:br/>
            </w:r>
            <w:r w:rsidRPr="00804288">
              <w:rPr>
                <w:rFonts w:ascii="Times New Roman" w:eastAsia="Times New Roman" w:hAnsi="Times New Roman"/>
                <w:color w:val="000000"/>
                <w:w w:val="97"/>
                <w:sz w:val="16"/>
                <w:lang w:val="ru-RU"/>
              </w:rPr>
              <w:t xml:space="preserve">поступки;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особенности языка и композиции; </w:t>
            </w:r>
            <w:r w:rsidRPr="00804288">
              <w:rPr>
                <w:lang w:val="ru-RU"/>
              </w:rPr>
              <w:br/>
            </w:r>
            <w:r w:rsidRPr="00804288">
              <w:rPr>
                <w:rFonts w:ascii="Times New Roman" w:eastAsia="Times New Roman" w:hAnsi="Times New Roman"/>
                <w:color w:val="000000"/>
                <w:w w:val="97"/>
                <w:sz w:val="16"/>
                <w:lang w:val="ru-RU"/>
              </w:rPr>
              <w:t xml:space="preserve">народных сказок </w:t>
            </w:r>
            <w:r w:rsidRPr="00804288">
              <w:rPr>
                <w:lang w:val="ru-RU"/>
              </w:rPr>
              <w:br/>
            </w:r>
            <w:r w:rsidRPr="00804288">
              <w:rPr>
                <w:rFonts w:ascii="Times New Roman" w:eastAsia="Times New Roman" w:hAnsi="Times New Roman"/>
                <w:color w:val="000000"/>
                <w:w w:val="97"/>
                <w:sz w:val="16"/>
                <w:lang w:val="ru-RU"/>
              </w:rPr>
              <w:t xml:space="preserve">разных народов </w:t>
            </w:r>
            <w:r w:rsidRPr="00804288">
              <w:rPr>
                <w:lang w:val="ru-RU"/>
              </w:rPr>
              <w:br/>
            </w:r>
            <w:r w:rsidRPr="00804288">
              <w:rPr>
                <w:rFonts w:ascii="Times New Roman" w:eastAsia="Times New Roman" w:hAnsi="Times New Roman"/>
                <w:color w:val="000000"/>
                <w:w w:val="97"/>
                <w:sz w:val="16"/>
                <w:lang w:val="ru-RU"/>
              </w:rPr>
              <w:t xml:space="preserve">(зачин; </w:t>
            </w:r>
            <w:r w:rsidRPr="00804288">
              <w:rPr>
                <w:lang w:val="ru-RU"/>
              </w:rPr>
              <w:br/>
            </w:r>
            <w:r w:rsidRPr="00804288">
              <w:rPr>
                <w:rFonts w:ascii="Times New Roman" w:eastAsia="Times New Roman" w:hAnsi="Times New Roman"/>
                <w:color w:val="000000"/>
                <w:w w:val="97"/>
                <w:sz w:val="16"/>
                <w:lang w:val="ru-RU"/>
              </w:rPr>
              <w:t xml:space="preserve">концовка;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постоянные </w:t>
            </w:r>
            <w:r w:rsidRPr="00804288">
              <w:rPr>
                <w:lang w:val="ru-RU"/>
              </w:rPr>
              <w:br/>
            </w:r>
            <w:r w:rsidRPr="00804288">
              <w:rPr>
                <w:rFonts w:ascii="Times New Roman" w:eastAsia="Times New Roman" w:hAnsi="Times New Roman"/>
                <w:color w:val="000000"/>
                <w:w w:val="97"/>
                <w:sz w:val="16"/>
                <w:lang w:val="ru-RU"/>
              </w:rPr>
              <w:t xml:space="preserve">эпитеты; </w:t>
            </w:r>
            <w:r w:rsidRPr="00804288">
              <w:rPr>
                <w:lang w:val="ru-RU"/>
              </w:rPr>
              <w:br/>
            </w:r>
            <w:r w:rsidRPr="00804288">
              <w:rPr>
                <w:rFonts w:ascii="Times New Roman" w:eastAsia="Times New Roman" w:hAnsi="Times New Roman"/>
                <w:color w:val="000000"/>
                <w:w w:val="97"/>
                <w:sz w:val="16"/>
                <w:lang w:val="ru-RU"/>
              </w:rPr>
              <w:t xml:space="preserve">устойчивые </w:t>
            </w:r>
            <w:r w:rsidRPr="00804288">
              <w:rPr>
                <w:lang w:val="ru-RU"/>
              </w:rPr>
              <w:br/>
            </w:r>
            <w:r w:rsidRPr="00804288">
              <w:rPr>
                <w:rFonts w:ascii="Times New Roman" w:eastAsia="Times New Roman" w:hAnsi="Times New Roman"/>
                <w:color w:val="000000"/>
                <w:w w:val="97"/>
                <w:sz w:val="16"/>
                <w:lang w:val="ru-RU"/>
              </w:rPr>
              <w:t xml:space="preserve">выражения и др.); Сочинять </w:t>
            </w:r>
            <w:r w:rsidRPr="00804288">
              <w:rPr>
                <w:lang w:val="ru-RU"/>
              </w:rPr>
              <w:br/>
            </w:r>
            <w:r w:rsidRPr="00804288">
              <w:rPr>
                <w:rFonts w:ascii="Times New Roman" w:eastAsia="Times New Roman" w:hAnsi="Times New Roman"/>
                <w:color w:val="000000"/>
                <w:w w:val="97"/>
                <w:sz w:val="16"/>
                <w:lang w:val="ru-RU"/>
              </w:rPr>
              <w:t xml:space="preserve">собственные </w:t>
            </w:r>
            <w:r w:rsidRPr="00804288">
              <w:rPr>
                <w:lang w:val="ru-RU"/>
              </w:rPr>
              <w:br/>
            </w:r>
            <w:r w:rsidRPr="00804288">
              <w:rPr>
                <w:rFonts w:ascii="Times New Roman" w:eastAsia="Times New Roman" w:hAnsi="Times New Roman"/>
                <w:color w:val="000000"/>
                <w:w w:val="97"/>
                <w:sz w:val="16"/>
                <w:lang w:val="ru-RU"/>
              </w:rPr>
              <w:t xml:space="preserve">сказки; </w:t>
            </w:r>
            <w:r w:rsidRPr="00804288">
              <w:rPr>
                <w:lang w:val="ru-RU"/>
              </w:rPr>
              <w:br/>
            </w:r>
            <w:r w:rsidRPr="00804288">
              <w:rPr>
                <w:rFonts w:ascii="Times New Roman" w:eastAsia="Times New Roman" w:hAnsi="Times New Roman"/>
                <w:color w:val="000000"/>
                <w:w w:val="97"/>
                <w:sz w:val="16"/>
                <w:lang w:val="ru-RU"/>
              </w:rPr>
              <w:t xml:space="preserve">употребляя; </w:t>
            </w:r>
            <w:r w:rsidRPr="00804288">
              <w:rPr>
                <w:lang w:val="ru-RU"/>
              </w:rPr>
              <w:br/>
            </w:r>
            <w:r w:rsidRPr="00804288">
              <w:rPr>
                <w:rFonts w:ascii="Times New Roman" w:eastAsia="Times New Roman" w:hAnsi="Times New Roman"/>
                <w:color w:val="000000"/>
                <w:w w:val="97"/>
                <w:sz w:val="16"/>
                <w:lang w:val="ru-RU"/>
              </w:rPr>
              <w:t xml:space="preserve">сказочные </w:t>
            </w:r>
            <w:r w:rsidRPr="00804288">
              <w:rPr>
                <w:lang w:val="ru-RU"/>
              </w:rPr>
              <w:br/>
            </w:r>
            <w:r w:rsidRPr="00804288">
              <w:rPr>
                <w:rFonts w:ascii="Times New Roman" w:eastAsia="Times New Roman" w:hAnsi="Times New Roman"/>
                <w:color w:val="000000"/>
                <w:w w:val="97"/>
                <w:sz w:val="16"/>
                <w:lang w:val="ru-RU"/>
              </w:rPr>
              <w:t xml:space="preserve">устойчивые </w:t>
            </w:r>
            <w:r w:rsidRPr="00804288">
              <w:rPr>
                <w:lang w:val="ru-RU"/>
              </w:rPr>
              <w:br/>
            </w:r>
            <w:r w:rsidRPr="00804288">
              <w:rPr>
                <w:rFonts w:ascii="Times New Roman" w:eastAsia="Times New Roman" w:hAnsi="Times New Roman"/>
                <w:color w:val="000000"/>
                <w:w w:val="97"/>
                <w:sz w:val="16"/>
                <w:lang w:val="ru-RU"/>
              </w:rPr>
              <w:t xml:space="preserve">выражения; </w:t>
            </w:r>
            <w:r w:rsidRPr="00804288">
              <w:rPr>
                <w:lang w:val="ru-RU"/>
              </w:rPr>
              <w:br/>
            </w:r>
            <w:r w:rsidRPr="00804288">
              <w:rPr>
                <w:rFonts w:ascii="Times New Roman" w:eastAsia="Times New Roman" w:hAnsi="Times New Roman"/>
                <w:color w:val="000000"/>
                <w:w w:val="97"/>
                <w:sz w:val="16"/>
                <w:lang w:val="ru-RU"/>
              </w:rPr>
              <w:t xml:space="preserve">Инсценировать </w:t>
            </w:r>
            <w:r w:rsidRPr="00804288">
              <w:rPr>
                <w:lang w:val="ru-RU"/>
              </w:rPr>
              <w:br/>
            </w:r>
            <w:r w:rsidRPr="00804288">
              <w:rPr>
                <w:rFonts w:ascii="Times New Roman" w:eastAsia="Times New Roman" w:hAnsi="Times New Roman"/>
                <w:color w:val="000000"/>
                <w:w w:val="97"/>
                <w:sz w:val="16"/>
                <w:lang w:val="ru-RU"/>
              </w:rPr>
              <w:t>любимую сказку;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0315F" w14:textId="77777777" w:rsidR="00BA3845" w:rsidRPr="00804288" w:rsidRDefault="0017456B">
            <w:pPr>
              <w:autoSpaceDE w:val="0"/>
              <w:autoSpaceDN w:val="0"/>
              <w:spacing w:before="78" w:after="0" w:line="252" w:lineRule="auto"/>
              <w:ind w:left="72" w:right="144"/>
              <w:rPr>
                <w:lang w:val="ru-RU"/>
              </w:rPr>
            </w:pPr>
            <w:r w:rsidRPr="00804288">
              <w:rPr>
                <w:rFonts w:ascii="Times New Roman" w:eastAsia="Times New Roman" w:hAnsi="Times New Roman"/>
                <w:color w:val="000000"/>
                <w:w w:val="97"/>
                <w:sz w:val="16"/>
                <w:lang w:val="ru-RU"/>
              </w:rPr>
              <w:t xml:space="preserve">Устный опрос; Письменный </w:t>
            </w:r>
            <w:r w:rsidRPr="00804288">
              <w:rPr>
                <w:lang w:val="ru-RU"/>
              </w:rPr>
              <w:br/>
            </w:r>
            <w:r w:rsidRPr="00804288">
              <w:rPr>
                <w:rFonts w:ascii="Times New Roman" w:eastAsia="Times New Roman" w:hAnsi="Times New Roman"/>
                <w:color w:val="000000"/>
                <w:w w:val="97"/>
                <w:sz w:val="16"/>
                <w:lang w:val="ru-RU"/>
              </w:rPr>
              <w:t xml:space="preserve">контроль; </w:t>
            </w:r>
            <w:r w:rsidRPr="00804288">
              <w:rPr>
                <w:lang w:val="ru-RU"/>
              </w:rPr>
              <w:br/>
            </w:r>
            <w:r w:rsidRPr="00804288">
              <w:rPr>
                <w:rFonts w:ascii="Times New Roman" w:eastAsia="Times New Roman" w:hAnsi="Times New Roman"/>
                <w:color w:val="000000"/>
                <w:w w:val="97"/>
                <w:sz w:val="16"/>
                <w:lang w:val="ru-RU"/>
              </w:rPr>
              <w:t xml:space="preserve">Контрольная </w:t>
            </w:r>
            <w:r w:rsidRPr="00804288">
              <w:rPr>
                <w:lang w:val="ru-RU"/>
              </w:rPr>
              <w:br/>
            </w:r>
            <w:r w:rsidRPr="00804288">
              <w:rPr>
                <w:rFonts w:ascii="Times New Roman" w:eastAsia="Times New Roman" w:hAnsi="Times New Roman"/>
                <w:color w:val="000000"/>
                <w:w w:val="97"/>
                <w:sz w:val="16"/>
                <w:lang w:val="ru-RU"/>
              </w:rPr>
              <w:t>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2DBA2" w14:textId="77777777" w:rsidR="00BA3845" w:rsidRPr="00804288" w:rsidRDefault="0017456B">
            <w:pPr>
              <w:autoSpaceDE w:val="0"/>
              <w:autoSpaceDN w:val="0"/>
              <w:spacing w:before="270" w:after="0" w:line="250" w:lineRule="auto"/>
              <w:ind w:left="72" w:right="144"/>
              <w:rPr>
                <w:lang w:val="ru-RU"/>
              </w:rPr>
            </w:pP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do</w:t>
            </w:r>
            <w:r w:rsidRPr="00804288">
              <w:rPr>
                <w:rFonts w:ascii="Times New Roman" w:eastAsia="Times New Roman" w:hAnsi="Times New Roman"/>
                <w:color w:val="000000"/>
                <w:w w:val="97"/>
                <w:sz w:val="16"/>
                <w:lang w:val="ru-RU"/>
              </w:rPr>
              <w:t>2.</w:t>
            </w:r>
            <w:r>
              <w:rPr>
                <w:rFonts w:ascii="Times New Roman" w:eastAsia="Times New Roman" w:hAnsi="Times New Roman"/>
                <w:color w:val="000000"/>
                <w:w w:val="97"/>
                <w:sz w:val="16"/>
              </w:rPr>
              <w:t>rcokoit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 xml:space="preserve">/ </w:t>
            </w:r>
            <w:r w:rsidRPr="00804288">
              <w:rPr>
                <w:lang w:val="ru-RU"/>
              </w:rPr>
              <w:br/>
            </w: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 xml:space="preserve">/7371/ </w:t>
            </w: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 xml:space="preserve">/7368/ </w:t>
            </w: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/7367/</w:t>
            </w:r>
          </w:p>
        </w:tc>
      </w:tr>
      <w:tr w:rsidR="00BA3845" w14:paraId="105A95F6" w14:textId="77777777">
        <w:trPr>
          <w:trHeight w:hRule="exact" w:val="12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3E5CE"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2.4.</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3B779"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27A2C"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59BF7"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D0C1F"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706B5"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03.10.2022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93AED" w14:textId="77777777" w:rsidR="00BA3845" w:rsidRPr="00804288" w:rsidRDefault="0017456B">
            <w:pPr>
              <w:autoSpaceDE w:val="0"/>
              <w:autoSpaceDN w:val="0"/>
              <w:spacing w:before="76" w:after="0" w:line="252" w:lineRule="auto"/>
              <w:ind w:left="72" w:right="144"/>
              <w:rPr>
                <w:lang w:val="ru-RU"/>
              </w:rPr>
            </w:pPr>
            <w:r w:rsidRPr="00804288">
              <w:rPr>
                <w:rFonts w:ascii="Times New Roman" w:eastAsia="Times New Roman" w:hAnsi="Times New Roman"/>
                <w:color w:val="000000"/>
                <w:w w:val="97"/>
                <w:sz w:val="16"/>
                <w:lang w:val="ru-RU"/>
              </w:rPr>
              <w:t xml:space="preserve">Самостоятельное ознакомление с </w:t>
            </w:r>
            <w:r w:rsidRPr="00804288">
              <w:rPr>
                <w:lang w:val="ru-RU"/>
              </w:rPr>
              <w:br/>
            </w:r>
            <w:r w:rsidRPr="00804288">
              <w:rPr>
                <w:rFonts w:ascii="Times New Roman" w:eastAsia="Times New Roman" w:hAnsi="Times New Roman"/>
                <w:color w:val="000000"/>
                <w:w w:val="97"/>
                <w:sz w:val="16"/>
                <w:lang w:val="ru-RU"/>
              </w:rPr>
              <w:t xml:space="preserve">литературными произведениями по выбору </w:t>
            </w:r>
            <w:r w:rsidRPr="00804288">
              <w:rPr>
                <w:lang w:val="ru-RU"/>
              </w:rPr>
              <w:br/>
            </w:r>
            <w:r w:rsidRPr="00804288">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66285"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E9303" w14:textId="77777777" w:rsidR="00BA3845" w:rsidRDefault="0017456B">
            <w:pPr>
              <w:autoSpaceDE w:val="0"/>
              <w:autoSpaceDN w:val="0"/>
              <w:spacing w:before="76" w:after="0" w:line="334" w:lineRule="auto"/>
              <w:ind w:left="72" w:right="1152"/>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bl>
    <w:p w14:paraId="7E37B6DC" w14:textId="77777777" w:rsidR="00BA3845" w:rsidRDefault="00BA3845">
      <w:pPr>
        <w:autoSpaceDE w:val="0"/>
        <w:autoSpaceDN w:val="0"/>
        <w:spacing w:after="0" w:line="14" w:lineRule="exact"/>
      </w:pPr>
    </w:p>
    <w:p w14:paraId="3A6F147A" w14:textId="77777777" w:rsidR="00BA3845" w:rsidRDefault="00BA3845">
      <w:pPr>
        <w:sectPr w:rsidR="00BA3845">
          <w:pgSz w:w="16840" w:h="11900"/>
          <w:pgMar w:top="284" w:right="640" w:bottom="310" w:left="666" w:header="720" w:footer="720" w:gutter="0"/>
          <w:cols w:space="720" w:equalWidth="0">
            <w:col w:w="15534" w:space="0"/>
          </w:cols>
          <w:docGrid w:linePitch="360"/>
        </w:sectPr>
      </w:pPr>
    </w:p>
    <w:p w14:paraId="52715E37"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020A0810" w14:textId="77777777">
        <w:trPr>
          <w:trHeight w:hRule="exact" w:val="348"/>
        </w:trPr>
        <w:tc>
          <w:tcPr>
            <w:tcW w:w="64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385246"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92FA8"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9</w:t>
            </w:r>
          </w:p>
        </w:tc>
        <w:tc>
          <w:tcPr>
            <w:tcW w:w="8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C660CE8" w14:textId="77777777" w:rsidR="00BA3845" w:rsidRDefault="00BA3845"/>
        </w:tc>
      </w:tr>
      <w:tr w:rsidR="00BA3845" w:rsidRPr="00DA3930" w14:paraId="249CC1E2"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5E3F0E1"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color w:val="000000"/>
                <w:w w:val="97"/>
                <w:sz w:val="16"/>
                <w:lang w:val="ru-RU"/>
              </w:rPr>
              <w:t>Раздел 3.</w:t>
            </w:r>
            <w:r w:rsidRPr="00804288">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804288">
              <w:rPr>
                <w:rFonts w:ascii="Times New Roman" w:eastAsia="Times New Roman" w:hAnsi="Times New Roman"/>
                <w:b/>
                <w:color w:val="000000"/>
                <w:w w:val="97"/>
                <w:sz w:val="16"/>
                <w:lang w:val="ru-RU"/>
              </w:rPr>
              <w:t xml:space="preserve"> века</w:t>
            </w:r>
          </w:p>
        </w:tc>
      </w:tr>
      <w:tr w:rsidR="00BA3845" w14:paraId="7A78D4A2" w14:textId="77777777">
        <w:trPr>
          <w:trHeight w:hRule="exact" w:val="61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6B2ED"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3.1.</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AEDEF" w14:textId="77777777" w:rsidR="00BA3845" w:rsidRPr="00804288" w:rsidRDefault="0017456B">
            <w:pPr>
              <w:autoSpaceDE w:val="0"/>
              <w:autoSpaceDN w:val="0"/>
              <w:spacing w:before="78" w:after="0" w:line="245" w:lineRule="auto"/>
              <w:ind w:left="72" w:right="288"/>
              <w:rPr>
                <w:lang w:val="ru-RU"/>
              </w:rPr>
            </w:pPr>
            <w:r w:rsidRPr="00804288">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6E0BC"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87041"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72CE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36C98"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05.10.2022 14.10.2022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9F4A8" w14:textId="77777777" w:rsidR="00BA3845" w:rsidRDefault="0017456B">
            <w:pPr>
              <w:autoSpaceDE w:val="0"/>
              <w:autoSpaceDN w:val="0"/>
              <w:spacing w:before="78" w:after="0" w:line="257" w:lineRule="auto"/>
              <w:ind w:left="72"/>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басню; </w:t>
            </w:r>
            <w:r w:rsidRPr="00804288">
              <w:rPr>
                <w:lang w:val="ru-RU"/>
              </w:rPr>
              <w:br/>
            </w:r>
            <w:r w:rsidRPr="00804288">
              <w:rPr>
                <w:rFonts w:ascii="Times New Roman" w:eastAsia="Times New Roman" w:hAnsi="Times New Roman"/>
                <w:color w:val="000000"/>
                <w:w w:val="97"/>
                <w:sz w:val="16"/>
                <w:lang w:val="ru-RU"/>
              </w:rPr>
              <w:t xml:space="preserve">в том числе по </w:t>
            </w:r>
            <w:r w:rsidRPr="00804288">
              <w:rPr>
                <w:lang w:val="ru-RU"/>
              </w:rPr>
              <w:br/>
            </w:r>
            <w:r w:rsidRPr="00804288">
              <w:rPr>
                <w:rFonts w:ascii="Times New Roman" w:eastAsia="Times New Roman" w:hAnsi="Times New Roman"/>
                <w:color w:val="000000"/>
                <w:w w:val="97"/>
                <w:sz w:val="16"/>
                <w:lang w:val="ru-RU"/>
              </w:rPr>
              <w:t xml:space="preserve">ролям; </w:t>
            </w:r>
            <w:r w:rsidRPr="00804288">
              <w:rPr>
                <w:lang w:val="ru-RU"/>
              </w:rPr>
              <w:br/>
            </w:r>
            <w:r w:rsidRPr="00804288">
              <w:rPr>
                <w:rFonts w:ascii="Times New Roman" w:eastAsia="Times New Roman" w:hAnsi="Times New Roman"/>
                <w:color w:val="000000"/>
                <w:w w:val="97"/>
                <w:sz w:val="16"/>
                <w:lang w:val="ru-RU"/>
              </w:rPr>
              <w:t xml:space="preserve">Определять и </w:t>
            </w:r>
            <w:r w:rsidRPr="00804288">
              <w:rPr>
                <w:lang w:val="ru-RU"/>
              </w:rPr>
              <w:br/>
            </w:r>
            <w:r w:rsidRPr="00804288">
              <w:rPr>
                <w:rFonts w:ascii="Times New Roman" w:eastAsia="Times New Roman" w:hAnsi="Times New Roman"/>
                <w:color w:val="000000"/>
                <w:w w:val="97"/>
                <w:sz w:val="16"/>
                <w:lang w:val="ru-RU"/>
              </w:rPr>
              <w:t xml:space="preserve">формулировать </w:t>
            </w:r>
            <w:r w:rsidRPr="00804288">
              <w:rPr>
                <w:lang w:val="ru-RU"/>
              </w:rPr>
              <w:br/>
            </w:r>
            <w:r w:rsidRPr="00804288">
              <w:rPr>
                <w:rFonts w:ascii="Times New Roman" w:eastAsia="Times New Roman" w:hAnsi="Times New Roman"/>
                <w:color w:val="000000"/>
                <w:w w:val="97"/>
                <w:sz w:val="16"/>
                <w:lang w:val="ru-RU"/>
              </w:rPr>
              <w:t xml:space="preserve">тему и основную; мысль </w:t>
            </w:r>
            <w:r w:rsidRPr="00804288">
              <w:rPr>
                <w:lang w:val="ru-RU"/>
              </w:rPr>
              <w:br/>
            </w:r>
            <w:r w:rsidRPr="00804288">
              <w:rPr>
                <w:rFonts w:ascii="Times New Roman" w:eastAsia="Times New Roman" w:hAnsi="Times New Roman"/>
                <w:color w:val="000000"/>
                <w:w w:val="97"/>
                <w:sz w:val="16"/>
                <w:lang w:val="ru-RU"/>
              </w:rPr>
              <w:t xml:space="preserve">прочитанной </w:t>
            </w:r>
            <w:r w:rsidRPr="00804288">
              <w:rPr>
                <w:lang w:val="ru-RU"/>
              </w:rPr>
              <w:br/>
            </w:r>
            <w:r w:rsidRPr="00804288">
              <w:rPr>
                <w:rFonts w:ascii="Times New Roman" w:eastAsia="Times New Roman" w:hAnsi="Times New Roman"/>
                <w:color w:val="000000"/>
                <w:w w:val="97"/>
                <w:sz w:val="16"/>
                <w:lang w:val="ru-RU"/>
              </w:rPr>
              <w:t xml:space="preserve">басни; </w:t>
            </w:r>
            <w:r w:rsidRPr="00804288">
              <w:rPr>
                <w:lang w:val="ru-RU"/>
              </w:rPr>
              <w:br/>
            </w:r>
            <w:r w:rsidRPr="00804288">
              <w:rPr>
                <w:rFonts w:ascii="Times New Roman" w:eastAsia="Times New Roman" w:hAnsi="Times New Roman"/>
                <w:color w:val="000000"/>
                <w:w w:val="97"/>
                <w:sz w:val="16"/>
                <w:lang w:val="ru-RU"/>
              </w:rPr>
              <w:t xml:space="preserve">Находить </w:t>
            </w:r>
            <w:r w:rsidRPr="00804288">
              <w:rPr>
                <w:lang w:val="ru-RU"/>
              </w:rPr>
              <w:br/>
            </w:r>
            <w:r w:rsidRPr="00804288">
              <w:rPr>
                <w:rFonts w:ascii="Times New Roman" w:eastAsia="Times New Roman" w:hAnsi="Times New Roman"/>
                <w:color w:val="000000"/>
                <w:w w:val="97"/>
                <w:sz w:val="16"/>
                <w:lang w:val="ru-RU"/>
              </w:rPr>
              <w:t xml:space="preserve">значение </w:t>
            </w:r>
            <w:r w:rsidRPr="00804288">
              <w:rPr>
                <w:lang w:val="ru-RU"/>
              </w:rPr>
              <w:br/>
            </w:r>
            <w:r w:rsidRPr="00804288">
              <w:rPr>
                <w:rFonts w:ascii="Times New Roman" w:eastAsia="Times New Roman" w:hAnsi="Times New Roman"/>
                <w:color w:val="000000"/>
                <w:w w:val="97"/>
                <w:sz w:val="16"/>
                <w:lang w:val="ru-RU"/>
              </w:rPr>
              <w:t xml:space="preserve">незнакомого слова в словаре; </w:t>
            </w:r>
            <w:r w:rsidRPr="00804288">
              <w:rPr>
                <w:lang w:val="ru-RU"/>
              </w:rPr>
              <w:br/>
            </w:r>
            <w:r w:rsidRPr="00804288">
              <w:rPr>
                <w:rFonts w:ascii="Times New Roman" w:eastAsia="Times New Roman" w:hAnsi="Times New Roman"/>
                <w:color w:val="000000"/>
                <w:w w:val="97"/>
                <w:sz w:val="16"/>
                <w:lang w:val="ru-RU"/>
              </w:rPr>
              <w:t xml:space="preserve">Инсценировать </w:t>
            </w:r>
            <w:r w:rsidRPr="00804288">
              <w:rPr>
                <w:lang w:val="ru-RU"/>
              </w:rPr>
              <w:br/>
            </w:r>
            <w:r w:rsidRPr="00804288">
              <w:rPr>
                <w:rFonts w:ascii="Times New Roman" w:eastAsia="Times New Roman" w:hAnsi="Times New Roman"/>
                <w:color w:val="000000"/>
                <w:w w:val="97"/>
                <w:sz w:val="16"/>
                <w:lang w:val="ru-RU"/>
              </w:rPr>
              <w:t xml:space="preserve">басню;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художественные </w:t>
            </w:r>
            <w:r w:rsidRPr="00804288">
              <w:rPr>
                <w:lang w:val="ru-RU"/>
              </w:rPr>
              <w:br/>
            </w:r>
            <w:r w:rsidRPr="00804288">
              <w:rPr>
                <w:rFonts w:ascii="Times New Roman" w:eastAsia="Times New Roman" w:hAnsi="Times New Roman"/>
                <w:color w:val="000000"/>
                <w:w w:val="97"/>
                <w:sz w:val="16"/>
                <w:lang w:val="ru-RU"/>
              </w:rPr>
              <w:t xml:space="preserve">особенности </w:t>
            </w:r>
            <w:r w:rsidRPr="00804288">
              <w:rPr>
                <w:lang w:val="ru-RU"/>
              </w:rPr>
              <w:br/>
            </w:r>
            <w:r w:rsidRPr="00804288">
              <w:rPr>
                <w:rFonts w:ascii="Times New Roman" w:eastAsia="Times New Roman" w:hAnsi="Times New Roman"/>
                <w:color w:val="000000"/>
                <w:w w:val="97"/>
                <w:sz w:val="16"/>
                <w:lang w:val="ru-RU"/>
              </w:rPr>
              <w:t xml:space="preserve">басенного; </w:t>
            </w:r>
            <w:r w:rsidRPr="00804288">
              <w:rPr>
                <w:lang w:val="ru-RU"/>
              </w:rPr>
              <w:br/>
            </w:r>
            <w:r w:rsidRPr="00804288">
              <w:rPr>
                <w:rFonts w:ascii="Times New Roman" w:eastAsia="Times New Roman" w:hAnsi="Times New Roman"/>
                <w:color w:val="000000"/>
                <w:w w:val="97"/>
                <w:sz w:val="16"/>
                <w:lang w:val="ru-RU"/>
              </w:rPr>
              <w:t xml:space="preserve">жанра; </w:t>
            </w:r>
            <w:r w:rsidRPr="00804288">
              <w:rPr>
                <w:lang w:val="ru-RU"/>
              </w:rPr>
              <w:br/>
            </w:r>
            <w:r w:rsidRPr="00804288">
              <w:rPr>
                <w:rFonts w:ascii="Times New Roman" w:eastAsia="Times New Roman" w:hAnsi="Times New Roman"/>
                <w:color w:val="000000"/>
                <w:w w:val="97"/>
                <w:sz w:val="16"/>
                <w:lang w:val="ru-RU"/>
              </w:rPr>
              <w:t xml:space="preserve">Иметь </w:t>
            </w:r>
            <w:r w:rsidRPr="00804288">
              <w:rPr>
                <w:lang w:val="ru-RU"/>
              </w:rPr>
              <w:br/>
            </w:r>
            <w:r w:rsidRPr="00804288">
              <w:rPr>
                <w:rFonts w:ascii="Times New Roman" w:eastAsia="Times New Roman" w:hAnsi="Times New Roman"/>
                <w:color w:val="000000"/>
                <w:w w:val="97"/>
                <w:sz w:val="16"/>
                <w:lang w:val="ru-RU"/>
              </w:rPr>
              <w:t xml:space="preserve">первоначальное </w:t>
            </w:r>
            <w:r w:rsidRPr="00804288">
              <w:rPr>
                <w:lang w:val="ru-RU"/>
              </w:rPr>
              <w:br/>
            </w:r>
            <w:r w:rsidRPr="00804288">
              <w:rPr>
                <w:rFonts w:ascii="Times New Roman" w:eastAsia="Times New Roman" w:hAnsi="Times New Roman"/>
                <w:color w:val="000000"/>
                <w:w w:val="97"/>
                <w:sz w:val="16"/>
                <w:lang w:val="ru-RU"/>
              </w:rPr>
              <w:t xml:space="preserve">представление об аллегории; </w:t>
            </w:r>
            <w:r w:rsidRPr="00804288">
              <w:rPr>
                <w:lang w:val="ru-RU"/>
              </w:rPr>
              <w:br/>
            </w:r>
            <w:r w:rsidRPr="00804288">
              <w:rPr>
                <w:rFonts w:ascii="Times New Roman" w:eastAsia="Times New Roman" w:hAnsi="Times New Roman"/>
                <w:color w:val="000000"/>
                <w:w w:val="97"/>
                <w:sz w:val="16"/>
                <w:lang w:val="ru-RU"/>
              </w:rPr>
              <w:t xml:space="preserve">и морали; </w:t>
            </w:r>
            <w:r w:rsidRPr="00804288">
              <w:rPr>
                <w:lang w:val="ru-RU"/>
              </w:rPr>
              <w:br/>
            </w:r>
            <w:r w:rsidRPr="00804288">
              <w:rPr>
                <w:rFonts w:ascii="Times New Roman" w:eastAsia="Times New Roman" w:hAnsi="Times New Roman"/>
                <w:color w:val="000000"/>
                <w:w w:val="97"/>
                <w:sz w:val="16"/>
                <w:lang w:val="ru-RU"/>
              </w:rPr>
              <w:t xml:space="preserve">Читать басню </w:t>
            </w:r>
            <w:r w:rsidRPr="00804288">
              <w:rPr>
                <w:lang w:val="ru-RU"/>
              </w:rPr>
              <w:br/>
            </w:r>
            <w:r>
              <w:rPr>
                <w:rFonts w:ascii="Times New Roman" w:eastAsia="Times New Roman" w:hAnsi="Times New Roman"/>
                <w:color w:val="000000"/>
                <w:w w:val="97"/>
                <w:sz w:val="16"/>
              </w:rPr>
              <w:t xml:space="preserve">наизусть (по </w:t>
            </w:r>
            <w:r>
              <w:br/>
            </w:r>
            <w:r>
              <w:rPr>
                <w:rFonts w:ascii="Times New Roman" w:eastAsia="Times New Roman" w:hAnsi="Times New Roman"/>
                <w:color w:val="000000"/>
                <w:w w:val="97"/>
                <w:sz w:val="16"/>
              </w:rPr>
              <w:t xml:space="preserve">выбору </w:t>
            </w:r>
            <w:r>
              <w:br/>
            </w:r>
            <w:r>
              <w:rPr>
                <w:rFonts w:ascii="Times New Roman" w:eastAsia="Times New Roman" w:hAnsi="Times New Roman"/>
                <w:color w:val="000000"/>
                <w:w w:val="97"/>
                <w:sz w:val="16"/>
              </w:rPr>
              <w:t xml:space="preserve">обучающегося); </w:t>
            </w:r>
            <w:r>
              <w:br/>
            </w:r>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BD162"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C7C4A" w14:textId="77777777" w:rsidR="00BA3845" w:rsidRDefault="0017456B">
            <w:pPr>
              <w:autoSpaceDE w:val="0"/>
              <w:autoSpaceDN w:val="0"/>
              <w:spacing w:before="78" w:after="0" w:line="334" w:lineRule="auto"/>
              <w:ind w:left="72" w:right="1152"/>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r w:rsidR="00BA3845" w14:paraId="45994502" w14:textId="77777777">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23C12"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3.2.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743B4"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CF69A"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D6436"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A4589"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A4B0B"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17.10.2022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DE0A1" w14:textId="77777777" w:rsidR="00BA3845" w:rsidRPr="00804288" w:rsidRDefault="0017456B">
            <w:pPr>
              <w:autoSpaceDE w:val="0"/>
              <w:autoSpaceDN w:val="0"/>
              <w:spacing w:before="76" w:after="0" w:line="254" w:lineRule="auto"/>
              <w:ind w:left="72"/>
              <w:rPr>
                <w:lang w:val="ru-RU"/>
              </w:rPr>
            </w:pPr>
            <w:r w:rsidRPr="00804288">
              <w:rPr>
                <w:rFonts w:ascii="Times New Roman" w:eastAsia="Times New Roman" w:hAnsi="Times New Roman"/>
                <w:color w:val="000000"/>
                <w:w w:val="97"/>
                <w:sz w:val="16"/>
                <w:lang w:val="ru-RU"/>
              </w:rPr>
              <w:t xml:space="preserve">Высказывать своё отношение к </w:t>
            </w:r>
            <w:r w:rsidRPr="00804288">
              <w:rPr>
                <w:lang w:val="ru-RU"/>
              </w:rPr>
              <w:br/>
            </w:r>
            <w:r w:rsidRPr="00804288">
              <w:rPr>
                <w:rFonts w:ascii="Times New Roman" w:eastAsia="Times New Roman" w:hAnsi="Times New Roman"/>
                <w:color w:val="000000"/>
                <w:w w:val="97"/>
                <w:sz w:val="16"/>
                <w:lang w:val="ru-RU"/>
              </w:rPr>
              <w:t xml:space="preserve">героям </w:t>
            </w:r>
            <w:r w:rsidRPr="00804288">
              <w:rPr>
                <w:lang w:val="ru-RU"/>
              </w:rPr>
              <w:br/>
            </w:r>
            <w:r w:rsidRPr="00804288">
              <w:rPr>
                <w:rFonts w:ascii="Times New Roman" w:eastAsia="Times New Roman" w:hAnsi="Times New Roman"/>
                <w:color w:val="000000"/>
                <w:w w:val="97"/>
                <w:sz w:val="16"/>
                <w:lang w:val="ru-RU"/>
              </w:rPr>
              <w:t xml:space="preserve">Писать сочинение по самостоятельно составленному </w:t>
            </w:r>
            <w:r w:rsidRPr="00804288">
              <w:rPr>
                <w:lang w:val="ru-RU"/>
              </w:rPr>
              <w:br/>
            </w:r>
            <w:r w:rsidRPr="00804288">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F4F3D"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проект;</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FAD54" w14:textId="77777777" w:rsidR="00BA3845" w:rsidRDefault="0017456B">
            <w:pPr>
              <w:autoSpaceDE w:val="0"/>
              <w:autoSpaceDN w:val="0"/>
              <w:spacing w:before="76" w:after="0" w:line="334" w:lineRule="auto"/>
              <w:ind w:left="72" w:right="1152"/>
            </w:pPr>
            <w:r>
              <w:rPr>
                <w:rFonts w:ascii="Times New Roman" w:eastAsia="Times New Roman" w:hAnsi="Times New Roman"/>
                <w:color w:val="000000"/>
                <w:w w:val="97"/>
                <w:sz w:val="16"/>
              </w:rPr>
              <w:t xml:space="preserve">www.edu.ru </w:t>
            </w:r>
            <w:r>
              <w:br/>
            </w: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https://do2.rcokoit.ru/</w:t>
            </w:r>
          </w:p>
        </w:tc>
      </w:tr>
    </w:tbl>
    <w:p w14:paraId="23F9413C" w14:textId="77777777" w:rsidR="00BA3845" w:rsidRDefault="00BA3845">
      <w:pPr>
        <w:autoSpaceDE w:val="0"/>
        <w:autoSpaceDN w:val="0"/>
        <w:spacing w:after="0" w:line="14" w:lineRule="exact"/>
      </w:pPr>
    </w:p>
    <w:p w14:paraId="2C4856AB"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6E31969D"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0134A262" w14:textId="77777777">
        <w:trPr>
          <w:trHeight w:hRule="exact" w:val="87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C0396"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3.3.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289C0" w14:textId="77777777" w:rsidR="00BA3845" w:rsidRDefault="0017456B">
            <w:pPr>
              <w:autoSpaceDE w:val="0"/>
              <w:autoSpaceDN w:val="0"/>
              <w:spacing w:before="78" w:after="0" w:line="245" w:lineRule="auto"/>
              <w:ind w:left="72"/>
            </w:pPr>
            <w:r w:rsidRPr="00804288">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«Няне»и др. </w:t>
            </w:r>
            <w:r>
              <w:rPr>
                <w:rFonts w:ascii="Times New Roman" w:eastAsia="Times New Roman" w:hAnsi="Times New Roman"/>
                <w:color w:val="000000"/>
                <w:w w:val="97"/>
                <w:sz w:val="16"/>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B791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2632C"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3385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7</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56BFF"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19.10.2022 09.11.2022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D025B"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стихотворения; </w:t>
            </w:r>
            <w:r w:rsidRPr="00804288">
              <w:rPr>
                <w:lang w:val="ru-RU"/>
              </w:rPr>
              <w:br/>
            </w:r>
            <w:r w:rsidRPr="00804288">
              <w:rPr>
                <w:rFonts w:ascii="Times New Roman" w:eastAsia="Times New Roman" w:hAnsi="Times New Roman"/>
                <w:color w:val="000000"/>
                <w:w w:val="97"/>
                <w:sz w:val="16"/>
                <w:lang w:val="ru-RU"/>
              </w:rPr>
              <w:t xml:space="preserve">Отличать </w:t>
            </w:r>
            <w:r w:rsidRPr="00804288">
              <w:rPr>
                <w:lang w:val="ru-RU"/>
              </w:rPr>
              <w:br/>
            </w:r>
            <w:r w:rsidRPr="00804288">
              <w:rPr>
                <w:rFonts w:ascii="Times New Roman" w:eastAsia="Times New Roman" w:hAnsi="Times New Roman"/>
                <w:color w:val="000000"/>
                <w:w w:val="97"/>
                <w:sz w:val="16"/>
                <w:lang w:val="ru-RU"/>
              </w:rPr>
              <w:t xml:space="preserve">поэтический текст от прозаического; ; </w:t>
            </w:r>
            <w:r w:rsidRPr="00804288">
              <w:rPr>
                <w:lang w:val="ru-RU"/>
              </w:rPr>
              <w:br/>
            </w:r>
            <w:r w:rsidRPr="00804288">
              <w:rPr>
                <w:rFonts w:ascii="Times New Roman" w:eastAsia="Times New Roman" w:hAnsi="Times New Roman"/>
                <w:color w:val="000000"/>
                <w:w w:val="97"/>
                <w:sz w:val="16"/>
                <w:lang w:val="ru-RU"/>
              </w:rPr>
              <w:t xml:space="preserve">аргументировать </w:t>
            </w:r>
            <w:r w:rsidRPr="00804288">
              <w:rPr>
                <w:lang w:val="ru-RU"/>
              </w:rPr>
              <w:br/>
            </w:r>
            <w:r w:rsidRPr="00804288">
              <w:rPr>
                <w:rFonts w:ascii="Times New Roman" w:eastAsia="Times New Roman" w:hAnsi="Times New Roman"/>
                <w:color w:val="000000"/>
                <w:w w:val="97"/>
                <w:sz w:val="16"/>
                <w:lang w:val="ru-RU"/>
              </w:rPr>
              <w:t xml:space="preserve">свой ответ;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тематическое </w:t>
            </w:r>
            <w:r w:rsidRPr="00804288">
              <w:rPr>
                <w:lang w:val="ru-RU"/>
              </w:rPr>
              <w:br/>
            </w:r>
            <w:r w:rsidRPr="00804288">
              <w:rPr>
                <w:rFonts w:ascii="Times New Roman" w:eastAsia="Times New Roman" w:hAnsi="Times New Roman"/>
                <w:color w:val="000000"/>
                <w:w w:val="97"/>
                <w:sz w:val="16"/>
                <w:lang w:val="ru-RU"/>
              </w:rPr>
              <w:t xml:space="preserve">единство </w:t>
            </w:r>
            <w:r w:rsidRPr="00804288">
              <w:rPr>
                <w:lang w:val="ru-RU"/>
              </w:rPr>
              <w:br/>
            </w:r>
            <w:r w:rsidRPr="00804288">
              <w:rPr>
                <w:rFonts w:ascii="Times New Roman" w:eastAsia="Times New Roman" w:hAnsi="Times New Roman"/>
                <w:color w:val="000000"/>
                <w:w w:val="97"/>
                <w:sz w:val="16"/>
                <w:lang w:val="ru-RU"/>
              </w:rPr>
              <w:t xml:space="preserve">подобранных; </w:t>
            </w:r>
            <w:r w:rsidRPr="00804288">
              <w:rPr>
                <w:lang w:val="ru-RU"/>
              </w:rPr>
              <w:br/>
            </w:r>
            <w:r w:rsidRPr="00804288">
              <w:rPr>
                <w:rFonts w:ascii="Times New Roman" w:eastAsia="Times New Roman" w:hAnsi="Times New Roman"/>
                <w:color w:val="000000"/>
                <w:w w:val="97"/>
                <w:sz w:val="16"/>
                <w:lang w:val="ru-RU"/>
              </w:rPr>
              <w:t xml:space="preserve">произведений; </w:t>
            </w:r>
            <w:r w:rsidRPr="00804288">
              <w:rPr>
                <w:lang w:val="ru-RU"/>
              </w:rPr>
              <w:br/>
            </w:r>
            <w:r w:rsidRPr="00804288">
              <w:rPr>
                <w:rFonts w:ascii="Times New Roman" w:eastAsia="Times New Roman" w:hAnsi="Times New Roman"/>
                <w:color w:val="000000"/>
                <w:w w:val="97"/>
                <w:sz w:val="16"/>
                <w:lang w:val="ru-RU"/>
              </w:rPr>
              <w:t xml:space="preserve">Выявлять средства художественной; изобразительности в лирических </w:t>
            </w:r>
            <w:r w:rsidRPr="00804288">
              <w:rPr>
                <w:lang w:val="ru-RU"/>
              </w:rPr>
              <w:br/>
            </w:r>
            <w:r w:rsidRPr="00804288">
              <w:rPr>
                <w:rFonts w:ascii="Times New Roman" w:eastAsia="Times New Roman" w:hAnsi="Times New Roman"/>
                <w:color w:val="000000"/>
                <w:w w:val="97"/>
                <w:sz w:val="16"/>
                <w:lang w:val="ru-RU"/>
              </w:rPr>
              <w:t xml:space="preserve">произведениях; </w:t>
            </w:r>
            <w:r w:rsidRPr="00804288">
              <w:rPr>
                <w:lang w:val="ru-RU"/>
              </w:rPr>
              <w:br/>
            </w:r>
            <w:r w:rsidRPr="00804288">
              <w:rPr>
                <w:rFonts w:ascii="Times New Roman" w:eastAsia="Times New Roman" w:hAnsi="Times New Roman"/>
                <w:color w:val="000000"/>
                <w:w w:val="97"/>
                <w:sz w:val="16"/>
                <w:lang w:val="ru-RU"/>
              </w:rPr>
              <w:t xml:space="preserve">(эпитет; </w:t>
            </w:r>
            <w:r w:rsidRPr="00804288">
              <w:rPr>
                <w:lang w:val="ru-RU"/>
              </w:rPr>
              <w:br/>
            </w:r>
            <w:r w:rsidRPr="00804288">
              <w:rPr>
                <w:rFonts w:ascii="Times New Roman" w:eastAsia="Times New Roman" w:hAnsi="Times New Roman"/>
                <w:color w:val="000000"/>
                <w:w w:val="97"/>
                <w:sz w:val="16"/>
                <w:lang w:val="ru-RU"/>
              </w:rPr>
              <w:t xml:space="preserve">метафору; </w:t>
            </w:r>
            <w:r w:rsidRPr="00804288">
              <w:rPr>
                <w:lang w:val="ru-RU"/>
              </w:rPr>
              <w:br/>
            </w:r>
            <w:r w:rsidRPr="00804288">
              <w:rPr>
                <w:rFonts w:ascii="Times New Roman" w:eastAsia="Times New Roman" w:hAnsi="Times New Roman"/>
                <w:color w:val="000000"/>
                <w:w w:val="97"/>
                <w:sz w:val="16"/>
                <w:lang w:val="ru-RU"/>
              </w:rPr>
              <w:t xml:space="preserve">олицетворение; </w:t>
            </w:r>
            <w:r w:rsidRPr="00804288">
              <w:rPr>
                <w:lang w:val="ru-RU"/>
              </w:rPr>
              <w:br/>
            </w:r>
            <w:r w:rsidRPr="00804288">
              <w:rPr>
                <w:rFonts w:ascii="Times New Roman" w:eastAsia="Times New Roman" w:hAnsi="Times New Roman"/>
                <w:color w:val="000000"/>
                <w:w w:val="97"/>
                <w:sz w:val="16"/>
                <w:lang w:val="ru-RU"/>
              </w:rPr>
              <w:t xml:space="preserve">сравнение); </w:t>
            </w:r>
            <w:r w:rsidRPr="00804288">
              <w:rPr>
                <w:lang w:val="ru-RU"/>
              </w:rPr>
              <w:br/>
            </w:r>
            <w:r w:rsidRPr="00804288">
              <w:rPr>
                <w:rFonts w:ascii="Times New Roman" w:eastAsia="Times New Roman" w:hAnsi="Times New Roman"/>
                <w:color w:val="000000"/>
                <w:w w:val="97"/>
                <w:sz w:val="16"/>
                <w:lang w:val="ru-RU"/>
              </w:rPr>
              <w:t xml:space="preserve">Выполнять </w:t>
            </w:r>
            <w:r w:rsidRPr="00804288">
              <w:rPr>
                <w:lang w:val="ru-RU"/>
              </w:rPr>
              <w:br/>
            </w:r>
            <w:r w:rsidRPr="00804288">
              <w:rPr>
                <w:rFonts w:ascii="Times New Roman" w:eastAsia="Times New Roman" w:hAnsi="Times New Roman"/>
                <w:color w:val="000000"/>
                <w:w w:val="97"/>
                <w:sz w:val="16"/>
                <w:lang w:val="ru-RU"/>
              </w:rPr>
              <w:t xml:space="preserve">письменные </w:t>
            </w:r>
            <w:r w:rsidRPr="00804288">
              <w:rPr>
                <w:lang w:val="ru-RU"/>
              </w:rPr>
              <w:br/>
            </w:r>
            <w:r w:rsidRPr="00804288">
              <w:rPr>
                <w:rFonts w:ascii="Times New Roman" w:eastAsia="Times New Roman" w:hAnsi="Times New Roman"/>
                <w:color w:val="000000"/>
                <w:w w:val="97"/>
                <w:sz w:val="16"/>
                <w:lang w:val="ru-RU"/>
              </w:rPr>
              <w:t xml:space="preserve">работы по </w:t>
            </w:r>
            <w:r w:rsidRPr="00804288">
              <w:rPr>
                <w:lang w:val="ru-RU"/>
              </w:rPr>
              <w:br/>
            </w:r>
            <w:r w:rsidRPr="00804288">
              <w:rPr>
                <w:rFonts w:ascii="Times New Roman" w:eastAsia="Times New Roman" w:hAnsi="Times New Roman"/>
                <w:color w:val="000000"/>
                <w:w w:val="97"/>
                <w:sz w:val="16"/>
                <w:lang w:val="ru-RU"/>
              </w:rPr>
              <w:t xml:space="preserve">первоначальному; анализу </w:t>
            </w:r>
            <w:r w:rsidRPr="00804288">
              <w:rPr>
                <w:lang w:val="ru-RU"/>
              </w:rPr>
              <w:br/>
            </w:r>
            <w:r w:rsidRPr="00804288">
              <w:rPr>
                <w:rFonts w:ascii="Times New Roman" w:eastAsia="Times New Roman" w:hAnsi="Times New Roman"/>
                <w:color w:val="000000"/>
                <w:w w:val="97"/>
                <w:sz w:val="16"/>
                <w:lang w:val="ru-RU"/>
              </w:rPr>
              <w:t xml:space="preserve">стихотворения; </w:t>
            </w:r>
            <w:r w:rsidRPr="00804288">
              <w:rPr>
                <w:lang w:val="ru-RU"/>
              </w:rPr>
              <w:br/>
            </w:r>
            <w:r w:rsidRPr="00804288">
              <w:rPr>
                <w:rFonts w:ascii="Times New Roman" w:eastAsia="Times New Roman" w:hAnsi="Times New Roman"/>
                <w:color w:val="000000"/>
                <w:w w:val="97"/>
                <w:sz w:val="16"/>
                <w:lang w:val="ru-RU"/>
              </w:rPr>
              <w:t xml:space="preserve">Заучивать </w:t>
            </w:r>
            <w:r w:rsidRPr="00804288">
              <w:rPr>
                <w:lang w:val="ru-RU"/>
              </w:rPr>
              <w:br/>
            </w:r>
            <w:r w:rsidRPr="00804288">
              <w:rPr>
                <w:rFonts w:ascii="Times New Roman" w:eastAsia="Times New Roman" w:hAnsi="Times New Roman"/>
                <w:color w:val="000000"/>
                <w:w w:val="97"/>
                <w:sz w:val="16"/>
                <w:lang w:val="ru-RU"/>
              </w:rPr>
              <w:t xml:space="preserve">стихотворения </w:t>
            </w:r>
            <w:r w:rsidRPr="00804288">
              <w:rPr>
                <w:lang w:val="ru-RU"/>
              </w:rPr>
              <w:br/>
            </w:r>
            <w:r w:rsidRPr="00804288">
              <w:rPr>
                <w:rFonts w:ascii="Times New Roman" w:eastAsia="Times New Roman" w:hAnsi="Times New Roman"/>
                <w:color w:val="000000"/>
                <w:w w:val="97"/>
                <w:sz w:val="16"/>
                <w:lang w:val="ru-RU"/>
              </w:rPr>
              <w:t xml:space="preserve">наизусть; </w:t>
            </w:r>
            <w:r w:rsidRPr="00804288">
              <w:rPr>
                <w:lang w:val="ru-RU"/>
              </w:rPr>
              <w:br/>
            </w: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сказку;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по; </w:t>
            </w:r>
            <w:r w:rsidRPr="00804288">
              <w:rPr>
                <w:lang w:val="ru-RU"/>
              </w:rPr>
              <w:br/>
            </w:r>
            <w:r w:rsidRPr="00804288">
              <w:rPr>
                <w:rFonts w:ascii="Times New Roman" w:eastAsia="Times New Roman" w:hAnsi="Times New Roman"/>
                <w:color w:val="000000"/>
                <w:w w:val="97"/>
                <w:sz w:val="16"/>
                <w:lang w:val="ru-RU"/>
              </w:rPr>
              <w:t xml:space="preserve">содержанию;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идейно-</w:t>
            </w:r>
            <w:r w:rsidRPr="00804288">
              <w:rPr>
                <w:lang w:val="ru-RU"/>
              </w:rPr>
              <w:br/>
            </w:r>
            <w:r w:rsidRPr="00804288">
              <w:rPr>
                <w:rFonts w:ascii="Times New Roman" w:eastAsia="Times New Roman" w:hAnsi="Times New Roman"/>
                <w:color w:val="000000"/>
                <w:w w:val="97"/>
                <w:sz w:val="16"/>
                <w:lang w:val="ru-RU"/>
              </w:rPr>
              <w:t xml:space="preserve">тематическое </w:t>
            </w:r>
            <w:r w:rsidRPr="00804288">
              <w:rPr>
                <w:lang w:val="ru-RU"/>
              </w:rPr>
              <w:br/>
            </w:r>
            <w:r w:rsidRPr="00804288">
              <w:rPr>
                <w:rFonts w:ascii="Times New Roman" w:eastAsia="Times New Roman" w:hAnsi="Times New Roman"/>
                <w:color w:val="000000"/>
                <w:w w:val="97"/>
                <w:sz w:val="16"/>
                <w:lang w:val="ru-RU"/>
              </w:rPr>
              <w:t xml:space="preserve">содержание </w:t>
            </w:r>
            <w:r w:rsidRPr="00804288">
              <w:rPr>
                <w:lang w:val="ru-RU"/>
              </w:rPr>
              <w:br/>
            </w:r>
            <w:r w:rsidRPr="00804288">
              <w:rPr>
                <w:rFonts w:ascii="Times New Roman" w:eastAsia="Times New Roman" w:hAnsi="Times New Roman"/>
                <w:color w:val="000000"/>
                <w:w w:val="97"/>
                <w:sz w:val="16"/>
                <w:lang w:val="ru-RU"/>
              </w:rPr>
              <w:t xml:space="preserve">сказки; </w:t>
            </w:r>
            <w:r w:rsidRPr="00804288">
              <w:rPr>
                <w:lang w:val="ru-RU"/>
              </w:rPr>
              <w:br/>
            </w:r>
            <w:r w:rsidRPr="00804288">
              <w:rPr>
                <w:rFonts w:ascii="Times New Roman" w:eastAsia="Times New Roman" w:hAnsi="Times New Roman"/>
                <w:color w:val="000000"/>
                <w:w w:val="97"/>
                <w:sz w:val="16"/>
                <w:lang w:val="ru-RU"/>
              </w:rPr>
              <w:t xml:space="preserve">А. С. Пушкина;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04C7A"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2C20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https://www.youtube.com/watch?</w:t>
            </w:r>
          </w:p>
          <w:p w14:paraId="008B75D8" w14:textId="77777777" w:rsidR="00BA3845" w:rsidRDefault="0017456B">
            <w:pPr>
              <w:autoSpaceDE w:val="0"/>
              <w:autoSpaceDN w:val="0"/>
              <w:spacing w:before="20" w:after="0" w:line="252" w:lineRule="auto"/>
              <w:ind w:left="72" w:right="144"/>
            </w:pPr>
            <w:r>
              <w:rPr>
                <w:rFonts w:ascii="Times New Roman" w:eastAsia="Times New Roman" w:hAnsi="Times New Roman"/>
                <w:color w:val="000000"/>
                <w:w w:val="97"/>
                <w:sz w:val="16"/>
              </w:rPr>
              <w:t xml:space="preserve">v=Cg4oSYfWZSs </w:t>
            </w:r>
            <w:r>
              <w:br/>
            </w:r>
            <w:r>
              <w:rPr>
                <w:rFonts w:ascii="Times New Roman" w:eastAsia="Times New Roman" w:hAnsi="Times New Roman"/>
                <w:color w:val="000000"/>
                <w:w w:val="97"/>
                <w:sz w:val="16"/>
              </w:rPr>
              <w:t>https://resh.edu.ru/subject/lesson/7390/ https://resh.edu.ru/subject/lesson/7389/ https://resh.edu.ru/subject/lesson/7388/ https://resh.edu.ru/subject/lesson/7387/</w:t>
            </w:r>
          </w:p>
        </w:tc>
      </w:tr>
    </w:tbl>
    <w:p w14:paraId="5B4644F2" w14:textId="77777777" w:rsidR="00BA3845" w:rsidRDefault="00BA3845">
      <w:pPr>
        <w:autoSpaceDE w:val="0"/>
        <w:autoSpaceDN w:val="0"/>
        <w:spacing w:after="0" w:line="14" w:lineRule="exact"/>
      </w:pPr>
    </w:p>
    <w:p w14:paraId="31CFD7DC" w14:textId="77777777" w:rsidR="00BA3845" w:rsidRDefault="00BA3845">
      <w:pPr>
        <w:sectPr w:rsidR="00BA3845">
          <w:pgSz w:w="16840" w:h="11900"/>
          <w:pgMar w:top="284" w:right="640" w:bottom="1272" w:left="666" w:header="720" w:footer="720" w:gutter="0"/>
          <w:cols w:space="720" w:equalWidth="0">
            <w:col w:w="15534" w:space="0"/>
          </w:cols>
          <w:docGrid w:linePitch="360"/>
        </w:sectPr>
      </w:pPr>
    </w:p>
    <w:p w14:paraId="0D98D948"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349D6094" w14:textId="77777777">
        <w:trPr>
          <w:trHeight w:hRule="exact" w:val="70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46823"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3.4.</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BDD68"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9BEB2"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552F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C65DD"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C8622"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11.11.2022 14.11.2022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29EB2"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стихотворение;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по </w:t>
            </w:r>
            <w:r w:rsidRPr="00804288">
              <w:rPr>
                <w:lang w:val="ru-RU"/>
              </w:rPr>
              <w:br/>
            </w:r>
            <w:r w:rsidRPr="00804288">
              <w:rPr>
                <w:rFonts w:ascii="Times New Roman" w:eastAsia="Times New Roman" w:hAnsi="Times New Roman"/>
                <w:color w:val="000000"/>
                <w:w w:val="97"/>
                <w:sz w:val="16"/>
                <w:lang w:val="ru-RU"/>
              </w:rPr>
              <w:t xml:space="preserve">прочитанному </w:t>
            </w:r>
            <w:r w:rsidRPr="00804288">
              <w:rPr>
                <w:lang w:val="ru-RU"/>
              </w:rPr>
              <w:br/>
            </w:r>
            <w:r w:rsidRPr="00804288">
              <w:rPr>
                <w:rFonts w:ascii="Times New Roman" w:eastAsia="Times New Roman" w:hAnsi="Times New Roman"/>
                <w:color w:val="000000"/>
                <w:w w:val="97"/>
                <w:sz w:val="16"/>
                <w:lang w:val="ru-RU"/>
              </w:rPr>
              <w:t xml:space="preserve">тексту;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задавать вопросы с целью </w:t>
            </w:r>
            <w:r w:rsidRPr="00804288">
              <w:rPr>
                <w:lang w:val="ru-RU"/>
              </w:rPr>
              <w:br/>
            </w:r>
            <w:r w:rsidRPr="00804288">
              <w:rPr>
                <w:rFonts w:ascii="Times New Roman" w:eastAsia="Times New Roman" w:hAnsi="Times New Roman"/>
                <w:color w:val="000000"/>
                <w:w w:val="97"/>
                <w:sz w:val="16"/>
                <w:lang w:val="ru-RU"/>
              </w:rPr>
              <w:t xml:space="preserve">понимания </w:t>
            </w:r>
            <w:r w:rsidRPr="00804288">
              <w:rPr>
                <w:lang w:val="ru-RU"/>
              </w:rPr>
              <w:br/>
            </w:r>
            <w:r w:rsidRPr="00804288">
              <w:rPr>
                <w:rFonts w:ascii="Times New Roman" w:eastAsia="Times New Roman" w:hAnsi="Times New Roman"/>
                <w:color w:val="000000"/>
                <w:w w:val="97"/>
                <w:sz w:val="16"/>
                <w:lang w:val="ru-RU"/>
              </w:rPr>
              <w:t xml:space="preserve">содержания; </w:t>
            </w:r>
            <w:r w:rsidRPr="00804288">
              <w:rPr>
                <w:lang w:val="ru-RU"/>
              </w:rPr>
              <w:br/>
            </w:r>
            <w:r w:rsidRPr="00804288">
              <w:rPr>
                <w:rFonts w:ascii="Times New Roman" w:eastAsia="Times New Roman" w:hAnsi="Times New Roman"/>
                <w:color w:val="000000"/>
                <w:w w:val="97"/>
                <w:sz w:val="16"/>
                <w:lang w:val="ru-RU"/>
              </w:rPr>
              <w:t xml:space="preserve">стихотворения; </w:t>
            </w:r>
            <w:r w:rsidRPr="00804288">
              <w:rPr>
                <w:lang w:val="ru-RU"/>
              </w:rPr>
              <w:br/>
            </w:r>
            <w:r w:rsidRPr="00804288">
              <w:rPr>
                <w:rFonts w:ascii="Times New Roman" w:eastAsia="Times New Roman" w:hAnsi="Times New Roman"/>
                <w:color w:val="000000"/>
                <w:w w:val="97"/>
                <w:sz w:val="16"/>
                <w:lang w:val="ru-RU"/>
              </w:rPr>
              <w:t xml:space="preserve">Определять его </w:t>
            </w:r>
            <w:r w:rsidRPr="00804288">
              <w:rPr>
                <w:lang w:val="ru-RU"/>
              </w:rPr>
              <w:br/>
            </w:r>
            <w:r w:rsidRPr="00804288">
              <w:rPr>
                <w:rFonts w:ascii="Times New Roman" w:eastAsia="Times New Roman" w:hAnsi="Times New Roman"/>
                <w:color w:val="000000"/>
                <w:w w:val="97"/>
                <w:sz w:val="16"/>
                <w:lang w:val="ru-RU"/>
              </w:rPr>
              <w:t xml:space="preserve">историческую </w:t>
            </w:r>
            <w:r w:rsidRPr="00804288">
              <w:rPr>
                <w:lang w:val="ru-RU"/>
              </w:rPr>
              <w:br/>
            </w:r>
            <w:r w:rsidRPr="00804288">
              <w:rPr>
                <w:rFonts w:ascii="Times New Roman" w:eastAsia="Times New Roman" w:hAnsi="Times New Roman"/>
                <w:color w:val="000000"/>
                <w:w w:val="97"/>
                <w:sz w:val="16"/>
                <w:lang w:val="ru-RU"/>
              </w:rPr>
              <w:t xml:space="preserve">основу; </w:t>
            </w:r>
            <w:r w:rsidRPr="00804288">
              <w:rPr>
                <w:lang w:val="ru-RU"/>
              </w:rPr>
              <w:br/>
            </w:r>
            <w:r w:rsidRPr="00804288">
              <w:rPr>
                <w:rFonts w:ascii="Times New Roman" w:eastAsia="Times New Roman" w:hAnsi="Times New Roman"/>
                <w:color w:val="000000"/>
                <w:w w:val="97"/>
                <w:sz w:val="16"/>
                <w:lang w:val="ru-RU"/>
              </w:rPr>
              <w:t xml:space="preserve">идейно-; </w:t>
            </w:r>
            <w:r w:rsidRPr="00804288">
              <w:rPr>
                <w:lang w:val="ru-RU"/>
              </w:rPr>
              <w:br/>
            </w:r>
            <w:r w:rsidRPr="00804288">
              <w:rPr>
                <w:rFonts w:ascii="Times New Roman" w:eastAsia="Times New Roman" w:hAnsi="Times New Roman"/>
                <w:color w:val="000000"/>
                <w:w w:val="97"/>
                <w:sz w:val="16"/>
                <w:lang w:val="ru-RU"/>
              </w:rPr>
              <w:t xml:space="preserve">тематическое </w:t>
            </w:r>
            <w:r w:rsidRPr="00804288">
              <w:rPr>
                <w:lang w:val="ru-RU"/>
              </w:rPr>
              <w:br/>
            </w:r>
            <w:r w:rsidRPr="00804288">
              <w:rPr>
                <w:rFonts w:ascii="Times New Roman" w:eastAsia="Times New Roman" w:hAnsi="Times New Roman"/>
                <w:color w:val="000000"/>
                <w:w w:val="97"/>
                <w:sz w:val="16"/>
                <w:lang w:val="ru-RU"/>
              </w:rPr>
              <w:t xml:space="preserve">содержание;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позицию автора; </w:t>
            </w:r>
            <w:r w:rsidRPr="00804288">
              <w:rPr>
                <w:lang w:val="ru-RU"/>
              </w:rPr>
              <w:br/>
            </w:r>
            <w:r w:rsidRPr="00804288">
              <w:rPr>
                <w:rFonts w:ascii="Times New Roman" w:eastAsia="Times New Roman" w:hAnsi="Times New Roman"/>
                <w:color w:val="000000"/>
                <w:w w:val="97"/>
                <w:sz w:val="16"/>
                <w:lang w:val="ru-RU"/>
              </w:rPr>
              <w:t xml:space="preserve">Выявлять </w:t>
            </w:r>
            <w:r w:rsidRPr="00804288">
              <w:rPr>
                <w:lang w:val="ru-RU"/>
              </w:rPr>
              <w:br/>
            </w:r>
            <w:r w:rsidRPr="00804288">
              <w:rPr>
                <w:rFonts w:ascii="Times New Roman" w:eastAsia="Times New Roman" w:hAnsi="Times New Roman"/>
                <w:color w:val="000000"/>
                <w:w w:val="97"/>
                <w:sz w:val="16"/>
                <w:lang w:val="ru-RU"/>
              </w:rPr>
              <w:t xml:space="preserve">жанровые </w:t>
            </w:r>
            <w:r w:rsidRPr="00804288">
              <w:rPr>
                <w:lang w:val="ru-RU"/>
              </w:rPr>
              <w:br/>
            </w:r>
            <w:r w:rsidRPr="00804288">
              <w:rPr>
                <w:rFonts w:ascii="Times New Roman" w:eastAsia="Times New Roman" w:hAnsi="Times New Roman"/>
                <w:color w:val="000000"/>
                <w:w w:val="97"/>
                <w:sz w:val="16"/>
                <w:lang w:val="ru-RU"/>
              </w:rPr>
              <w:t xml:space="preserve">признаки и </w:t>
            </w:r>
            <w:r w:rsidRPr="00804288">
              <w:rPr>
                <w:lang w:val="ru-RU"/>
              </w:rPr>
              <w:br/>
            </w:r>
            <w:r w:rsidRPr="00804288">
              <w:rPr>
                <w:rFonts w:ascii="Times New Roman" w:eastAsia="Times New Roman" w:hAnsi="Times New Roman"/>
                <w:color w:val="000000"/>
                <w:w w:val="97"/>
                <w:sz w:val="16"/>
                <w:lang w:val="ru-RU"/>
              </w:rPr>
              <w:t xml:space="preserve">средства; </w:t>
            </w:r>
            <w:r w:rsidRPr="00804288">
              <w:rPr>
                <w:lang w:val="ru-RU"/>
              </w:rPr>
              <w:br/>
            </w:r>
            <w:r w:rsidRPr="00804288">
              <w:rPr>
                <w:rFonts w:ascii="Times New Roman" w:eastAsia="Times New Roman" w:hAnsi="Times New Roman"/>
                <w:color w:val="000000"/>
                <w:w w:val="97"/>
                <w:sz w:val="16"/>
                <w:lang w:val="ru-RU"/>
              </w:rPr>
              <w:t xml:space="preserve">художественной </w:t>
            </w:r>
            <w:r w:rsidRPr="00804288">
              <w:rPr>
                <w:lang w:val="ru-RU"/>
              </w:rPr>
              <w:br/>
            </w:r>
            <w:r w:rsidRPr="00804288">
              <w:rPr>
                <w:rFonts w:ascii="Times New Roman" w:eastAsia="Times New Roman" w:hAnsi="Times New Roman"/>
                <w:color w:val="000000"/>
                <w:w w:val="97"/>
                <w:sz w:val="16"/>
                <w:lang w:val="ru-RU"/>
              </w:rPr>
              <w:t xml:space="preserve">изобразительности в произведении; </w:t>
            </w:r>
            <w:r w:rsidRPr="00804288">
              <w:rPr>
                <w:lang w:val="ru-RU"/>
              </w:rPr>
              <w:br/>
            </w:r>
            <w:r w:rsidRPr="00804288">
              <w:rPr>
                <w:rFonts w:ascii="Times New Roman" w:eastAsia="Times New Roman" w:hAnsi="Times New Roman"/>
                <w:color w:val="000000"/>
                <w:w w:val="97"/>
                <w:sz w:val="16"/>
                <w:lang w:val="ru-RU"/>
              </w:rPr>
              <w:t xml:space="preserve">(эпитет; </w:t>
            </w:r>
            <w:r w:rsidRPr="00804288">
              <w:rPr>
                <w:lang w:val="ru-RU"/>
              </w:rPr>
              <w:br/>
            </w:r>
            <w:r w:rsidRPr="00804288">
              <w:rPr>
                <w:rFonts w:ascii="Times New Roman" w:eastAsia="Times New Roman" w:hAnsi="Times New Roman"/>
                <w:color w:val="000000"/>
                <w:w w:val="97"/>
                <w:sz w:val="16"/>
                <w:lang w:val="ru-RU"/>
              </w:rPr>
              <w:t xml:space="preserve">олицетворение; </w:t>
            </w:r>
            <w:r w:rsidRPr="00804288">
              <w:rPr>
                <w:lang w:val="ru-RU"/>
              </w:rPr>
              <w:br/>
            </w:r>
            <w:r w:rsidRPr="00804288">
              <w:rPr>
                <w:rFonts w:ascii="Times New Roman" w:eastAsia="Times New Roman" w:hAnsi="Times New Roman"/>
                <w:color w:val="000000"/>
                <w:w w:val="97"/>
                <w:sz w:val="16"/>
                <w:lang w:val="ru-RU"/>
              </w:rPr>
              <w:t xml:space="preserve">сравнение; </w:t>
            </w:r>
            <w:r w:rsidRPr="00804288">
              <w:rPr>
                <w:lang w:val="ru-RU"/>
              </w:rPr>
              <w:br/>
            </w:r>
            <w:r w:rsidRPr="00804288">
              <w:rPr>
                <w:rFonts w:ascii="Times New Roman" w:eastAsia="Times New Roman" w:hAnsi="Times New Roman"/>
                <w:color w:val="000000"/>
                <w:w w:val="97"/>
                <w:sz w:val="16"/>
                <w:lang w:val="ru-RU"/>
              </w:rPr>
              <w:t xml:space="preserve">метафора); </w:t>
            </w:r>
            <w:r w:rsidRPr="00804288">
              <w:rPr>
                <w:lang w:val="ru-RU"/>
              </w:rPr>
              <w:br/>
            </w:r>
            <w:r w:rsidRPr="00804288">
              <w:rPr>
                <w:rFonts w:ascii="Times New Roman" w:eastAsia="Times New Roman" w:hAnsi="Times New Roman"/>
                <w:color w:val="000000"/>
                <w:w w:val="97"/>
                <w:sz w:val="16"/>
                <w:lang w:val="ru-RU"/>
              </w:rPr>
              <w:t xml:space="preserve">Заучивать </w:t>
            </w:r>
            <w:r w:rsidRPr="00804288">
              <w:rPr>
                <w:lang w:val="ru-RU"/>
              </w:rPr>
              <w:br/>
            </w:r>
            <w:r w:rsidRPr="00804288">
              <w:rPr>
                <w:rFonts w:ascii="Times New Roman" w:eastAsia="Times New Roman" w:hAnsi="Times New Roman"/>
                <w:color w:val="000000"/>
                <w:w w:val="97"/>
                <w:sz w:val="16"/>
                <w:lang w:val="ru-RU"/>
              </w:rPr>
              <w:t xml:space="preserve">стихотворение </w:t>
            </w:r>
            <w:r w:rsidRPr="00804288">
              <w:rPr>
                <w:lang w:val="ru-RU"/>
              </w:rPr>
              <w:br/>
            </w:r>
            <w:r w:rsidRPr="00804288">
              <w:rPr>
                <w:rFonts w:ascii="Times New Roman" w:eastAsia="Times New Roman" w:hAnsi="Times New Roman"/>
                <w:color w:val="000000"/>
                <w:w w:val="97"/>
                <w:sz w:val="16"/>
                <w:lang w:val="ru-RU"/>
              </w:rPr>
              <w:t xml:space="preserve">наизусть;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ECC0E"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73A88" w14:textId="77777777" w:rsidR="00BA3845" w:rsidRDefault="0017456B">
            <w:pPr>
              <w:autoSpaceDE w:val="0"/>
              <w:autoSpaceDN w:val="0"/>
              <w:spacing w:before="270" w:after="0" w:line="230" w:lineRule="auto"/>
              <w:ind w:left="72"/>
            </w:pPr>
            <w:r>
              <w:rPr>
                <w:rFonts w:ascii="Times New Roman" w:eastAsia="Times New Roman" w:hAnsi="Times New Roman"/>
                <w:color w:val="000000"/>
                <w:w w:val="97"/>
                <w:sz w:val="16"/>
              </w:rPr>
              <w:t>https://resh.edu.ru/subject/lesson/7385/</w:t>
            </w:r>
          </w:p>
        </w:tc>
      </w:tr>
    </w:tbl>
    <w:p w14:paraId="148EDA32" w14:textId="77777777" w:rsidR="00BA3845" w:rsidRDefault="00BA3845">
      <w:pPr>
        <w:autoSpaceDE w:val="0"/>
        <w:autoSpaceDN w:val="0"/>
        <w:spacing w:after="0" w:line="14" w:lineRule="exact"/>
      </w:pPr>
    </w:p>
    <w:p w14:paraId="47556E21"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336ECA25"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rsidRPr="00DA3930" w14:paraId="3265D585" w14:textId="77777777">
        <w:trPr>
          <w:trHeight w:hRule="exact" w:val="76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DC555"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3.5.</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82A32"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76B3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A3ABD"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C1909"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946D6"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16.11.2022 18.11.2022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F4E0C"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прозаический </w:t>
            </w:r>
            <w:r w:rsidRPr="00804288">
              <w:rPr>
                <w:lang w:val="ru-RU"/>
              </w:rPr>
              <w:br/>
            </w:r>
            <w:r w:rsidRPr="00804288">
              <w:rPr>
                <w:rFonts w:ascii="Times New Roman" w:eastAsia="Times New Roman" w:hAnsi="Times New Roman"/>
                <w:color w:val="000000"/>
                <w:w w:val="97"/>
                <w:sz w:val="16"/>
                <w:lang w:val="ru-RU"/>
              </w:rPr>
              <w:t xml:space="preserve">текст; </w:t>
            </w:r>
            <w:r w:rsidRPr="00804288">
              <w:rPr>
                <w:lang w:val="ru-RU"/>
              </w:rPr>
              <w:br/>
            </w:r>
            <w:r w:rsidRPr="00804288">
              <w:rPr>
                <w:rFonts w:ascii="Times New Roman" w:eastAsia="Times New Roman" w:hAnsi="Times New Roman"/>
                <w:color w:val="000000"/>
                <w:w w:val="97"/>
                <w:sz w:val="16"/>
                <w:lang w:val="ru-RU"/>
              </w:rPr>
              <w:t xml:space="preserve">отвечать; </w:t>
            </w:r>
            <w:r w:rsidRPr="00804288">
              <w:rPr>
                <w:lang w:val="ru-RU"/>
              </w:rPr>
              <w:br/>
            </w:r>
            <w:r w:rsidRPr="00804288">
              <w:rPr>
                <w:rFonts w:ascii="Times New Roman" w:eastAsia="Times New Roman" w:hAnsi="Times New Roman"/>
                <w:color w:val="000000"/>
                <w:w w:val="97"/>
                <w:sz w:val="16"/>
                <w:lang w:val="ru-RU"/>
              </w:rPr>
              <w:t xml:space="preserve">на вопросы;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(кратко; </w:t>
            </w:r>
            <w:r w:rsidRPr="00804288">
              <w:rPr>
                <w:lang w:val="ru-RU"/>
              </w:rPr>
              <w:br/>
            </w:r>
            <w:r w:rsidRPr="00804288">
              <w:rPr>
                <w:rFonts w:ascii="Times New Roman" w:eastAsia="Times New Roman" w:hAnsi="Times New Roman"/>
                <w:color w:val="000000"/>
                <w:w w:val="97"/>
                <w:sz w:val="16"/>
                <w:lang w:val="ru-RU"/>
              </w:rPr>
              <w:t xml:space="preserve">подробно; </w:t>
            </w:r>
            <w:r w:rsidRPr="00804288">
              <w:rPr>
                <w:lang w:val="ru-RU"/>
              </w:rPr>
              <w:br/>
            </w:r>
            <w:r w:rsidRPr="00804288">
              <w:rPr>
                <w:rFonts w:ascii="Times New Roman" w:eastAsia="Times New Roman" w:hAnsi="Times New Roman"/>
                <w:color w:val="000000"/>
                <w:w w:val="97"/>
                <w:sz w:val="16"/>
                <w:lang w:val="ru-RU"/>
              </w:rPr>
              <w:t xml:space="preserve">выборочно) текст; повести; </w:t>
            </w:r>
            <w:r w:rsidRPr="00804288">
              <w:rPr>
                <w:lang w:val="ru-RU"/>
              </w:rPr>
              <w:br/>
            </w:r>
            <w:r w:rsidRPr="00804288">
              <w:rPr>
                <w:rFonts w:ascii="Times New Roman" w:eastAsia="Times New Roman" w:hAnsi="Times New Roman"/>
                <w:color w:val="000000"/>
                <w:w w:val="97"/>
                <w:sz w:val="16"/>
                <w:lang w:val="ru-RU"/>
              </w:rPr>
              <w:t xml:space="preserve">Выделять </w:t>
            </w:r>
            <w:r w:rsidRPr="00804288">
              <w:rPr>
                <w:lang w:val="ru-RU"/>
              </w:rPr>
              <w:br/>
            </w:r>
            <w:r w:rsidRPr="00804288">
              <w:rPr>
                <w:rFonts w:ascii="Times New Roman" w:eastAsia="Times New Roman" w:hAnsi="Times New Roman"/>
                <w:color w:val="000000"/>
                <w:w w:val="97"/>
                <w:sz w:val="16"/>
                <w:lang w:val="ru-RU"/>
              </w:rPr>
              <w:t xml:space="preserve">ключевые эпизоды в тексте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Составлять </w:t>
            </w:r>
            <w:r w:rsidRPr="00804288">
              <w:rPr>
                <w:lang w:val="ru-RU"/>
              </w:rPr>
              <w:br/>
            </w:r>
            <w:r w:rsidRPr="00804288">
              <w:rPr>
                <w:rFonts w:ascii="Times New Roman" w:eastAsia="Times New Roman" w:hAnsi="Times New Roman"/>
                <w:color w:val="000000"/>
                <w:w w:val="97"/>
                <w:sz w:val="16"/>
                <w:lang w:val="ru-RU"/>
              </w:rPr>
              <w:t xml:space="preserve">устный отзыв о </w:t>
            </w:r>
            <w:r w:rsidRPr="00804288">
              <w:rPr>
                <w:lang w:val="ru-RU"/>
              </w:rPr>
              <w:br/>
            </w:r>
            <w:r w:rsidRPr="00804288">
              <w:rPr>
                <w:rFonts w:ascii="Times New Roman" w:eastAsia="Times New Roman" w:hAnsi="Times New Roman"/>
                <w:color w:val="000000"/>
                <w:w w:val="97"/>
                <w:sz w:val="16"/>
                <w:lang w:val="ru-RU"/>
              </w:rPr>
              <w:t xml:space="preserve">прочитанном; </w:t>
            </w:r>
            <w:r w:rsidRPr="00804288">
              <w:rPr>
                <w:lang w:val="ru-RU"/>
              </w:rPr>
              <w:br/>
            </w:r>
            <w:r w:rsidRPr="00804288">
              <w:rPr>
                <w:rFonts w:ascii="Times New Roman" w:eastAsia="Times New Roman" w:hAnsi="Times New Roman"/>
                <w:color w:val="000000"/>
                <w:w w:val="97"/>
                <w:sz w:val="16"/>
                <w:lang w:val="ru-RU"/>
              </w:rPr>
              <w:t xml:space="preserve">произведении;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художественные </w:t>
            </w:r>
            <w:r w:rsidRPr="00804288">
              <w:rPr>
                <w:lang w:val="ru-RU"/>
              </w:rPr>
              <w:br/>
            </w:r>
            <w:r w:rsidRPr="00804288">
              <w:rPr>
                <w:rFonts w:ascii="Times New Roman" w:eastAsia="Times New Roman" w:hAnsi="Times New Roman"/>
                <w:color w:val="000000"/>
                <w:w w:val="97"/>
                <w:sz w:val="16"/>
                <w:lang w:val="ru-RU"/>
              </w:rPr>
              <w:t xml:space="preserve">средства; </w:t>
            </w:r>
            <w:r w:rsidRPr="00804288">
              <w:rPr>
                <w:lang w:val="ru-RU"/>
              </w:rPr>
              <w:br/>
            </w:r>
            <w:r w:rsidRPr="00804288">
              <w:rPr>
                <w:rFonts w:ascii="Times New Roman" w:eastAsia="Times New Roman" w:hAnsi="Times New Roman"/>
                <w:color w:val="000000"/>
                <w:w w:val="97"/>
                <w:sz w:val="16"/>
                <w:lang w:val="ru-RU"/>
              </w:rPr>
              <w:t xml:space="preserve">создающие; </w:t>
            </w:r>
            <w:r w:rsidRPr="00804288">
              <w:rPr>
                <w:lang w:val="ru-RU"/>
              </w:rPr>
              <w:br/>
            </w:r>
            <w:r w:rsidRPr="00804288">
              <w:rPr>
                <w:rFonts w:ascii="Times New Roman" w:eastAsia="Times New Roman" w:hAnsi="Times New Roman"/>
                <w:color w:val="000000"/>
                <w:w w:val="97"/>
                <w:sz w:val="16"/>
                <w:lang w:val="ru-RU"/>
              </w:rPr>
              <w:t xml:space="preserve">фантастический </w:t>
            </w:r>
            <w:r w:rsidRPr="00804288">
              <w:rPr>
                <w:lang w:val="ru-RU"/>
              </w:rPr>
              <w:br/>
            </w:r>
            <w:r w:rsidRPr="00804288">
              <w:rPr>
                <w:rFonts w:ascii="Times New Roman" w:eastAsia="Times New Roman" w:hAnsi="Times New Roman"/>
                <w:color w:val="000000"/>
                <w:w w:val="97"/>
                <w:sz w:val="16"/>
                <w:lang w:val="ru-RU"/>
              </w:rPr>
              <w:t xml:space="preserve">настрой повести; а также картины; народной жизни; Определять </w:t>
            </w:r>
            <w:r w:rsidRPr="00804288">
              <w:rPr>
                <w:lang w:val="ru-RU"/>
              </w:rPr>
              <w:br/>
            </w:r>
            <w:r w:rsidRPr="00804288">
              <w:rPr>
                <w:rFonts w:ascii="Times New Roman" w:eastAsia="Times New Roman" w:hAnsi="Times New Roman"/>
                <w:color w:val="000000"/>
                <w:w w:val="97"/>
                <w:sz w:val="16"/>
                <w:lang w:val="ru-RU"/>
              </w:rPr>
              <w:t xml:space="preserve">близость повести к народным </w:t>
            </w:r>
            <w:r w:rsidRPr="00804288">
              <w:rPr>
                <w:lang w:val="ru-RU"/>
              </w:rPr>
              <w:br/>
            </w:r>
            <w:r w:rsidRPr="00804288">
              <w:rPr>
                <w:rFonts w:ascii="Times New Roman" w:eastAsia="Times New Roman" w:hAnsi="Times New Roman"/>
                <w:color w:val="000000"/>
                <w:w w:val="97"/>
                <w:sz w:val="16"/>
                <w:lang w:val="ru-RU"/>
              </w:rPr>
              <w:t xml:space="preserve">сказкам и; </w:t>
            </w:r>
            <w:r w:rsidRPr="00804288">
              <w:rPr>
                <w:lang w:val="ru-RU"/>
              </w:rPr>
              <w:br/>
            </w:r>
            <w:r w:rsidRPr="00804288">
              <w:rPr>
                <w:rFonts w:ascii="Times New Roman" w:eastAsia="Times New Roman" w:hAnsi="Times New Roman"/>
                <w:color w:val="000000"/>
                <w:w w:val="97"/>
                <w:sz w:val="16"/>
                <w:lang w:val="ru-RU"/>
              </w:rPr>
              <w:t xml:space="preserve">легендам; </w:t>
            </w:r>
            <w:r w:rsidRPr="00804288">
              <w:rPr>
                <w:lang w:val="ru-RU"/>
              </w:rPr>
              <w:br/>
            </w:r>
            <w:r w:rsidRPr="00804288">
              <w:rPr>
                <w:rFonts w:ascii="Times New Roman" w:eastAsia="Times New Roman" w:hAnsi="Times New Roman"/>
                <w:color w:val="000000"/>
                <w:w w:val="97"/>
                <w:sz w:val="16"/>
                <w:lang w:val="ru-RU"/>
              </w:rPr>
              <w:t xml:space="preserve">Пользоваться </w:t>
            </w:r>
            <w:r w:rsidRPr="00804288">
              <w:rPr>
                <w:lang w:val="ru-RU"/>
              </w:rPr>
              <w:br/>
            </w:r>
            <w:r w:rsidRPr="00804288">
              <w:rPr>
                <w:rFonts w:ascii="Times New Roman" w:eastAsia="Times New Roman" w:hAnsi="Times New Roman"/>
                <w:color w:val="000000"/>
                <w:w w:val="97"/>
                <w:sz w:val="16"/>
                <w:lang w:val="ru-RU"/>
              </w:rPr>
              <w:t xml:space="preserve">библиотечным </w:t>
            </w:r>
            <w:r w:rsidRPr="00804288">
              <w:rPr>
                <w:lang w:val="ru-RU"/>
              </w:rPr>
              <w:br/>
            </w:r>
            <w:r w:rsidRPr="00804288">
              <w:rPr>
                <w:rFonts w:ascii="Times New Roman" w:eastAsia="Times New Roman" w:hAnsi="Times New Roman"/>
                <w:color w:val="000000"/>
                <w:w w:val="97"/>
                <w:sz w:val="16"/>
                <w:lang w:val="ru-RU"/>
              </w:rPr>
              <w:t xml:space="preserve">каталогом для </w:t>
            </w:r>
            <w:r w:rsidRPr="00804288">
              <w:rPr>
                <w:lang w:val="ru-RU"/>
              </w:rPr>
              <w:br/>
            </w:r>
            <w:r w:rsidRPr="00804288">
              <w:rPr>
                <w:rFonts w:ascii="Times New Roman" w:eastAsia="Times New Roman" w:hAnsi="Times New Roman"/>
                <w:color w:val="000000"/>
                <w:w w:val="97"/>
                <w:sz w:val="16"/>
                <w:lang w:val="ru-RU"/>
              </w:rPr>
              <w:t xml:space="preserve">поиска; </w:t>
            </w:r>
            <w:r w:rsidRPr="00804288">
              <w:rPr>
                <w:lang w:val="ru-RU"/>
              </w:rPr>
              <w:br/>
            </w:r>
            <w:r w:rsidRPr="00804288">
              <w:rPr>
                <w:rFonts w:ascii="Times New Roman" w:eastAsia="Times New Roman" w:hAnsi="Times New Roman"/>
                <w:color w:val="000000"/>
                <w:w w:val="97"/>
                <w:sz w:val="16"/>
                <w:lang w:val="ru-RU"/>
              </w:rPr>
              <w:t xml:space="preserve">книги;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1CEB7" w14:textId="77777777" w:rsidR="00BA3845" w:rsidRPr="00804288" w:rsidRDefault="0017456B">
            <w:pPr>
              <w:autoSpaceDE w:val="0"/>
              <w:autoSpaceDN w:val="0"/>
              <w:spacing w:before="78" w:after="0" w:line="252" w:lineRule="auto"/>
              <w:ind w:left="72" w:right="144"/>
              <w:rPr>
                <w:lang w:val="ru-RU"/>
              </w:rPr>
            </w:pPr>
            <w:r w:rsidRPr="00804288">
              <w:rPr>
                <w:rFonts w:ascii="Times New Roman" w:eastAsia="Times New Roman" w:hAnsi="Times New Roman"/>
                <w:color w:val="000000"/>
                <w:w w:val="97"/>
                <w:sz w:val="16"/>
                <w:lang w:val="ru-RU"/>
              </w:rPr>
              <w:t xml:space="preserve">Устный опрос; Письменный </w:t>
            </w:r>
            <w:r w:rsidRPr="00804288">
              <w:rPr>
                <w:lang w:val="ru-RU"/>
              </w:rPr>
              <w:br/>
            </w:r>
            <w:r w:rsidRPr="00804288">
              <w:rPr>
                <w:rFonts w:ascii="Times New Roman" w:eastAsia="Times New Roman" w:hAnsi="Times New Roman"/>
                <w:color w:val="000000"/>
                <w:w w:val="97"/>
                <w:sz w:val="16"/>
                <w:lang w:val="ru-RU"/>
              </w:rPr>
              <w:t xml:space="preserve">контроль; </w:t>
            </w:r>
            <w:r w:rsidRPr="00804288">
              <w:rPr>
                <w:lang w:val="ru-RU"/>
              </w:rPr>
              <w:br/>
            </w:r>
            <w:r w:rsidRPr="00804288">
              <w:rPr>
                <w:rFonts w:ascii="Times New Roman" w:eastAsia="Times New Roman" w:hAnsi="Times New Roman"/>
                <w:color w:val="000000"/>
                <w:w w:val="97"/>
                <w:sz w:val="16"/>
                <w:lang w:val="ru-RU"/>
              </w:rPr>
              <w:t>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430B4" w14:textId="77777777" w:rsidR="00BA3845" w:rsidRPr="00804288" w:rsidRDefault="0017456B">
            <w:pPr>
              <w:autoSpaceDE w:val="0"/>
              <w:autoSpaceDN w:val="0"/>
              <w:spacing w:before="78" w:after="0" w:line="230" w:lineRule="auto"/>
              <w:ind w:left="72"/>
              <w:rPr>
                <w:lang w:val="ru-RU"/>
              </w:rPr>
            </w:pP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youtube</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watch</w:t>
            </w:r>
            <w:r w:rsidRPr="00804288">
              <w:rPr>
                <w:rFonts w:ascii="Times New Roman" w:eastAsia="Times New Roman" w:hAnsi="Times New Roman"/>
                <w:color w:val="000000"/>
                <w:w w:val="97"/>
                <w:sz w:val="16"/>
                <w:lang w:val="ru-RU"/>
              </w:rPr>
              <w:t>?</w:t>
            </w:r>
          </w:p>
          <w:p w14:paraId="48FD2449" w14:textId="77777777" w:rsidR="00BA3845" w:rsidRPr="00804288" w:rsidRDefault="0017456B">
            <w:pPr>
              <w:autoSpaceDE w:val="0"/>
              <w:autoSpaceDN w:val="0"/>
              <w:spacing w:before="20" w:after="0" w:line="250" w:lineRule="auto"/>
              <w:ind w:left="72" w:right="144"/>
              <w:rPr>
                <w:lang w:val="ru-RU"/>
              </w:rPr>
            </w:pPr>
            <w:r>
              <w:rPr>
                <w:rFonts w:ascii="Times New Roman" w:eastAsia="Times New Roman" w:hAnsi="Times New Roman"/>
                <w:color w:val="000000"/>
                <w:w w:val="97"/>
                <w:sz w:val="16"/>
              </w:rPr>
              <w:t>v</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mRwZQsvFV</w:t>
            </w:r>
            <w:r w:rsidRPr="00804288">
              <w:rPr>
                <w:rFonts w:ascii="Times New Roman" w:eastAsia="Times New Roman" w:hAnsi="Times New Roman"/>
                <w:color w:val="000000"/>
                <w:w w:val="97"/>
                <w:sz w:val="16"/>
                <w:lang w:val="ru-RU"/>
              </w:rPr>
              <w:t>3</w:t>
            </w:r>
            <w:r>
              <w:rPr>
                <w:rFonts w:ascii="Times New Roman" w:eastAsia="Times New Roman" w:hAnsi="Times New Roman"/>
                <w:color w:val="000000"/>
                <w:w w:val="97"/>
                <w:sz w:val="16"/>
              </w:rPr>
              <w:t>M</w:t>
            </w:r>
            <w:r w:rsidRPr="00804288">
              <w:rPr>
                <w:rFonts w:ascii="Times New Roman" w:eastAsia="Times New Roman" w:hAnsi="Times New Roman"/>
                <w:color w:val="000000"/>
                <w:w w:val="97"/>
                <w:sz w:val="16"/>
                <w:lang w:val="ru-RU"/>
              </w:rPr>
              <w:t xml:space="preserve"> </w:t>
            </w:r>
            <w:r w:rsidRPr="00804288">
              <w:rPr>
                <w:lang w:val="ru-RU"/>
              </w:rPr>
              <w:br/>
            </w: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youtube</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watch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gU</w:t>
            </w:r>
            <w:r w:rsidRPr="00804288">
              <w:rPr>
                <w:rFonts w:ascii="Times New Roman" w:eastAsia="Times New Roman" w:hAnsi="Times New Roman"/>
                <w:color w:val="000000"/>
                <w:w w:val="97"/>
                <w:sz w:val="16"/>
                <w:lang w:val="ru-RU"/>
              </w:rPr>
              <w:t>9</w:t>
            </w:r>
            <w:r>
              <w:rPr>
                <w:rFonts w:ascii="Times New Roman" w:eastAsia="Times New Roman" w:hAnsi="Times New Roman"/>
                <w:color w:val="000000"/>
                <w:w w:val="97"/>
                <w:sz w:val="16"/>
              </w:rPr>
              <w:t>i</w:t>
            </w:r>
            <w:r w:rsidRPr="00804288">
              <w:rPr>
                <w:rFonts w:ascii="Times New Roman" w:eastAsia="Times New Roman" w:hAnsi="Times New Roman"/>
                <w:color w:val="000000"/>
                <w:w w:val="97"/>
                <w:sz w:val="16"/>
                <w:lang w:val="ru-RU"/>
              </w:rPr>
              <w:t>3</w:t>
            </w:r>
            <w:r>
              <w:rPr>
                <w:rFonts w:ascii="Times New Roman" w:eastAsia="Times New Roman" w:hAnsi="Times New Roman"/>
                <w:color w:val="000000"/>
                <w:w w:val="97"/>
                <w:sz w:val="16"/>
              </w:rPr>
              <w:t>ZPYOc</w:t>
            </w:r>
            <w:r w:rsidRPr="00804288">
              <w:rPr>
                <w:rFonts w:ascii="Times New Roman" w:eastAsia="Times New Roman" w:hAnsi="Times New Roman"/>
                <w:color w:val="000000"/>
                <w:w w:val="97"/>
                <w:sz w:val="16"/>
                <w:lang w:val="ru-RU"/>
              </w:rPr>
              <w:t xml:space="preserve"> </w:t>
            </w:r>
            <w:r w:rsidRPr="00804288">
              <w:rPr>
                <w:lang w:val="ru-RU"/>
              </w:rPr>
              <w:br/>
            </w: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/7384/</w:t>
            </w:r>
          </w:p>
        </w:tc>
      </w:tr>
      <w:tr w:rsidR="00BA3845" w14:paraId="389A2F78" w14:textId="77777777">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D105C"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3.6.</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94002" w14:textId="77777777" w:rsidR="00BA3845" w:rsidRDefault="0017456B">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97B78"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2966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14908"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BA0A8"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21.11.2022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F2479" w14:textId="77777777" w:rsidR="00BA3845" w:rsidRPr="00804288" w:rsidRDefault="0017456B">
            <w:pPr>
              <w:autoSpaceDE w:val="0"/>
              <w:autoSpaceDN w:val="0"/>
              <w:spacing w:before="78" w:after="0" w:line="252" w:lineRule="auto"/>
              <w:ind w:left="72" w:right="144"/>
              <w:rPr>
                <w:lang w:val="ru-RU"/>
              </w:rPr>
            </w:pPr>
            <w:r w:rsidRPr="00804288">
              <w:rPr>
                <w:rFonts w:ascii="Times New Roman" w:eastAsia="Times New Roman" w:hAnsi="Times New Roman"/>
                <w:color w:val="000000"/>
                <w:w w:val="97"/>
                <w:sz w:val="16"/>
                <w:lang w:val="ru-RU"/>
              </w:rPr>
              <w:t xml:space="preserve">Самостоятельное ознакомление с </w:t>
            </w:r>
            <w:r w:rsidRPr="00804288">
              <w:rPr>
                <w:lang w:val="ru-RU"/>
              </w:rPr>
              <w:br/>
            </w:r>
            <w:r w:rsidRPr="00804288">
              <w:rPr>
                <w:rFonts w:ascii="Times New Roman" w:eastAsia="Times New Roman" w:hAnsi="Times New Roman"/>
                <w:color w:val="000000"/>
                <w:w w:val="97"/>
                <w:sz w:val="16"/>
                <w:lang w:val="ru-RU"/>
              </w:rPr>
              <w:t xml:space="preserve">литературными произведениями по выбору </w:t>
            </w:r>
            <w:r w:rsidRPr="00804288">
              <w:rPr>
                <w:lang w:val="ru-RU"/>
              </w:rPr>
              <w:br/>
            </w:r>
            <w:r w:rsidRPr="00804288">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70ED2"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07877" w14:textId="77777777" w:rsidR="00BA3845" w:rsidRDefault="0017456B">
            <w:pPr>
              <w:autoSpaceDE w:val="0"/>
              <w:autoSpaceDN w:val="0"/>
              <w:spacing w:before="78" w:after="0" w:line="254" w:lineRule="auto"/>
              <w:ind w:left="72"/>
            </w:pPr>
            <w:r>
              <w:rPr>
                <w:rFonts w:ascii="Times New Roman" w:eastAsia="Times New Roman" w:hAnsi="Times New Roman"/>
                <w:color w:val="000000"/>
                <w:w w:val="97"/>
                <w:sz w:val="16"/>
              </w:rPr>
              <w:t>https://interneturok.ru/lesson/literatura/6-klass/proizvedeniya-russkih-pisatelej-19-veka/n-v-gogol-istoriya-sozdaniya-</w:t>
            </w:r>
            <w:r>
              <w:br/>
            </w:r>
            <w:r>
              <w:rPr>
                <w:rFonts w:ascii="Times New Roman" w:eastAsia="Times New Roman" w:hAnsi="Times New Roman"/>
                <w:color w:val="000000"/>
                <w:w w:val="97"/>
                <w:sz w:val="16"/>
              </w:rPr>
              <w:t>sbornika-vechera-na-hutore-bliz-</w:t>
            </w:r>
            <w:r>
              <w:br/>
            </w:r>
            <w:r>
              <w:rPr>
                <w:rFonts w:ascii="Times New Roman" w:eastAsia="Times New Roman" w:hAnsi="Times New Roman"/>
                <w:color w:val="000000"/>
                <w:w w:val="97"/>
                <w:sz w:val="16"/>
              </w:rPr>
              <w:t>dikanki-syuzhet-povesti-kartiny-</w:t>
            </w:r>
            <w:r>
              <w:br/>
            </w:r>
            <w:r>
              <w:rPr>
                <w:rFonts w:ascii="Times New Roman" w:eastAsia="Times New Roman" w:hAnsi="Times New Roman"/>
                <w:color w:val="000000"/>
                <w:w w:val="97"/>
                <w:sz w:val="16"/>
              </w:rPr>
              <w:t>narodnoy-zhizni-v-povesti-noch-pered-rozhdestvom-peyzazh-rozhdestvenskoy-nochi</w:t>
            </w:r>
          </w:p>
        </w:tc>
      </w:tr>
      <w:tr w:rsidR="00BA3845" w14:paraId="444CDA6E" w14:textId="77777777">
        <w:trPr>
          <w:trHeight w:hRule="exact" w:val="348"/>
        </w:trPr>
        <w:tc>
          <w:tcPr>
            <w:tcW w:w="64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1BD7F4"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863E9"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18</w:t>
            </w:r>
          </w:p>
        </w:tc>
        <w:tc>
          <w:tcPr>
            <w:tcW w:w="8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75DCB4B" w14:textId="77777777" w:rsidR="00BA3845" w:rsidRDefault="00BA3845"/>
        </w:tc>
      </w:tr>
      <w:tr w:rsidR="00BA3845" w:rsidRPr="00DA3930" w14:paraId="5494DFCE"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364942A" w14:textId="77777777" w:rsidR="00BA3845" w:rsidRPr="00804288" w:rsidRDefault="0017456B">
            <w:pPr>
              <w:autoSpaceDE w:val="0"/>
              <w:autoSpaceDN w:val="0"/>
              <w:spacing w:before="76" w:after="0" w:line="233" w:lineRule="auto"/>
              <w:ind w:left="72"/>
              <w:rPr>
                <w:lang w:val="ru-RU"/>
              </w:rPr>
            </w:pPr>
            <w:r w:rsidRPr="00804288">
              <w:rPr>
                <w:rFonts w:ascii="Times New Roman" w:eastAsia="Times New Roman" w:hAnsi="Times New Roman"/>
                <w:color w:val="000000"/>
                <w:w w:val="97"/>
                <w:sz w:val="16"/>
                <w:lang w:val="ru-RU"/>
              </w:rPr>
              <w:t>Раздел 4.</w:t>
            </w:r>
            <w:r w:rsidRPr="00804288">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804288">
              <w:rPr>
                <w:rFonts w:ascii="Times New Roman" w:eastAsia="Times New Roman" w:hAnsi="Times New Roman"/>
                <w:b/>
                <w:color w:val="000000"/>
                <w:w w:val="97"/>
                <w:sz w:val="16"/>
                <w:lang w:val="ru-RU"/>
              </w:rPr>
              <w:t xml:space="preserve"> века </w:t>
            </w:r>
          </w:p>
        </w:tc>
      </w:tr>
    </w:tbl>
    <w:p w14:paraId="6E5AC5CA" w14:textId="77777777" w:rsidR="00BA3845" w:rsidRPr="00804288" w:rsidRDefault="00BA3845">
      <w:pPr>
        <w:autoSpaceDE w:val="0"/>
        <w:autoSpaceDN w:val="0"/>
        <w:spacing w:after="0" w:line="14" w:lineRule="exact"/>
        <w:rPr>
          <w:lang w:val="ru-RU"/>
        </w:rPr>
      </w:pPr>
    </w:p>
    <w:p w14:paraId="2B62BC10" w14:textId="77777777" w:rsidR="00BA3845" w:rsidRPr="00804288" w:rsidRDefault="00BA3845">
      <w:pPr>
        <w:rPr>
          <w:lang w:val="ru-RU"/>
        </w:rPr>
        <w:sectPr w:rsidR="00BA3845" w:rsidRPr="00804288">
          <w:pgSz w:w="16840" w:h="11900"/>
          <w:pgMar w:top="284" w:right="640" w:bottom="556" w:left="666" w:header="720" w:footer="720" w:gutter="0"/>
          <w:cols w:space="720" w:equalWidth="0">
            <w:col w:w="15534" w:space="0"/>
          </w:cols>
          <w:docGrid w:linePitch="360"/>
        </w:sectPr>
      </w:pPr>
    </w:p>
    <w:p w14:paraId="05D57806" w14:textId="77777777" w:rsidR="00BA3845" w:rsidRPr="00804288" w:rsidRDefault="00BA384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rsidRPr="00DA3930" w14:paraId="2266DF99" w14:textId="77777777">
        <w:trPr>
          <w:trHeight w:hRule="exact" w:val="61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A3939"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4.1.</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21EA5"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E58BC"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F185C"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6691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BB316"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23.11.2022 02.12.2022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23140" w14:textId="77777777" w:rsidR="00BA3845" w:rsidRDefault="0017456B">
            <w:pPr>
              <w:autoSpaceDE w:val="0"/>
              <w:autoSpaceDN w:val="0"/>
              <w:spacing w:before="78" w:after="0" w:line="257" w:lineRule="auto"/>
              <w:ind w:left="72"/>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рассказ;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(подробно и </w:t>
            </w:r>
            <w:r w:rsidRPr="00804288">
              <w:rPr>
                <w:lang w:val="ru-RU"/>
              </w:rPr>
              <w:br/>
            </w:r>
            <w:r w:rsidRPr="00804288">
              <w:rPr>
                <w:rFonts w:ascii="Times New Roman" w:eastAsia="Times New Roman" w:hAnsi="Times New Roman"/>
                <w:color w:val="000000"/>
                <w:w w:val="97"/>
                <w:sz w:val="16"/>
                <w:lang w:val="ru-RU"/>
              </w:rPr>
              <w:t xml:space="preserve">сжато); </w:t>
            </w:r>
            <w:r w:rsidRPr="00804288">
              <w:rPr>
                <w:lang w:val="ru-RU"/>
              </w:rPr>
              <w:br/>
            </w:r>
            <w:r w:rsidRPr="00804288">
              <w:rPr>
                <w:rFonts w:ascii="Times New Roman" w:eastAsia="Times New Roman" w:hAnsi="Times New Roman"/>
                <w:color w:val="000000"/>
                <w:w w:val="97"/>
                <w:sz w:val="16"/>
                <w:lang w:val="ru-RU"/>
              </w:rPr>
              <w:t xml:space="preserve">Выделять </w:t>
            </w:r>
            <w:r w:rsidRPr="00804288">
              <w:rPr>
                <w:lang w:val="ru-RU"/>
              </w:rPr>
              <w:br/>
            </w:r>
            <w:r w:rsidRPr="00804288">
              <w:rPr>
                <w:rFonts w:ascii="Times New Roman" w:eastAsia="Times New Roman" w:hAnsi="Times New Roman"/>
                <w:color w:val="000000"/>
                <w:w w:val="97"/>
                <w:sz w:val="16"/>
                <w:lang w:val="ru-RU"/>
              </w:rPr>
              <w:t xml:space="preserve">наиболее яркие </w:t>
            </w:r>
            <w:r w:rsidRPr="00804288">
              <w:rPr>
                <w:lang w:val="ru-RU"/>
              </w:rPr>
              <w:br/>
            </w:r>
            <w:r w:rsidRPr="00804288">
              <w:rPr>
                <w:rFonts w:ascii="Times New Roman" w:eastAsia="Times New Roman" w:hAnsi="Times New Roman"/>
                <w:color w:val="000000"/>
                <w:w w:val="97"/>
                <w:sz w:val="16"/>
                <w:lang w:val="ru-RU"/>
              </w:rPr>
              <w:t xml:space="preserve">эпизоды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Составлять </w:t>
            </w:r>
            <w:r w:rsidRPr="00804288">
              <w:rPr>
                <w:lang w:val="ru-RU"/>
              </w:rPr>
              <w:br/>
            </w:r>
            <w:r w:rsidRPr="00804288">
              <w:rPr>
                <w:rFonts w:ascii="Times New Roman" w:eastAsia="Times New Roman" w:hAnsi="Times New Roman"/>
                <w:color w:val="000000"/>
                <w:w w:val="97"/>
                <w:sz w:val="16"/>
                <w:lang w:val="ru-RU"/>
              </w:rPr>
              <w:t xml:space="preserve">простой план </w:t>
            </w:r>
            <w:r w:rsidRPr="00804288">
              <w:rPr>
                <w:lang w:val="ru-RU"/>
              </w:rPr>
              <w:br/>
            </w:r>
            <w:r w:rsidRPr="00804288">
              <w:rPr>
                <w:rFonts w:ascii="Times New Roman" w:eastAsia="Times New Roman" w:hAnsi="Times New Roman"/>
                <w:color w:val="000000"/>
                <w:w w:val="97"/>
                <w:sz w:val="16"/>
                <w:lang w:val="ru-RU"/>
              </w:rPr>
              <w:t xml:space="preserve">рассказа; </w:t>
            </w:r>
            <w:r w:rsidRPr="00804288">
              <w:rPr>
                <w:lang w:val="ru-RU"/>
              </w:rPr>
              <w:br/>
            </w:r>
            <w:r w:rsidRPr="00804288">
              <w:rPr>
                <w:rFonts w:ascii="Times New Roman" w:eastAsia="Times New Roman" w:hAnsi="Times New Roman"/>
                <w:color w:val="000000"/>
                <w:w w:val="97"/>
                <w:sz w:val="16"/>
                <w:lang w:val="ru-RU"/>
              </w:rPr>
              <w:t xml:space="preserve">Определять тему; идею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Характеризовать главных героев </w:t>
            </w:r>
            <w:r w:rsidRPr="00804288">
              <w:rPr>
                <w:lang w:val="ru-RU"/>
              </w:rPr>
              <w:br/>
            </w:r>
            <w:r w:rsidRPr="00804288">
              <w:rPr>
                <w:rFonts w:ascii="Times New Roman" w:eastAsia="Times New Roman" w:hAnsi="Times New Roman"/>
                <w:color w:val="000000"/>
                <w:w w:val="97"/>
                <w:sz w:val="16"/>
                <w:lang w:val="ru-RU"/>
              </w:rPr>
              <w:t xml:space="preserve">рассказа; </w:t>
            </w:r>
            <w:r w:rsidRPr="00804288">
              <w:rPr>
                <w:lang w:val="ru-RU"/>
              </w:rPr>
              <w:br/>
            </w:r>
            <w:r w:rsidRPr="00804288">
              <w:rPr>
                <w:rFonts w:ascii="Times New Roman" w:eastAsia="Times New Roman" w:hAnsi="Times New Roman"/>
                <w:color w:val="000000"/>
                <w:w w:val="97"/>
                <w:sz w:val="16"/>
                <w:lang w:val="ru-RU"/>
              </w:rPr>
              <w:t xml:space="preserve">Составлять </w:t>
            </w:r>
            <w:r w:rsidRPr="00804288">
              <w:rPr>
                <w:lang w:val="ru-RU"/>
              </w:rPr>
              <w:br/>
            </w:r>
            <w:r w:rsidRPr="00804288">
              <w:rPr>
                <w:rFonts w:ascii="Times New Roman" w:eastAsia="Times New Roman" w:hAnsi="Times New Roman"/>
                <w:color w:val="000000"/>
                <w:w w:val="97"/>
                <w:sz w:val="16"/>
                <w:lang w:val="ru-RU"/>
              </w:rPr>
              <w:t xml:space="preserve">устный портрет </w:t>
            </w:r>
            <w:r w:rsidRPr="00804288">
              <w:rPr>
                <w:lang w:val="ru-RU"/>
              </w:rPr>
              <w:br/>
            </w:r>
            <w:r w:rsidRPr="00804288">
              <w:rPr>
                <w:rFonts w:ascii="Times New Roman" w:eastAsia="Times New Roman" w:hAnsi="Times New Roman"/>
                <w:color w:val="000000"/>
                <w:w w:val="97"/>
                <w:sz w:val="16"/>
                <w:lang w:val="ru-RU"/>
              </w:rPr>
              <w:t xml:space="preserve">Герасима; </w:t>
            </w:r>
            <w:r w:rsidRPr="00804288">
              <w:rPr>
                <w:lang w:val="ru-RU"/>
              </w:rPr>
              <w:br/>
            </w:r>
            <w:r w:rsidRPr="00804288">
              <w:rPr>
                <w:rFonts w:ascii="Times New Roman" w:eastAsia="Times New Roman" w:hAnsi="Times New Roman"/>
                <w:color w:val="000000"/>
                <w:w w:val="97"/>
                <w:sz w:val="16"/>
                <w:lang w:val="ru-RU"/>
              </w:rPr>
              <w:t xml:space="preserve">Определять роль пейзажных </w:t>
            </w:r>
            <w:r w:rsidRPr="00804288">
              <w:rPr>
                <w:lang w:val="ru-RU"/>
              </w:rPr>
              <w:br/>
            </w:r>
            <w:r w:rsidRPr="00804288">
              <w:rPr>
                <w:rFonts w:ascii="Times New Roman" w:eastAsia="Times New Roman" w:hAnsi="Times New Roman"/>
                <w:color w:val="000000"/>
                <w:w w:val="97"/>
                <w:sz w:val="16"/>
                <w:lang w:val="ru-RU"/>
              </w:rPr>
              <w:t xml:space="preserve">описаний; </w:t>
            </w:r>
            <w:r w:rsidRPr="00804288">
              <w:rPr>
                <w:lang w:val="ru-RU"/>
              </w:rPr>
              <w:br/>
            </w:r>
            <w:r w:rsidRPr="00804288">
              <w:rPr>
                <w:rFonts w:ascii="Times New Roman" w:eastAsia="Times New Roman" w:hAnsi="Times New Roman"/>
                <w:color w:val="000000"/>
                <w:w w:val="97"/>
                <w:sz w:val="16"/>
                <w:lang w:val="ru-RU"/>
              </w:rPr>
              <w:t xml:space="preserve">Писать сочинение по содержанию </w:t>
            </w:r>
            <w:r w:rsidRPr="00804288">
              <w:rPr>
                <w:lang w:val="ru-RU"/>
              </w:rPr>
              <w:br/>
            </w:r>
            <w:r>
              <w:rPr>
                <w:rFonts w:ascii="Times New Roman" w:eastAsia="Times New Roman" w:hAnsi="Times New Roman"/>
                <w:color w:val="000000"/>
                <w:w w:val="97"/>
                <w:sz w:val="16"/>
              </w:rPr>
              <w:t xml:space="preserve">рассказа; </w:t>
            </w:r>
            <w:r>
              <w:br/>
            </w:r>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8516C" w14:textId="77777777" w:rsidR="00BA3845" w:rsidRPr="00804288" w:rsidRDefault="0017456B">
            <w:pPr>
              <w:autoSpaceDE w:val="0"/>
              <w:autoSpaceDN w:val="0"/>
              <w:spacing w:before="78" w:after="0" w:line="254" w:lineRule="auto"/>
              <w:ind w:left="72"/>
              <w:rPr>
                <w:lang w:val="ru-RU"/>
              </w:rPr>
            </w:pPr>
            <w:r w:rsidRPr="00804288">
              <w:rPr>
                <w:rFonts w:ascii="Times New Roman" w:eastAsia="Times New Roman" w:hAnsi="Times New Roman"/>
                <w:color w:val="000000"/>
                <w:w w:val="97"/>
                <w:sz w:val="16"/>
                <w:lang w:val="ru-RU"/>
              </w:rPr>
              <w:t xml:space="preserve">Устный опрос; Письменный </w:t>
            </w:r>
            <w:r w:rsidRPr="00804288">
              <w:rPr>
                <w:lang w:val="ru-RU"/>
              </w:rPr>
              <w:br/>
            </w:r>
            <w:r w:rsidRPr="00804288">
              <w:rPr>
                <w:rFonts w:ascii="Times New Roman" w:eastAsia="Times New Roman" w:hAnsi="Times New Roman"/>
                <w:color w:val="000000"/>
                <w:w w:val="97"/>
                <w:sz w:val="16"/>
                <w:lang w:val="ru-RU"/>
              </w:rPr>
              <w:t xml:space="preserve">контроль; </w:t>
            </w:r>
            <w:r w:rsidRPr="00804288">
              <w:rPr>
                <w:lang w:val="ru-RU"/>
              </w:rPr>
              <w:br/>
            </w:r>
            <w:r w:rsidRPr="00804288">
              <w:rPr>
                <w:rFonts w:ascii="Times New Roman" w:eastAsia="Times New Roman" w:hAnsi="Times New Roman"/>
                <w:color w:val="000000"/>
                <w:w w:val="97"/>
                <w:sz w:val="16"/>
                <w:lang w:val="ru-RU"/>
              </w:rPr>
              <w:t xml:space="preserve">Практическая </w:t>
            </w:r>
            <w:r w:rsidRPr="00804288">
              <w:rPr>
                <w:lang w:val="ru-RU"/>
              </w:rPr>
              <w:br/>
            </w:r>
            <w:r w:rsidRPr="00804288">
              <w:rPr>
                <w:rFonts w:ascii="Times New Roman" w:eastAsia="Times New Roman" w:hAnsi="Times New Roman"/>
                <w:color w:val="000000"/>
                <w:w w:val="97"/>
                <w:sz w:val="16"/>
                <w:lang w:val="ru-RU"/>
              </w:rPr>
              <w:t xml:space="preserve">работа; </w:t>
            </w:r>
            <w:r w:rsidRPr="00804288">
              <w:rPr>
                <w:lang w:val="ru-RU"/>
              </w:rPr>
              <w:br/>
            </w:r>
            <w:r w:rsidRPr="00804288">
              <w:rPr>
                <w:rFonts w:ascii="Times New Roman" w:eastAsia="Times New Roman" w:hAnsi="Times New Roman"/>
                <w:color w:val="000000"/>
                <w:w w:val="97"/>
                <w:sz w:val="16"/>
                <w:lang w:val="ru-RU"/>
              </w:rPr>
              <w:t xml:space="preserve">Самооценка с </w:t>
            </w:r>
            <w:r w:rsidRPr="00804288">
              <w:rPr>
                <w:lang w:val="ru-RU"/>
              </w:rPr>
              <w:br/>
            </w:r>
            <w:r w:rsidRPr="00804288">
              <w:rPr>
                <w:rFonts w:ascii="Times New Roman" w:eastAsia="Times New Roman" w:hAnsi="Times New Roman"/>
                <w:color w:val="000000"/>
                <w:w w:val="97"/>
                <w:sz w:val="16"/>
                <w:lang w:val="ru-RU"/>
              </w:rPr>
              <w:t xml:space="preserve">использованием«Оценочного </w:t>
            </w:r>
            <w:r w:rsidRPr="00804288">
              <w:rPr>
                <w:lang w:val="ru-RU"/>
              </w:rPr>
              <w:br/>
            </w:r>
            <w:r w:rsidRPr="00804288">
              <w:rPr>
                <w:rFonts w:ascii="Times New Roman" w:eastAsia="Times New Roman" w:hAnsi="Times New Roman"/>
                <w:color w:val="000000"/>
                <w:w w:val="97"/>
                <w:sz w:val="16"/>
                <w:lang w:val="ru-RU"/>
              </w:rPr>
              <w:t>листа»;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868BD" w14:textId="77777777" w:rsidR="00BA3845" w:rsidRPr="00804288" w:rsidRDefault="0017456B">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 xml:space="preserve">/7381/ </w:t>
            </w: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/7380/</w:t>
            </w:r>
          </w:p>
        </w:tc>
      </w:tr>
      <w:tr w:rsidR="00BA3845" w14:paraId="25FD12A0" w14:textId="77777777">
        <w:trPr>
          <w:trHeight w:hRule="exact" w:val="16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CA841"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4.2.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F9DE2"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89987"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6B340"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7649C"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B7DA8"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05.12.2022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0465C" w14:textId="77777777" w:rsidR="00BA3845" w:rsidRPr="00804288" w:rsidRDefault="0017456B">
            <w:pPr>
              <w:autoSpaceDE w:val="0"/>
              <w:autoSpaceDN w:val="0"/>
              <w:spacing w:before="76" w:after="0" w:line="254" w:lineRule="auto"/>
              <w:ind w:left="72"/>
              <w:rPr>
                <w:lang w:val="ru-RU"/>
              </w:rPr>
            </w:pPr>
            <w:r w:rsidRPr="00804288">
              <w:rPr>
                <w:rFonts w:ascii="Times New Roman" w:eastAsia="Times New Roman" w:hAnsi="Times New Roman"/>
                <w:color w:val="000000"/>
                <w:w w:val="97"/>
                <w:sz w:val="16"/>
                <w:lang w:val="ru-RU"/>
              </w:rPr>
              <w:t xml:space="preserve">Высказывать своё отношение к </w:t>
            </w:r>
            <w:r w:rsidRPr="00804288">
              <w:rPr>
                <w:lang w:val="ru-RU"/>
              </w:rPr>
              <w:br/>
            </w:r>
            <w:r w:rsidRPr="00804288">
              <w:rPr>
                <w:rFonts w:ascii="Times New Roman" w:eastAsia="Times New Roman" w:hAnsi="Times New Roman"/>
                <w:color w:val="000000"/>
                <w:w w:val="97"/>
                <w:sz w:val="16"/>
                <w:lang w:val="ru-RU"/>
              </w:rPr>
              <w:t xml:space="preserve">герою рассказа; </w:t>
            </w:r>
            <w:r w:rsidRPr="00804288">
              <w:rPr>
                <w:lang w:val="ru-RU"/>
              </w:rPr>
              <w:br/>
            </w:r>
            <w:r w:rsidRPr="00804288">
              <w:rPr>
                <w:rFonts w:ascii="Times New Roman" w:eastAsia="Times New Roman" w:hAnsi="Times New Roman"/>
                <w:color w:val="000000"/>
                <w:w w:val="97"/>
                <w:sz w:val="16"/>
                <w:lang w:val="ru-RU"/>
              </w:rPr>
              <w:t xml:space="preserve">Писать сочинение по самостоятельно составленному </w:t>
            </w:r>
            <w:r w:rsidRPr="00804288">
              <w:rPr>
                <w:lang w:val="ru-RU"/>
              </w:rPr>
              <w:br/>
            </w:r>
            <w:r w:rsidRPr="00804288">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81754"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сочинение;</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3DE89" w14:textId="77777777" w:rsidR="00BA3845" w:rsidRDefault="0017456B">
            <w:pPr>
              <w:autoSpaceDE w:val="0"/>
              <w:autoSpaceDN w:val="0"/>
              <w:spacing w:before="76" w:after="0" w:line="245" w:lineRule="auto"/>
              <w:ind w:left="72" w:right="144"/>
            </w:pPr>
            <w:r>
              <w:rPr>
                <w:rFonts w:ascii="Times New Roman" w:eastAsia="Times New Roman" w:hAnsi="Times New Roman"/>
                <w:color w:val="000000"/>
                <w:w w:val="97"/>
                <w:sz w:val="16"/>
              </w:rPr>
              <w:t>https://resh.edu.ru/subject/lesson/7381/ https://resh.edu.ru/subject/lesson/7380/</w:t>
            </w:r>
          </w:p>
        </w:tc>
      </w:tr>
    </w:tbl>
    <w:p w14:paraId="78C04A54" w14:textId="77777777" w:rsidR="00BA3845" w:rsidRDefault="00BA3845">
      <w:pPr>
        <w:autoSpaceDE w:val="0"/>
        <w:autoSpaceDN w:val="0"/>
        <w:spacing w:after="0" w:line="14" w:lineRule="exact"/>
      </w:pPr>
    </w:p>
    <w:p w14:paraId="03F0804A"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3C764F74"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534271BA" w14:textId="77777777">
        <w:trPr>
          <w:trHeight w:hRule="exact" w:val="45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2F44D"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4.3.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2FBAD" w14:textId="77777777" w:rsidR="00BA3845" w:rsidRPr="00804288" w:rsidRDefault="0017456B">
            <w:pPr>
              <w:autoSpaceDE w:val="0"/>
              <w:autoSpaceDN w:val="0"/>
              <w:spacing w:before="78" w:after="0" w:line="245" w:lineRule="auto"/>
              <w:ind w:left="72" w:right="288"/>
              <w:rPr>
                <w:lang w:val="ru-RU"/>
              </w:rPr>
            </w:pPr>
            <w:r w:rsidRPr="00804288">
              <w:rPr>
                <w:rFonts w:ascii="Times New Roman" w:eastAsia="Times New Roman" w:hAnsi="Times New Roman"/>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DDD2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B3CE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C21D0"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A15E2"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07.12.2022 12.12.2022</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65977"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поэтический </w:t>
            </w:r>
            <w:r w:rsidRPr="00804288">
              <w:rPr>
                <w:lang w:val="ru-RU"/>
              </w:rPr>
              <w:br/>
            </w:r>
            <w:r w:rsidRPr="00804288">
              <w:rPr>
                <w:rFonts w:ascii="Times New Roman" w:eastAsia="Times New Roman" w:hAnsi="Times New Roman"/>
                <w:color w:val="000000"/>
                <w:w w:val="97"/>
                <w:sz w:val="16"/>
                <w:lang w:val="ru-RU"/>
              </w:rPr>
              <w:t xml:space="preserve">текст, в том числе по ролям;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тематическое </w:t>
            </w:r>
            <w:r w:rsidRPr="00804288">
              <w:rPr>
                <w:lang w:val="ru-RU"/>
              </w:rPr>
              <w:br/>
            </w:r>
            <w:r w:rsidRPr="00804288">
              <w:rPr>
                <w:rFonts w:ascii="Times New Roman" w:eastAsia="Times New Roman" w:hAnsi="Times New Roman"/>
                <w:color w:val="000000"/>
                <w:w w:val="97"/>
                <w:sz w:val="16"/>
                <w:lang w:val="ru-RU"/>
              </w:rPr>
              <w:t xml:space="preserve">содержание </w:t>
            </w:r>
            <w:r w:rsidRPr="00804288">
              <w:rPr>
                <w:lang w:val="ru-RU"/>
              </w:rPr>
              <w:br/>
            </w:r>
            <w:r w:rsidRPr="00804288">
              <w:rPr>
                <w:rFonts w:ascii="Times New Roman" w:eastAsia="Times New Roman" w:hAnsi="Times New Roman"/>
                <w:color w:val="000000"/>
                <w:w w:val="97"/>
                <w:sz w:val="16"/>
                <w:lang w:val="ru-RU"/>
              </w:rPr>
              <w:t xml:space="preserve">стихотворения; </w:t>
            </w:r>
            <w:r w:rsidRPr="00804288">
              <w:rPr>
                <w:lang w:val="ru-RU"/>
              </w:rPr>
              <w:br/>
            </w:r>
            <w:r w:rsidRPr="00804288">
              <w:rPr>
                <w:rFonts w:ascii="Times New Roman" w:eastAsia="Times New Roman" w:hAnsi="Times New Roman"/>
                <w:color w:val="000000"/>
                <w:w w:val="97"/>
                <w:sz w:val="16"/>
                <w:lang w:val="ru-RU"/>
              </w:rPr>
              <w:t xml:space="preserve">Характеризовать </w:t>
            </w:r>
            <w:r w:rsidRPr="00804288">
              <w:rPr>
                <w:lang w:val="ru-RU"/>
              </w:rPr>
              <w:br/>
            </w:r>
            <w:r w:rsidRPr="00804288">
              <w:rPr>
                <w:rFonts w:ascii="Times New Roman" w:eastAsia="Times New Roman" w:hAnsi="Times New Roman"/>
                <w:color w:val="000000"/>
                <w:w w:val="97"/>
                <w:sz w:val="16"/>
                <w:lang w:val="ru-RU"/>
              </w:rPr>
              <w:t xml:space="preserve">главных героев, </w:t>
            </w:r>
            <w:r w:rsidRPr="00804288">
              <w:rPr>
                <w:lang w:val="ru-RU"/>
              </w:rPr>
              <w:br/>
            </w:r>
            <w:r w:rsidRPr="00804288">
              <w:rPr>
                <w:rFonts w:ascii="Times New Roman" w:eastAsia="Times New Roman" w:hAnsi="Times New Roman"/>
                <w:color w:val="000000"/>
                <w:w w:val="97"/>
                <w:sz w:val="16"/>
                <w:lang w:val="ru-RU"/>
              </w:rPr>
              <w:t xml:space="preserve">лирического героя (автора);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отношение автора к детям; </w:t>
            </w:r>
            <w:r w:rsidRPr="00804288">
              <w:rPr>
                <w:lang w:val="ru-RU"/>
              </w:rPr>
              <w:br/>
            </w:r>
            <w:r w:rsidRPr="00804288">
              <w:rPr>
                <w:rFonts w:ascii="Times New Roman" w:eastAsia="Times New Roman" w:hAnsi="Times New Roman"/>
                <w:color w:val="000000"/>
                <w:w w:val="97"/>
                <w:sz w:val="16"/>
                <w:lang w:val="ru-RU"/>
              </w:rPr>
              <w:t xml:space="preserve">Выявлять средства художественной </w:t>
            </w:r>
            <w:r w:rsidRPr="00804288">
              <w:rPr>
                <w:lang w:val="ru-RU"/>
              </w:rPr>
              <w:br/>
            </w:r>
            <w:r w:rsidRPr="00804288">
              <w:rPr>
                <w:rFonts w:ascii="Times New Roman" w:eastAsia="Times New Roman" w:hAnsi="Times New Roman"/>
                <w:color w:val="000000"/>
                <w:w w:val="97"/>
                <w:sz w:val="16"/>
                <w:lang w:val="ru-RU"/>
              </w:rPr>
              <w:t xml:space="preserve">выразительности; Заучивать </w:t>
            </w:r>
            <w:r w:rsidRPr="00804288">
              <w:rPr>
                <w:lang w:val="ru-RU"/>
              </w:rPr>
              <w:br/>
            </w:r>
            <w:r w:rsidRPr="00804288">
              <w:rPr>
                <w:rFonts w:ascii="Times New Roman" w:eastAsia="Times New Roman" w:hAnsi="Times New Roman"/>
                <w:color w:val="000000"/>
                <w:w w:val="97"/>
                <w:sz w:val="16"/>
                <w:lang w:val="ru-RU"/>
              </w:rPr>
              <w:t xml:space="preserve">стихотворение </w:t>
            </w:r>
            <w:r w:rsidRPr="00804288">
              <w:rPr>
                <w:lang w:val="ru-RU"/>
              </w:rPr>
              <w:br/>
            </w:r>
            <w:r w:rsidRPr="00804288">
              <w:rPr>
                <w:rFonts w:ascii="Times New Roman" w:eastAsia="Times New Roman" w:hAnsi="Times New Roman"/>
                <w:color w:val="000000"/>
                <w:w w:val="97"/>
                <w:sz w:val="16"/>
                <w:lang w:val="ru-RU"/>
              </w:rPr>
              <w:t>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30652"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Контрольная </w:t>
            </w:r>
            <w:r>
              <w:br/>
            </w:r>
            <w:r>
              <w:rPr>
                <w:rFonts w:ascii="Times New Roman" w:eastAsia="Times New Roman" w:hAnsi="Times New Roman"/>
                <w:color w:val="000000"/>
                <w:w w:val="97"/>
                <w:sz w:val="16"/>
              </w:rPr>
              <w:t>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63454" w14:textId="77777777" w:rsidR="00BA3845" w:rsidRDefault="0017456B">
            <w:pPr>
              <w:autoSpaceDE w:val="0"/>
              <w:autoSpaceDN w:val="0"/>
              <w:spacing w:before="78" w:after="0" w:line="245" w:lineRule="auto"/>
              <w:ind w:left="72" w:right="144"/>
            </w:pPr>
            <w:r>
              <w:rPr>
                <w:rFonts w:ascii="Times New Roman" w:eastAsia="Times New Roman" w:hAnsi="Times New Roman"/>
                <w:color w:val="000000"/>
                <w:w w:val="97"/>
                <w:sz w:val="16"/>
              </w:rPr>
              <w:t>https://resh.edu.ru/subject/lesson/7383/ https://resh.edu.ru/subject/lesson/7382/</w:t>
            </w:r>
          </w:p>
        </w:tc>
      </w:tr>
    </w:tbl>
    <w:p w14:paraId="3711C61C" w14:textId="77777777" w:rsidR="00BA3845" w:rsidRDefault="00BA3845">
      <w:pPr>
        <w:autoSpaceDE w:val="0"/>
        <w:autoSpaceDN w:val="0"/>
        <w:spacing w:after="0" w:line="14" w:lineRule="exact"/>
      </w:pPr>
    </w:p>
    <w:p w14:paraId="3FE9FC56"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0E8232C2"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rsidRPr="00DA3930" w14:paraId="49F8D3B0" w14:textId="77777777">
        <w:trPr>
          <w:trHeight w:hRule="exact" w:val="881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33E1E2D7"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4.4.</w:t>
            </w:r>
          </w:p>
        </w:tc>
        <w:tc>
          <w:tcPr>
            <w:tcW w:w="6076" w:type="dxa"/>
            <w:tcBorders>
              <w:top w:val="single" w:sz="4" w:space="0" w:color="000000"/>
              <w:left w:val="single" w:sz="4" w:space="0" w:color="000000"/>
              <w:bottom w:val="single" w:sz="5" w:space="0" w:color="000000"/>
              <w:right w:val="single" w:sz="4" w:space="0" w:color="000000"/>
            </w:tcBorders>
            <w:tcMar>
              <w:left w:w="0" w:type="dxa"/>
              <w:right w:w="0" w:type="dxa"/>
            </w:tcMar>
          </w:tcPr>
          <w:p w14:paraId="7BC82BF1"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b/>
                <w:color w:val="000000"/>
                <w:w w:val="97"/>
                <w:sz w:val="16"/>
                <w:lang w:val="ru-RU"/>
              </w:rPr>
              <w:t>Л. Н. Толстой.</w:t>
            </w:r>
          </w:p>
          <w:p w14:paraId="494AB496" w14:textId="77777777" w:rsidR="00BA3845" w:rsidRPr="00804288" w:rsidRDefault="0017456B">
            <w:pPr>
              <w:autoSpaceDE w:val="0"/>
              <w:autoSpaceDN w:val="0"/>
              <w:spacing w:before="20" w:after="0" w:line="230" w:lineRule="auto"/>
              <w:ind w:left="72"/>
              <w:rPr>
                <w:lang w:val="ru-RU"/>
              </w:rPr>
            </w:pPr>
            <w:r w:rsidRPr="00804288">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1FEB808"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33E6E712"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3C3B610D"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4D06FC73"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14.12.2022 21.12.2022</w:t>
            </w:r>
          </w:p>
        </w:tc>
        <w:tc>
          <w:tcPr>
            <w:tcW w:w="1416" w:type="dxa"/>
            <w:tcBorders>
              <w:top w:val="single" w:sz="4" w:space="0" w:color="000000"/>
              <w:left w:val="single" w:sz="4" w:space="0" w:color="000000"/>
              <w:bottom w:val="single" w:sz="5" w:space="0" w:color="000000"/>
              <w:right w:val="single" w:sz="4" w:space="0" w:color="000000"/>
            </w:tcBorders>
            <w:tcMar>
              <w:left w:w="0" w:type="dxa"/>
              <w:right w:w="0" w:type="dxa"/>
            </w:tcMar>
          </w:tcPr>
          <w:p w14:paraId="200FA19E"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текст </w:t>
            </w:r>
            <w:r w:rsidRPr="00804288">
              <w:rPr>
                <w:lang w:val="ru-RU"/>
              </w:rPr>
              <w:br/>
            </w:r>
            <w:r w:rsidRPr="00804288">
              <w:rPr>
                <w:rFonts w:ascii="Times New Roman" w:eastAsia="Times New Roman" w:hAnsi="Times New Roman"/>
                <w:color w:val="000000"/>
                <w:w w:val="97"/>
                <w:sz w:val="16"/>
                <w:lang w:val="ru-RU"/>
              </w:rPr>
              <w:t xml:space="preserve">рассказа;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(подробно и </w:t>
            </w:r>
            <w:r w:rsidRPr="00804288">
              <w:rPr>
                <w:lang w:val="ru-RU"/>
              </w:rPr>
              <w:br/>
            </w:r>
            <w:r w:rsidRPr="00804288">
              <w:rPr>
                <w:rFonts w:ascii="Times New Roman" w:eastAsia="Times New Roman" w:hAnsi="Times New Roman"/>
                <w:color w:val="000000"/>
                <w:w w:val="97"/>
                <w:sz w:val="16"/>
                <w:lang w:val="ru-RU"/>
              </w:rPr>
              <w:t xml:space="preserve">сжато); </w:t>
            </w:r>
            <w:r w:rsidRPr="00804288">
              <w:rPr>
                <w:lang w:val="ru-RU"/>
              </w:rPr>
              <w:br/>
            </w:r>
            <w:r w:rsidRPr="00804288">
              <w:rPr>
                <w:rFonts w:ascii="Times New Roman" w:eastAsia="Times New Roman" w:hAnsi="Times New Roman"/>
                <w:color w:val="000000"/>
                <w:w w:val="97"/>
                <w:sz w:val="16"/>
                <w:lang w:val="ru-RU"/>
              </w:rPr>
              <w:t xml:space="preserve">Выявлять </w:t>
            </w:r>
            <w:r w:rsidRPr="00804288">
              <w:rPr>
                <w:lang w:val="ru-RU"/>
              </w:rPr>
              <w:br/>
            </w:r>
            <w:r w:rsidRPr="00804288">
              <w:rPr>
                <w:rFonts w:ascii="Times New Roman" w:eastAsia="Times New Roman" w:hAnsi="Times New Roman"/>
                <w:color w:val="000000"/>
                <w:w w:val="97"/>
                <w:sz w:val="16"/>
                <w:lang w:val="ru-RU"/>
              </w:rPr>
              <w:t xml:space="preserve">основную мысль </w:t>
            </w:r>
            <w:r w:rsidRPr="00804288">
              <w:rPr>
                <w:lang w:val="ru-RU"/>
              </w:rPr>
              <w:br/>
            </w:r>
            <w:r w:rsidRPr="00804288">
              <w:rPr>
                <w:rFonts w:ascii="Times New Roman" w:eastAsia="Times New Roman" w:hAnsi="Times New Roman"/>
                <w:color w:val="000000"/>
                <w:w w:val="97"/>
                <w:sz w:val="16"/>
                <w:lang w:val="ru-RU"/>
              </w:rPr>
              <w:t xml:space="preserve">рассказа; </w:t>
            </w:r>
            <w:r w:rsidRPr="00804288">
              <w:rPr>
                <w:lang w:val="ru-RU"/>
              </w:rPr>
              <w:br/>
            </w:r>
            <w:r w:rsidRPr="00804288">
              <w:rPr>
                <w:rFonts w:ascii="Times New Roman" w:eastAsia="Times New Roman" w:hAnsi="Times New Roman"/>
                <w:color w:val="000000"/>
                <w:w w:val="97"/>
                <w:sz w:val="16"/>
                <w:lang w:val="ru-RU"/>
              </w:rPr>
              <w:t xml:space="preserve">определять его; </w:t>
            </w:r>
            <w:r w:rsidRPr="00804288">
              <w:rPr>
                <w:lang w:val="ru-RU"/>
              </w:rPr>
              <w:br/>
            </w:r>
            <w:r w:rsidRPr="00804288">
              <w:rPr>
                <w:rFonts w:ascii="Times New Roman" w:eastAsia="Times New Roman" w:hAnsi="Times New Roman"/>
                <w:color w:val="000000"/>
                <w:w w:val="97"/>
                <w:sz w:val="16"/>
                <w:lang w:val="ru-RU"/>
              </w:rPr>
              <w:t xml:space="preserve">композиционные особенности; </w:t>
            </w:r>
            <w:r w:rsidRPr="00804288">
              <w:rPr>
                <w:lang w:val="ru-RU"/>
              </w:rPr>
              <w:br/>
            </w:r>
            <w:r w:rsidRPr="00804288">
              <w:rPr>
                <w:rFonts w:ascii="Times New Roman" w:eastAsia="Times New Roman" w:hAnsi="Times New Roman"/>
                <w:color w:val="000000"/>
                <w:w w:val="97"/>
                <w:sz w:val="16"/>
                <w:lang w:val="ru-RU"/>
              </w:rPr>
              <w:t xml:space="preserve">Выделять </w:t>
            </w:r>
            <w:r w:rsidRPr="00804288">
              <w:rPr>
                <w:lang w:val="ru-RU"/>
              </w:rPr>
              <w:br/>
            </w:r>
            <w:r w:rsidRPr="00804288">
              <w:rPr>
                <w:rFonts w:ascii="Times New Roman" w:eastAsia="Times New Roman" w:hAnsi="Times New Roman"/>
                <w:color w:val="000000"/>
                <w:w w:val="97"/>
                <w:sz w:val="16"/>
                <w:lang w:val="ru-RU"/>
              </w:rPr>
              <w:t xml:space="preserve">ключевые эпизоды в тексте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Составлять план </w:t>
            </w:r>
            <w:r w:rsidRPr="00804288">
              <w:rPr>
                <w:lang w:val="ru-RU"/>
              </w:rPr>
              <w:br/>
            </w:r>
            <w:r w:rsidRPr="00804288">
              <w:rPr>
                <w:rFonts w:ascii="Times New Roman" w:eastAsia="Times New Roman" w:hAnsi="Times New Roman"/>
                <w:color w:val="000000"/>
                <w:w w:val="97"/>
                <w:sz w:val="16"/>
                <w:lang w:val="ru-RU"/>
              </w:rPr>
              <w:t xml:space="preserve">сообщения о </w:t>
            </w:r>
            <w:r w:rsidRPr="00804288">
              <w:rPr>
                <w:lang w:val="ru-RU"/>
              </w:rPr>
              <w:br/>
            </w:r>
            <w:r w:rsidRPr="00804288">
              <w:rPr>
                <w:rFonts w:ascii="Times New Roman" w:eastAsia="Times New Roman" w:hAnsi="Times New Roman"/>
                <w:color w:val="000000"/>
                <w:w w:val="97"/>
                <w:sz w:val="16"/>
                <w:lang w:val="ru-RU"/>
              </w:rPr>
              <w:t xml:space="preserve">главных героях;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Составлять </w:t>
            </w:r>
            <w:r w:rsidRPr="00804288">
              <w:rPr>
                <w:lang w:val="ru-RU"/>
              </w:rPr>
              <w:br/>
            </w:r>
            <w:r w:rsidRPr="00804288">
              <w:rPr>
                <w:rFonts w:ascii="Times New Roman" w:eastAsia="Times New Roman" w:hAnsi="Times New Roman"/>
                <w:color w:val="000000"/>
                <w:w w:val="97"/>
                <w:sz w:val="16"/>
                <w:lang w:val="ru-RU"/>
              </w:rPr>
              <w:t xml:space="preserve">сравнительную </w:t>
            </w:r>
            <w:r w:rsidRPr="00804288">
              <w:rPr>
                <w:lang w:val="ru-RU"/>
              </w:rPr>
              <w:br/>
            </w:r>
            <w:r w:rsidRPr="00804288">
              <w:rPr>
                <w:rFonts w:ascii="Times New Roman" w:eastAsia="Times New Roman" w:hAnsi="Times New Roman"/>
                <w:color w:val="000000"/>
                <w:w w:val="97"/>
                <w:sz w:val="16"/>
                <w:lang w:val="ru-RU"/>
              </w:rPr>
              <w:t xml:space="preserve">характеристику </w:t>
            </w:r>
            <w:r w:rsidRPr="00804288">
              <w:rPr>
                <w:lang w:val="ru-RU"/>
              </w:rPr>
              <w:br/>
            </w:r>
            <w:r w:rsidRPr="00804288">
              <w:rPr>
                <w:rFonts w:ascii="Times New Roman" w:eastAsia="Times New Roman" w:hAnsi="Times New Roman"/>
                <w:color w:val="000000"/>
                <w:w w:val="97"/>
                <w:sz w:val="16"/>
                <w:lang w:val="ru-RU"/>
              </w:rPr>
              <w:t xml:space="preserve">Жилина; </w:t>
            </w:r>
            <w:r w:rsidRPr="00804288">
              <w:rPr>
                <w:lang w:val="ru-RU"/>
              </w:rPr>
              <w:br/>
            </w:r>
            <w:r w:rsidRPr="00804288">
              <w:rPr>
                <w:rFonts w:ascii="Times New Roman" w:eastAsia="Times New Roman" w:hAnsi="Times New Roman"/>
                <w:color w:val="000000"/>
                <w:w w:val="97"/>
                <w:sz w:val="16"/>
                <w:lang w:val="ru-RU"/>
              </w:rPr>
              <w:t xml:space="preserve">и Костылина; </w:t>
            </w:r>
            <w:r w:rsidRPr="00804288">
              <w:rPr>
                <w:lang w:val="ru-RU"/>
              </w:rPr>
              <w:br/>
            </w:r>
            <w:r w:rsidRPr="00804288">
              <w:rPr>
                <w:rFonts w:ascii="Times New Roman" w:eastAsia="Times New Roman" w:hAnsi="Times New Roman"/>
                <w:color w:val="000000"/>
                <w:w w:val="97"/>
                <w:sz w:val="16"/>
                <w:lang w:val="ru-RU"/>
              </w:rPr>
              <w:t xml:space="preserve">Характеризовать </w:t>
            </w:r>
            <w:r w:rsidRPr="00804288">
              <w:rPr>
                <w:lang w:val="ru-RU"/>
              </w:rPr>
              <w:br/>
            </w:r>
            <w:r w:rsidRPr="00804288">
              <w:rPr>
                <w:rFonts w:ascii="Times New Roman" w:eastAsia="Times New Roman" w:hAnsi="Times New Roman"/>
                <w:color w:val="000000"/>
                <w:w w:val="97"/>
                <w:sz w:val="16"/>
                <w:lang w:val="ru-RU"/>
              </w:rPr>
              <w:t xml:space="preserve">горцев; </w:t>
            </w:r>
            <w:r w:rsidRPr="00804288">
              <w:rPr>
                <w:lang w:val="ru-RU"/>
              </w:rPr>
              <w:br/>
            </w:r>
            <w:r w:rsidRPr="00804288">
              <w:rPr>
                <w:rFonts w:ascii="Times New Roman" w:eastAsia="Times New Roman" w:hAnsi="Times New Roman"/>
                <w:color w:val="000000"/>
                <w:w w:val="97"/>
                <w:sz w:val="16"/>
                <w:lang w:val="ru-RU"/>
              </w:rPr>
              <w:t xml:space="preserve">их обычаи и </w:t>
            </w:r>
            <w:r w:rsidRPr="00804288">
              <w:rPr>
                <w:lang w:val="ru-RU"/>
              </w:rPr>
              <w:br/>
            </w:r>
            <w:r w:rsidRPr="00804288">
              <w:rPr>
                <w:rFonts w:ascii="Times New Roman" w:eastAsia="Times New Roman" w:hAnsi="Times New Roman"/>
                <w:color w:val="000000"/>
                <w:w w:val="97"/>
                <w:sz w:val="16"/>
                <w:lang w:val="ru-RU"/>
              </w:rPr>
              <w:t xml:space="preserve">нравы; </w:t>
            </w:r>
            <w:r w:rsidRPr="00804288">
              <w:rPr>
                <w:lang w:val="ru-RU"/>
              </w:rPr>
              <w:br/>
            </w:r>
            <w:r w:rsidRPr="00804288">
              <w:rPr>
                <w:rFonts w:ascii="Times New Roman" w:eastAsia="Times New Roman" w:hAnsi="Times New Roman"/>
                <w:color w:val="000000"/>
                <w:w w:val="97"/>
                <w:sz w:val="16"/>
                <w:lang w:val="ru-RU"/>
              </w:rPr>
              <w:t xml:space="preserve">Давать </w:t>
            </w:r>
            <w:r w:rsidRPr="00804288">
              <w:rPr>
                <w:lang w:val="ru-RU"/>
              </w:rPr>
              <w:br/>
            </w:r>
            <w:r w:rsidRPr="00804288">
              <w:rPr>
                <w:rFonts w:ascii="Times New Roman" w:eastAsia="Times New Roman" w:hAnsi="Times New Roman"/>
                <w:color w:val="000000"/>
                <w:w w:val="97"/>
                <w:sz w:val="16"/>
                <w:lang w:val="ru-RU"/>
              </w:rPr>
              <w:t xml:space="preserve">собственную </w:t>
            </w:r>
            <w:r w:rsidRPr="00804288">
              <w:rPr>
                <w:lang w:val="ru-RU"/>
              </w:rPr>
              <w:br/>
            </w:r>
            <w:r w:rsidRPr="00804288">
              <w:rPr>
                <w:rFonts w:ascii="Times New Roman" w:eastAsia="Times New Roman" w:hAnsi="Times New Roman"/>
                <w:color w:val="000000"/>
                <w:w w:val="97"/>
                <w:sz w:val="16"/>
                <w:lang w:val="ru-RU"/>
              </w:rPr>
              <w:t xml:space="preserve">интерпретацию и оценку; </w:t>
            </w:r>
            <w:r w:rsidRPr="00804288">
              <w:rPr>
                <w:lang w:val="ru-RU"/>
              </w:rPr>
              <w:br/>
            </w:r>
            <w:r w:rsidRPr="00804288">
              <w:rPr>
                <w:rFonts w:ascii="Times New Roman" w:eastAsia="Times New Roman" w:hAnsi="Times New Roman"/>
                <w:color w:val="000000"/>
                <w:w w:val="97"/>
                <w:sz w:val="16"/>
                <w:lang w:val="ru-RU"/>
              </w:rPr>
              <w:t xml:space="preserve">рассказа; </w:t>
            </w:r>
            <w:r w:rsidRPr="00804288">
              <w:rPr>
                <w:lang w:val="ru-RU"/>
              </w:rPr>
              <w:br/>
            </w:r>
            <w:r w:rsidRPr="00804288">
              <w:rPr>
                <w:rFonts w:ascii="Times New Roman" w:eastAsia="Times New Roman" w:hAnsi="Times New Roman"/>
                <w:color w:val="000000"/>
                <w:w w:val="97"/>
                <w:sz w:val="16"/>
                <w:lang w:val="ru-RU"/>
              </w:rPr>
              <w:t xml:space="preserve">Давать </w:t>
            </w:r>
            <w:r w:rsidRPr="00804288">
              <w:rPr>
                <w:lang w:val="ru-RU"/>
              </w:rPr>
              <w:br/>
            </w:r>
            <w:r w:rsidRPr="00804288">
              <w:rPr>
                <w:rFonts w:ascii="Times New Roman" w:eastAsia="Times New Roman" w:hAnsi="Times New Roman"/>
                <w:color w:val="000000"/>
                <w:w w:val="97"/>
                <w:sz w:val="16"/>
                <w:lang w:val="ru-RU"/>
              </w:rPr>
              <w:t xml:space="preserve">развёрнутый ответ на вопрос; </w:t>
            </w:r>
            <w:r w:rsidRPr="00804288">
              <w:rPr>
                <w:lang w:val="ru-RU"/>
              </w:rPr>
              <w:br/>
            </w:r>
            <w:r w:rsidRPr="00804288">
              <w:rPr>
                <w:rFonts w:ascii="Times New Roman" w:eastAsia="Times New Roman" w:hAnsi="Times New Roman"/>
                <w:color w:val="000000"/>
                <w:w w:val="97"/>
                <w:sz w:val="16"/>
                <w:lang w:val="ru-RU"/>
              </w:rPr>
              <w:t xml:space="preserve">связанный со; </w:t>
            </w:r>
            <w:r w:rsidRPr="00804288">
              <w:rPr>
                <w:lang w:val="ru-RU"/>
              </w:rPr>
              <w:br/>
            </w:r>
            <w:r w:rsidRPr="00804288">
              <w:rPr>
                <w:rFonts w:ascii="Times New Roman" w:eastAsia="Times New Roman" w:hAnsi="Times New Roman"/>
                <w:color w:val="000000"/>
                <w:w w:val="97"/>
                <w:sz w:val="16"/>
                <w:lang w:val="ru-RU"/>
              </w:rPr>
              <w:t xml:space="preserve">знанием и </w:t>
            </w:r>
            <w:r w:rsidRPr="00804288">
              <w:rPr>
                <w:lang w:val="ru-RU"/>
              </w:rPr>
              <w:br/>
            </w:r>
            <w:r w:rsidRPr="00804288">
              <w:rPr>
                <w:rFonts w:ascii="Times New Roman" w:eastAsia="Times New Roman" w:hAnsi="Times New Roman"/>
                <w:color w:val="000000"/>
                <w:w w:val="97"/>
                <w:sz w:val="16"/>
                <w:lang w:val="ru-RU"/>
              </w:rPr>
              <w:t xml:space="preserve">пониманием </w:t>
            </w:r>
            <w:r w:rsidRPr="00804288">
              <w:rPr>
                <w:lang w:val="ru-RU"/>
              </w:rPr>
              <w:br/>
            </w:r>
            <w:r w:rsidRPr="00804288">
              <w:rPr>
                <w:rFonts w:ascii="Times New Roman" w:eastAsia="Times New Roman" w:hAnsi="Times New Roman"/>
                <w:color w:val="000000"/>
                <w:w w:val="97"/>
                <w:sz w:val="16"/>
                <w:lang w:val="ru-RU"/>
              </w:rPr>
              <w:t xml:space="preserve">литературного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14:paraId="12B7FC13" w14:textId="77777777" w:rsidR="00BA3845" w:rsidRPr="00804288" w:rsidRDefault="0017456B">
            <w:pPr>
              <w:autoSpaceDE w:val="0"/>
              <w:autoSpaceDN w:val="0"/>
              <w:spacing w:before="78" w:after="0" w:line="254" w:lineRule="auto"/>
              <w:ind w:left="72"/>
              <w:rPr>
                <w:lang w:val="ru-RU"/>
              </w:rPr>
            </w:pPr>
            <w:r w:rsidRPr="00804288">
              <w:rPr>
                <w:rFonts w:ascii="Times New Roman" w:eastAsia="Times New Roman" w:hAnsi="Times New Roman"/>
                <w:color w:val="000000"/>
                <w:w w:val="97"/>
                <w:sz w:val="16"/>
                <w:lang w:val="ru-RU"/>
              </w:rPr>
              <w:t xml:space="preserve">Устный опрос; Письменный </w:t>
            </w:r>
            <w:r w:rsidRPr="00804288">
              <w:rPr>
                <w:lang w:val="ru-RU"/>
              </w:rPr>
              <w:br/>
            </w:r>
            <w:r w:rsidRPr="00804288">
              <w:rPr>
                <w:rFonts w:ascii="Times New Roman" w:eastAsia="Times New Roman" w:hAnsi="Times New Roman"/>
                <w:color w:val="000000"/>
                <w:w w:val="97"/>
                <w:sz w:val="16"/>
                <w:lang w:val="ru-RU"/>
              </w:rPr>
              <w:t xml:space="preserve">контроль; </w:t>
            </w:r>
            <w:r w:rsidRPr="00804288">
              <w:rPr>
                <w:lang w:val="ru-RU"/>
              </w:rPr>
              <w:br/>
            </w:r>
            <w:r w:rsidRPr="00804288">
              <w:rPr>
                <w:rFonts w:ascii="Times New Roman" w:eastAsia="Times New Roman" w:hAnsi="Times New Roman"/>
                <w:color w:val="000000"/>
                <w:w w:val="97"/>
                <w:sz w:val="16"/>
                <w:lang w:val="ru-RU"/>
              </w:rPr>
              <w:t xml:space="preserve">Практическая </w:t>
            </w:r>
            <w:r w:rsidRPr="00804288">
              <w:rPr>
                <w:lang w:val="ru-RU"/>
              </w:rPr>
              <w:br/>
            </w:r>
            <w:r w:rsidRPr="00804288">
              <w:rPr>
                <w:rFonts w:ascii="Times New Roman" w:eastAsia="Times New Roman" w:hAnsi="Times New Roman"/>
                <w:color w:val="000000"/>
                <w:w w:val="97"/>
                <w:sz w:val="16"/>
                <w:lang w:val="ru-RU"/>
              </w:rPr>
              <w:t xml:space="preserve">работа; </w:t>
            </w:r>
            <w:r w:rsidRPr="00804288">
              <w:rPr>
                <w:lang w:val="ru-RU"/>
              </w:rPr>
              <w:br/>
            </w:r>
            <w:r w:rsidRPr="00804288">
              <w:rPr>
                <w:rFonts w:ascii="Times New Roman" w:eastAsia="Times New Roman" w:hAnsi="Times New Roman"/>
                <w:color w:val="000000"/>
                <w:w w:val="97"/>
                <w:sz w:val="16"/>
                <w:lang w:val="ru-RU"/>
              </w:rPr>
              <w:t xml:space="preserve">Самооценка с </w:t>
            </w:r>
            <w:r w:rsidRPr="00804288">
              <w:rPr>
                <w:lang w:val="ru-RU"/>
              </w:rPr>
              <w:br/>
            </w:r>
            <w:r w:rsidRPr="00804288">
              <w:rPr>
                <w:rFonts w:ascii="Times New Roman" w:eastAsia="Times New Roman" w:hAnsi="Times New Roman"/>
                <w:color w:val="000000"/>
                <w:w w:val="97"/>
                <w:sz w:val="16"/>
                <w:lang w:val="ru-RU"/>
              </w:rPr>
              <w:t xml:space="preserve">использованием«Оценочного </w:t>
            </w:r>
            <w:r w:rsidRPr="00804288">
              <w:rPr>
                <w:lang w:val="ru-RU"/>
              </w:rPr>
              <w:br/>
            </w:r>
            <w:r w:rsidRPr="00804288">
              <w:rPr>
                <w:rFonts w:ascii="Times New Roman" w:eastAsia="Times New Roman" w:hAnsi="Times New Roman"/>
                <w:color w:val="000000"/>
                <w:w w:val="97"/>
                <w:sz w:val="16"/>
                <w:lang w:val="ru-RU"/>
              </w:rPr>
              <w:t>листа»;</w:t>
            </w:r>
          </w:p>
        </w:tc>
        <w:tc>
          <w:tcPr>
            <w:tcW w:w="2738" w:type="dxa"/>
            <w:tcBorders>
              <w:top w:val="single" w:sz="4" w:space="0" w:color="000000"/>
              <w:left w:val="single" w:sz="4" w:space="0" w:color="000000"/>
              <w:bottom w:val="single" w:sz="5" w:space="0" w:color="000000"/>
              <w:right w:val="single" w:sz="4" w:space="0" w:color="000000"/>
            </w:tcBorders>
            <w:tcMar>
              <w:left w:w="0" w:type="dxa"/>
              <w:right w:w="0" w:type="dxa"/>
            </w:tcMar>
          </w:tcPr>
          <w:p w14:paraId="374E17EE" w14:textId="77777777" w:rsidR="00BA3845" w:rsidRPr="00804288" w:rsidRDefault="0017456B">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 xml:space="preserve">/7378/ </w:t>
            </w: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/7377/</w:t>
            </w:r>
          </w:p>
        </w:tc>
      </w:tr>
      <w:tr w:rsidR="00BA3845" w14:paraId="4F62D49F" w14:textId="77777777">
        <w:trPr>
          <w:trHeight w:hRule="exact" w:val="130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69DDD2B0" w14:textId="77777777" w:rsidR="00BA3845" w:rsidRDefault="0017456B">
            <w:pPr>
              <w:autoSpaceDE w:val="0"/>
              <w:autoSpaceDN w:val="0"/>
              <w:spacing w:before="74" w:after="0" w:line="230" w:lineRule="auto"/>
              <w:jc w:val="center"/>
            </w:pPr>
            <w:r>
              <w:rPr>
                <w:rFonts w:ascii="Times New Roman" w:eastAsia="Times New Roman" w:hAnsi="Times New Roman"/>
                <w:color w:val="000000"/>
                <w:w w:val="97"/>
                <w:sz w:val="16"/>
              </w:rPr>
              <w:t>4.5.</w:t>
            </w:r>
          </w:p>
        </w:tc>
        <w:tc>
          <w:tcPr>
            <w:tcW w:w="6076" w:type="dxa"/>
            <w:tcBorders>
              <w:top w:val="single" w:sz="5" w:space="0" w:color="000000"/>
              <w:left w:val="single" w:sz="4" w:space="0" w:color="000000"/>
              <w:bottom w:val="single" w:sz="4" w:space="0" w:color="000000"/>
              <w:right w:val="single" w:sz="4" w:space="0" w:color="000000"/>
            </w:tcBorders>
            <w:tcMar>
              <w:left w:w="0" w:type="dxa"/>
              <w:right w:w="0" w:type="dxa"/>
            </w:tcMar>
          </w:tcPr>
          <w:p w14:paraId="7DE89C46" w14:textId="77777777" w:rsidR="00BA3845" w:rsidRDefault="0017456B">
            <w:pPr>
              <w:autoSpaceDE w:val="0"/>
              <w:autoSpaceDN w:val="0"/>
              <w:spacing w:before="74"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FC030AC" w14:textId="77777777" w:rsidR="00BA3845" w:rsidRDefault="0017456B">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6B183170" w14:textId="77777777" w:rsidR="00BA3845" w:rsidRDefault="0017456B">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1A2D98AA" w14:textId="77777777" w:rsidR="00BA3845" w:rsidRDefault="0017456B">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624678B7" w14:textId="77777777" w:rsidR="00BA3845" w:rsidRDefault="0017456B">
            <w:pPr>
              <w:autoSpaceDE w:val="0"/>
              <w:autoSpaceDN w:val="0"/>
              <w:spacing w:before="74" w:after="0" w:line="230" w:lineRule="auto"/>
              <w:jc w:val="center"/>
            </w:pPr>
            <w:r>
              <w:rPr>
                <w:rFonts w:ascii="Times New Roman" w:eastAsia="Times New Roman" w:hAnsi="Times New Roman"/>
                <w:color w:val="000000"/>
                <w:w w:val="97"/>
                <w:sz w:val="16"/>
              </w:rPr>
              <w:t>23.12.2022</w:t>
            </w:r>
          </w:p>
        </w:tc>
        <w:tc>
          <w:tcPr>
            <w:tcW w:w="1416" w:type="dxa"/>
            <w:tcBorders>
              <w:top w:val="single" w:sz="5" w:space="0" w:color="000000"/>
              <w:left w:val="single" w:sz="4" w:space="0" w:color="000000"/>
              <w:bottom w:val="single" w:sz="4" w:space="0" w:color="000000"/>
              <w:right w:val="single" w:sz="4" w:space="0" w:color="000000"/>
            </w:tcBorders>
            <w:tcMar>
              <w:left w:w="0" w:type="dxa"/>
              <w:right w:w="0" w:type="dxa"/>
            </w:tcMar>
          </w:tcPr>
          <w:p w14:paraId="4491DED8" w14:textId="77777777" w:rsidR="00BA3845" w:rsidRPr="00804288" w:rsidRDefault="0017456B">
            <w:pPr>
              <w:autoSpaceDE w:val="0"/>
              <w:autoSpaceDN w:val="0"/>
              <w:spacing w:before="74" w:after="0" w:line="252" w:lineRule="auto"/>
              <w:ind w:left="72" w:right="144"/>
              <w:rPr>
                <w:lang w:val="ru-RU"/>
              </w:rPr>
            </w:pPr>
            <w:r w:rsidRPr="00804288">
              <w:rPr>
                <w:rFonts w:ascii="Times New Roman" w:eastAsia="Times New Roman" w:hAnsi="Times New Roman"/>
                <w:color w:val="000000"/>
                <w:w w:val="97"/>
                <w:sz w:val="16"/>
                <w:lang w:val="ru-RU"/>
              </w:rPr>
              <w:t xml:space="preserve">Самостоятельное ознакомление с </w:t>
            </w:r>
            <w:r w:rsidRPr="00804288">
              <w:rPr>
                <w:lang w:val="ru-RU"/>
              </w:rPr>
              <w:br/>
            </w:r>
            <w:r w:rsidRPr="00804288">
              <w:rPr>
                <w:rFonts w:ascii="Times New Roman" w:eastAsia="Times New Roman" w:hAnsi="Times New Roman"/>
                <w:color w:val="000000"/>
                <w:w w:val="97"/>
                <w:sz w:val="16"/>
                <w:lang w:val="ru-RU"/>
              </w:rPr>
              <w:t xml:space="preserve">литературными произведениями по выбору </w:t>
            </w:r>
            <w:r w:rsidRPr="00804288">
              <w:rPr>
                <w:lang w:val="ru-RU"/>
              </w:rPr>
              <w:br/>
            </w:r>
            <w:r w:rsidRPr="00804288">
              <w:rPr>
                <w:rFonts w:ascii="Times New Roman" w:eastAsia="Times New Roman" w:hAnsi="Times New Roman"/>
                <w:color w:val="000000"/>
                <w:w w:val="97"/>
                <w:sz w:val="16"/>
                <w:lang w:val="ru-RU"/>
              </w:rPr>
              <w:t>учащегося</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14:paraId="2B1EE08F" w14:textId="77777777" w:rsidR="00BA3845" w:rsidRDefault="0017456B">
            <w:pPr>
              <w:autoSpaceDE w:val="0"/>
              <w:autoSpaceDN w:val="0"/>
              <w:spacing w:before="74" w:after="0" w:line="230" w:lineRule="auto"/>
              <w:ind w:left="72"/>
            </w:pPr>
            <w:r>
              <w:rPr>
                <w:rFonts w:ascii="Times New Roman" w:eastAsia="Times New Roman" w:hAnsi="Times New Roman"/>
                <w:color w:val="000000"/>
                <w:w w:val="97"/>
                <w:sz w:val="16"/>
              </w:rPr>
              <w:t>Устный опрос;</w:t>
            </w:r>
          </w:p>
        </w:tc>
        <w:tc>
          <w:tcPr>
            <w:tcW w:w="2738" w:type="dxa"/>
            <w:tcBorders>
              <w:top w:val="single" w:sz="5" w:space="0" w:color="000000"/>
              <w:left w:val="single" w:sz="4" w:space="0" w:color="000000"/>
              <w:bottom w:val="single" w:sz="4" w:space="0" w:color="000000"/>
              <w:right w:val="single" w:sz="4" w:space="0" w:color="000000"/>
            </w:tcBorders>
            <w:tcMar>
              <w:left w:w="0" w:type="dxa"/>
              <w:right w:w="0" w:type="dxa"/>
            </w:tcMar>
          </w:tcPr>
          <w:p w14:paraId="5A998A7D" w14:textId="77777777" w:rsidR="00BA3845" w:rsidRDefault="0017456B">
            <w:pPr>
              <w:autoSpaceDE w:val="0"/>
              <w:autoSpaceDN w:val="0"/>
              <w:spacing w:before="74" w:after="0" w:line="245" w:lineRule="auto"/>
              <w:ind w:left="72" w:right="144"/>
            </w:pPr>
            <w:r>
              <w:rPr>
                <w:rFonts w:ascii="Times New Roman" w:eastAsia="Times New Roman" w:hAnsi="Times New Roman"/>
                <w:color w:val="000000"/>
                <w:w w:val="97"/>
                <w:sz w:val="16"/>
              </w:rPr>
              <w:t>https://resh.edu.ru/subject/lesson/7378/ https://resh.edu.ru/subject/lesson/7377/</w:t>
            </w:r>
          </w:p>
        </w:tc>
      </w:tr>
      <w:tr w:rsidR="00BA3845" w14:paraId="55F07298" w14:textId="77777777">
        <w:trPr>
          <w:trHeight w:hRule="exact" w:val="328"/>
        </w:trPr>
        <w:tc>
          <w:tcPr>
            <w:tcW w:w="64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83B13B"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2D343"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14</w:t>
            </w:r>
          </w:p>
        </w:tc>
        <w:tc>
          <w:tcPr>
            <w:tcW w:w="8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8DF9F56" w14:textId="77777777" w:rsidR="00BA3845" w:rsidRDefault="00BA3845"/>
        </w:tc>
      </w:tr>
    </w:tbl>
    <w:p w14:paraId="04690E95" w14:textId="77777777" w:rsidR="00BA3845" w:rsidRDefault="00BA3845">
      <w:pPr>
        <w:autoSpaceDE w:val="0"/>
        <w:autoSpaceDN w:val="0"/>
        <w:spacing w:after="0" w:line="14" w:lineRule="exact"/>
      </w:pPr>
    </w:p>
    <w:p w14:paraId="4D612A0B" w14:textId="77777777" w:rsidR="00BA3845" w:rsidRDefault="00BA3845">
      <w:pPr>
        <w:sectPr w:rsidR="00BA3845">
          <w:pgSz w:w="16840" w:h="11900"/>
          <w:pgMar w:top="284" w:right="640" w:bottom="424" w:left="666" w:header="720" w:footer="720" w:gutter="0"/>
          <w:cols w:space="720" w:equalWidth="0">
            <w:col w:w="15534" w:space="0"/>
          </w:cols>
          <w:docGrid w:linePitch="360"/>
        </w:sectPr>
      </w:pPr>
    </w:p>
    <w:p w14:paraId="2396BF84"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rsidRPr="00DA3930" w14:paraId="0670E94A"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93DE46C"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804288">
              <w:rPr>
                <w:rFonts w:ascii="Times New Roman" w:eastAsia="Times New Roman" w:hAnsi="Times New Roman"/>
                <w:color w:val="000000"/>
                <w:w w:val="97"/>
                <w:sz w:val="16"/>
                <w:lang w:val="ru-RU"/>
              </w:rPr>
              <w:t>—ХХ веков</w:t>
            </w:r>
          </w:p>
        </w:tc>
      </w:tr>
      <w:tr w:rsidR="00BA3845" w14:paraId="7311C9B7" w14:textId="77777777">
        <w:trPr>
          <w:trHeight w:hRule="exact" w:val="52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27E7F"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5.1.</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B93F8" w14:textId="77777777" w:rsidR="00BA3845" w:rsidRPr="00804288" w:rsidRDefault="0017456B">
            <w:pPr>
              <w:autoSpaceDE w:val="0"/>
              <w:autoSpaceDN w:val="0"/>
              <w:spacing w:before="78" w:after="0" w:line="247" w:lineRule="auto"/>
              <w:ind w:left="72" w:right="288"/>
              <w:rPr>
                <w:lang w:val="ru-RU"/>
              </w:rPr>
            </w:pPr>
            <w:r w:rsidRPr="00804288">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804288">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14:paraId="57587605" w14:textId="77777777" w:rsidR="00BA3845" w:rsidRDefault="0017456B">
            <w:pPr>
              <w:autoSpaceDE w:val="0"/>
              <w:autoSpaceDN w:val="0"/>
              <w:spacing w:before="20" w:after="0" w:line="230" w:lineRule="auto"/>
              <w:ind w:left="72"/>
            </w:pPr>
            <w:r>
              <w:rPr>
                <w:rFonts w:ascii="Times New Roman" w:eastAsia="Times New Roman" w:hAnsi="Times New Roman"/>
                <w:color w:val="000000"/>
                <w:w w:val="97"/>
                <w:sz w:val="16"/>
              </w:rPr>
              <w:t xml:space="preserve">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4915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92D58"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D685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9274E"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26.12.2022 13.01.2023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5904F"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стихотворение; </w:t>
            </w:r>
            <w:r w:rsidRPr="00804288">
              <w:rPr>
                <w:lang w:val="ru-RU"/>
              </w:rPr>
              <w:br/>
            </w:r>
            <w:r w:rsidRPr="00804288">
              <w:rPr>
                <w:rFonts w:ascii="Times New Roman" w:eastAsia="Times New Roman" w:hAnsi="Times New Roman"/>
                <w:color w:val="000000"/>
                <w:w w:val="97"/>
                <w:sz w:val="16"/>
                <w:lang w:val="ru-RU"/>
              </w:rPr>
              <w:t xml:space="preserve">определять его; </w:t>
            </w:r>
            <w:r w:rsidRPr="00804288">
              <w:rPr>
                <w:lang w:val="ru-RU"/>
              </w:rPr>
              <w:br/>
            </w:r>
            <w:r w:rsidRPr="00804288">
              <w:rPr>
                <w:rFonts w:ascii="Times New Roman" w:eastAsia="Times New Roman" w:hAnsi="Times New Roman"/>
                <w:color w:val="000000"/>
                <w:w w:val="97"/>
                <w:sz w:val="16"/>
                <w:lang w:val="ru-RU"/>
              </w:rPr>
              <w:t xml:space="preserve">тематическое </w:t>
            </w:r>
            <w:r w:rsidRPr="00804288">
              <w:rPr>
                <w:lang w:val="ru-RU"/>
              </w:rPr>
              <w:br/>
            </w:r>
            <w:r w:rsidRPr="00804288">
              <w:rPr>
                <w:rFonts w:ascii="Times New Roman" w:eastAsia="Times New Roman" w:hAnsi="Times New Roman"/>
                <w:color w:val="000000"/>
                <w:w w:val="97"/>
                <w:sz w:val="16"/>
                <w:lang w:val="ru-RU"/>
              </w:rPr>
              <w:t xml:space="preserve">содержание; </w:t>
            </w:r>
            <w:r w:rsidRPr="00804288">
              <w:rPr>
                <w:lang w:val="ru-RU"/>
              </w:rPr>
              <w:br/>
            </w:r>
            <w:r w:rsidRPr="00804288">
              <w:rPr>
                <w:rFonts w:ascii="Times New Roman" w:eastAsia="Times New Roman" w:hAnsi="Times New Roman"/>
                <w:color w:val="000000"/>
                <w:w w:val="97"/>
                <w:sz w:val="16"/>
                <w:lang w:val="ru-RU"/>
              </w:rPr>
              <w:t xml:space="preserve">средства </w:t>
            </w:r>
            <w:r w:rsidRPr="00804288">
              <w:rPr>
                <w:lang w:val="ru-RU"/>
              </w:rPr>
              <w:br/>
            </w:r>
            <w:r w:rsidRPr="00804288">
              <w:rPr>
                <w:rFonts w:ascii="Times New Roman" w:eastAsia="Times New Roman" w:hAnsi="Times New Roman"/>
                <w:color w:val="000000"/>
                <w:w w:val="97"/>
                <w:sz w:val="16"/>
                <w:lang w:val="ru-RU"/>
              </w:rPr>
              <w:t xml:space="preserve">художественной; выразительности (эпитет; </w:t>
            </w:r>
            <w:r w:rsidRPr="00804288">
              <w:rPr>
                <w:lang w:val="ru-RU"/>
              </w:rPr>
              <w:br/>
            </w:r>
            <w:r w:rsidRPr="00804288">
              <w:rPr>
                <w:rFonts w:ascii="Times New Roman" w:eastAsia="Times New Roman" w:hAnsi="Times New Roman"/>
                <w:color w:val="000000"/>
                <w:w w:val="97"/>
                <w:sz w:val="16"/>
                <w:lang w:val="ru-RU"/>
              </w:rPr>
              <w:t xml:space="preserve">метафора; </w:t>
            </w:r>
            <w:r w:rsidRPr="00804288">
              <w:rPr>
                <w:lang w:val="ru-RU"/>
              </w:rPr>
              <w:br/>
            </w:r>
            <w:r w:rsidRPr="00804288">
              <w:rPr>
                <w:rFonts w:ascii="Times New Roman" w:eastAsia="Times New Roman" w:hAnsi="Times New Roman"/>
                <w:color w:val="000000"/>
                <w:w w:val="97"/>
                <w:sz w:val="16"/>
                <w:lang w:val="ru-RU"/>
              </w:rPr>
              <w:t xml:space="preserve">сравнение;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олицетворение); </w:t>
            </w:r>
            <w:r w:rsidRPr="00804288">
              <w:rPr>
                <w:lang w:val="ru-RU"/>
              </w:rPr>
              <w:br/>
            </w:r>
            <w:r w:rsidRPr="00804288">
              <w:rPr>
                <w:rFonts w:ascii="Times New Roman" w:eastAsia="Times New Roman" w:hAnsi="Times New Roman"/>
                <w:color w:val="000000"/>
                <w:w w:val="97"/>
                <w:sz w:val="16"/>
                <w:lang w:val="ru-RU"/>
              </w:rPr>
              <w:t xml:space="preserve">Выявлять </w:t>
            </w:r>
            <w:r w:rsidRPr="00804288">
              <w:rPr>
                <w:lang w:val="ru-RU"/>
              </w:rPr>
              <w:br/>
            </w:r>
            <w:r w:rsidRPr="00804288">
              <w:rPr>
                <w:rFonts w:ascii="Times New Roman" w:eastAsia="Times New Roman" w:hAnsi="Times New Roman"/>
                <w:color w:val="000000"/>
                <w:w w:val="97"/>
                <w:sz w:val="16"/>
                <w:lang w:val="ru-RU"/>
              </w:rPr>
              <w:t xml:space="preserve">музыкальность </w:t>
            </w:r>
            <w:r w:rsidRPr="00804288">
              <w:rPr>
                <w:lang w:val="ru-RU"/>
              </w:rPr>
              <w:br/>
            </w:r>
            <w:r w:rsidRPr="00804288">
              <w:rPr>
                <w:rFonts w:ascii="Times New Roman" w:eastAsia="Times New Roman" w:hAnsi="Times New Roman"/>
                <w:color w:val="000000"/>
                <w:w w:val="97"/>
                <w:sz w:val="16"/>
                <w:lang w:val="ru-RU"/>
              </w:rPr>
              <w:t xml:space="preserve">поэтического </w:t>
            </w:r>
            <w:r w:rsidRPr="00804288">
              <w:rPr>
                <w:lang w:val="ru-RU"/>
              </w:rPr>
              <w:br/>
            </w:r>
            <w:r w:rsidRPr="00804288">
              <w:rPr>
                <w:rFonts w:ascii="Times New Roman" w:eastAsia="Times New Roman" w:hAnsi="Times New Roman"/>
                <w:color w:val="000000"/>
                <w:w w:val="97"/>
                <w:sz w:val="16"/>
                <w:lang w:val="ru-RU"/>
              </w:rPr>
              <w:t xml:space="preserve">текста; </w:t>
            </w:r>
            <w:r w:rsidRPr="00804288">
              <w:rPr>
                <w:lang w:val="ru-RU"/>
              </w:rPr>
              <w:br/>
            </w:r>
            <w:r w:rsidRPr="00804288">
              <w:rPr>
                <w:rFonts w:ascii="Times New Roman" w:eastAsia="Times New Roman" w:hAnsi="Times New Roman"/>
                <w:color w:val="000000"/>
                <w:w w:val="97"/>
                <w:sz w:val="16"/>
                <w:lang w:val="ru-RU"/>
              </w:rPr>
              <w:t xml:space="preserve">Выражать личное читательское </w:t>
            </w:r>
            <w:r w:rsidRPr="00804288">
              <w:rPr>
                <w:lang w:val="ru-RU"/>
              </w:rPr>
              <w:br/>
            </w:r>
            <w:r w:rsidRPr="00804288">
              <w:rPr>
                <w:rFonts w:ascii="Times New Roman" w:eastAsia="Times New Roman" w:hAnsi="Times New Roman"/>
                <w:color w:val="000000"/>
                <w:w w:val="97"/>
                <w:sz w:val="16"/>
                <w:lang w:val="ru-RU"/>
              </w:rPr>
              <w:t xml:space="preserve">отношение к; </w:t>
            </w:r>
            <w:r w:rsidRPr="00804288">
              <w:rPr>
                <w:lang w:val="ru-RU"/>
              </w:rPr>
              <w:br/>
            </w:r>
            <w:r w:rsidRPr="00804288">
              <w:rPr>
                <w:rFonts w:ascii="Times New Roman" w:eastAsia="Times New Roman" w:hAnsi="Times New Roman"/>
                <w:color w:val="000000"/>
                <w:w w:val="97"/>
                <w:sz w:val="16"/>
                <w:lang w:val="ru-RU"/>
              </w:rPr>
              <w:t xml:space="preserve">прочитанному; </w:t>
            </w:r>
            <w:r w:rsidRPr="00804288">
              <w:rPr>
                <w:lang w:val="ru-RU"/>
              </w:rPr>
              <w:br/>
            </w:r>
            <w:r w:rsidRPr="00804288">
              <w:rPr>
                <w:rFonts w:ascii="Times New Roman" w:eastAsia="Times New Roman" w:hAnsi="Times New Roman"/>
                <w:color w:val="000000"/>
                <w:w w:val="97"/>
                <w:sz w:val="16"/>
                <w:lang w:val="ru-RU"/>
              </w:rPr>
              <w:t xml:space="preserve">Заучивать одно из стихотворений </w:t>
            </w:r>
            <w:r w:rsidRPr="00804288">
              <w:rPr>
                <w:lang w:val="ru-RU"/>
              </w:rPr>
              <w:br/>
            </w:r>
            <w:r w:rsidRPr="00804288">
              <w:rPr>
                <w:rFonts w:ascii="Times New Roman" w:eastAsia="Times New Roman" w:hAnsi="Times New Roman"/>
                <w:color w:val="000000"/>
                <w:w w:val="97"/>
                <w:sz w:val="16"/>
                <w:lang w:val="ru-RU"/>
              </w:rPr>
              <w:t xml:space="preserve">наизусть;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E10A6"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183F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https://resh.edu.ru/subject/lesson/7375/</w:t>
            </w:r>
          </w:p>
        </w:tc>
      </w:tr>
      <w:tr w:rsidR="00BA3845" w14:paraId="0D9CE3B0"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469E5"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5.2.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F25C5"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8DD86"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700D3"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75965"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D611E"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16.01.2023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38541" w14:textId="77777777" w:rsidR="00BA3845" w:rsidRDefault="0017456B">
            <w:pPr>
              <w:autoSpaceDE w:val="0"/>
              <w:autoSpaceDN w:val="0"/>
              <w:spacing w:before="76" w:after="0" w:line="245" w:lineRule="auto"/>
              <w:ind w:left="72"/>
            </w:pPr>
            <w:r>
              <w:rPr>
                <w:rFonts w:ascii="Times New Roman" w:eastAsia="Times New Roman" w:hAnsi="Times New Roman"/>
                <w:color w:val="000000"/>
                <w:w w:val="97"/>
                <w:sz w:val="16"/>
              </w:rPr>
              <w:t xml:space="preserve">Высказывать своё отношение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BE1C9"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1A753"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https://resh.edu.ru/subject/lesson/7375/</w:t>
            </w:r>
          </w:p>
        </w:tc>
      </w:tr>
    </w:tbl>
    <w:p w14:paraId="56D783D2" w14:textId="77777777" w:rsidR="00BA3845" w:rsidRDefault="00BA3845">
      <w:pPr>
        <w:autoSpaceDE w:val="0"/>
        <w:autoSpaceDN w:val="0"/>
        <w:spacing w:after="0" w:line="14" w:lineRule="exact"/>
      </w:pPr>
    </w:p>
    <w:p w14:paraId="24E8E190"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152215BA"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rsidRPr="00DA3930" w14:paraId="07F466DC" w14:textId="77777777">
        <w:trPr>
          <w:trHeight w:hRule="exact" w:val="106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82DD3"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5.3.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2ECC3" w14:textId="77777777" w:rsidR="00BA3845" w:rsidRDefault="0017456B">
            <w:pPr>
              <w:autoSpaceDE w:val="0"/>
              <w:autoSpaceDN w:val="0"/>
              <w:spacing w:before="78" w:after="0" w:line="245" w:lineRule="auto"/>
              <w:jc w:val="center"/>
            </w:pPr>
            <w:r w:rsidRPr="00804288">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804288">
              <w:rPr>
                <w:rFonts w:ascii="Times New Roman" w:eastAsia="Times New Roman" w:hAnsi="Times New Roman"/>
                <w:color w:val="000000"/>
                <w:w w:val="97"/>
                <w:sz w:val="16"/>
                <w:lang w:val="ru-RU"/>
              </w:rPr>
              <w:t xml:space="preserve"> веков.  А. П. Чехов (два рассказа по выбору). </w:t>
            </w:r>
            <w:r>
              <w:rPr>
                <w:rFonts w:ascii="Times New Roman" w:eastAsia="Times New Roman" w:hAnsi="Times New Roman"/>
                <w:color w:val="000000"/>
                <w:w w:val="97"/>
                <w:sz w:val="16"/>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1F15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59F01"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1CCD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D42E0"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18.01.2023 20.01.2023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B909A"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рассказ;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по прочитанному произведению; </w:t>
            </w:r>
            <w:r w:rsidRPr="00804288">
              <w:rPr>
                <w:lang w:val="ru-RU"/>
              </w:rPr>
              <w:br/>
            </w:r>
            <w:r w:rsidRPr="00804288">
              <w:rPr>
                <w:rFonts w:ascii="Times New Roman" w:eastAsia="Times New Roman" w:hAnsi="Times New Roman"/>
                <w:color w:val="000000"/>
                <w:w w:val="97"/>
                <w:sz w:val="16"/>
                <w:lang w:val="ru-RU"/>
              </w:rPr>
              <w:t xml:space="preserve">задавать вопросы с; </w:t>
            </w:r>
            <w:r w:rsidRPr="00804288">
              <w:rPr>
                <w:lang w:val="ru-RU"/>
              </w:rPr>
              <w:br/>
            </w:r>
            <w:r w:rsidRPr="00804288">
              <w:rPr>
                <w:rFonts w:ascii="Times New Roman" w:eastAsia="Times New Roman" w:hAnsi="Times New Roman"/>
                <w:color w:val="000000"/>
                <w:w w:val="97"/>
                <w:sz w:val="16"/>
                <w:lang w:val="ru-RU"/>
              </w:rPr>
              <w:t xml:space="preserve">целью понимания содержания </w:t>
            </w:r>
            <w:r w:rsidRPr="00804288">
              <w:rPr>
                <w:lang w:val="ru-RU"/>
              </w:rPr>
              <w:br/>
            </w:r>
            <w:r w:rsidRPr="00804288">
              <w:rPr>
                <w:rFonts w:ascii="Times New Roman" w:eastAsia="Times New Roman" w:hAnsi="Times New Roman"/>
                <w:color w:val="000000"/>
                <w:w w:val="97"/>
                <w:sz w:val="16"/>
                <w:lang w:val="ru-RU"/>
              </w:rPr>
              <w:t xml:space="preserve">произведений;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близко к тексту; </w:t>
            </w:r>
            <w:r w:rsidRPr="00804288">
              <w:rPr>
                <w:lang w:val="ru-RU"/>
              </w:rPr>
              <w:br/>
            </w:r>
            <w:r w:rsidRPr="00804288">
              <w:rPr>
                <w:rFonts w:ascii="Times New Roman" w:eastAsia="Times New Roman" w:hAnsi="Times New Roman"/>
                <w:color w:val="000000"/>
                <w:w w:val="97"/>
                <w:sz w:val="16"/>
                <w:lang w:val="ru-RU"/>
              </w:rPr>
              <w:t xml:space="preserve">Определять роль названия в </w:t>
            </w:r>
            <w:r w:rsidRPr="00804288">
              <w:rPr>
                <w:lang w:val="ru-RU"/>
              </w:rPr>
              <w:br/>
            </w:r>
            <w:r w:rsidRPr="00804288">
              <w:rPr>
                <w:rFonts w:ascii="Times New Roman" w:eastAsia="Times New Roman" w:hAnsi="Times New Roman"/>
                <w:color w:val="000000"/>
                <w:w w:val="97"/>
                <w:sz w:val="16"/>
                <w:lang w:val="ru-RU"/>
              </w:rPr>
              <w:t xml:space="preserve">литературном; </w:t>
            </w:r>
            <w:r w:rsidRPr="00804288">
              <w:rPr>
                <w:lang w:val="ru-RU"/>
              </w:rPr>
              <w:br/>
            </w:r>
            <w:r w:rsidRPr="00804288">
              <w:rPr>
                <w:rFonts w:ascii="Times New Roman" w:eastAsia="Times New Roman" w:hAnsi="Times New Roman"/>
                <w:color w:val="000000"/>
                <w:w w:val="97"/>
                <w:sz w:val="16"/>
                <w:lang w:val="ru-RU"/>
              </w:rPr>
              <w:t xml:space="preserve">произведении; </w:t>
            </w:r>
            <w:r w:rsidRPr="00804288">
              <w:rPr>
                <w:lang w:val="ru-RU"/>
              </w:rPr>
              <w:br/>
            </w:r>
            <w:r w:rsidRPr="00804288">
              <w:rPr>
                <w:rFonts w:ascii="Times New Roman" w:eastAsia="Times New Roman" w:hAnsi="Times New Roman"/>
                <w:color w:val="000000"/>
                <w:w w:val="97"/>
                <w:sz w:val="16"/>
                <w:lang w:val="ru-RU"/>
              </w:rPr>
              <w:t xml:space="preserve">Анализировать </w:t>
            </w:r>
            <w:r w:rsidRPr="00804288">
              <w:rPr>
                <w:lang w:val="ru-RU"/>
              </w:rPr>
              <w:br/>
            </w:r>
            <w:r w:rsidRPr="00804288">
              <w:rPr>
                <w:rFonts w:ascii="Times New Roman" w:eastAsia="Times New Roman" w:hAnsi="Times New Roman"/>
                <w:color w:val="000000"/>
                <w:w w:val="97"/>
                <w:sz w:val="16"/>
                <w:lang w:val="ru-RU"/>
              </w:rPr>
              <w:t xml:space="preserve">произведение с </w:t>
            </w:r>
            <w:r w:rsidRPr="00804288">
              <w:rPr>
                <w:lang w:val="ru-RU"/>
              </w:rPr>
              <w:br/>
            </w:r>
            <w:r w:rsidRPr="00804288">
              <w:rPr>
                <w:rFonts w:ascii="Times New Roman" w:eastAsia="Times New Roman" w:hAnsi="Times New Roman"/>
                <w:color w:val="000000"/>
                <w:w w:val="97"/>
                <w:sz w:val="16"/>
                <w:lang w:val="ru-RU"/>
              </w:rPr>
              <w:t xml:space="preserve">учётом его </w:t>
            </w:r>
            <w:r w:rsidRPr="00804288">
              <w:rPr>
                <w:lang w:val="ru-RU"/>
              </w:rPr>
              <w:br/>
            </w:r>
            <w:r w:rsidRPr="00804288">
              <w:rPr>
                <w:rFonts w:ascii="Times New Roman" w:eastAsia="Times New Roman" w:hAnsi="Times New Roman"/>
                <w:color w:val="000000"/>
                <w:w w:val="97"/>
                <w:sz w:val="16"/>
                <w:lang w:val="ru-RU"/>
              </w:rPr>
              <w:t xml:space="preserve">жанровых; </w:t>
            </w:r>
            <w:r w:rsidRPr="00804288">
              <w:rPr>
                <w:lang w:val="ru-RU"/>
              </w:rPr>
              <w:br/>
            </w:r>
            <w:r w:rsidRPr="00804288">
              <w:rPr>
                <w:rFonts w:ascii="Times New Roman" w:eastAsia="Times New Roman" w:hAnsi="Times New Roman"/>
                <w:color w:val="000000"/>
                <w:w w:val="97"/>
                <w:sz w:val="16"/>
                <w:lang w:val="ru-RU"/>
              </w:rPr>
              <w:t xml:space="preserve">особенностей; </w:t>
            </w:r>
            <w:r w:rsidRPr="00804288">
              <w:rPr>
                <w:lang w:val="ru-RU"/>
              </w:rPr>
              <w:br/>
            </w:r>
            <w:r w:rsidRPr="00804288">
              <w:rPr>
                <w:rFonts w:ascii="Times New Roman" w:eastAsia="Times New Roman" w:hAnsi="Times New Roman"/>
                <w:color w:val="000000"/>
                <w:w w:val="97"/>
                <w:sz w:val="16"/>
                <w:lang w:val="ru-RU"/>
              </w:rPr>
              <w:t xml:space="preserve">с использованием методов; </w:t>
            </w:r>
            <w:r w:rsidRPr="00804288">
              <w:rPr>
                <w:lang w:val="ru-RU"/>
              </w:rPr>
              <w:br/>
            </w:r>
            <w:r w:rsidRPr="00804288">
              <w:rPr>
                <w:rFonts w:ascii="Times New Roman" w:eastAsia="Times New Roman" w:hAnsi="Times New Roman"/>
                <w:color w:val="000000"/>
                <w:w w:val="97"/>
                <w:sz w:val="16"/>
                <w:lang w:val="ru-RU"/>
              </w:rPr>
              <w:t xml:space="preserve">смыслового </w:t>
            </w:r>
            <w:r w:rsidRPr="00804288">
              <w:rPr>
                <w:lang w:val="ru-RU"/>
              </w:rPr>
              <w:br/>
            </w:r>
            <w:r w:rsidRPr="00804288">
              <w:rPr>
                <w:rFonts w:ascii="Times New Roman" w:eastAsia="Times New Roman" w:hAnsi="Times New Roman"/>
                <w:color w:val="000000"/>
                <w:w w:val="97"/>
                <w:sz w:val="16"/>
                <w:lang w:val="ru-RU"/>
              </w:rPr>
              <w:t xml:space="preserve">чтения и </w:t>
            </w:r>
            <w:r w:rsidRPr="00804288">
              <w:rPr>
                <w:lang w:val="ru-RU"/>
              </w:rPr>
              <w:br/>
            </w:r>
            <w:r w:rsidRPr="00804288">
              <w:rPr>
                <w:rFonts w:ascii="Times New Roman" w:eastAsia="Times New Roman" w:hAnsi="Times New Roman"/>
                <w:color w:val="000000"/>
                <w:w w:val="97"/>
                <w:sz w:val="16"/>
                <w:lang w:val="ru-RU"/>
              </w:rPr>
              <w:t xml:space="preserve">эстетического </w:t>
            </w:r>
            <w:r w:rsidRPr="00804288">
              <w:rPr>
                <w:lang w:val="ru-RU"/>
              </w:rPr>
              <w:br/>
            </w:r>
            <w:r w:rsidRPr="00804288">
              <w:rPr>
                <w:rFonts w:ascii="Times New Roman" w:eastAsia="Times New Roman" w:hAnsi="Times New Roman"/>
                <w:color w:val="000000"/>
                <w:w w:val="97"/>
                <w:sz w:val="16"/>
                <w:lang w:val="ru-RU"/>
              </w:rPr>
              <w:t xml:space="preserve">анализа; </w:t>
            </w:r>
            <w:r w:rsidRPr="00804288">
              <w:rPr>
                <w:lang w:val="ru-RU"/>
              </w:rPr>
              <w:br/>
            </w:r>
            <w:r w:rsidRPr="00804288">
              <w:rPr>
                <w:rFonts w:ascii="Times New Roman" w:eastAsia="Times New Roman" w:hAnsi="Times New Roman"/>
                <w:color w:val="000000"/>
                <w:w w:val="97"/>
                <w:sz w:val="16"/>
                <w:lang w:val="ru-RU"/>
              </w:rPr>
              <w:t xml:space="preserve">давать; </w:t>
            </w:r>
            <w:r w:rsidRPr="00804288">
              <w:rPr>
                <w:lang w:val="ru-RU"/>
              </w:rPr>
              <w:br/>
            </w:r>
            <w:r w:rsidRPr="00804288">
              <w:rPr>
                <w:rFonts w:ascii="Times New Roman" w:eastAsia="Times New Roman" w:hAnsi="Times New Roman"/>
                <w:color w:val="000000"/>
                <w:w w:val="97"/>
                <w:sz w:val="16"/>
                <w:lang w:val="ru-RU"/>
              </w:rPr>
              <w:t xml:space="preserve">собственную </w:t>
            </w:r>
            <w:r w:rsidRPr="00804288">
              <w:rPr>
                <w:lang w:val="ru-RU"/>
              </w:rPr>
              <w:br/>
            </w:r>
            <w:r w:rsidRPr="00804288">
              <w:rPr>
                <w:rFonts w:ascii="Times New Roman" w:eastAsia="Times New Roman" w:hAnsi="Times New Roman"/>
                <w:color w:val="000000"/>
                <w:w w:val="97"/>
                <w:sz w:val="16"/>
                <w:lang w:val="ru-RU"/>
              </w:rPr>
              <w:t xml:space="preserve">интерпретацию и оценку; </w:t>
            </w:r>
            <w:r w:rsidRPr="00804288">
              <w:rPr>
                <w:lang w:val="ru-RU"/>
              </w:rPr>
              <w:br/>
            </w:r>
            <w:r w:rsidRPr="00804288">
              <w:rPr>
                <w:rFonts w:ascii="Times New Roman" w:eastAsia="Times New Roman" w:hAnsi="Times New Roman"/>
                <w:color w:val="000000"/>
                <w:w w:val="97"/>
                <w:sz w:val="16"/>
                <w:lang w:val="ru-RU"/>
              </w:rPr>
              <w:t xml:space="preserve">произведениям; </w:t>
            </w:r>
            <w:r w:rsidRPr="00804288">
              <w:rPr>
                <w:lang w:val="ru-RU"/>
              </w:rPr>
              <w:br/>
            </w:r>
            <w:r w:rsidRPr="00804288">
              <w:rPr>
                <w:rFonts w:ascii="Times New Roman" w:eastAsia="Times New Roman" w:hAnsi="Times New Roman"/>
                <w:color w:val="000000"/>
                <w:w w:val="97"/>
                <w:sz w:val="16"/>
                <w:lang w:val="ru-RU"/>
              </w:rPr>
              <w:t xml:space="preserve">Характеризовать героев рассказа; </w:t>
            </w:r>
            <w:r w:rsidRPr="00804288">
              <w:rPr>
                <w:lang w:val="ru-RU"/>
              </w:rPr>
              <w:br/>
            </w:r>
            <w:r w:rsidRPr="00804288">
              <w:rPr>
                <w:rFonts w:ascii="Times New Roman" w:eastAsia="Times New Roman" w:hAnsi="Times New Roman"/>
                <w:color w:val="000000"/>
                <w:w w:val="97"/>
                <w:sz w:val="16"/>
                <w:lang w:val="ru-RU"/>
              </w:rPr>
              <w:t xml:space="preserve">Сопоставлять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авторов по </w:t>
            </w:r>
            <w:r w:rsidRPr="00804288">
              <w:rPr>
                <w:lang w:val="ru-RU"/>
              </w:rPr>
              <w:br/>
            </w:r>
            <w:r w:rsidRPr="00804288">
              <w:rPr>
                <w:rFonts w:ascii="Times New Roman" w:eastAsia="Times New Roman" w:hAnsi="Times New Roman"/>
                <w:color w:val="000000"/>
                <w:w w:val="97"/>
                <w:sz w:val="16"/>
                <w:lang w:val="ru-RU"/>
              </w:rPr>
              <w:t xml:space="preserve">заданным; </w:t>
            </w:r>
            <w:r w:rsidRPr="00804288">
              <w:rPr>
                <w:lang w:val="ru-RU"/>
              </w:rPr>
              <w:br/>
            </w:r>
            <w:r w:rsidRPr="00804288">
              <w:rPr>
                <w:rFonts w:ascii="Times New Roman" w:eastAsia="Times New Roman" w:hAnsi="Times New Roman"/>
                <w:color w:val="000000"/>
                <w:w w:val="97"/>
                <w:sz w:val="16"/>
                <w:lang w:val="ru-RU"/>
              </w:rPr>
              <w:t xml:space="preserve">основаниям; </w:t>
            </w:r>
            <w:r w:rsidRPr="00804288">
              <w:rPr>
                <w:lang w:val="ru-RU"/>
              </w:rPr>
              <w:br/>
            </w:r>
            <w:r w:rsidRPr="00804288">
              <w:rPr>
                <w:rFonts w:ascii="Times New Roman" w:eastAsia="Times New Roman" w:hAnsi="Times New Roman"/>
                <w:color w:val="000000"/>
                <w:w w:val="97"/>
                <w:sz w:val="16"/>
                <w:lang w:val="ru-RU"/>
              </w:rPr>
              <w:t xml:space="preserve">Выявлять детали; создающие </w:t>
            </w:r>
            <w:r w:rsidRPr="00804288">
              <w:rPr>
                <w:lang w:val="ru-RU"/>
              </w:rPr>
              <w:br/>
            </w:r>
            <w:r w:rsidRPr="00804288">
              <w:rPr>
                <w:rFonts w:ascii="Times New Roman" w:eastAsia="Times New Roman" w:hAnsi="Times New Roman"/>
                <w:color w:val="000000"/>
                <w:w w:val="97"/>
                <w:sz w:val="16"/>
                <w:lang w:val="ru-RU"/>
              </w:rPr>
              <w:t xml:space="preserve">комический </w:t>
            </w:r>
            <w:r w:rsidRPr="00804288">
              <w:rPr>
                <w:lang w:val="ru-RU"/>
              </w:rPr>
              <w:br/>
            </w:r>
            <w:r w:rsidRPr="00804288">
              <w:rPr>
                <w:rFonts w:ascii="Times New Roman" w:eastAsia="Times New Roman" w:hAnsi="Times New Roman"/>
                <w:color w:val="000000"/>
                <w:w w:val="97"/>
                <w:sz w:val="16"/>
                <w:lang w:val="ru-RU"/>
              </w:rPr>
              <w:t xml:space="preserve">эффект; </w:t>
            </w:r>
            <w:r w:rsidRPr="00804288">
              <w:rPr>
                <w:lang w:val="ru-RU"/>
              </w:rPr>
              <w:br/>
            </w:r>
            <w:r w:rsidRPr="00804288">
              <w:rPr>
                <w:rFonts w:ascii="Times New Roman" w:eastAsia="Times New Roman" w:hAnsi="Times New Roman"/>
                <w:color w:val="000000"/>
                <w:w w:val="97"/>
                <w:sz w:val="16"/>
                <w:lang w:val="ru-RU"/>
              </w:rPr>
              <w:t xml:space="preserve">Инсценировать </w:t>
            </w:r>
            <w:r w:rsidRPr="00804288">
              <w:rPr>
                <w:lang w:val="ru-RU"/>
              </w:rPr>
              <w:br/>
            </w:r>
            <w:r w:rsidRPr="00804288">
              <w:rPr>
                <w:rFonts w:ascii="Times New Roman" w:eastAsia="Times New Roman" w:hAnsi="Times New Roman"/>
                <w:color w:val="000000"/>
                <w:w w:val="97"/>
                <w:sz w:val="16"/>
                <w:lang w:val="ru-RU"/>
              </w:rPr>
              <w:t xml:space="preserve">один из рассказов или его фрагмент; Пользоваться </w:t>
            </w:r>
            <w:r w:rsidRPr="00804288">
              <w:rPr>
                <w:lang w:val="ru-RU"/>
              </w:rPr>
              <w:br/>
            </w:r>
            <w:r w:rsidRPr="00804288">
              <w:rPr>
                <w:rFonts w:ascii="Times New Roman" w:eastAsia="Times New Roman" w:hAnsi="Times New Roman"/>
                <w:color w:val="000000"/>
                <w:w w:val="97"/>
                <w:sz w:val="16"/>
                <w:lang w:val="ru-RU"/>
              </w:rPr>
              <w:t xml:space="preserve">библиотечным </w:t>
            </w:r>
            <w:r w:rsidRPr="00804288">
              <w:rPr>
                <w:lang w:val="ru-RU"/>
              </w:rPr>
              <w:br/>
            </w:r>
            <w:r w:rsidRPr="00804288">
              <w:rPr>
                <w:rFonts w:ascii="Times New Roman" w:eastAsia="Times New Roman" w:hAnsi="Times New Roman"/>
                <w:color w:val="000000"/>
                <w:w w:val="97"/>
                <w:sz w:val="16"/>
                <w:lang w:val="ru-RU"/>
              </w:rPr>
              <w:t xml:space="preserve">каталогом для </w:t>
            </w:r>
            <w:r w:rsidRPr="00804288">
              <w:rPr>
                <w:lang w:val="ru-RU"/>
              </w:rPr>
              <w:br/>
            </w:r>
            <w:r w:rsidRPr="00804288">
              <w:rPr>
                <w:rFonts w:ascii="Times New Roman" w:eastAsia="Times New Roman" w:hAnsi="Times New Roman"/>
                <w:color w:val="000000"/>
                <w:w w:val="97"/>
                <w:sz w:val="16"/>
                <w:lang w:val="ru-RU"/>
              </w:rPr>
              <w:t xml:space="preserve">поиска; </w:t>
            </w:r>
            <w:r w:rsidRPr="00804288">
              <w:rPr>
                <w:lang w:val="ru-RU"/>
              </w:rPr>
              <w:br/>
            </w:r>
            <w:r w:rsidRPr="00804288">
              <w:rPr>
                <w:rFonts w:ascii="Times New Roman" w:eastAsia="Times New Roman" w:hAnsi="Times New Roman"/>
                <w:color w:val="000000"/>
                <w:w w:val="97"/>
                <w:sz w:val="16"/>
                <w:lang w:val="ru-RU"/>
              </w:rPr>
              <w:t xml:space="preserve">книги;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715ED" w14:textId="77777777" w:rsidR="00BA3845" w:rsidRPr="00804288" w:rsidRDefault="0017456B">
            <w:pPr>
              <w:autoSpaceDE w:val="0"/>
              <w:autoSpaceDN w:val="0"/>
              <w:spacing w:before="78" w:after="0" w:line="252" w:lineRule="auto"/>
              <w:ind w:left="72" w:right="144"/>
              <w:rPr>
                <w:lang w:val="ru-RU"/>
              </w:rPr>
            </w:pPr>
            <w:r w:rsidRPr="00804288">
              <w:rPr>
                <w:rFonts w:ascii="Times New Roman" w:eastAsia="Times New Roman" w:hAnsi="Times New Roman"/>
                <w:color w:val="000000"/>
                <w:w w:val="97"/>
                <w:sz w:val="16"/>
                <w:lang w:val="ru-RU"/>
              </w:rPr>
              <w:t xml:space="preserve">Устный опрос; Письменный </w:t>
            </w:r>
            <w:r w:rsidRPr="00804288">
              <w:rPr>
                <w:lang w:val="ru-RU"/>
              </w:rPr>
              <w:br/>
            </w:r>
            <w:r w:rsidRPr="00804288">
              <w:rPr>
                <w:rFonts w:ascii="Times New Roman" w:eastAsia="Times New Roman" w:hAnsi="Times New Roman"/>
                <w:color w:val="000000"/>
                <w:w w:val="97"/>
                <w:sz w:val="16"/>
                <w:lang w:val="ru-RU"/>
              </w:rPr>
              <w:t xml:space="preserve">контроль; </w:t>
            </w:r>
            <w:r w:rsidRPr="00804288">
              <w:rPr>
                <w:lang w:val="ru-RU"/>
              </w:rPr>
              <w:br/>
            </w:r>
            <w:r w:rsidRPr="00804288">
              <w:rPr>
                <w:rFonts w:ascii="Times New Roman" w:eastAsia="Times New Roman" w:hAnsi="Times New Roman"/>
                <w:color w:val="000000"/>
                <w:w w:val="97"/>
                <w:sz w:val="16"/>
                <w:lang w:val="ru-RU"/>
              </w:rPr>
              <w:t>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0DE7F" w14:textId="77777777" w:rsidR="00BA3845" w:rsidRPr="00804288" w:rsidRDefault="0017456B">
            <w:pPr>
              <w:autoSpaceDE w:val="0"/>
              <w:autoSpaceDN w:val="0"/>
              <w:spacing w:before="78" w:after="0" w:line="230" w:lineRule="auto"/>
              <w:ind w:left="72"/>
              <w:rPr>
                <w:lang w:val="ru-RU"/>
              </w:rPr>
            </w:pP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/7376/</w:t>
            </w:r>
          </w:p>
        </w:tc>
      </w:tr>
    </w:tbl>
    <w:p w14:paraId="461ACCA7" w14:textId="77777777" w:rsidR="00BA3845" w:rsidRPr="00804288" w:rsidRDefault="00BA3845">
      <w:pPr>
        <w:autoSpaceDE w:val="0"/>
        <w:autoSpaceDN w:val="0"/>
        <w:spacing w:after="0" w:line="14" w:lineRule="exact"/>
        <w:rPr>
          <w:lang w:val="ru-RU"/>
        </w:rPr>
      </w:pPr>
    </w:p>
    <w:p w14:paraId="0D2A0E7E" w14:textId="77777777" w:rsidR="00BA3845" w:rsidRPr="00804288" w:rsidRDefault="00BA3845">
      <w:pPr>
        <w:rPr>
          <w:lang w:val="ru-RU"/>
        </w:rPr>
        <w:sectPr w:rsidR="00BA3845" w:rsidRPr="00804288">
          <w:pgSz w:w="16840" w:h="11900"/>
          <w:pgMar w:top="284" w:right="640" w:bottom="340" w:left="666" w:header="720" w:footer="720" w:gutter="0"/>
          <w:cols w:space="720" w:equalWidth="0">
            <w:col w:w="15534" w:space="0"/>
          </w:cols>
          <w:docGrid w:linePitch="360"/>
        </w:sectPr>
      </w:pPr>
    </w:p>
    <w:p w14:paraId="217AB9DD" w14:textId="77777777" w:rsidR="00BA3845" w:rsidRPr="00804288" w:rsidRDefault="00BA384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636A9A18" w14:textId="77777777">
        <w:trPr>
          <w:trHeight w:hRule="exact" w:val="105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90EB3"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5.4.</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5EACE" w14:textId="77777777" w:rsidR="00BA3845" w:rsidRPr="00804288" w:rsidRDefault="0017456B">
            <w:pPr>
              <w:autoSpaceDE w:val="0"/>
              <w:autoSpaceDN w:val="0"/>
              <w:spacing w:before="78" w:after="0" w:line="245" w:lineRule="auto"/>
              <w:ind w:left="72" w:right="432"/>
              <w:rPr>
                <w:lang w:val="ru-RU"/>
              </w:rPr>
            </w:pPr>
            <w:r w:rsidRPr="00804288">
              <w:rPr>
                <w:rFonts w:ascii="Times New Roman" w:eastAsia="Times New Roman" w:hAnsi="Times New Roman"/>
                <w:color w:val="000000"/>
                <w:w w:val="97"/>
                <w:sz w:val="16"/>
                <w:lang w:val="ru-RU"/>
              </w:rPr>
              <w:t>М. М. Зощенко (два рассказа по выбору). Например, «Галоша», «Лёля и Минька»,«Ёлка»,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DAB63"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4EAE6"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47629"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5DF5B"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23.01.2023 25.01.2023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68571"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рассказ;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по прочитанному произведению; </w:t>
            </w:r>
            <w:r w:rsidRPr="00804288">
              <w:rPr>
                <w:lang w:val="ru-RU"/>
              </w:rPr>
              <w:br/>
            </w:r>
            <w:r w:rsidRPr="00804288">
              <w:rPr>
                <w:rFonts w:ascii="Times New Roman" w:eastAsia="Times New Roman" w:hAnsi="Times New Roman"/>
                <w:color w:val="000000"/>
                <w:w w:val="97"/>
                <w:sz w:val="16"/>
                <w:lang w:val="ru-RU"/>
              </w:rPr>
              <w:t xml:space="preserve">задавать вопросы с; </w:t>
            </w:r>
            <w:r w:rsidRPr="00804288">
              <w:rPr>
                <w:lang w:val="ru-RU"/>
              </w:rPr>
              <w:br/>
            </w:r>
            <w:r w:rsidRPr="00804288">
              <w:rPr>
                <w:rFonts w:ascii="Times New Roman" w:eastAsia="Times New Roman" w:hAnsi="Times New Roman"/>
                <w:color w:val="000000"/>
                <w:w w:val="97"/>
                <w:sz w:val="16"/>
                <w:lang w:val="ru-RU"/>
              </w:rPr>
              <w:t xml:space="preserve">целью понимания содержания </w:t>
            </w:r>
            <w:r w:rsidRPr="00804288">
              <w:rPr>
                <w:lang w:val="ru-RU"/>
              </w:rPr>
              <w:br/>
            </w:r>
            <w:r w:rsidRPr="00804288">
              <w:rPr>
                <w:rFonts w:ascii="Times New Roman" w:eastAsia="Times New Roman" w:hAnsi="Times New Roman"/>
                <w:color w:val="000000"/>
                <w:w w:val="97"/>
                <w:sz w:val="16"/>
                <w:lang w:val="ru-RU"/>
              </w:rPr>
              <w:t xml:space="preserve">произведений;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близко к тексту; </w:t>
            </w:r>
            <w:r w:rsidRPr="00804288">
              <w:rPr>
                <w:lang w:val="ru-RU"/>
              </w:rPr>
              <w:br/>
            </w:r>
            <w:r w:rsidRPr="00804288">
              <w:rPr>
                <w:rFonts w:ascii="Times New Roman" w:eastAsia="Times New Roman" w:hAnsi="Times New Roman"/>
                <w:color w:val="000000"/>
                <w:w w:val="97"/>
                <w:sz w:val="16"/>
                <w:lang w:val="ru-RU"/>
              </w:rPr>
              <w:t xml:space="preserve">Определять роль названия в </w:t>
            </w:r>
            <w:r w:rsidRPr="00804288">
              <w:rPr>
                <w:lang w:val="ru-RU"/>
              </w:rPr>
              <w:br/>
            </w:r>
            <w:r w:rsidRPr="00804288">
              <w:rPr>
                <w:rFonts w:ascii="Times New Roman" w:eastAsia="Times New Roman" w:hAnsi="Times New Roman"/>
                <w:color w:val="000000"/>
                <w:w w:val="97"/>
                <w:sz w:val="16"/>
                <w:lang w:val="ru-RU"/>
              </w:rPr>
              <w:t xml:space="preserve">литературном; </w:t>
            </w:r>
            <w:r w:rsidRPr="00804288">
              <w:rPr>
                <w:lang w:val="ru-RU"/>
              </w:rPr>
              <w:br/>
            </w:r>
            <w:r w:rsidRPr="00804288">
              <w:rPr>
                <w:rFonts w:ascii="Times New Roman" w:eastAsia="Times New Roman" w:hAnsi="Times New Roman"/>
                <w:color w:val="000000"/>
                <w:w w:val="97"/>
                <w:sz w:val="16"/>
                <w:lang w:val="ru-RU"/>
              </w:rPr>
              <w:t xml:space="preserve">произведении; </w:t>
            </w:r>
            <w:r w:rsidRPr="00804288">
              <w:rPr>
                <w:lang w:val="ru-RU"/>
              </w:rPr>
              <w:br/>
            </w:r>
            <w:r w:rsidRPr="00804288">
              <w:rPr>
                <w:rFonts w:ascii="Times New Roman" w:eastAsia="Times New Roman" w:hAnsi="Times New Roman"/>
                <w:color w:val="000000"/>
                <w:w w:val="97"/>
                <w:sz w:val="16"/>
                <w:lang w:val="ru-RU"/>
              </w:rPr>
              <w:t xml:space="preserve">Анализировать </w:t>
            </w:r>
            <w:r w:rsidRPr="00804288">
              <w:rPr>
                <w:lang w:val="ru-RU"/>
              </w:rPr>
              <w:br/>
            </w:r>
            <w:r w:rsidRPr="00804288">
              <w:rPr>
                <w:rFonts w:ascii="Times New Roman" w:eastAsia="Times New Roman" w:hAnsi="Times New Roman"/>
                <w:color w:val="000000"/>
                <w:w w:val="97"/>
                <w:sz w:val="16"/>
                <w:lang w:val="ru-RU"/>
              </w:rPr>
              <w:t xml:space="preserve">произведение с </w:t>
            </w:r>
            <w:r w:rsidRPr="00804288">
              <w:rPr>
                <w:lang w:val="ru-RU"/>
              </w:rPr>
              <w:br/>
            </w:r>
            <w:r w:rsidRPr="00804288">
              <w:rPr>
                <w:rFonts w:ascii="Times New Roman" w:eastAsia="Times New Roman" w:hAnsi="Times New Roman"/>
                <w:color w:val="000000"/>
                <w:w w:val="97"/>
                <w:sz w:val="16"/>
                <w:lang w:val="ru-RU"/>
              </w:rPr>
              <w:t xml:space="preserve">учётом его </w:t>
            </w:r>
            <w:r w:rsidRPr="00804288">
              <w:rPr>
                <w:lang w:val="ru-RU"/>
              </w:rPr>
              <w:br/>
            </w:r>
            <w:r w:rsidRPr="00804288">
              <w:rPr>
                <w:rFonts w:ascii="Times New Roman" w:eastAsia="Times New Roman" w:hAnsi="Times New Roman"/>
                <w:color w:val="000000"/>
                <w:w w:val="97"/>
                <w:sz w:val="16"/>
                <w:lang w:val="ru-RU"/>
              </w:rPr>
              <w:t xml:space="preserve">жанровых; </w:t>
            </w:r>
            <w:r w:rsidRPr="00804288">
              <w:rPr>
                <w:lang w:val="ru-RU"/>
              </w:rPr>
              <w:br/>
            </w:r>
            <w:r w:rsidRPr="00804288">
              <w:rPr>
                <w:rFonts w:ascii="Times New Roman" w:eastAsia="Times New Roman" w:hAnsi="Times New Roman"/>
                <w:color w:val="000000"/>
                <w:w w:val="97"/>
                <w:sz w:val="16"/>
                <w:lang w:val="ru-RU"/>
              </w:rPr>
              <w:t xml:space="preserve">особенностей; </w:t>
            </w:r>
            <w:r w:rsidRPr="00804288">
              <w:rPr>
                <w:lang w:val="ru-RU"/>
              </w:rPr>
              <w:br/>
            </w:r>
            <w:r w:rsidRPr="00804288">
              <w:rPr>
                <w:rFonts w:ascii="Times New Roman" w:eastAsia="Times New Roman" w:hAnsi="Times New Roman"/>
                <w:color w:val="000000"/>
                <w:w w:val="97"/>
                <w:sz w:val="16"/>
                <w:lang w:val="ru-RU"/>
              </w:rPr>
              <w:t xml:space="preserve">с использованием методов; </w:t>
            </w:r>
            <w:r w:rsidRPr="00804288">
              <w:rPr>
                <w:lang w:val="ru-RU"/>
              </w:rPr>
              <w:br/>
            </w:r>
            <w:r w:rsidRPr="00804288">
              <w:rPr>
                <w:rFonts w:ascii="Times New Roman" w:eastAsia="Times New Roman" w:hAnsi="Times New Roman"/>
                <w:color w:val="000000"/>
                <w:w w:val="97"/>
                <w:sz w:val="16"/>
                <w:lang w:val="ru-RU"/>
              </w:rPr>
              <w:t xml:space="preserve">смыслового </w:t>
            </w:r>
            <w:r w:rsidRPr="00804288">
              <w:rPr>
                <w:lang w:val="ru-RU"/>
              </w:rPr>
              <w:br/>
            </w:r>
            <w:r w:rsidRPr="00804288">
              <w:rPr>
                <w:rFonts w:ascii="Times New Roman" w:eastAsia="Times New Roman" w:hAnsi="Times New Roman"/>
                <w:color w:val="000000"/>
                <w:w w:val="97"/>
                <w:sz w:val="16"/>
                <w:lang w:val="ru-RU"/>
              </w:rPr>
              <w:t xml:space="preserve">чтения и </w:t>
            </w:r>
            <w:r w:rsidRPr="00804288">
              <w:rPr>
                <w:lang w:val="ru-RU"/>
              </w:rPr>
              <w:br/>
            </w:r>
            <w:r w:rsidRPr="00804288">
              <w:rPr>
                <w:rFonts w:ascii="Times New Roman" w:eastAsia="Times New Roman" w:hAnsi="Times New Roman"/>
                <w:color w:val="000000"/>
                <w:w w:val="97"/>
                <w:sz w:val="16"/>
                <w:lang w:val="ru-RU"/>
              </w:rPr>
              <w:t xml:space="preserve">эстетического </w:t>
            </w:r>
            <w:r w:rsidRPr="00804288">
              <w:rPr>
                <w:lang w:val="ru-RU"/>
              </w:rPr>
              <w:br/>
            </w:r>
            <w:r w:rsidRPr="00804288">
              <w:rPr>
                <w:rFonts w:ascii="Times New Roman" w:eastAsia="Times New Roman" w:hAnsi="Times New Roman"/>
                <w:color w:val="000000"/>
                <w:w w:val="97"/>
                <w:sz w:val="16"/>
                <w:lang w:val="ru-RU"/>
              </w:rPr>
              <w:t xml:space="preserve">анализа; </w:t>
            </w:r>
            <w:r w:rsidRPr="00804288">
              <w:rPr>
                <w:lang w:val="ru-RU"/>
              </w:rPr>
              <w:br/>
            </w:r>
            <w:r w:rsidRPr="00804288">
              <w:rPr>
                <w:rFonts w:ascii="Times New Roman" w:eastAsia="Times New Roman" w:hAnsi="Times New Roman"/>
                <w:color w:val="000000"/>
                <w:w w:val="97"/>
                <w:sz w:val="16"/>
                <w:lang w:val="ru-RU"/>
              </w:rPr>
              <w:t xml:space="preserve">давать; </w:t>
            </w:r>
            <w:r w:rsidRPr="00804288">
              <w:rPr>
                <w:lang w:val="ru-RU"/>
              </w:rPr>
              <w:br/>
            </w:r>
            <w:r w:rsidRPr="00804288">
              <w:rPr>
                <w:rFonts w:ascii="Times New Roman" w:eastAsia="Times New Roman" w:hAnsi="Times New Roman"/>
                <w:color w:val="000000"/>
                <w:w w:val="97"/>
                <w:sz w:val="16"/>
                <w:lang w:val="ru-RU"/>
              </w:rPr>
              <w:t xml:space="preserve">собственную </w:t>
            </w:r>
            <w:r w:rsidRPr="00804288">
              <w:rPr>
                <w:lang w:val="ru-RU"/>
              </w:rPr>
              <w:br/>
            </w:r>
            <w:r w:rsidRPr="00804288">
              <w:rPr>
                <w:rFonts w:ascii="Times New Roman" w:eastAsia="Times New Roman" w:hAnsi="Times New Roman"/>
                <w:color w:val="000000"/>
                <w:w w:val="97"/>
                <w:sz w:val="16"/>
                <w:lang w:val="ru-RU"/>
              </w:rPr>
              <w:t xml:space="preserve">интерпретацию и оценку; </w:t>
            </w:r>
            <w:r w:rsidRPr="00804288">
              <w:rPr>
                <w:lang w:val="ru-RU"/>
              </w:rPr>
              <w:br/>
            </w:r>
            <w:r w:rsidRPr="00804288">
              <w:rPr>
                <w:rFonts w:ascii="Times New Roman" w:eastAsia="Times New Roman" w:hAnsi="Times New Roman"/>
                <w:color w:val="000000"/>
                <w:w w:val="97"/>
                <w:sz w:val="16"/>
                <w:lang w:val="ru-RU"/>
              </w:rPr>
              <w:t xml:space="preserve">произведениям; </w:t>
            </w:r>
            <w:r w:rsidRPr="00804288">
              <w:rPr>
                <w:lang w:val="ru-RU"/>
              </w:rPr>
              <w:br/>
            </w:r>
            <w:r w:rsidRPr="00804288">
              <w:rPr>
                <w:rFonts w:ascii="Times New Roman" w:eastAsia="Times New Roman" w:hAnsi="Times New Roman"/>
                <w:color w:val="000000"/>
                <w:w w:val="97"/>
                <w:sz w:val="16"/>
                <w:lang w:val="ru-RU"/>
              </w:rPr>
              <w:t xml:space="preserve">Характеризовать героев рассказа; </w:t>
            </w:r>
            <w:r w:rsidRPr="00804288">
              <w:rPr>
                <w:lang w:val="ru-RU"/>
              </w:rPr>
              <w:br/>
            </w:r>
            <w:r w:rsidRPr="00804288">
              <w:rPr>
                <w:rFonts w:ascii="Times New Roman" w:eastAsia="Times New Roman" w:hAnsi="Times New Roman"/>
                <w:color w:val="000000"/>
                <w:w w:val="97"/>
                <w:sz w:val="16"/>
                <w:lang w:val="ru-RU"/>
              </w:rPr>
              <w:t xml:space="preserve">Сопоставлять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авторов по </w:t>
            </w:r>
            <w:r w:rsidRPr="00804288">
              <w:rPr>
                <w:lang w:val="ru-RU"/>
              </w:rPr>
              <w:br/>
            </w:r>
            <w:r w:rsidRPr="00804288">
              <w:rPr>
                <w:rFonts w:ascii="Times New Roman" w:eastAsia="Times New Roman" w:hAnsi="Times New Roman"/>
                <w:color w:val="000000"/>
                <w:w w:val="97"/>
                <w:sz w:val="16"/>
                <w:lang w:val="ru-RU"/>
              </w:rPr>
              <w:t xml:space="preserve">заданным; </w:t>
            </w:r>
            <w:r w:rsidRPr="00804288">
              <w:rPr>
                <w:lang w:val="ru-RU"/>
              </w:rPr>
              <w:br/>
            </w:r>
            <w:r w:rsidRPr="00804288">
              <w:rPr>
                <w:rFonts w:ascii="Times New Roman" w:eastAsia="Times New Roman" w:hAnsi="Times New Roman"/>
                <w:color w:val="000000"/>
                <w:w w:val="97"/>
                <w:sz w:val="16"/>
                <w:lang w:val="ru-RU"/>
              </w:rPr>
              <w:t xml:space="preserve">основаниям; </w:t>
            </w:r>
            <w:r w:rsidRPr="00804288">
              <w:rPr>
                <w:lang w:val="ru-RU"/>
              </w:rPr>
              <w:br/>
            </w:r>
            <w:r w:rsidRPr="00804288">
              <w:rPr>
                <w:rFonts w:ascii="Times New Roman" w:eastAsia="Times New Roman" w:hAnsi="Times New Roman"/>
                <w:color w:val="000000"/>
                <w:w w:val="97"/>
                <w:sz w:val="16"/>
                <w:lang w:val="ru-RU"/>
              </w:rPr>
              <w:t xml:space="preserve">Выявлять детали; создающие </w:t>
            </w:r>
            <w:r w:rsidRPr="00804288">
              <w:rPr>
                <w:lang w:val="ru-RU"/>
              </w:rPr>
              <w:br/>
            </w:r>
            <w:r w:rsidRPr="00804288">
              <w:rPr>
                <w:rFonts w:ascii="Times New Roman" w:eastAsia="Times New Roman" w:hAnsi="Times New Roman"/>
                <w:color w:val="000000"/>
                <w:w w:val="97"/>
                <w:sz w:val="16"/>
                <w:lang w:val="ru-RU"/>
              </w:rPr>
              <w:t xml:space="preserve">комический </w:t>
            </w:r>
            <w:r w:rsidRPr="00804288">
              <w:rPr>
                <w:lang w:val="ru-RU"/>
              </w:rPr>
              <w:br/>
            </w:r>
            <w:r w:rsidRPr="00804288">
              <w:rPr>
                <w:rFonts w:ascii="Times New Roman" w:eastAsia="Times New Roman" w:hAnsi="Times New Roman"/>
                <w:color w:val="000000"/>
                <w:w w:val="97"/>
                <w:sz w:val="16"/>
                <w:lang w:val="ru-RU"/>
              </w:rPr>
              <w:t xml:space="preserve">эффект; </w:t>
            </w:r>
            <w:r w:rsidRPr="00804288">
              <w:rPr>
                <w:lang w:val="ru-RU"/>
              </w:rPr>
              <w:br/>
            </w:r>
            <w:r w:rsidRPr="00804288">
              <w:rPr>
                <w:rFonts w:ascii="Times New Roman" w:eastAsia="Times New Roman" w:hAnsi="Times New Roman"/>
                <w:color w:val="000000"/>
                <w:w w:val="97"/>
                <w:sz w:val="16"/>
                <w:lang w:val="ru-RU"/>
              </w:rPr>
              <w:t xml:space="preserve">Инсценировать </w:t>
            </w:r>
            <w:r w:rsidRPr="00804288">
              <w:rPr>
                <w:lang w:val="ru-RU"/>
              </w:rPr>
              <w:br/>
            </w:r>
            <w:r w:rsidRPr="00804288">
              <w:rPr>
                <w:rFonts w:ascii="Times New Roman" w:eastAsia="Times New Roman" w:hAnsi="Times New Roman"/>
                <w:color w:val="000000"/>
                <w:w w:val="97"/>
                <w:sz w:val="16"/>
                <w:lang w:val="ru-RU"/>
              </w:rPr>
              <w:t xml:space="preserve">один из рассказов или его фрагмент; Пользоваться </w:t>
            </w:r>
            <w:r w:rsidRPr="00804288">
              <w:rPr>
                <w:lang w:val="ru-RU"/>
              </w:rPr>
              <w:br/>
            </w:r>
            <w:r w:rsidRPr="00804288">
              <w:rPr>
                <w:rFonts w:ascii="Times New Roman" w:eastAsia="Times New Roman" w:hAnsi="Times New Roman"/>
                <w:color w:val="000000"/>
                <w:w w:val="97"/>
                <w:sz w:val="16"/>
                <w:lang w:val="ru-RU"/>
              </w:rPr>
              <w:t xml:space="preserve">библиотечным </w:t>
            </w:r>
            <w:r w:rsidRPr="00804288">
              <w:rPr>
                <w:lang w:val="ru-RU"/>
              </w:rPr>
              <w:br/>
            </w:r>
            <w:r w:rsidRPr="00804288">
              <w:rPr>
                <w:rFonts w:ascii="Times New Roman" w:eastAsia="Times New Roman" w:hAnsi="Times New Roman"/>
                <w:color w:val="000000"/>
                <w:w w:val="97"/>
                <w:sz w:val="16"/>
                <w:lang w:val="ru-RU"/>
              </w:rPr>
              <w:t xml:space="preserve">каталогом для </w:t>
            </w:r>
            <w:r w:rsidRPr="00804288">
              <w:rPr>
                <w:lang w:val="ru-RU"/>
              </w:rPr>
              <w:br/>
            </w:r>
            <w:r w:rsidRPr="00804288">
              <w:rPr>
                <w:rFonts w:ascii="Times New Roman" w:eastAsia="Times New Roman" w:hAnsi="Times New Roman"/>
                <w:color w:val="000000"/>
                <w:w w:val="97"/>
                <w:sz w:val="16"/>
                <w:lang w:val="ru-RU"/>
              </w:rPr>
              <w:t xml:space="preserve">поиска; </w:t>
            </w:r>
            <w:r w:rsidRPr="00804288">
              <w:rPr>
                <w:lang w:val="ru-RU"/>
              </w:rPr>
              <w:br/>
            </w:r>
            <w:r w:rsidRPr="00804288">
              <w:rPr>
                <w:rFonts w:ascii="Times New Roman" w:eastAsia="Times New Roman" w:hAnsi="Times New Roman"/>
                <w:color w:val="000000"/>
                <w:w w:val="97"/>
                <w:sz w:val="16"/>
                <w:lang w:val="ru-RU"/>
              </w:rPr>
              <w:t xml:space="preserve">книги;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A22A8"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0625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нет</w:t>
            </w:r>
          </w:p>
        </w:tc>
      </w:tr>
    </w:tbl>
    <w:p w14:paraId="0BA684C8" w14:textId="77777777" w:rsidR="00BA3845" w:rsidRDefault="00BA3845">
      <w:pPr>
        <w:autoSpaceDE w:val="0"/>
        <w:autoSpaceDN w:val="0"/>
        <w:spacing w:after="0" w:line="14" w:lineRule="exact"/>
      </w:pPr>
    </w:p>
    <w:p w14:paraId="0E409C04" w14:textId="77777777" w:rsidR="00BA3845" w:rsidRDefault="00BA3845">
      <w:pPr>
        <w:sectPr w:rsidR="00BA3845">
          <w:pgSz w:w="16840" w:h="11900"/>
          <w:pgMar w:top="284" w:right="640" w:bottom="388" w:left="666" w:header="720" w:footer="720" w:gutter="0"/>
          <w:cols w:space="720" w:equalWidth="0">
            <w:col w:w="15534" w:space="0"/>
          </w:cols>
          <w:docGrid w:linePitch="360"/>
        </w:sectPr>
      </w:pPr>
    </w:p>
    <w:p w14:paraId="5FADF122"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4E00B46C" w14:textId="77777777">
        <w:trPr>
          <w:trHeight w:hRule="exact" w:val="67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8A196"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5.5.</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BB11C" w14:textId="77777777" w:rsidR="00BA3845" w:rsidRPr="00804288" w:rsidRDefault="0017456B">
            <w:pPr>
              <w:autoSpaceDE w:val="0"/>
              <w:autoSpaceDN w:val="0"/>
              <w:spacing w:before="78" w:after="0" w:line="245" w:lineRule="auto"/>
              <w:ind w:left="72" w:right="576"/>
              <w:rPr>
                <w:lang w:val="ru-RU"/>
              </w:rPr>
            </w:pPr>
            <w:r w:rsidRPr="00804288">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6732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CCCA0"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30312"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9A793"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27.01.2023 03.02.2023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E8AAA"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прозаический </w:t>
            </w:r>
            <w:r w:rsidRPr="00804288">
              <w:rPr>
                <w:lang w:val="ru-RU"/>
              </w:rPr>
              <w:br/>
            </w:r>
            <w:r w:rsidRPr="00804288">
              <w:rPr>
                <w:rFonts w:ascii="Times New Roman" w:eastAsia="Times New Roman" w:hAnsi="Times New Roman"/>
                <w:color w:val="000000"/>
                <w:w w:val="97"/>
                <w:sz w:val="16"/>
                <w:lang w:val="ru-RU"/>
              </w:rPr>
              <w:t xml:space="preserve">текст; </w:t>
            </w:r>
            <w:r w:rsidRPr="00804288">
              <w:rPr>
                <w:lang w:val="ru-RU"/>
              </w:rPr>
              <w:br/>
            </w:r>
            <w:r w:rsidRPr="00804288">
              <w:rPr>
                <w:rFonts w:ascii="Times New Roman" w:eastAsia="Times New Roman" w:hAnsi="Times New Roman"/>
                <w:color w:val="000000"/>
                <w:w w:val="97"/>
                <w:sz w:val="16"/>
                <w:lang w:val="ru-RU"/>
              </w:rPr>
              <w:t xml:space="preserve">отвечать; </w:t>
            </w:r>
            <w:r w:rsidRPr="00804288">
              <w:rPr>
                <w:lang w:val="ru-RU"/>
              </w:rPr>
              <w:br/>
            </w:r>
            <w:r w:rsidRPr="00804288">
              <w:rPr>
                <w:rFonts w:ascii="Times New Roman" w:eastAsia="Times New Roman" w:hAnsi="Times New Roman"/>
                <w:color w:val="000000"/>
                <w:w w:val="97"/>
                <w:sz w:val="16"/>
                <w:lang w:val="ru-RU"/>
              </w:rPr>
              <w:t xml:space="preserve">на вопросы; </w:t>
            </w:r>
            <w:r w:rsidRPr="00804288">
              <w:rPr>
                <w:lang w:val="ru-RU"/>
              </w:rPr>
              <w:br/>
            </w:r>
            <w:r w:rsidRPr="00804288">
              <w:rPr>
                <w:rFonts w:ascii="Times New Roman" w:eastAsia="Times New Roman" w:hAnsi="Times New Roman"/>
                <w:color w:val="000000"/>
                <w:w w:val="97"/>
                <w:sz w:val="16"/>
                <w:lang w:val="ru-RU"/>
              </w:rPr>
              <w:t xml:space="preserve">владеть разными видами пересказа; Составлять план; Определять сюжет и тематическое </w:t>
            </w:r>
            <w:r w:rsidRPr="00804288">
              <w:rPr>
                <w:lang w:val="ru-RU"/>
              </w:rPr>
              <w:br/>
            </w:r>
            <w:r w:rsidRPr="00804288">
              <w:rPr>
                <w:rFonts w:ascii="Times New Roman" w:eastAsia="Times New Roman" w:hAnsi="Times New Roman"/>
                <w:color w:val="000000"/>
                <w:w w:val="97"/>
                <w:sz w:val="16"/>
                <w:lang w:val="ru-RU"/>
              </w:rPr>
              <w:t xml:space="preserve">своеобразие;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Находить и </w:t>
            </w:r>
            <w:r w:rsidRPr="00804288">
              <w:rPr>
                <w:lang w:val="ru-RU"/>
              </w:rPr>
              <w:br/>
            </w:r>
            <w:r w:rsidRPr="00804288">
              <w:rPr>
                <w:rFonts w:ascii="Times New Roman" w:eastAsia="Times New Roman" w:hAnsi="Times New Roman"/>
                <w:color w:val="000000"/>
                <w:w w:val="97"/>
                <w:sz w:val="16"/>
                <w:lang w:val="ru-RU"/>
              </w:rPr>
              <w:t xml:space="preserve">характеризовать </w:t>
            </w:r>
            <w:r w:rsidRPr="00804288">
              <w:rPr>
                <w:lang w:val="ru-RU"/>
              </w:rPr>
              <w:br/>
            </w:r>
            <w:r w:rsidRPr="00804288">
              <w:rPr>
                <w:rFonts w:ascii="Times New Roman" w:eastAsia="Times New Roman" w:hAnsi="Times New Roman"/>
                <w:color w:val="000000"/>
                <w:w w:val="97"/>
                <w:sz w:val="16"/>
                <w:lang w:val="ru-RU"/>
              </w:rPr>
              <w:t xml:space="preserve">образ рассказчика; его; </w:t>
            </w:r>
            <w:r w:rsidRPr="00804288">
              <w:rPr>
                <w:lang w:val="ru-RU"/>
              </w:rPr>
              <w:br/>
            </w:r>
            <w:r w:rsidRPr="00804288">
              <w:rPr>
                <w:rFonts w:ascii="Times New Roman" w:eastAsia="Times New Roman" w:hAnsi="Times New Roman"/>
                <w:color w:val="000000"/>
                <w:w w:val="97"/>
                <w:sz w:val="16"/>
                <w:lang w:val="ru-RU"/>
              </w:rPr>
              <w:t xml:space="preserve">роль в </w:t>
            </w:r>
            <w:r w:rsidRPr="00804288">
              <w:rPr>
                <w:lang w:val="ru-RU"/>
              </w:rPr>
              <w:br/>
            </w:r>
            <w:r w:rsidRPr="00804288">
              <w:rPr>
                <w:rFonts w:ascii="Times New Roman" w:eastAsia="Times New Roman" w:hAnsi="Times New Roman"/>
                <w:color w:val="000000"/>
                <w:w w:val="97"/>
                <w:sz w:val="16"/>
                <w:lang w:val="ru-RU"/>
              </w:rPr>
              <w:t xml:space="preserve">повествовании;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средства </w:t>
            </w:r>
            <w:r w:rsidRPr="00804288">
              <w:rPr>
                <w:lang w:val="ru-RU"/>
              </w:rPr>
              <w:br/>
            </w:r>
            <w:r w:rsidRPr="00804288">
              <w:rPr>
                <w:rFonts w:ascii="Times New Roman" w:eastAsia="Times New Roman" w:hAnsi="Times New Roman"/>
                <w:color w:val="000000"/>
                <w:w w:val="97"/>
                <w:sz w:val="16"/>
                <w:lang w:val="ru-RU"/>
              </w:rPr>
              <w:t xml:space="preserve">художественной; выразительности прозаического </w:t>
            </w:r>
            <w:r w:rsidRPr="00804288">
              <w:rPr>
                <w:lang w:val="ru-RU"/>
              </w:rPr>
              <w:br/>
            </w:r>
            <w:r w:rsidRPr="00804288">
              <w:rPr>
                <w:rFonts w:ascii="Times New Roman" w:eastAsia="Times New Roman" w:hAnsi="Times New Roman"/>
                <w:color w:val="000000"/>
                <w:w w:val="97"/>
                <w:sz w:val="16"/>
                <w:lang w:val="ru-RU"/>
              </w:rPr>
              <w:t xml:space="preserve">текста; </w:t>
            </w:r>
            <w:r w:rsidRPr="00804288">
              <w:rPr>
                <w:lang w:val="ru-RU"/>
              </w:rPr>
              <w:br/>
            </w:r>
            <w:r w:rsidRPr="00804288">
              <w:rPr>
                <w:rFonts w:ascii="Times New Roman" w:eastAsia="Times New Roman" w:hAnsi="Times New Roman"/>
                <w:color w:val="000000"/>
                <w:w w:val="97"/>
                <w:sz w:val="16"/>
                <w:lang w:val="ru-RU"/>
              </w:rPr>
              <w:t xml:space="preserve">Писать отзыв на </w:t>
            </w:r>
            <w:r w:rsidRPr="00804288">
              <w:rPr>
                <w:lang w:val="ru-RU"/>
              </w:rPr>
              <w:br/>
            </w:r>
            <w:r w:rsidRPr="00804288">
              <w:rPr>
                <w:rFonts w:ascii="Times New Roman" w:eastAsia="Times New Roman" w:hAnsi="Times New Roman"/>
                <w:color w:val="000000"/>
                <w:w w:val="97"/>
                <w:sz w:val="16"/>
                <w:lang w:val="ru-RU"/>
              </w:rPr>
              <w:t xml:space="preserve">прочитанное </w:t>
            </w:r>
            <w:r w:rsidRPr="00804288">
              <w:rPr>
                <w:lang w:val="ru-RU"/>
              </w:rPr>
              <w:br/>
            </w:r>
            <w:r w:rsidRPr="00804288">
              <w:rPr>
                <w:rFonts w:ascii="Times New Roman" w:eastAsia="Times New Roman" w:hAnsi="Times New Roman"/>
                <w:color w:val="000000"/>
                <w:w w:val="97"/>
                <w:sz w:val="16"/>
                <w:lang w:val="ru-RU"/>
              </w:rPr>
              <w:t xml:space="preserve">произведение; </w:t>
            </w:r>
            <w:r w:rsidRPr="00804288">
              <w:rPr>
                <w:lang w:val="ru-RU"/>
              </w:rPr>
              <w:br/>
            </w:r>
            <w:r w:rsidRPr="00804288">
              <w:rPr>
                <w:rFonts w:ascii="Times New Roman" w:eastAsia="Times New Roman" w:hAnsi="Times New Roman"/>
                <w:color w:val="000000"/>
                <w:w w:val="97"/>
                <w:sz w:val="16"/>
                <w:lang w:val="ru-RU"/>
              </w:rPr>
              <w:t xml:space="preserve">Пользоваться </w:t>
            </w:r>
            <w:r w:rsidRPr="00804288">
              <w:rPr>
                <w:lang w:val="ru-RU"/>
              </w:rPr>
              <w:br/>
            </w:r>
            <w:r w:rsidRPr="00804288">
              <w:rPr>
                <w:rFonts w:ascii="Times New Roman" w:eastAsia="Times New Roman" w:hAnsi="Times New Roman"/>
                <w:color w:val="000000"/>
                <w:w w:val="97"/>
                <w:sz w:val="16"/>
                <w:lang w:val="ru-RU"/>
              </w:rPr>
              <w:t xml:space="preserve">библиотечным </w:t>
            </w:r>
            <w:r w:rsidRPr="00804288">
              <w:rPr>
                <w:lang w:val="ru-RU"/>
              </w:rPr>
              <w:br/>
            </w:r>
            <w:r w:rsidRPr="00804288">
              <w:rPr>
                <w:rFonts w:ascii="Times New Roman" w:eastAsia="Times New Roman" w:hAnsi="Times New Roman"/>
                <w:color w:val="000000"/>
                <w:w w:val="97"/>
                <w:sz w:val="16"/>
                <w:lang w:val="ru-RU"/>
              </w:rPr>
              <w:t xml:space="preserve">каталогом для </w:t>
            </w:r>
            <w:r w:rsidRPr="00804288">
              <w:rPr>
                <w:lang w:val="ru-RU"/>
              </w:rPr>
              <w:br/>
            </w:r>
            <w:r w:rsidRPr="00804288">
              <w:rPr>
                <w:rFonts w:ascii="Times New Roman" w:eastAsia="Times New Roman" w:hAnsi="Times New Roman"/>
                <w:color w:val="000000"/>
                <w:w w:val="97"/>
                <w:sz w:val="16"/>
                <w:lang w:val="ru-RU"/>
              </w:rPr>
              <w:t xml:space="preserve">поиска; </w:t>
            </w:r>
            <w:r w:rsidRPr="00804288">
              <w:rPr>
                <w:lang w:val="ru-RU"/>
              </w:rPr>
              <w:br/>
            </w:r>
            <w:r w:rsidRPr="00804288">
              <w:rPr>
                <w:rFonts w:ascii="Times New Roman" w:eastAsia="Times New Roman" w:hAnsi="Times New Roman"/>
                <w:color w:val="000000"/>
                <w:w w:val="97"/>
                <w:sz w:val="16"/>
                <w:lang w:val="ru-RU"/>
              </w:rPr>
              <w:t xml:space="preserve">книги;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A9AE9"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5BFE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https://resh.edu.ru/subject/lesson/7403/</w:t>
            </w:r>
          </w:p>
        </w:tc>
      </w:tr>
    </w:tbl>
    <w:p w14:paraId="0C167E76" w14:textId="77777777" w:rsidR="00BA3845" w:rsidRDefault="00BA3845">
      <w:pPr>
        <w:autoSpaceDE w:val="0"/>
        <w:autoSpaceDN w:val="0"/>
        <w:spacing w:after="0" w:line="14" w:lineRule="exact"/>
      </w:pPr>
    </w:p>
    <w:p w14:paraId="55FE2592"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11F42E6E"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1913FA52" w14:textId="77777777">
        <w:trPr>
          <w:trHeight w:hRule="exact" w:val="64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5E403"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5.6.</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92DD0"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F85E4"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0431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A72DD"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57A67"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06.02.2023 08.02.2023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58D66"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прозаический </w:t>
            </w:r>
            <w:r w:rsidRPr="00804288">
              <w:rPr>
                <w:lang w:val="ru-RU"/>
              </w:rPr>
              <w:br/>
            </w:r>
            <w:r w:rsidRPr="00804288">
              <w:rPr>
                <w:rFonts w:ascii="Times New Roman" w:eastAsia="Times New Roman" w:hAnsi="Times New Roman"/>
                <w:color w:val="000000"/>
                <w:w w:val="97"/>
                <w:sz w:val="16"/>
                <w:lang w:val="ru-RU"/>
              </w:rPr>
              <w:t xml:space="preserve">текст; </w:t>
            </w:r>
            <w:r w:rsidRPr="00804288">
              <w:rPr>
                <w:lang w:val="ru-RU"/>
              </w:rPr>
              <w:br/>
            </w:r>
            <w:r w:rsidRPr="00804288">
              <w:rPr>
                <w:rFonts w:ascii="Times New Roman" w:eastAsia="Times New Roman" w:hAnsi="Times New Roman"/>
                <w:color w:val="000000"/>
                <w:w w:val="97"/>
                <w:sz w:val="16"/>
                <w:lang w:val="ru-RU"/>
              </w:rPr>
              <w:t xml:space="preserve">отвечать; </w:t>
            </w:r>
            <w:r w:rsidRPr="00804288">
              <w:rPr>
                <w:lang w:val="ru-RU"/>
              </w:rPr>
              <w:br/>
            </w:r>
            <w:r w:rsidRPr="00804288">
              <w:rPr>
                <w:rFonts w:ascii="Times New Roman" w:eastAsia="Times New Roman" w:hAnsi="Times New Roman"/>
                <w:color w:val="000000"/>
                <w:w w:val="97"/>
                <w:sz w:val="16"/>
                <w:lang w:val="ru-RU"/>
              </w:rPr>
              <w:t xml:space="preserve">на вопросы по </w:t>
            </w:r>
            <w:r w:rsidRPr="00804288">
              <w:rPr>
                <w:lang w:val="ru-RU"/>
              </w:rPr>
              <w:br/>
            </w:r>
            <w:r w:rsidRPr="00804288">
              <w:rPr>
                <w:rFonts w:ascii="Times New Roman" w:eastAsia="Times New Roman" w:hAnsi="Times New Roman"/>
                <w:color w:val="000000"/>
                <w:w w:val="97"/>
                <w:sz w:val="16"/>
                <w:lang w:val="ru-RU"/>
              </w:rPr>
              <w:t xml:space="preserve">прочитанному </w:t>
            </w:r>
            <w:r w:rsidRPr="00804288">
              <w:rPr>
                <w:lang w:val="ru-RU"/>
              </w:rPr>
              <w:br/>
            </w:r>
            <w:r w:rsidRPr="00804288">
              <w:rPr>
                <w:rFonts w:ascii="Times New Roman" w:eastAsia="Times New Roman" w:hAnsi="Times New Roman"/>
                <w:color w:val="000000"/>
                <w:w w:val="97"/>
                <w:sz w:val="16"/>
                <w:lang w:val="ru-RU"/>
              </w:rPr>
              <w:t xml:space="preserve">произведению;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задавать вопросы с целью </w:t>
            </w:r>
            <w:r w:rsidRPr="00804288">
              <w:rPr>
                <w:lang w:val="ru-RU"/>
              </w:rPr>
              <w:br/>
            </w:r>
            <w:r w:rsidRPr="00804288">
              <w:rPr>
                <w:rFonts w:ascii="Times New Roman" w:eastAsia="Times New Roman" w:hAnsi="Times New Roman"/>
                <w:color w:val="000000"/>
                <w:w w:val="97"/>
                <w:sz w:val="16"/>
                <w:lang w:val="ru-RU"/>
              </w:rPr>
              <w:t xml:space="preserve">понимания </w:t>
            </w:r>
            <w:r w:rsidRPr="00804288">
              <w:rPr>
                <w:lang w:val="ru-RU"/>
              </w:rPr>
              <w:br/>
            </w:r>
            <w:r w:rsidRPr="00804288">
              <w:rPr>
                <w:rFonts w:ascii="Times New Roman" w:eastAsia="Times New Roman" w:hAnsi="Times New Roman"/>
                <w:color w:val="000000"/>
                <w:w w:val="97"/>
                <w:sz w:val="16"/>
                <w:lang w:val="ru-RU"/>
              </w:rPr>
              <w:t xml:space="preserve">содержания;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владеть разными видами пересказа; Составлять план; Определять тему рассказа;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средства </w:t>
            </w:r>
            <w:r w:rsidRPr="00804288">
              <w:rPr>
                <w:lang w:val="ru-RU"/>
              </w:rPr>
              <w:br/>
            </w:r>
            <w:r w:rsidRPr="00804288">
              <w:rPr>
                <w:rFonts w:ascii="Times New Roman" w:eastAsia="Times New Roman" w:hAnsi="Times New Roman"/>
                <w:color w:val="000000"/>
                <w:w w:val="97"/>
                <w:sz w:val="16"/>
                <w:lang w:val="ru-RU"/>
              </w:rPr>
              <w:t xml:space="preserve">выразительности; прозаического </w:t>
            </w:r>
            <w:r w:rsidRPr="00804288">
              <w:rPr>
                <w:lang w:val="ru-RU"/>
              </w:rPr>
              <w:br/>
            </w:r>
            <w:r w:rsidRPr="00804288">
              <w:rPr>
                <w:rFonts w:ascii="Times New Roman" w:eastAsia="Times New Roman" w:hAnsi="Times New Roman"/>
                <w:color w:val="000000"/>
                <w:w w:val="97"/>
                <w:sz w:val="16"/>
                <w:lang w:val="ru-RU"/>
              </w:rPr>
              <w:t xml:space="preserve">текста; </w:t>
            </w:r>
            <w:r w:rsidRPr="00804288">
              <w:rPr>
                <w:lang w:val="ru-RU"/>
              </w:rPr>
              <w:br/>
            </w:r>
            <w:r w:rsidRPr="00804288">
              <w:rPr>
                <w:rFonts w:ascii="Times New Roman" w:eastAsia="Times New Roman" w:hAnsi="Times New Roman"/>
                <w:color w:val="000000"/>
                <w:w w:val="97"/>
                <w:sz w:val="16"/>
                <w:lang w:val="ru-RU"/>
              </w:rPr>
              <w:t xml:space="preserve">Давать </w:t>
            </w:r>
            <w:r w:rsidRPr="00804288">
              <w:rPr>
                <w:lang w:val="ru-RU"/>
              </w:rPr>
              <w:br/>
            </w:r>
            <w:r w:rsidRPr="00804288">
              <w:rPr>
                <w:rFonts w:ascii="Times New Roman" w:eastAsia="Times New Roman" w:hAnsi="Times New Roman"/>
                <w:color w:val="000000"/>
                <w:w w:val="97"/>
                <w:sz w:val="16"/>
                <w:lang w:val="ru-RU"/>
              </w:rPr>
              <w:t xml:space="preserve">развёрнутый ответ на вопрос; </w:t>
            </w:r>
            <w:r w:rsidRPr="00804288">
              <w:rPr>
                <w:lang w:val="ru-RU"/>
              </w:rPr>
              <w:br/>
            </w:r>
            <w:r w:rsidRPr="00804288">
              <w:rPr>
                <w:rFonts w:ascii="Times New Roman" w:eastAsia="Times New Roman" w:hAnsi="Times New Roman"/>
                <w:color w:val="000000"/>
                <w:w w:val="97"/>
                <w:sz w:val="16"/>
                <w:lang w:val="ru-RU"/>
              </w:rPr>
              <w:t xml:space="preserve">связанный со; </w:t>
            </w:r>
            <w:r w:rsidRPr="00804288">
              <w:rPr>
                <w:lang w:val="ru-RU"/>
              </w:rPr>
              <w:br/>
            </w:r>
            <w:r w:rsidRPr="00804288">
              <w:rPr>
                <w:rFonts w:ascii="Times New Roman" w:eastAsia="Times New Roman" w:hAnsi="Times New Roman"/>
                <w:color w:val="000000"/>
                <w:w w:val="97"/>
                <w:sz w:val="16"/>
                <w:lang w:val="ru-RU"/>
              </w:rPr>
              <w:t xml:space="preserve">знанием и </w:t>
            </w:r>
            <w:r w:rsidRPr="00804288">
              <w:rPr>
                <w:lang w:val="ru-RU"/>
              </w:rPr>
              <w:br/>
            </w:r>
            <w:r w:rsidRPr="00804288">
              <w:rPr>
                <w:rFonts w:ascii="Times New Roman" w:eastAsia="Times New Roman" w:hAnsi="Times New Roman"/>
                <w:color w:val="000000"/>
                <w:w w:val="97"/>
                <w:sz w:val="16"/>
                <w:lang w:val="ru-RU"/>
              </w:rPr>
              <w:t xml:space="preserve">пониманием </w:t>
            </w:r>
            <w:r w:rsidRPr="00804288">
              <w:rPr>
                <w:lang w:val="ru-RU"/>
              </w:rPr>
              <w:br/>
            </w:r>
            <w:r w:rsidRPr="00804288">
              <w:rPr>
                <w:rFonts w:ascii="Times New Roman" w:eastAsia="Times New Roman" w:hAnsi="Times New Roman"/>
                <w:color w:val="000000"/>
                <w:w w:val="97"/>
                <w:sz w:val="16"/>
                <w:lang w:val="ru-RU"/>
              </w:rPr>
              <w:t xml:space="preserve">литературного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E3C92"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6A7EC"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https://www.youtube.com/watch?</w:t>
            </w:r>
          </w:p>
          <w:p w14:paraId="1C44DE61" w14:textId="77777777" w:rsidR="00BA3845" w:rsidRDefault="0017456B">
            <w:pPr>
              <w:autoSpaceDE w:val="0"/>
              <w:autoSpaceDN w:val="0"/>
              <w:spacing w:before="20" w:after="0" w:line="247" w:lineRule="auto"/>
              <w:ind w:left="72" w:right="144"/>
            </w:pPr>
            <w:r>
              <w:rPr>
                <w:rFonts w:ascii="Times New Roman" w:eastAsia="Times New Roman" w:hAnsi="Times New Roman"/>
                <w:color w:val="000000"/>
                <w:w w:val="97"/>
                <w:sz w:val="16"/>
              </w:rPr>
              <w:t xml:space="preserve">v=uXkQjjElc_c </w:t>
            </w:r>
            <w:r>
              <w:br/>
            </w:r>
            <w:r>
              <w:rPr>
                <w:rFonts w:ascii="Times New Roman" w:eastAsia="Times New Roman" w:hAnsi="Times New Roman"/>
                <w:color w:val="000000"/>
                <w:w w:val="97"/>
                <w:sz w:val="16"/>
              </w:rPr>
              <w:t>https://resh.edu.ru/subject/lesson/7400/ https://youtu.be/F-nuMVnGbU4</w:t>
            </w:r>
          </w:p>
        </w:tc>
      </w:tr>
      <w:tr w:rsidR="00BA3845" w14:paraId="2FD581E8" w14:textId="77777777">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6CF6B"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5.7.</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FF51E"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B510B"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10856"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98FF3"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44CC5"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10.02.2023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20633" w14:textId="77777777" w:rsidR="00BA3845" w:rsidRPr="00804288" w:rsidRDefault="0017456B">
            <w:pPr>
              <w:autoSpaceDE w:val="0"/>
              <w:autoSpaceDN w:val="0"/>
              <w:spacing w:before="76" w:after="0" w:line="254" w:lineRule="auto"/>
              <w:ind w:left="72"/>
              <w:rPr>
                <w:lang w:val="ru-RU"/>
              </w:rPr>
            </w:pPr>
            <w:r w:rsidRPr="00804288">
              <w:rPr>
                <w:rFonts w:ascii="Times New Roman" w:eastAsia="Times New Roman" w:hAnsi="Times New Roman"/>
                <w:color w:val="000000"/>
                <w:w w:val="97"/>
                <w:sz w:val="16"/>
                <w:lang w:val="ru-RU"/>
              </w:rPr>
              <w:t xml:space="preserve">Высказывать своё отношение к </w:t>
            </w:r>
            <w:r w:rsidRPr="00804288">
              <w:rPr>
                <w:lang w:val="ru-RU"/>
              </w:rPr>
              <w:br/>
            </w:r>
            <w:r w:rsidRPr="00804288">
              <w:rPr>
                <w:rFonts w:ascii="Times New Roman" w:eastAsia="Times New Roman" w:hAnsi="Times New Roman"/>
                <w:color w:val="000000"/>
                <w:w w:val="97"/>
                <w:sz w:val="16"/>
                <w:lang w:val="ru-RU"/>
              </w:rPr>
              <w:t xml:space="preserve">герою рассказа; </w:t>
            </w:r>
            <w:r w:rsidRPr="00804288">
              <w:rPr>
                <w:lang w:val="ru-RU"/>
              </w:rPr>
              <w:br/>
            </w:r>
            <w:r w:rsidRPr="00804288">
              <w:rPr>
                <w:rFonts w:ascii="Times New Roman" w:eastAsia="Times New Roman" w:hAnsi="Times New Roman"/>
                <w:color w:val="000000"/>
                <w:w w:val="97"/>
                <w:sz w:val="16"/>
                <w:lang w:val="ru-RU"/>
              </w:rPr>
              <w:t xml:space="preserve">Писать сочинение по самостоятельно составленному </w:t>
            </w:r>
            <w:r w:rsidRPr="00804288">
              <w:rPr>
                <w:lang w:val="ru-RU"/>
              </w:rPr>
              <w:br/>
            </w:r>
            <w:r w:rsidRPr="00804288">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483D4"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сочинение;</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249C9"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нет</w:t>
            </w:r>
          </w:p>
        </w:tc>
      </w:tr>
    </w:tbl>
    <w:p w14:paraId="2CE56B9D" w14:textId="77777777" w:rsidR="00BA3845" w:rsidRDefault="00BA3845">
      <w:pPr>
        <w:autoSpaceDE w:val="0"/>
        <w:autoSpaceDN w:val="0"/>
        <w:spacing w:after="0" w:line="14" w:lineRule="exact"/>
      </w:pPr>
    </w:p>
    <w:p w14:paraId="785E20B3"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4E197BD9"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094523B2" w14:textId="77777777">
        <w:trPr>
          <w:trHeight w:hRule="exact" w:val="82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10162"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5.8.</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EE65E"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86ED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17EB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6B39B"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51095"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13.02.2023 15.02.2023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A04B6"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Высказывать своё отношение к </w:t>
            </w:r>
            <w:r w:rsidRPr="00804288">
              <w:rPr>
                <w:lang w:val="ru-RU"/>
              </w:rPr>
              <w:br/>
            </w:r>
            <w:r w:rsidRPr="00804288">
              <w:rPr>
                <w:rFonts w:ascii="Times New Roman" w:eastAsia="Times New Roman" w:hAnsi="Times New Roman"/>
                <w:color w:val="000000"/>
                <w:w w:val="97"/>
                <w:sz w:val="16"/>
                <w:lang w:val="ru-RU"/>
              </w:rPr>
              <w:t xml:space="preserve">герою рассказа;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прозаический </w:t>
            </w:r>
            <w:r w:rsidRPr="00804288">
              <w:rPr>
                <w:lang w:val="ru-RU"/>
              </w:rPr>
              <w:br/>
            </w:r>
            <w:r w:rsidRPr="00804288">
              <w:rPr>
                <w:rFonts w:ascii="Times New Roman" w:eastAsia="Times New Roman" w:hAnsi="Times New Roman"/>
                <w:color w:val="000000"/>
                <w:w w:val="97"/>
                <w:sz w:val="16"/>
                <w:lang w:val="ru-RU"/>
              </w:rPr>
              <w:t xml:space="preserve">текст;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участвовать в </w:t>
            </w:r>
            <w:r w:rsidRPr="00804288">
              <w:rPr>
                <w:lang w:val="ru-RU"/>
              </w:rPr>
              <w:br/>
            </w:r>
            <w:r w:rsidRPr="00804288">
              <w:rPr>
                <w:rFonts w:ascii="Times New Roman" w:eastAsia="Times New Roman" w:hAnsi="Times New Roman"/>
                <w:color w:val="000000"/>
                <w:w w:val="97"/>
                <w:sz w:val="16"/>
                <w:lang w:val="ru-RU"/>
              </w:rPr>
              <w:t xml:space="preserve">беседе о; </w:t>
            </w:r>
            <w:r w:rsidRPr="00804288">
              <w:rPr>
                <w:lang w:val="ru-RU"/>
              </w:rPr>
              <w:br/>
            </w:r>
            <w:r w:rsidRPr="00804288">
              <w:rPr>
                <w:rFonts w:ascii="Times New Roman" w:eastAsia="Times New Roman" w:hAnsi="Times New Roman"/>
                <w:color w:val="000000"/>
                <w:w w:val="97"/>
                <w:sz w:val="16"/>
                <w:lang w:val="ru-RU"/>
              </w:rPr>
              <w:t xml:space="preserve">произведении; </w:t>
            </w:r>
            <w:r w:rsidRPr="00804288">
              <w:rPr>
                <w:lang w:val="ru-RU"/>
              </w:rPr>
              <w:br/>
            </w:r>
            <w:r w:rsidRPr="00804288">
              <w:rPr>
                <w:rFonts w:ascii="Times New Roman" w:eastAsia="Times New Roman" w:hAnsi="Times New Roman"/>
                <w:color w:val="000000"/>
                <w:w w:val="97"/>
                <w:sz w:val="16"/>
                <w:lang w:val="ru-RU"/>
              </w:rPr>
              <w:t xml:space="preserve">Находить детали; языковые </w:t>
            </w:r>
            <w:r w:rsidRPr="00804288">
              <w:rPr>
                <w:lang w:val="ru-RU"/>
              </w:rPr>
              <w:br/>
            </w:r>
            <w:r w:rsidRPr="00804288">
              <w:rPr>
                <w:rFonts w:ascii="Times New Roman" w:eastAsia="Times New Roman" w:hAnsi="Times New Roman"/>
                <w:color w:val="000000"/>
                <w:w w:val="97"/>
                <w:sz w:val="16"/>
                <w:lang w:val="ru-RU"/>
              </w:rPr>
              <w:t xml:space="preserve">средства; </w:t>
            </w:r>
            <w:r w:rsidRPr="00804288">
              <w:rPr>
                <w:lang w:val="ru-RU"/>
              </w:rPr>
              <w:br/>
            </w:r>
            <w:r w:rsidRPr="00804288">
              <w:rPr>
                <w:rFonts w:ascii="Times New Roman" w:eastAsia="Times New Roman" w:hAnsi="Times New Roman"/>
                <w:color w:val="000000"/>
                <w:w w:val="97"/>
                <w:sz w:val="16"/>
                <w:lang w:val="ru-RU"/>
              </w:rPr>
              <w:t xml:space="preserve">художественной </w:t>
            </w:r>
            <w:r w:rsidRPr="00804288">
              <w:rPr>
                <w:lang w:val="ru-RU"/>
              </w:rPr>
              <w:br/>
            </w:r>
            <w:r w:rsidRPr="00804288">
              <w:rPr>
                <w:rFonts w:ascii="Times New Roman" w:eastAsia="Times New Roman" w:hAnsi="Times New Roman"/>
                <w:color w:val="000000"/>
                <w:w w:val="97"/>
                <w:sz w:val="16"/>
                <w:lang w:val="ru-RU"/>
              </w:rPr>
              <w:t xml:space="preserve">выразительности; определять их; </w:t>
            </w:r>
            <w:r w:rsidRPr="00804288">
              <w:rPr>
                <w:lang w:val="ru-RU"/>
              </w:rPr>
              <w:br/>
            </w:r>
            <w:r w:rsidRPr="00804288">
              <w:rPr>
                <w:rFonts w:ascii="Times New Roman" w:eastAsia="Times New Roman" w:hAnsi="Times New Roman"/>
                <w:color w:val="000000"/>
                <w:w w:val="97"/>
                <w:sz w:val="16"/>
                <w:lang w:val="ru-RU"/>
              </w:rPr>
              <w:t xml:space="preserve">роль в </w:t>
            </w:r>
            <w:r w:rsidRPr="00804288">
              <w:rPr>
                <w:lang w:val="ru-RU"/>
              </w:rPr>
              <w:br/>
            </w:r>
            <w:r w:rsidRPr="00804288">
              <w:rPr>
                <w:rFonts w:ascii="Times New Roman" w:eastAsia="Times New Roman" w:hAnsi="Times New Roman"/>
                <w:color w:val="000000"/>
                <w:w w:val="97"/>
                <w:sz w:val="16"/>
                <w:lang w:val="ru-RU"/>
              </w:rPr>
              <w:t xml:space="preserve">произведении; </w:t>
            </w:r>
            <w:r w:rsidRPr="00804288">
              <w:rPr>
                <w:lang w:val="ru-RU"/>
              </w:rPr>
              <w:br/>
            </w:r>
            <w:r w:rsidRPr="00804288">
              <w:rPr>
                <w:rFonts w:ascii="Times New Roman" w:eastAsia="Times New Roman" w:hAnsi="Times New Roman"/>
                <w:color w:val="000000"/>
                <w:w w:val="97"/>
                <w:sz w:val="16"/>
                <w:lang w:val="ru-RU"/>
              </w:rPr>
              <w:t xml:space="preserve">Находить </w:t>
            </w:r>
            <w:r w:rsidRPr="00804288">
              <w:rPr>
                <w:lang w:val="ru-RU"/>
              </w:rPr>
              <w:br/>
            </w:r>
            <w:r w:rsidRPr="00804288">
              <w:rPr>
                <w:rFonts w:ascii="Times New Roman" w:eastAsia="Times New Roman" w:hAnsi="Times New Roman"/>
                <w:color w:val="000000"/>
                <w:w w:val="97"/>
                <w:sz w:val="16"/>
                <w:lang w:val="ru-RU"/>
              </w:rPr>
              <w:t xml:space="preserve">значение </w:t>
            </w:r>
            <w:r w:rsidRPr="00804288">
              <w:rPr>
                <w:lang w:val="ru-RU"/>
              </w:rPr>
              <w:br/>
            </w:r>
            <w:r w:rsidRPr="00804288">
              <w:rPr>
                <w:rFonts w:ascii="Times New Roman" w:eastAsia="Times New Roman" w:hAnsi="Times New Roman"/>
                <w:color w:val="000000"/>
                <w:w w:val="97"/>
                <w:sz w:val="16"/>
                <w:lang w:val="ru-RU"/>
              </w:rPr>
              <w:t xml:space="preserve">незнакомого слова в словаре;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характер главного героя; </w:t>
            </w:r>
            <w:r w:rsidRPr="00804288">
              <w:rPr>
                <w:lang w:val="ru-RU"/>
              </w:rPr>
              <w:br/>
            </w:r>
            <w:r w:rsidRPr="00804288">
              <w:rPr>
                <w:rFonts w:ascii="Times New Roman" w:eastAsia="Times New Roman" w:hAnsi="Times New Roman"/>
                <w:color w:val="000000"/>
                <w:w w:val="97"/>
                <w:sz w:val="16"/>
                <w:lang w:val="ru-RU"/>
              </w:rPr>
              <w:t xml:space="preserve">его; </w:t>
            </w:r>
            <w:r w:rsidRPr="00804288">
              <w:rPr>
                <w:lang w:val="ru-RU"/>
              </w:rPr>
              <w:br/>
            </w:r>
            <w:r w:rsidRPr="00804288">
              <w:rPr>
                <w:rFonts w:ascii="Times New Roman" w:eastAsia="Times New Roman" w:hAnsi="Times New Roman"/>
                <w:color w:val="000000"/>
                <w:w w:val="97"/>
                <w:sz w:val="16"/>
                <w:lang w:val="ru-RU"/>
              </w:rPr>
              <w:t xml:space="preserve">взаимоотношение с природой; </w:t>
            </w:r>
            <w:r w:rsidRPr="00804288">
              <w:rPr>
                <w:lang w:val="ru-RU"/>
              </w:rPr>
              <w:br/>
            </w:r>
            <w:r w:rsidRPr="00804288">
              <w:rPr>
                <w:rFonts w:ascii="Times New Roman" w:eastAsia="Times New Roman" w:hAnsi="Times New Roman"/>
                <w:color w:val="000000"/>
                <w:w w:val="97"/>
                <w:sz w:val="16"/>
                <w:lang w:val="ru-RU"/>
              </w:rPr>
              <w:t xml:space="preserve">Выявлять роль </w:t>
            </w:r>
            <w:r w:rsidRPr="00804288">
              <w:rPr>
                <w:lang w:val="ru-RU"/>
              </w:rPr>
              <w:br/>
            </w:r>
            <w:r w:rsidRPr="00804288">
              <w:rPr>
                <w:rFonts w:ascii="Times New Roman" w:eastAsia="Times New Roman" w:hAnsi="Times New Roman"/>
                <w:color w:val="000000"/>
                <w:w w:val="97"/>
                <w:sz w:val="16"/>
                <w:lang w:val="ru-RU"/>
              </w:rPr>
              <w:t xml:space="preserve">пейзажа в </w:t>
            </w:r>
            <w:r w:rsidRPr="00804288">
              <w:rPr>
                <w:lang w:val="ru-RU"/>
              </w:rPr>
              <w:br/>
            </w:r>
            <w:r w:rsidRPr="00804288">
              <w:rPr>
                <w:rFonts w:ascii="Times New Roman" w:eastAsia="Times New Roman" w:hAnsi="Times New Roman"/>
                <w:color w:val="000000"/>
                <w:w w:val="97"/>
                <w:sz w:val="16"/>
                <w:lang w:val="ru-RU"/>
              </w:rPr>
              <w:t xml:space="preserve">рассказе; </w:t>
            </w:r>
            <w:r w:rsidRPr="00804288">
              <w:rPr>
                <w:lang w:val="ru-RU"/>
              </w:rPr>
              <w:br/>
            </w:r>
            <w:r w:rsidRPr="00804288">
              <w:rPr>
                <w:rFonts w:ascii="Times New Roman" w:eastAsia="Times New Roman" w:hAnsi="Times New Roman"/>
                <w:color w:val="000000"/>
                <w:w w:val="97"/>
                <w:sz w:val="16"/>
                <w:lang w:val="ru-RU"/>
              </w:rPr>
              <w:t xml:space="preserve">Высказывать своё отношение к </w:t>
            </w:r>
            <w:r w:rsidRPr="00804288">
              <w:rPr>
                <w:lang w:val="ru-RU"/>
              </w:rPr>
              <w:br/>
            </w:r>
            <w:r w:rsidRPr="00804288">
              <w:rPr>
                <w:rFonts w:ascii="Times New Roman" w:eastAsia="Times New Roman" w:hAnsi="Times New Roman"/>
                <w:color w:val="000000"/>
                <w:w w:val="97"/>
                <w:sz w:val="16"/>
                <w:lang w:val="ru-RU"/>
              </w:rPr>
              <w:t xml:space="preserve">герою рассказа; </w:t>
            </w:r>
            <w:r w:rsidRPr="00804288">
              <w:rPr>
                <w:lang w:val="ru-RU"/>
              </w:rPr>
              <w:br/>
            </w:r>
            <w:r w:rsidRPr="00804288">
              <w:rPr>
                <w:rFonts w:ascii="Times New Roman" w:eastAsia="Times New Roman" w:hAnsi="Times New Roman"/>
                <w:color w:val="000000"/>
                <w:w w:val="97"/>
                <w:sz w:val="16"/>
                <w:lang w:val="ru-RU"/>
              </w:rPr>
              <w:t xml:space="preserve">Писать сочинение по самостоятельно составленному; </w:t>
            </w:r>
            <w:r w:rsidRPr="00804288">
              <w:rPr>
                <w:lang w:val="ru-RU"/>
              </w:rPr>
              <w:br/>
            </w:r>
            <w:r w:rsidRPr="00804288">
              <w:rPr>
                <w:rFonts w:ascii="Times New Roman" w:eastAsia="Times New Roman" w:hAnsi="Times New Roman"/>
                <w:color w:val="000000"/>
                <w:w w:val="97"/>
                <w:sz w:val="16"/>
                <w:lang w:val="ru-RU"/>
              </w:rPr>
              <w:t xml:space="preserve">плану;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39920"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646C1"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https://resh.edu.ru/subject/lesson/7399/</w:t>
            </w:r>
          </w:p>
        </w:tc>
      </w:tr>
      <w:tr w:rsidR="00BA3845" w14:paraId="64AFC394" w14:textId="77777777">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72560"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5.9.</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1B92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9E35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455D4"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D8733"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8798E"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17.02.2023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C281B" w14:textId="77777777" w:rsidR="00BA3845" w:rsidRPr="00804288" w:rsidRDefault="0017456B">
            <w:pPr>
              <w:autoSpaceDE w:val="0"/>
              <w:autoSpaceDN w:val="0"/>
              <w:spacing w:before="78" w:after="0" w:line="254" w:lineRule="auto"/>
              <w:ind w:left="72"/>
              <w:rPr>
                <w:lang w:val="ru-RU"/>
              </w:rPr>
            </w:pPr>
            <w:r w:rsidRPr="00804288">
              <w:rPr>
                <w:rFonts w:ascii="Times New Roman" w:eastAsia="Times New Roman" w:hAnsi="Times New Roman"/>
                <w:color w:val="000000"/>
                <w:w w:val="97"/>
                <w:sz w:val="16"/>
                <w:lang w:val="ru-RU"/>
              </w:rPr>
              <w:t xml:space="preserve">Высказывать своё отношение к </w:t>
            </w:r>
            <w:r w:rsidRPr="00804288">
              <w:rPr>
                <w:lang w:val="ru-RU"/>
              </w:rPr>
              <w:br/>
            </w:r>
            <w:r w:rsidRPr="00804288">
              <w:rPr>
                <w:rFonts w:ascii="Times New Roman" w:eastAsia="Times New Roman" w:hAnsi="Times New Roman"/>
                <w:color w:val="000000"/>
                <w:w w:val="97"/>
                <w:sz w:val="16"/>
                <w:lang w:val="ru-RU"/>
              </w:rPr>
              <w:t xml:space="preserve">герою рассказа; </w:t>
            </w:r>
            <w:r w:rsidRPr="00804288">
              <w:rPr>
                <w:lang w:val="ru-RU"/>
              </w:rPr>
              <w:br/>
            </w:r>
            <w:r w:rsidRPr="00804288">
              <w:rPr>
                <w:rFonts w:ascii="Times New Roman" w:eastAsia="Times New Roman" w:hAnsi="Times New Roman"/>
                <w:color w:val="000000"/>
                <w:w w:val="97"/>
                <w:sz w:val="16"/>
                <w:lang w:val="ru-RU"/>
              </w:rPr>
              <w:t xml:space="preserve">Писать сочинение по самостоятельно составленному </w:t>
            </w:r>
            <w:r w:rsidRPr="00804288">
              <w:rPr>
                <w:lang w:val="ru-RU"/>
              </w:rPr>
              <w:br/>
            </w:r>
            <w:r w:rsidRPr="00804288">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B86C0"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сочинение;</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D3FA6"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нет</w:t>
            </w:r>
          </w:p>
        </w:tc>
      </w:tr>
      <w:tr w:rsidR="00BA3845" w14:paraId="735D1146" w14:textId="77777777">
        <w:trPr>
          <w:trHeight w:hRule="exact" w:val="348"/>
        </w:trPr>
        <w:tc>
          <w:tcPr>
            <w:tcW w:w="64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EF03C5"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071D5"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19</w:t>
            </w:r>
          </w:p>
        </w:tc>
        <w:tc>
          <w:tcPr>
            <w:tcW w:w="8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DCBED57" w14:textId="77777777" w:rsidR="00BA3845" w:rsidRDefault="00BA3845"/>
        </w:tc>
      </w:tr>
      <w:tr w:rsidR="00BA3845" w:rsidRPr="00DA3930" w14:paraId="63BBE9FC"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46C8F22" w14:textId="77777777" w:rsidR="00BA3845" w:rsidRPr="00804288" w:rsidRDefault="0017456B">
            <w:pPr>
              <w:autoSpaceDE w:val="0"/>
              <w:autoSpaceDN w:val="0"/>
              <w:spacing w:before="76" w:after="0" w:line="233" w:lineRule="auto"/>
              <w:ind w:left="72"/>
              <w:rPr>
                <w:lang w:val="ru-RU"/>
              </w:rPr>
            </w:pPr>
            <w:r w:rsidRPr="00804288">
              <w:rPr>
                <w:rFonts w:ascii="Times New Roman" w:eastAsia="Times New Roman" w:hAnsi="Times New Roman"/>
                <w:color w:val="000000"/>
                <w:w w:val="97"/>
                <w:sz w:val="16"/>
                <w:lang w:val="ru-RU"/>
              </w:rPr>
              <w:t xml:space="preserve">Раздел 6. </w:t>
            </w:r>
            <w:r w:rsidRPr="00804288">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804288">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804288">
              <w:rPr>
                <w:rFonts w:ascii="Times New Roman" w:eastAsia="Times New Roman" w:hAnsi="Times New Roman"/>
                <w:b/>
                <w:color w:val="000000"/>
                <w:w w:val="97"/>
                <w:sz w:val="16"/>
                <w:lang w:val="ru-RU"/>
              </w:rPr>
              <w:t xml:space="preserve"> веков</w:t>
            </w:r>
          </w:p>
        </w:tc>
      </w:tr>
    </w:tbl>
    <w:p w14:paraId="3B0C5232" w14:textId="77777777" w:rsidR="00BA3845" w:rsidRPr="00804288" w:rsidRDefault="00BA3845">
      <w:pPr>
        <w:autoSpaceDE w:val="0"/>
        <w:autoSpaceDN w:val="0"/>
        <w:spacing w:after="0" w:line="14" w:lineRule="exact"/>
        <w:rPr>
          <w:lang w:val="ru-RU"/>
        </w:rPr>
      </w:pPr>
    </w:p>
    <w:p w14:paraId="62BA2659" w14:textId="77777777" w:rsidR="00BA3845" w:rsidRPr="00804288" w:rsidRDefault="00BA3845">
      <w:pPr>
        <w:rPr>
          <w:lang w:val="ru-RU"/>
        </w:rPr>
        <w:sectPr w:rsidR="00BA3845" w:rsidRPr="00804288">
          <w:pgSz w:w="16840" w:h="11900"/>
          <w:pgMar w:top="284" w:right="640" w:bottom="448" w:left="666" w:header="720" w:footer="720" w:gutter="0"/>
          <w:cols w:space="720" w:equalWidth="0">
            <w:col w:w="15534" w:space="0"/>
          </w:cols>
          <w:docGrid w:linePitch="360"/>
        </w:sectPr>
      </w:pPr>
    </w:p>
    <w:p w14:paraId="1A5E0A89" w14:textId="77777777" w:rsidR="00BA3845" w:rsidRPr="00804288" w:rsidRDefault="00BA384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rsidRPr="00DA3930" w14:paraId="1530EC7E" w14:textId="77777777">
        <w:trPr>
          <w:trHeight w:hRule="exact" w:val="85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6FA52"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6.1.</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DD962" w14:textId="77777777" w:rsidR="00BA3845" w:rsidRPr="00804288" w:rsidRDefault="0017456B">
            <w:pPr>
              <w:autoSpaceDE w:val="0"/>
              <w:autoSpaceDN w:val="0"/>
              <w:spacing w:before="78" w:after="0" w:line="247" w:lineRule="auto"/>
              <w:ind w:left="72" w:right="432"/>
              <w:rPr>
                <w:lang w:val="ru-RU"/>
              </w:rPr>
            </w:pPr>
            <w:r w:rsidRPr="00804288">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943E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F5482"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9BED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B201D"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20.02.2023 24.02.2023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BC27D"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Писать отзыв на </w:t>
            </w:r>
            <w:r w:rsidRPr="00804288">
              <w:rPr>
                <w:lang w:val="ru-RU"/>
              </w:rPr>
              <w:br/>
            </w:r>
            <w:r w:rsidRPr="00804288">
              <w:rPr>
                <w:rFonts w:ascii="Times New Roman" w:eastAsia="Times New Roman" w:hAnsi="Times New Roman"/>
                <w:color w:val="000000"/>
                <w:w w:val="97"/>
                <w:sz w:val="16"/>
                <w:lang w:val="ru-RU"/>
              </w:rPr>
              <w:t xml:space="preserve">одно из </w:t>
            </w:r>
            <w:r w:rsidRPr="00804288">
              <w:rPr>
                <w:lang w:val="ru-RU"/>
              </w:rPr>
              <w:br/>
            </w:r>
            <w:r w:rsidRPr="00804288">
              <w:rPr>
                <w:rFonts w:ascii="Times New Roman" w:eastAsia="Times New Roman" w:hAnsi="Times New Roman"/>
                <w:color w:val="000000"/>
                <w:w w:val="97"/>
                <w:sz w:val="16"/>
                <w:lang w:val="ru-RU"/>
              </w:rPr>
              <w:t xml:space="preserve">произведений; </w:t>
            </w:r>
            <w:r w:rsidRPr="00804288">
              <w:rPr>
                <w:lang w:val="ru-RU"/>
              </w:rPr>
              <w:br/>
            </w:r>
            <w:r w:rsidRPr="00804288">
              <w:rPr>
                <w:rFonts w:ascii="Times New Roman" w:eastAsia="Times New Roman" w:hAnsi="Times New Roman"/>
                <w:color w:val="000000"/>
                <w:w w:val="97"/>
                <w:sz w:val="16"/>
                <w:lang w:val="ru-RU"/>
              </w:rPr>
              <w:t xml:space="preserve">Воспринимать и </w:t>
            </w:r>
            <w:r w:rsidRPr="00804288">
              <w:rPr>
                <w:lang w:val="ru-RU"/>
              </w:rPr>
              <w:br/>
            </w: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литературное; </w:t>
            </w:r>
            <w:r w:rsidRPr="00804288">
              <w:rPr>
                <w:lang w:val="ru-RU"/>
              </w:rPr>
              <w:br/>
            </w:r>
            <w:r w:rsidRPr="00804288">
              <w:rPr>
                <w:rFonts w:ascii="Times New Roman" w:eastAsia="Times New Roman" w:hAnsi="Times New Roman"/>
                <w:color w:val="000000"/>
                <w:w w:val="97"/>
                <w:sz w:val="16"/>
                <w:lang w:val="ru-RU"/>
              </w:rPr>
              <w:t xml:space="preserve">произведение;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(с </w:t>
            </w:r>
            <w:r w:rsidRPr="00804288">
              <w:rPr>
                <w:lang w:val="ru-RU"/>
              </w:rPr>
              <w:br/>
            </w:r>
            <w:r w:rsidRPr="00804288">
              <w:rPr>
                <w:rFonts w:ascii="Times New Roman" w:eastAsia="Times New Roman" w:hAnsi="Times New Roman"/>
                <w:color w:val="000000"/>
                <w:w w:val="97"/>
                <w:sz w:val="16"/>
                <w:lang w:val="ru-RU"/>
              </w:rPr>
              <w:t xml:space="preserve">использованием; </w:t>
            </w:r>
            <w:r w:rsidRPr="00804288">
              <w:rPr>
                <w:lang w:val="ru-RU"/>
              </w:rPr>
              <w:br/>
            </w:r>
            <w:r w:rsidRPr="00804288">
              <w:rPr>
                <w:rFonts w:ascii="Times New Roman" w:eastAsia="Times New Roman" w:hAnsi="Times New Roman"/>
                <w:color w:val="000000"/>
                <w:w w:val="97"/>
                <w:sz w:val="16"/>
                <w:lang w:val="ru-RU"/>
              </w:rPr>
              <w:t xml:space="preserve">цитирования) и </w:t>
            </w:r>
            <w:r w:rsidRPr="00804288">
              <w:rPr>
                <w:lang w:val="ru-RU"/>
              </w:rPr>
              <w:br/>
            </w:r>
            <w:r w:rsidRPr="00804288">
              <w:rPr>
                <w:rFonts w:ascii="Times New Roman" w:eastAsia="Times New Roman" w:hAnsi="Times New Roman"/>
                <w:color w:val="000000"/>
                <w:w w:val="97"/>
                <w:sz w:val="16"/>
                <w:lang w:val="ru-RU"/>
              </w:rPr>
              <w:t xml:space="preserve">самостоятельно </w:t>
            </w:r>
            <w:r w:rsidRPr="00804288">
              <w:rPr>
                <w:lang w:val="ru-RU"/>
              </w:rPr>
              <w:br/>
            </w:r>
            <w:r w:rsidRPr="00804288">
              <w:rPr>
                <w:rFonts w:ascii="Times New Roman" w:eastAsia="Times New Roman" w:hAnsi="Times New Roman"/>
                <w:color w:val="000000"/>
                <w:w w:val="97"/>
                <w:sz w:val="16"/>
                <w:lang w:val="ru-RU"/>
              </w:rPr>
              <w:t xml:space="preserve">формулировать; </w:t>
            </w:r>
            <w:r w:rsidRPr="00804288">
              <w:rPr>
                <w:lang w:val="ru-RU"/>
              </w:rPr>
              <w:br/>
            </w:r>
            <w:r w:rsidRPr="00804288">
              <w:rPr>
                <w:rFonts w:ascii="Times New Roman" w:eastAsia="Times New Roman" w:hAnsi="Times New Roman"/>
                <w:color w:val="000000"/>
                <w:w w:val="97"/>
                <w:sz w:val="16"/>
                <w:lang w:val="ru-RU"/>
              </w:rPr>
              <w:t xml:space="preserve">вопросы к тексту; Участвовать в </w:t>
            </w:r>
            <w:r w:rsidRPr="00804288">
              <w:rPr>
                <w:lang w:val="ru-RU"/>
              </w:rPr>
              <w:br/>
            </w:r>
            <w:r w:rsidRPr="00804288">
              <w:rPr>
                <w:rFonts w:ascii="Times New Roman" w:eastAsia="Times New Roman" w:hAnsi="Times New Roman"/>
                <w:color w:val="000000"/>
                <w:w w:val="97"/>
                <w:sz w:val="16"/>
                <w:lang w:val="ru-RU"/>
              </w:rPr>
              <w:t xml:space="preserve">коллективном </w:t>
            </w:r>
            <w:r w:rsidRPr="00804288">
              <w:rPr>
                <w:lang w:val="ru-RU"/>
              </w:rPr>
              <w:br/>
            </w:r>
            <w:r w:rsidRPr="00804288">
              <w:rPr>
                <w:rFonts w:ascii="Times New Roman" w:eastAsia="Times New Roman" w:hAnsi="Times New Roman"/>
                <w:color w:val="000000"/>
                <w:w w:val="97"/>
                <w:sz w:val="16"/>
                <w:lang w:val="ru-RU"/>
              </w:rPr>
              <w:t xml:space="preserve">диалоге; </w:t>
            </w:r>
            <w:r w:rsidRPr="00804288">
              <w:rPr>
                <w:lang w:val="ru-RU"/>
              </w:rPr>
              <w:br/>
            </w:r>
            <w:r w:rsidRPr="00804288">
              <w:rPr>
                <w:rFonts w:ascii="Times New Roman" w:eastAsia="Times New Roman" w:hAnsi="Times New Roman"/>
                <w:color w:val="000000"/>
                <w:w w:val="97"/>
                <w:sz w:val="16"/>
                <w:lang w:val="ru-RU"/>
              </w:rPr>
              <w:t xml:space="preserve">Анализировать </w:t>
            </w:r>
            <w:r w:rsidRPr="00804288">
              <w:rPr>
                <w:lang w:val="ru-RU"/>
              </w:rPr>
              <w:br/>
            </w:r>
            <w:r w:rsidRPr="00804288">
              <w:rPr>
                <w:rFonts w:ascii="Times New Roman" w:eastAsia="Times New Roman" w:hAnsi="Times New Roman"/>
                <w:color w:val="000000"/>
                <w:w w:val="97"/>
                <w:sz w:val="16"/>
                <w:lang w:val="ru-RU"/>
              </w:rPr>
              <w:t xml:space="preserve">сюжет; </w:t>
            </w:r>
            <w:r w:rsidRPr="00804288">
              <w:rPr>
                <w:lang w:val="ru-RU"/>
              </w:rPr>
              <w:br/>
            </w:r>
            <w:r w:rsidRPr="00804288">
              <w:rPr>
                <w:rFonts w:ascii="Times New Roman" w:eastAsia="Times New Roman" w:hAnsi="Times New Roman"/>
                <w:color w:val="000000"/>
                <w:w w:val="97"/>
                <w:sz w:val="16"/>
                <w:lang w:val="ru-RU"/>
              </w:rPr>
              <w:t xml:space="preserve">тему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определять его </w:t>
            </w:r>
            <w:r w:rsidRPr="00804288">
              <w:rPr>
                <w:lang w:val="ru-RU"/>
              </w:rPr>
              <w:br/>
            </w:r>
            <w:r w:rsidRPr="00804288">
              <w:rPr>
                <w:rFonts w:ascii="Times New Roman" w:eastAsia="Times New Roman" w:hAnsi="Times New Roman"/>
                <w:color w:val="000000"/>
                <w:w w:val="97"/>
                <w:sz w:val="16"/>
                <w:lang w:val="ru-RU"/>
              </w:rPr>
              <w:t xml:space="preserve">композиционные особенности; </w:t>
            </w:r>
            <w:r w:rsidRPr="00804288">
              <w:rPr>
                <w:lang w:val="ru-RU"/>
              </w:rPr>
              <w:br/>
            </w:r>
            <w:r w:rsidRPr="00804288">
              <w:rPr>
                <w:rFonts w:ascii="Times New Roman" w:eastAsia="Times New Roman" w:hAnsi="Times New Roman"/>
                <w:color w:val="000000"/>
                <w:w w:val="97"/>
                <w:sz w:val="16"/>
                <w:lang w:val="ru-RU"/>
              </w:rPr>
              <w:t xml:space="preserve">Характеризовать и сопоставлять </w:t>
            </w:r>
            <w:r w:rsidRPr="00804288">
              <w:rPr>
                <w:lang w:val="ru-RU"/>
              </w:rPr>
              <w:br/>
            </w:r>
            <w:r w:rsidRPr="00804288">
              <w:rPr>
                <w:rFonts w:ascii="Times New Roman" w:eastAsia="Times New Roman" w:hAnsi="Times New Roman"/>
                <w:color w:val="000000"/>
                <w:w w:val="97"/>
                <w:sz w:val="16"/>
                <w:lang w:val="ru-RU"/>
              </w:rPr>
              <w:t xml:space="preserve">героев;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выявлять </w:t>
            </w:r>
            <w:r w:rsidRPr="00804288">
              <w:rPr>
                <w:lang w:val="ru-RU"/>
              </w:rPr>
              <w:br/>
            </w:r>
            <w:r w:rsidRPr="00804288">
              <w:rPr>
                <w:rFonts w:ascii="Times New Roman" w:eastAsia="Times New Roman" w:hAnsi="Times New Roman"/>
                <w:color w:val="000000"/>
                <w:w w:val="97"/>
                <w:sz w:val="16"/>
                <w:lang w:val="ru-RU"/>
              </w:rPr>
              <w:t xml:space="preserve">художественные </w:t>
            </w:r>
            <w:r w:rsidRPr="00804288">
              <w:rPr>
                <w:lang w:val="ru-RU"/>
              </w:rPr>
              <w:br/>
            </w:r>
            <w:r w:rsidRPr="00804288">
              <w:rPr>
                <w:rFonts w:ascii="Times New Roman" w:eastAsia="Times New Roman" w:hAnsi="Times New Roman"/>
                <w:color w:val="000000"/>
                <w:w w:val="97"/>
                <w:sz w:val="16"/>
                <w:lang w:val="ru-RU"/>
              </w:rPr>
              <w:t xml:space="preserve">средства; </w:t>
            </w:r>
            <w:r w:rsidRPr="00804288">
              <w:rPr>
                <w:lang w:val="ru-RU"/>
              </w:rPr>
              <w:br/>
            </w:r>
            <w:r w:rsidRPr="00804288">
              <w:rPr>
                <w:rFonts w:ascii="Times New Roman" w:eastAsia="Times New Roman" w:hAnsi="Times New Roman"/>
                <w:color w:val="000000"/>
                <w:w w:val="97"/>
                <w:sz w:val="16"/>
                <w:lang w:val="ru-RU"/>
              </w:rPr>
              <w:t xml:space="preserve">их создания; </w:t>
            </w:r>
            <w:r w:rsidRPr="00804288">
              <w:rPr>
                <w:lang w:val="ru-RU"/>
              </w:rPr>
              <w:br/>
            </w:r>
            <w:r w:rsidRPr="00804288">
              <w:rPr>
                <w:rFonts w:ascii="Times New Roman" w:eastAsia="Times New Roman" w:hAnsi="Times New Roman"/>
                <w:color w:val="000000"/>
                <w:w w:val="97"/>
                <w:sz w:val="16"/>
                <w:lang w:val="ru-RU"/>
              </w:rPr>
              <w:t xml:space="preserve">Выявлять средства художественной; изобразительности в произведении; </w:t>
            </w:r>
            <w:r w:rsidRPr="00804288">
              <w:rPr>
                <w:lang w:val="ru-RU"/>
              </w:rPr>
              <w:br/>
            </w:r>
            <w:r w:rsidRPr="00804288">
              <w:rPr>
                <w:rFonts w:ascii="Times New Roman" w:eastAsia="Times New Roman" w:hAnsi="Times New Roman"/>
                <w:color w:val="000000"/>
                <w:w w:val="97"/>
                <w:sz w:val="16"/>
                <w:lang w:val="ru-RU"/>
              </w:rPr>
              <w:t xml:space="preserve">Использовать </w:t>
            </w:r>
            <w:r w:rsidRPr="00804288">
              <w:rPr>
                <w:lang w:val="ru-RU"/>
              </w:rPr>
              <w:br/>
            </w:r>
            <w:r w:rsidRPr="00804288">
              <w:rPr>
                <w:rFonts w:ascii="Times New Roman" w:eastAsia="Times New Roman" w:hAnsi="Times New Roman"/>
                <w:color w:val="000000"/>
                <w:w w:val="97"/>
                <w:sz w:val="16"/>
                <w:lang w:val="ru-RU"/>
              </w:rPr>
              <w:t xml:space="preserve">различные виды </w:t>
            </w:r>
            <w:r w:rsidRPr="00804288">
              <w:rPr>
                <w:lang w:val="ru-RU"/>
              </w:rPr>
              <w:br/>
            </w:r>
            <w:r w:rsidRPr="00804288">
              <w:rPr>
                <w:rFonts w:ascii="Times New Roman" w:eastAsia="Times New Roman" w:hAnsi="Times New Roman"/>
                <w:color w:val="000000"/>
                <w:w w:val="97"/>
                <w:sz w:val="16"/>
                <w:lang w:val="ru-RU"/>
              </w:rPr>
              <w:t xml:space="preserve">пересказа;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119F7" w14:textId="77777777" w:rsidR="00BA3845" w:rsidRPr="00804288" w:rsidRDefault="0017456B">
            <w:pPr>
              <w:autoSpaceDE w:val="0"/>
              <w:autoSpaceDN w:val="0"/>
              <w:spacing w:before="78" w:after="0" w:line="252" w:lineRule="auto"/>
              <w:ind w:left="72" w:right="144"/>
              <w:rPr>
                <w:lang w:val="ru-RU"/>
              </w:rPr>
            </w:pPr>
            <w:r w:rsidRPr="00804288">
              <w:rPr>
                <w:rFonts w:ascii="Times New Roman" w:eastAsia="Times New Roman" w:hAnsi="Times New Roman"/>
                <w:color w:val="000000"/>
                <w:w w:val="97"/>
                <w:sz w:val="16"/>
                <w:lang w:val="ru-RU"/>
              </w:rPr>
              <w:t xml:space="preserve">Устный опрос; Письменный </w:t>
            </w:r>
            <w:r w:rsidRPr="00804288">
              <w:rPr>
                <w:lang w:val="ru-RU"/>
              </w:rPr>
              <w:br/>
            </w:r>
            <w:r w:rsidRPr="00804288">
              <w:rPr>
                <w:rFonts w:ascii="Times New Roman" w:eastAsia="Times New Roman" w:hAnsi="Times New Roman"/>
                <w:color w:val="000000"/>
                <w:w w:val="97"/>
                <w:sz w:val="16"/>
                <w:lang w:val="ru-RU"/>
              </w:rPr>
              <w:t xml:space="preserve">контроль; </w:t>
            </w:r>
            <w:r w:rsidRPr="00804288">
              <w:rPr>
                <w:lang w:val="ru-RU"/>
              </w:rPr>
              <w:br/>
            </w:r>
            <w:r w:rsidRPr="00804288">
              <w:rPr>
                <w:rFonts w:ascii="Times New Roman" w:eastAsia="Times New Roman" w:hAnsi="Times New Roman"/>
                <w:color w:val="000000"/>
                <w:w w:val="97"/>
                <w:sz w:val="16"/>
                <w:lang w:val="ru-RU"/>
              </w:rPr>
              <w:t>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DE96D" w14:textId="77777777" w:rsidR="00BA3845" w:rsidRPr="00804288" w:rsidRDefault="0017456B">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 xml:space="preserve">/7398/ </w:t>
            </w: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/7408/</w:t>
            </w:r>
          </w:p>
        </w:tc>
      </w:tr>
    </w:tbl>
    <w:p w14:paraId="10ED54D9" w14:textId="77777777" w:rsidR="00BA3845" w:rsidRPr="00804288" w:rsidRDefault="00BA3845">
      <w:pPr>
        <w:autoSpaceDE w:val="0"/>
        <w:autoSpaceDN w:val="0"/>
        <w:spacing w:after="0" w:line="14" w:lineRule="exact"/>
        <w:rPr>
          <w:lang w:val="ru-RU"/>
        </w:rPr>
      </w:pPr>
    </w:p>
    <w:p w14:paraId="7BDCCFB6" w14:textId="77777777" w:rsidR="00BA3845" w:rsidRPr="00804288" w:rsidRDefault="00BA3845">
      <w:pPr>
        <w:rPr>
          <w:lang w:val="ru-RU"/>
        </w:rPr>
        <w:sectPr w:rsidR="00BA3845" w:rsidRPr="00804288">
          <w:pgSz w:w="16840" w:h="11900"/>
          <w:pgMar w:top="284" w:right="640" w:bottom="1398" w:left="666" w:header="720" w:footer="720" w:gutter="0"/>
          <w:cols w:space="720" w:equalWidth="0">
            <w:col w:w="15534" w:space="0"/>
          </w:cols>
          <w:docGrid w:linePitch="360"/>
        </w:sectPr>
      </w:pPr>
    </w:p>
    <w:p w14:paraId="611972E0" w14:textId="77777777" w:rsidR="00BA3845" w:rsidRPr="00804288" w:rsidRDefault="00BA384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092D8884" w14:textId="77777777">
        <w:trPr>
          <w:trHeight w:hRule="exact" w:val="35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8DBA9"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6.2.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FA58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E22A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44F2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EBB34"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0A0EB"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27.02.2023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A27EB" w14:textId="77777777" w:rsidR="00BA3845" w:rsidRPr="00804288" w:rsidRDefault="0017456B">
            <w:pPr>
              <w:autoSpaceDE w:val="0"/>
              <w:autoSpaceDN w:val="0"/>
              <w:spacing w:before="78" w:after="0" w:line="254" w:lineRule="auto"/>
              <w:ind w:left="72"/>
              <w:rPr>
                <w:lang w:val="ru-RU"/>
              </w:rPr>
            </w:pPr>
            <w:r w:rsidRPr="00804288">
              <w:rPr>
                <w:rFonts w:ascii="Times New Roman" w:eastAsia="Times New Roman" w:hAnsi="Times New Roman"/>
                <w:color w:val="000000"/>
                <w:w w:val="97"/>
                <w:sz w:val="16"/>
                <w:lang w:val="ru-RU"/>
              </w:rPr>
              <w:t xml:space="preserve">Презентация </w:t>
            </w:r>
            <w:r w:rsidRPr="00804288">
              <w:rPr>
                <w:lang w:val="ru-RU"/>
              </w:rPr>
              <w:br/>
            </w:r>
            <w:r w:rsidRPr="00804288">
              <w:rPr>
                <w:rFonts w:ascii="Times New Roman" w:eastAsia="Times New Roman" w:hAnsi="Times New Roman"/>
                <w:color w:val="000000"/>
                <w:w w:val="97"/>
                <w:sz w:val="16"/>
                <w:lang w:val="ru-RU"/>
              </w:rPr>
              <w:t xml:space="preserve">люби-мого </w:t>
            </w:r>
            <w:r w:rsidRPr="00804288">
              <w:rPr>
                <w:lang w:val="ru-RU"/>
              </w:rPr>
              <w:br/>
            </w:r>
            <w:r w:rsidRPr="00804288">
              <w:rPr>
                <w:rFonts w:ascii="Times New Roman" w:eastAsia="Times New Roman" w:hAnsi="Times New Roman"/>
                <w:color w:val="000000"/>
                <w:w w:val="97"/>
                <w:sz w:val="16"/>
                <w:lang w:val="ru-RU"/>
              </w:rPr>
              <w:t xml:space="preserve">художественного произведения; </w:t>
            </w:r>
            <w:r w:rsidRPr="00804288">
              <w:rPr>
                <w:lang w:val="ru-RU"/>
              </w:rPr>
              <w:br/>
            </w:r>
            <w:r w:rsidRPr="00804288">
              <w:rPr>
                <w:rFonts w:ascii="Times New Roman" w:eastAsia="Times New Roman" w:hAnsi="Times New Roman"/>
                <w:color w:val="000000"/>
                <w:w w:val="97"/>
                <w:sz w:val="16"/>
                <w:lang w:val="ru-RU"/>
              </w:rPr>
              <w:t xml:space="preserve">устное </w:t>
            </w:r>
            <w:r w:rsidRPr="00804288">
              <w:rPr>
                <w:lang w:val="ru-RU"/>
              </w:rPr>
              <w:br/>
            </w:r>
            <w:r w:rsidRPr="00804288">
              <w:rPr>
                <w:rFonts w:ascii="Times New Roman" w:eastAsia="Times New Roman" w:hAnsi="Times New Roman"/>
                <w:color w:val="000000"/>
                <w:w w:val="97"/>
                <w:sz w:val="16"/>
                <w:lang w:val="ru-RU"/>
              </w:rPr>
              <w:t xml:space="preserve">иллюстрирование, обсуждение </w:t>
            </w:r>
            <w:r w:rsidRPr="00804288">
              <w:rPr>
                <w:lang w:val="ru-RU"/>
              </w:rPr>
              <w:br/>
            </w:r>
            <w:r w:rsidRPr="00804288">
              <w:rPr>
                <w:rFonts w:ascii="Times New Roman" w:eastAsia="Times New Roman" w:hAnsi="Times New Roman"/>
                <w:color w:val="000000"/>
                <w:w w:val="97"/>
                <w:sz w:val="16"/>
                <w:lang w:val="ru-RU"/>
              </w:rPr>
              <w:t xml:space="preserve">произведений </w:t>
            </w:r>
            <w:r w:rsidRPr="00804288">
              <w:rPr>
                <w:lang w:val="ru-RU"/>
              </w:rPr>
              <w:br/>
            </w:r>
            <w:r w:rsidRPr="00804288">
              <w:rPr>
                <w:rFonts w:ascii="Times New Roman" w:eastAsia="Times New Roman" w:hAnsi="Times New Roman"/>
                <w:color w:val="000000"/>
                <w:w w:val="97"/>
                <w:sz w:val="16"/>
                <w:lang w:val="ru-RU"/>
              </w:rPr>
              <w:t>книжной графики, пре-</w:t>
            </w:r>
            <w:r w:rsidRPr="00804288">
              <w:rPr>
                <w:lang w:val="ru-RU"/>
              </w:rPr>
              <w:br/>
            </w:r>
            <w:r w:rsidRPr="00804288">
              <w:rPr>
                <w:rFonts w:ascii="Times New Roman" w:eastAsia="Times New Roman" w:hAnsi="Times New Roman"/>
                <w:color w:val="000000"/>
                <w:w w:val="97"/>
                <w:sz w:val="16"/>
                <w:lang w:val="ru-RU"/>
              </w:rPr>
              <w:t xml:space="preserve">зентация и защита собственных </w:t>
            </w:r>
            <w:r w:rsidRPr="00804288">
              <w:rPr>
                <w:lang w:val="ru-RU"/>
              </w:rPr>
              <w:br/>
            </w:r>
            <w:r w:rsidRPr="00804288">
              <w:rPr>
                <w:rFonts w:ascii="Times New Roman" w:eastAsia="Times New Roman" w:hAnsi="Times New Roman"/>
                <w:color w:val="000000"/>
                <w:w w:val="97"/>
                <w:sz w:val="16"/>
                <w:lang w:val="ru-RU"/>
              </w:rPr>
              <w:t xml:space="preserve">иллюстраций, </w:t>
            </w:r>
            <w:r w:rsidRPr="00804288">
              <w:rPr>
                <w:lang w:val="ru-RU"/>
              </w:rPr>
              <w:br/>
            </w:r>
            <w:r w:rsidRPr="00804288">
              <w:rPr>
                <w:rFonts w:ascii="Times New Roman" w:eastAsia="Times New Roman" w:hAnsi="Times New Roman"/>
                <w:color w:val="000000"/>
                <w:w w:val="97"/>
                <w:sz w:val="16"/>
                <w:lang w:val="ru-RU"/>
              </w:rPr>
              <w:t xml:space="preserve">составление </w:t>
            </w:r>
            <w:r w:rsidRPr="00804288">
              <w:rPr>
                <w:lang w:val="ru-RU"/>
              </w:rPr>
              <w:br/>
            </w:r>
            <w:r w:rsidRPr="00804288">
              <w:rPr>
                <w:rFonts w:ascii="Times New Roman" w:eastAsia="Times New Roman" w:hAnsi="Times New Roman"/>
                <w:color w:val="000000"/>
                <w:w w:val="97"/>
                <w:sz w:val="16"/>
                <w:lang w:val="ru-RU"/>
              </w:rPr>
              <w:t xml:space="preserve">вопросов для </w:t>
            </w:r>
            <w:r w:rsidRPr="00804288">
              <w:rPr>
                <w:lang w:val="ru-RU"/>
              </w:rPr>
              <w:br/>
            </w:r>
            <w:r w:rsidRPr="00804288">
              <w:rPr>
                <w:rFonts w:ascii="Times New Roman" w:eastAsia="Times New Roman" w:hAnsi="Times New Roman"/>
                <w:color w:val="000000"/>
                <w:w w:val="97"/>
                <w:sz w:val="16"/>
                <w:lang w:val="ru-RU"/>
              </w:rPr>
              <w:t xml:space="preserve">викторин и ответы на </w:t>
            </w:r>
            <w:r w:rsidRPr="00804288">
              <w:rPr>
                <w:lang w:val="ru-RU"/>
              </w:rPr>
              <w:br/>
            </w:r>
            <w:r w:rsidRPr="00804288">
              <w:rPr>
                <w:rFonts w:ascii="Times New Roman" w:eastAsia="Times New Roman" w:hAnsi="Times New Roman"/>
                <w:color w:val="000000"/>
                <w:w w:val="97"/>
                <w:sz w:val="16"/>
                <w:lang w:val="ru-RU"/>
              </w:rPr>
              <w:t>эти вопросы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A4654"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8C3D4" w14:textId="77777777" w:rsidR="00BA3845" w:rsidRDefault="0017456B">
            <w:pPr>
              <w:autoSpaceDE w:val="0"/>
              <w:autoSpaceDN w:val="0"/>
              <w:spacing w:before="78" w:after="0" w:line="245" w:lineRule="auto"/>
              <w:ind w:left="72" w:right="144"/>
            </w:pPr>
            <w:r>
              <w:rPr>
                <w:rFonts w:ascii="Times New Roman" w:eastAsia="Times New Roman" w:hAnsi="Times New Roman"/>
                <w:color w:val="000000"/>
                <w:w w:val="97"/>
                <w:sz w:val="16"/>
              </w:rPr>
              <w:t>https://resh.edu.ru/subject/lesson/7398/ https://resh.edu.ru/subject/lesson/7408/</w:t>
            </w:r>
          </w:p>
        </w:tc>
      </w:tr>
    </w:tbl>
    <w:p w14:paraId="32DAE408" w14:textId="77777777" w:rsidR="00BA3845" w:rsidRDefault="00BA3845">
      <w:pPr>
        <w:autoSpaceDE w:val="0"/>
        <w:autoSpaceDN w:val="0"/>
        <w:spacing w:after="0" w:line="14" w:lineRule="exact"/>
      </w:pPr>
    </w:p>
    <w:p w14:paraId="126AC39A"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24DEA35E"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7415FE71" w14:textId="77777777">
        <w:trPr>
          <w:trHeight w:hRule="exact" w:val="82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E1E60"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6.3.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FF874" w14:textId="77777777" w:rsidR="00BA3845" w:rsidRPr="00804288" w:rsidRDefault="0017456B">
            <w:pPr>
              <w:autoSpaceDE w:val="0"/>
              <w:autoSpaceDN w:val="0"/>
              <w:spacing w:before="78" w:after="0" w:line="252" w:lineRule="auto"/>
              <w:ind w:left="72" w:right="144"/>
              <w:rPr>
                <w:lang w:val="ru-RU"/>
              </w:rPr>
            </w:pPr>
            <w:r w:rsidRPr="00804288">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04288">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B611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89F3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12EE4"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7</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0AADC"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03.03.2023 17.03.2023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77F14" w14:textId="77777777" w:rsidR="00BA3845" w:rsidRDefault="0017456B">
            <w:pPr>
              <w:autoSpaceDE w:val="0"/>
              <w:autoSpaceDN w:val="0"/>
              <w:spacing w:before="78" w:after="0" w:line="257" w:lineRule="auto"/>
              <w:ind w:left="72"/>
            </w:pPr>
            <w:r w:rsidRPr="00804288">
              <w:rPr>
                <w:rFonts w:ascii="Times New Roman" w:eastAsia="Times New Roman" w:hAnsi="Times New Roman"/>
                <w:color w:val="000000"/>
                <w:w w:val="97"/>
                <w:sz w:val="16"/>
                <w:lang w:val="ru-RU"/>
              </w:rPr>
              <w:t xml:space="preserve">Воспринимать и 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литературное; </w:t>
            </w:r>
            <w:r w:rsidRPr="00804288">
              <w:rPr>
                <w:lang w:val="ru-RU"/>
              </w:rPr>
              <w:br/>
            </w:r>
            <w:r w:rsidRPr="00804288">
              <w:rPr>
                <w:rFonts w:ascii="Times New Roman" w:eastAsia="Times New Roman" w:hAnsi="Times New Roman"/>
                <w:color w:val="000000"/>
                <w:w w:val="97"/>
                <w:sz w:val="16"/>
                <w:lang w:val="ru-RU"/>
              </w:rPr>
              <w:t xml:space="preserve">произведение;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формулировать; </w:t>
            </w:r>
            <w:r w:rsidRPr="00804288">
              <w:rPr>
                <w:lang w:val="ru-RU"/>
              </w:rPr>
              <w:br/>
            </w:r>
            <w:r w:rsidRPr="00804288">
              <w:rPr>
                <w:rFonts w:ascii="Times New Roman" w:eastAsia="Times New Roman" w:hAnsi="Times New Roman"/>
                <w:color w:val="000000"/>
                <w:w w:val="97"/>
                <w:sz w:val="16"/>
                <w:lang w:val="ru-RU"/>
              </w:rPr>
              <w:t xml:space="preserve">самостоятельно </w:t>
            </w:r>
            <w:r w:rsidRPr="00804288">
              <w:rPr>
                <w:lang w:val="ru-RU"/>
              </w:rPr>
              <w:br/>
            </w:r>
            <w:r w:rsidRPr="00804288">
              <w:rPr>
                <w:rFonts w:ascii="Times New Roman" w:eastAsia="Times New Roman" w:hAnsi="Times New Roman"/>
                <w:color w:val="000000"/>
                <w:w w:val="97"/>
                <w:sz w:val="16"/>
                <w:lang w:val="ru-RU"/>
              </w:rPr>
              <w:t xml:space="preserve">вопросы к тексту; пересказывать; </w:t>
            </w:r>
            <w:r w:rsidRPr="00804288">
              <w:rPr>
                <w:lang w:val="ru-RU"/>
              </w:rPr>
              <w:br/>
            </w:r>
            <w:r w:rsidRPr="00804288">
              <w:rPr>
                <w:rFonts w:ascii="Times New Roman" w:eastAsia="Times New Roman" w:hAnsi="Times New Roman"/>
                <w:color w:val="000000"/>
                <w:w w:val="97"/>
                <w:sz w:val="16"/>
                <w:lang w:val="ru-RU"/>
              </w:rPr>
              <w:t xml:space="preserve">прозаические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Определять тему; идею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Характеризовать главных героев; </w:t>
            </w:r>
            <w:r w:rsidRPr="00804288">
              <w:rPr>
                <w:lang w:val="ru-RU"/>
              </w:rPr>
              <w:br/>
            </w:r>
            <w:r w:rsidRPr="00804288">
              <w:rPr>
                <w:rFonts w:ascii="Times New Roman" w:eastAsia="Times New Roman" w:hAnsi="Times New Roman"/>
                <w:color w:val="000000"/>
                <w:w w:val="97"/>
                <w:sz w:val="16"/>
                <w:lang w:val="ru-RU"/>
              </w:rPr>
              <w:t xml:space="preserve">составлять их; </w:t>
            </w:r>
            <w:r w:rsidRPr="00804288">
              <w:rPr>
                <w:lang w:val="ru-RU"/>
              </w:rPr>
              <w:br/>
            </w:r>
            <w:r w:rsidRPr="00804288">
              <w:rPr>
                <w:rFonts w:ascii="Times New Roman" w:eastAsia="Times New Roman" w:hAnsi="Times New Roman"/>
                <w:color w:val="000000"/>
                <w:w w:val="97"/>
                <w:sz w:val="16"/>
                <w:lang w:val="ru-RU"/>
              </w:rPr>
              <w:t xml:space="preserve">словесный </w:t>
            </w:r>
            <w:r w:rsidRPr="00804288">
              <w:rPr>
                <w:lang w:val="ru-RU"/>
              </w:rPr>
              <w:br/>
            </w:r>
            <w:r w:rsidRPr="00804288">
              <w:rPr>
                <w:rFonts w:ascii="Times New Roman" w:eastAsia="Times New Roman" w:hAnsi="Times New Roman"/>
                <w:color w:val="000000"/>
                <w:w w:val="97"/>
                <w:sz w:val="16"/>
                <w:lang w:val="ru-RU"/>
              </w:rPr>
              <w:t xml:space="preserve">портрет; </w:t>
            </w:r>
            <w:r w:rsidRPr="00804288">
              <w:rPr>
                <w:lang w:val="ru-RU"/>
              </w:rPr>
              <w:br/>
            </w:r>
            <w:r w:rsidRPr="00804288">
              <w:rPr>
                <w:rFonts w:ascii="Times New Roman" w:eastAsia="Times New Roman" w:hAnsi="Times New Roman"/>
                <w:color w:val="000000"/>
                <w:w w:val="97"/>
                <w:sz w:val="16"/>
                <w:lang w:val="ru-RU"/>
              </w:rPr>
              <w:t xml:space="preserve">Сопоставлять </w:t>
            </w:r>
            <w:r w:rsidRPr="00804288">
              <w:rPr>
                <w:lang w:val="ru-RU"/>
              </w:rPr>
              <w:br/>
            </w:r>
            <w:r w:rsidRPr="00804288">
              <w:rPr>
                <w:rFonts w:ascii="Times New Roman" w:eastAsia="Times New Roman" w:hAnsi="Times New Roman"/>
                <w:color w:val="000000"/>
                <w:w w:val="97"/>
                <w:sz w:val="16"/>
                <w:lang w:val="ru-RU"/>
              </w:rPr>
              <w:t xml:space="preserve">героев и их </w:t>
            </w:r>
            <w:r w:rsidRPr="00804288">
              <w:rPr>
                <w:lang w:val="ru-RU"/>
              </w:rPr>
              <w:br/>
            </w:r>
            <w:r w:rsidRPr="00804288">
              <w:rPr>
                <w:rFonts w:ascii="Times New Roman" w:eastAsia="Times New Roman" w:hAnsi="Times New Roman"/>
                <w:color w:val="000000"/>
                <w:w w:val="97"/>
                <w:sz w:val="16"/>
                <w:lang w:val="ru-RU"/>
              </w:rPr>
              <w:t xml:space="preserve">поступки с </w:t>
            </w:r>
            <w:r w:rsidRPr="00804288">
              <w:rPr>
                <w:lang w:val="ru-RU"/>
              </w:rPr>
              <w:br/>
            </w:r>
            <w:r w:rsidRPr="00804288">
              <w:rPr>
                <w:rFonts w:ascii="Times New Roman" w:eastAsia="Times New Roman" w:hAnsi="Times New Roman"/>
                <w:color w:val="000000"/>
                <w:w w:val="97"/>
                <w:sz w:val="16"/>
                <w:lang w:val="ru-RU"/>
              </w:rPr>
              <w:t xml:space="preserve">другими; </w:t>
            </w:r>
            <w:r w:rsidRPr="00804288">
              <w:rPr>
                <w:lang w:val="ru-RU"/>
              </w:rPr>
              <w:br/>
            </w:r>
            <w:r w:rsidRPr="00804288">
              <w:rPr>
                <w:rFonts w:ascii="Times New Roman" w:eastAsia="Times New Roman" w:hAnsi="Times New Roman"/>
                <w:color w:val="000000"/>
                <w:w w:val="97"/>
                <w:sz w:val="16"/>
                <w:lang w:val="ru-RU"/>
              </w:rPr>
              <w:t xml:space="preserve">персонажами </w:t>
            </w:r>
            <w:r w:rsidRPr="00804288">
              <w:rPr>
                <w:lang w:val="ru-RU"/>
              </w:rPr>
              <w:br/>
            </w:r>
            <w:r w:rsidRPr="00804288">
              <w:rPr>
                <w:rFonts w:ascii="Times New Roman" w:eastAsia="Times New Roman" w:hAnsi="Times New Roman"/>
                <w:color w:val="000000"/>
                <w:w w:val="97"/>
                <w:sz w:val="16"/>
                <w:lang w:val="ru-RU"/>
              </w:rPr>
              <w:t xml:space="preserve">прочитанного </w:t>
            </w:r>
            <w:r w:rsidRPr="00804288">
              <w:rPr>
                <w:lang w:val="ru-RU"/>
              </w:rPr>
              <w:br/>
            </w:r>
            <w:r w:rsidRPr="00804288">
              <w:rPr>
                <w:rFonts w:ascii="Times New Roman" w:eastAsia="Times New Roman" w:hAnsi="Times New Roman"/>
                <w:color w:val="000000"/>
                <w:w w:val="97"/>
                <w:sz w:val="16"/>
                <w:lang w:val="ru-RU"/>
              </w:rPr>
              <w:t xml:space="preserve">произведения и; персонажами </w:t>
            </w:r>
            <w:r w:rsidRPr="00804288">
              <w:rPr>
                <w:lang w:val="ru-RU"/>
              </w:rPr>
              <w:br/>
            </w:r>
            <w:r w:rsidRPr="00804288">
              <w:rPr>
                <w:rFonts w:ascii="Times New Roman" w:eastAsia="Times New Roman" w:hAnsi="Times New Roman"/>
                <w:color w:val="000000"/>
                <w:w w:val="97"/>
                <w:sz w:val="16"/>
                <w:lang w:val="ru-RU"/>
              </w:rPr>
              <w:t xml:space="preserve">других </w:t>
            </w:r>
            <w:r w:rsidRPr="00804288">
              <w:rPr>
                <w:lang w:val="ru-RU"/>
              </w:rPr>
              <w:br/>
            </w:r>
            <w:r w:rsidRPr="00804288">
              <w:rPr>
                <w:rFonts w:ascii="Times New Roman" w:eastAsia="Times New Roman" w:hAnsi="Times New Roman"/>
                <w:color w:val="000000"/>
                <w:w w:val="97"/>
                <w:sz w:val="16"/>
                <w:lang w:val="ru-RU"/>
              </w:rPr>
              <w:t xml:space="preserve">произведений; </w:t>
            </w:r>
            <w:r w:rsidRPr="00804288">
              <w:rPr>
                <w:lang w:val="ru-RU"/>
              </w:rPr>
              <w:br/>
            </w:r>
            <w:r w:rsidRPr="00804288">
              <w:rPr>
                <w:rFonts w:ascii="Times New Roman" w:eastAsia="Times New Roman" w:hAnsi="Times New Roman"/>
                <w:color w:val="000000"/>
                <w:w w:val="97"/>
                <w:sz w:val="16"/>
                <w:lang w:val="ru-RU"/>
              </w:rPr>
              <w:t xml:space="preserve">Выявлять </w:t>
            </w:r>
            <w:r w:rsidRPr="00804288">
              <w:rPr>
                <w:lang w:val="ru-RU"/>
              </w:rPr>
              <w:br/>
            </w:r>
            <w:r w:rsidRPr="00804288">
              <w:rPr>
                <w:rFonts w:ascii="Times New Roman" w:eastAsia="Times New Roman" w:hAnsi="Times New Roman"/>
                <w:color w:val="000000"/>
                <w:w w:val="97"/>
                <w:sz w:val="16"/>
                <w:lang w:val="ru-RU"/>
              </w:rPr>
              <w:t xml:space="preserve">авторскую </w:t>
            </w:r>
            <w:r w:rsidRPr="00804288">
              <w:rPr>
                <w:lang w:val="ru-RU"/>
              </w:rPr>
              <w:br/>
            </w:r>
            <w:r>
              <w:rPr>
                <w:rFonts w:ascii="Times New Roman" w:eastAsia="Times New Roman" w:hAnsi="Times New Roman"/>
                <w:color w:val="000000"/>
                <w:w w:val="97"/>
                <w:sz w:val="16"/>
              </w:rPr>
              <w:t xml:space="preserve">позицию; </w:t>
            </w:r>
            <w:r>
              <w:br/>
            </w:r>
            <w:r>
              <w:rPr>
                <w:rFonts w:ascii="Times New Roman" w:eastAsia="Times New Roman" w:hAnsi="Times New Roman"/>
                <w:color w:val="000000"/>
                <w:w w:val="97"/>
                <w:sz w:val="16"/>
              </w:rPr>
              <w:t xml:space="preserve">Высказывать своё отношение к </w:t>
            </w:r>
            <w:r>
              <w:br/>
            </w:r>
            <w:r>
              <w:rPr>
                <w:rFonts w:ascii="Times New Roman" w:eastAsia="Times New Roman" w:hAnsi="Times New Roman"/>
                <w:color w:val="000000"/>
                <w:w w:val="97"/>
                <w:sz w:val="16"/>
              </w:rPr>
              <w:t xml:space="preserve">событиям; </w:t>
            </w:r>
            <w:r>
              <w:br/>
            </w:r>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изображённым в произведении; </w:t>
            </w:r>
            <w:r>
              <w:br/>
            </w:r>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31534"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15E28" w14:textId="77777777" w:rsidR="00BA3845" w:rsidRDefault="0017456B">
            <w:pPr>
              <w:autoSpaceDE w:val="0"/>
              <w:autoSpaceDN w:val="0"/>
              <w:spacing w:before="78" w:after="0" w:line="245" w:lineRule="auto"/>
              <w:ind w:left="72" w:right="144"/>
            </w:pPr>
            <w:r>
              <w:rPr>
                <w:rFonts w:ascii="Times New Roman" w:eastAsia="Times New Roman" w:hAnsi="Times New Roman"/>
                <w:color w:val="000000"/>
                <w:w w:val="97"/>
                <w:sz w:val="16"/>
              </w:rPr>
              <w:t>https://resh.edu.ru/subject/lesson/7406/ https://resh.edu.ru/subject/lesson/7405/</w:t>
            </w:r>
          </w:p>
        </w:tc>
      </w:tr>
      <w:tr w:rsidR="00BA3845" w14:paraId="0B150B9C" w14:textId="77777777">
        <w:trPr>
          <w:trHeight w:hRule="exact" w:val="7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F340F"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6.4.</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CD26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19B8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8748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ACA10"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6A70C"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20.03.2023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34C08" w14:textId="77777777" w:rsidR="00BA3845" w:rsidRPr="00804288" w:rsidRDefault="0017456B">
            <w:pPr>
              <w:autoSpaceDE w:val="0"/>
              <w:autoSpaceDN w:val="0"/>
              <w:spacing w:before="78" w:after="0" w:line="247" w:lineRule="auto"/>
              <w:ind w:left="72" w:right="144"/>
              <w:rPr>
                <w:lang w:val="ru-RU"/>
              </w:rPr>
            </w:pPr>
            <w:r w:rsidRPr="00804288">
              <w:rPr>
                <w:rFonts w:ascii="Times New Roman" w:eastAsia="Times New Roman" w:hAnsi="Times New Roman"/>
                <w:color w:val="000000"/>
                <w:w w:val="97"/>
                <w:sz w:val="16"/>
                <w:lang w:val="ru-RU"/>
              </w:rPr>
              <w:t xml:space="preserve">Писать отзыв на прочитанную </w:t>
            </w:r>
            <w:r w:rsidRPr="00804288">
              <w:rPr>
                <w:lang w:val="ru-RU"/>
              </w:rPr>
              <w:br/>
            </w:r>
            <w:r w:rsidRPr="00804288">
              <w:rPr>
                <w:rFonts w:ascii="Times New Roman" w:eastAsia="Times New Roman" w:hAnsi="Times New Roman"/>
                <w:color w:val="000000"/>
                <w:w w:val="97"/>
                <w:sz w:val="16"/>
                <w:lang w:val="ru-RU"/>
              </w:rPr>
              <w:t>книгу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88C20" w14:textId="77777777" w:rsidR="00BA3845" w:rsidRDefault="0017456B">
            <w:pPr>
              <w:autoSpaceDE w:val="0"/>
              <w:autoSpaceDN w:val="0"/>
              <w:spacing w:before="78" w:after="0" w:line="247" w:lineRule="auto"/>
              <w:ind w:left="72" w:right="288"/>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Сочинение;</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46A76"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нет</w:t>
            </w:r>
          </w:p>
        </w:tc>
      </w:tr>
    </w:tbl>
    <w:p w14:paraId="416B28E1" w14:textId="77777777" w:rsidR="00BA3845" w:rsidRDefault="00BA3845">
      <w:pPr>
        <w:autoSpaceDE w:val="0"/>
        <w:autoSpaceDN w:val="0"/>
        <w:spacing w:after="0" w:line="14" w:lineRule="exact"/>
      </w:pPr>
    </w:p>
    <w:p w14:paraId="470C04F9" w14:textId="77777777" w:rsidR="00BA3845" w:rsidRDefault="00BA3845">
      <w:pPr>
        <w:sectPr w:rsidR="00BA3845">
          <w:pgSz w:w="16840" w:h="11900"/>
          <w:pgMar w:top="284" w:right="640" w:bottom="1174" w:left="666" w:header="720" w:footer="720" w:gutter="0"/>
          <w:cols w:space="720" w:equalWidth="0">
            <w:col w:w="15534" w:space="0"/>
          </w:cols>
          <w:docGrid w:linePitch="360"/>
        </w:sectPr>
      </w:pPr>
    </w:p>
    <w:p w14:paraId="33279801"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6AB877B1" w14:textId="77777777">
        <w:trPr>
          <w:trHeight w:hRule="exact" w:val="66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F2626"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6.5.</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733BB" w14:textId="77777777" w:rsidR="00BA3845" w:rsidRPr="00804288" w:rsidRDefault="0017456B">
            <w:pPr>
              <w:autoSpaceDE w:val="0"/>
              <w:autoSpaceDN w:val="0"/>
              <w:spacing w:before="78" w:after="0" w:line="247" w:lineRule="auto"/>
              <w:ind w:left="72" w:right="288"/>
              <w:rPr>
                <w:lang w:val="ru-RU"/>
              </w:rPr>
            </w:pPr>
            <w:r w:rsidRPr="00804288">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w:t>
            </w:r>
            <w:r w:rsidRPr="00804288">
              <w:rPr>
                <w:lang w:val="ru-RU"/>
              </w:rPr>
              <w:br/>
            </w:r>
            <w:r w:rsidRPr="00804288">
              <w:rPr>
                <w:rFonts w:ascii="Times New Roman" w:eastAsia="Times New Roman" w:hAnsi="Times New Roman"/>
                <w:color w:val="000000"/>
                <w:w w:val="97"/>
                <w:sz w:val="16"/>
                <w:lang w:val="ru-RU"/>
              </w:rPr>
              <w:t>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8620D"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673C0"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35D38"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C30B1"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22.03.2023 24.03.2023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4E02C"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Воспринимать и 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прозаический; </w:t>
            </w:r>
            <w:r w:rsidRPr="00804288">
              <w:rPr>
                <w:lang w:val="ru-RU"/>
              </w:rPr>
              <w:br/>
            </w:r>
            <w:r w:rsidRPr="00804288">
              <w:rPr>
                <w:rFonts w:ascii="Times New Roman" w:eastAsia="Times New Roman" w:hAnsi="Times New Roman"/>
                <w:color w:val="000000"/>
                <w:w w:val="97"/>
                <w:sz w:val="16"/>
                <w:lang w:val="ru-RU"/>
              </w:rPr>
              <w:t xml:space="preserve">текст;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текст;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используя </w:t>
            </w:r>
            <w:r w:rsidRPr="00804288">
              <w:rPr>
                <w:lang w:val="ru-RU"/>
              </w:rPr>
              <w:br/>
            </w:r>
            <w:r w:rsidRPr="00804288">
              <w:rPr>
                <w:rFonts w:ascii="Times New Roman" w:eastAsia="Times New Roman" w:hAnsi="Times New Roman"/>
                <w:color w:val="000000"/>
                <w:w w:val="97"/>
                <w:sz w:val="16"/>
                <w:lang w:val="ru-RU"/>
              </w:rPr>
              <w:t xml:space="preserve">авторские </w:t>
            </w:r>
            <w:r w:rsidRPr="00804288">
              <w:rPr>
                <w:lang w:val="ru-RU"/>
              </w:rPr>
              <w:br/>
            </w:r>
            <w:r w:rsidRPr="00804288">
              <w:rPr>
                <w:rFonts w:ascii="Times New Roman" w:eastAsia="Times New Roman" w:hAnsi="Times New Roman"/>
                <w:color w:val="000000"/>
                <w:w w:val="97"/>
                <w:sz w:val="16"/>
                <w:lang w:val="ru-RU"/>
              </w:rPr>
              <w:t xml:space="preserve">средства </w:t>
            </w:r>
            <w:r w:rsidRPr="00804288">
              <w:rPr>
                <w:lang w:val="ru-RU"/>
              </w:rPr>
              <w:br/>
            </w:r>
            <w:r w:rsidRPr="00804288">
              <w:rPr>
                <w:rFonts w:ascii="Times New Roman" w:eastAsia="Times New Roman" w:hAnsi="Times New Roman"/>
                <w:color w:val="000000"/>
                <w:w w:val="97"/>
                <w:sz w:val="16"/>
                <w:lang w:val="ru-RU"/>
              </w:rPr>
              <w:t xml:space="preserve">художественной; выразительности; Определять тему; идею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Характеризовать главных героев; </w:t>
            </w:r>
            <w:r w:rsidRPr="00804288">
              <w:rPr>
                <w:lang w:val="ru-RU"/>
              </w:rPr>
              <w:br/>
            </w:r>
            <w:r w:rsidRPr="00804288">
              <w:rPr>
                <w:rFonts w:ascii="Times New Roman" w:eastAsia="Times New Roman" w:hAnsi="Times New Roman"/>
                <w:color w:val="000000"/>
                <w:w w:val="97"/>
                <w:sz w:val="16"/>
                <w:lang w:val="ru-RU"/>
              </w:rPr>
              <w:t xml:space="preserve">основные </w:t>
            </w:r>
            <w:r w:rsidRPr="00804288">
              <w:rPr>
                <w:lang w:val="ru-RU"/>
              </w:rPr>
              <w:br/>
            </w:r>
            <w:r w:rsidRPr="00804288">
              <w:rPr>
                <w:rFonts w:ascii="Times New Roman" w:eastAsia="Times New Roman" w:hAnsi="Times New Roman"/>
                <w:color w:val="000000"/>
                <w:w w:val="97"/>
                <w:sz w:val="16"/>
                <w:lang w:val="ru-RU"/>
              </w:rPr>
              <w:t xml:space="preserve">события; </w:t>
            </w:r>
            <w:r w:rsidRPr="00804288">
              <w:rPr>
                <w:lang w:val="ru-RU"/>
              </w:rPr>
              <w:br/>
            </w:r>
            <w:r w:rsidRPr="00804288">
              <w:rPr>
                <w:rFonts w:ascii="Times New Roman" w:eastAsia="Times New Roman" w:hAnsi="Times New Roman"/>
                <w:color w:val="000000"/>
                <w:w w:val="97"/>
                <w:sz w:val="16"/>
                <w:lang w:val="ru-RU"/>
              </w:rPr>
              <w:t xml:space="preserve">Писать отзыв на </w:t>
            </w:r>
            <w:r w:rsidRPr="00804288">
              <w:rPr>
                <w:lang w:val="ru-RU"/>
              </w:rPr>
              <w:br/>
            </w:r>
            <w:r w:rsidRPr="00804288">
              <w:rPr>
                <w:rFonts w:ascii="Times New Roman" w:eastAsia="Times New Roman" w:hAnsi="Times New Roman"/>
                <w:color w:val="000000"/>
                <w:w w:val="97"/>
                <w:sz w:val="16"/>
                <w:lang w:val="ru-RU"/>
              </w:rPr>
              <w:t xml:space="preserve">прочитанное </w:t>
            </w:r>
            <w:r w:rsidRPr="00804288">
              <w:rPr>
                <w:lang w:val="ru-RU"/>
              </w:rPr>
              <w:br/>
            </w:r>
            <w:r w:rsidRPr="00804288">
              <w:rPr>
                <w:rFonts w:ascii="Times New Roman" w:eastAsia="Times New Roman" w:hAnsi="Times New Roman"/>
                <w:color w:val="000000"/>
                <w:w w:val="97"/>
                <w:sz w:val="16"/>
                <w:lang w:val="ru-RU"/>
              </w:rPr>
              <w:t xml:space="preserve">произведение;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аргументировать своё мнение; </w:t>
            </w:r>
            <w:r w:rsidRPr="00804288">
              <w:rPr>
                <w:lang w:val="ru-RU"/>
              </w:rPr>
              <w:br/>
            </w:r>
            <w:r w:rsidRPr="00804288">
              <w:rPr>
                <w:rFonts w:ascii="Times New Roman" w:eastAsia="Times New Roman" w:hAnsi="Times New Roman"/>
                <w:color w:val="000000"/>
                <w:w w:val="97"/>
                <w:sz w:val="16"/>
                <w:lang w:val="ru-RU"/>
              </w:rPr>
              <w:t xml:space="preserve">Выстраивать с </w:t>
            </w:r>
            <w:r w:rsidRPr="00804288">
              <w:rPr>
                <w:lang w:val="ru-RU"/>
              </w:rPr>
              <w:br/>
            </w:r>
            <w:r w:rsidRPr="00804288">
              <w:rPr>
                <w:rFonts w:ascii="Times New Roman" w:eastAsia="Times New Roman" w:hAnsi="Times New Roman"/>
                <w:color w:val="000000"/>
                <w:w w:val="97"/>
                <w:sz w:val="16"/>
                <w:lang w:val="ru-RU"/>
              </w:rPr>
              <w:t xml:space="preserve">помощью учителя траекторию; </w:t>
            </w:r>
            <w:r w:rsidRPr="00804288">
              <w:rPr>
                <w:lang w:val="ru-RU"/>
              </w:rPr>
              <w:br/>
            </w:r>
            <w:r w:rsidRPr="00804288">
              <w:rPr>
                <w:rFonts w:ascii="Times New Roman" w:eastAsia="Times New Roman" w:hAnsi="Times New Roman"/>
                <w:color w:val="000000"/>
                <w:w w:val="97"/>
                <w:sz w:val="16"/>
                <w:lang w:val="ru-RU"/>
              </w:rPr>
              <w:t xml:space="preserve">самостоятельного чтения;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8EB13"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F11B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https://resh.edu.ru/subject/lesson/7386/</w:t>
            </w:r>
          </w:p>
        </w:tc>
      </w:tr>
      <w:tr w:rsidR="00BA3845" w14:paraId="79099DCF" w14:textId="77777777">
        <w:trPr>
          <w:trHeight w:hRule="exact" w:val="14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4C10E"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6.6.</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F0450"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53CD0"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AE9E7"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C23CD"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643FE"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03.04.2023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B3CEA" w14:textId="77777777" w:rsidR="00BA3845" w:rsidRPr="00804288" w:rsidRDefault="0017456B">
            <w:pPr>
              <w:autoSpaceDE w:val="0"/>
              <w:autoSpaceDN w:val="0"/>
              <w:spacing w:before="76" w:after="0" w:line="252" w:lineRule="auto"/>
              <w:ind w:left="72" w:right="144"/>
              <w:rPr>
                <w:lang w:val="ru-RU"/>
              </w:rPr>
            </w:pPr>
            <w:r w:rsidRPr="00804288">
              <w:rPr>
                <w:rFonts w:ascii="Times New Roman" w:eastAsia="Times New Roman" w:hAnsi="Times New Roman"/>
                <w:color w:val="000000"/>
                <w:w w:val="97"/>
                <w:sz w:val="16"/>
                <w:lang w:val="ru-RU"/>
              </w:rPr>
              <w:t xml:space="preserve">Самостоятельное ознакомление с </w:t>
            </w:r>
            <w:r w:rsidRPr="00804288">
              <w:rPr>
                <w:lang w:val="ru-RU"/>
              </w:rPr>
              <w:br/>
            </w:r>
            <w:r w:rsidRPr="00804288">
              <w:rPr>
                <w:rFonts w:ascii="Times New Roman" w:eastAsia="Times New Roman" w:hAnsi="Times New Roman"/>
                <w:color w:val="000000"/>
                <w:w w:val="97"/>
                <w:sz w:val="16"/>
                <w:lang w:val="ru-RU"/>
              </w:rPr>
              <w:t xml:space="preserve">литературными произведениями по выбору </w:t>
            </w:r>
            <w:r w:rsidRPr="00804288">
              <w:rPr>
                <w:lang w:val="ru-RU"/>
              </w:rPr>
              <w:br/>
            </w:r>
            <w:r w:rsidRPr="00804288">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CCE74"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8EBC5"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нет</w:t>
            </w:r>
          </w:p>
        </w:tc>
      </w:tr>
      <w:tr w:rsidR="00BA3845" w14:paraId="48DD1972" w14:textId="77777777">
        <w:trPr>
          <w:trHeight w:hRule="exact" w:val="348"/>
        </w:trPr>
        <w:tc>
          <w:tcPr>
            <w:tcW w:w="64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F805B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FE62B"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14</w:t>
            </w:r>
          </w:p>
        </w:tc>
        <w:tc>
          <w:tcPr>
            <w:tcW w:w="8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52DCB4E" w14:textId="77777777" w:rsidR="00BA3845" w:rsidRDefault="00BA3845"/>
        </w:tc>
      </w:tr>
      <w:tr w:rsidR="00BA3845" w:rsidRPr="00DA3930" w14:paraId="7EF6BDDA" w14:textId="77777777">
        <w:trPr>
          <w:trHeight w:hRule="exact" w:val="33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5260766"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color w:val="000000"/>
                <w:w w:val="97"/>
                <w:sz w:val="16"/>
                <w:lang w:val="ru-RU"/>
              </w:rPr>
              <w:t xml:space="preserve">Раздел 7. </w:t>
            </w:r>
            <w:r w:rsidRPr="00804288">
              <w:rPr>
                <w:rFonts w:ascii="Times New Roman" w:eastAsia="Times New Roman" w:hAnsi="Times New Roman"/>
                <w:b/>
                <w:color w:val="000000"/>
                <w:w w:val="97"/>
                <w:sz w:val="16"/>
                <w:lang w:val="ru-RU"/>
              </w:rPr>
              <w:t>Литература народов Российской Федерации</w:t>
            </w:r>
          </w:p>
        </w:tc>
      </w:tr>
    </w:tbl>
    <w:p w14:paraId="5ADE4051" w14:textId="77777777" w:rsidR="00BA3845" w:rsidRPr="00804288" w:rsidRDefault="00BA3845">
      <w:pPr>
        <w:autoSpaceDE w:val="0"/>
        <w:autoSpaceDN w:val="0"/>
        <w:spacing w:after="0" w:line="14" w:lineRule="exact"/>
        <w:rPr>
          <w:lang w:val="ru-RU"/>
        </w:rPr>
      </w:pPr>
    </w:p>
    <w:p w14:paraId="1B564177" w14:textId="77777777" w:rsidR="00BA3845" w:rsidRPr="00804288" w:rsidRDefault="00BA3845">
      <w:pPr>
        <w:rPr>
          <w:lang w:val="ru-RU"/>
        </w:rPr>
        <w:sectPr w:rsidR="00BA3845" w:rsidRPr="00804288">
          <w:pgSz w:w="16840" w:h="11900"/>
          <w:pgMar w:top="284" w:right="640" w:bottom="1258" w:left="666" w:header="720" w:footer="720" w:gutter="0"/>
          <w:cols w:space="720" w:equalWidth="0">
            <w:col w:w="15534" w:space="0"/>
          </w:cols>
          <w:docGrid w:linePitch="360"/>
        </w:sectPr>
      </w:pPr>
    </w:p>
    <w:p w14:paraId="571A2422" w14:textId="77777777" w:rsidR="00BA3845" w:rsidRPr="00804288" w:rsidRDefault="00BA384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776943F1" w14:textId="77777777">
        <w:trPr>
          <w:trHeight w:hRule="exact" w:val="47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90525"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7.1.</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71949" w14:textId="77777777" w:rsidR="00BA3845" w:rsidRPr="00804288" w:rsidRDefault="0017456B">
            <w:pPr>
              <w:autoSpaceDE w:val="0"/>
              <w:autoSpaceDN w:val="0"/>
              <w:spacing w:before="78" w:after="0" w:line="245" w:lineRule="auto"/>
              <w:ind w:left="72" w:right="432"/>
              <w:rPr>
                <w:lang w:val="ru-RU"/>
              </w:rPr>
            </w:pPr>
            <w:r w:rsidRPr="00804288">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1CBE1"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73FB8"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44C89"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903AE"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05.04.2023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EF0DE" w14:textId="77777777" w:rsidR="00BA3845" w:rsidRPr="00804288" w:rsidRDefault="0017456B">
            <w:pPr>
              <w:autoSpaceDE w:val="0"/>
              <w:autoSpaceDN w:val="0"/>
              <w:spacing w:before="78" w:after="0" w:line="257" w:lineRule="auto"/>
              <w:ind w:left="72" w:right="144"/>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и </w:t>
            </w:r>
            <w:r w:rsidRPr="00804288">
              <w:rPr>
                <w:lang w:val="ru-RU"/>
              </w:rPr>
              <w:br/>
            </w:r>
            <w:r w:rsidRPr="00804288">
              <w:rPr>
                <w:rFonts w:ascii="Times New Roman" w:eastAsia="Times New Roman" w:hAnsi="Times New Roman"/>
                <w:color w:val="000000"/>
                <w:w w:val="97"/>
                <w:sz w:val="16"/>
                <w:lang w:val="ru-RU"/>
              </w:rPr>
              <w:t xml:space="preserve">анализировать </w:t>
            </w:r>
            <w:r w:rsidRPr="00804288">
              <w:rPr>
                <w:lang w:val="ru-RU"/>
              </w:rPr>
              <w:br/>
            </w:r>
            <w:r w:rsidRPr="00804288">
              <w:rPr>
                <w:rFonts w:ascii="Times New Roman" w:eastAsia="Times New Roman" w:hAnsi="Times New Roman"/>
                <w:color w:val="000000"/>
                <w:w w:val="97"/>
                <w:sz w:val="16"/>
                <w:lang w:val="ru-RU"/>
              </w:rPr>
              <w:t xml:space="preserve">поэтический; </w:t>
            </w:r>
            <w:r w:rsidRPr="00804288">
              <w:rPr>
                <w:lang w:val="ru-RU"/>
              </w:rPr>
              <w:br/>
            </w:r>
            <w:r w:rsidRPr="00804288">
              <w:rPr>
                <w:rFonts w:ascii="Times New Roman" w:eastAsia="Times New Roman" w:hAnsi="Times New Roman"/>
                <w:color w:val="000000"/>
                <w:w w:val="97"/>
                <w:sz w:val="16"/>
                <w:lang w:val="ru-RU"/>
              </w:rPr>
              <w:t xml:space="preserve">текст; </w:t>
            </w:r>
            <w:r w:rsidRPr="00804288">
              <w:rPr>
                <w:lang w:val="ru-RU"/>
              </w:rPr>
              <w:br/>
            </w:r>
            <w:r w:rsidRPr="00804288">
              <w:rPr>
                <w:rFonts w:ascii="Times New Roman" w:eastAsia="Times New Roman" w:hAnsi="Times New Roman"/>
                <w:color w:val="000000"/>
                <w:w w:val="97"/>
                <w:sz w:val="16"/>
                <w:lang w:val="ru-RU"/>
              </w:rPr>
              <w:t xml:space="preserve">Характеризовать лирического </w:t>
            </w:r>
            <w:r w:rsidRPr="00804288">
              <w:rPr>
                <w:lang w:val="ru-RU"/>
              </w:rPr>
              <w:br/>
            </w:r>
            <w:r w:rsidRPr="00804288">
              <w:rPr>
                <w:rFonts w:ascii="Times New Roman" w:eastAsia="Times New Roman" w:hAnsi="Times New Roman"/>
                <w:color w:val="000000"/>
                <w:w w:val="97"/>
                <w:sz w:val="16"/>
                <w:lang w:val="ru-RU"/>
              </w:rPr>
              <w:t xml:space="preserve">героя;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общность темы и её </w:t>
            </w:r>
            <w:r w:rsidRPr="00804288">
              <w:rPr>
                <w:lang w:val="ru-RU"/>
              </w:rPr>
              <w:br/>
            </w:r>
            <w:r w:rsidRPr="00804288">
              <w:rPr>
                <w:rFonts w:ascii="Times New Roman" w:eastAsia="Times New Roman" w:hAnsi="Times New Roman"/>
                <w:color w:val="000000"/>
                <w:w w:val="97"/>
                <w:sz w:val="16"/>
                <w:lang w:val="ru-RU"/>
              </w:rPr>
              <w:t xml:space="preserve">художественное; воплощение в </w:t>
            </w:r>
            <w:r w:rsidRPr="00804288">
              <w:rPr>
                <w:lang w:val="ru-RU"/>
              </w:rPr>
              <w:br/>
            </w:r>
            <w:r w:rsidRPr="00804288">
              <w:rPr>
                <w:rFonts w:ascii="Times New Roman" w:eastAsia="Times New Roman" w:hAnsi="Times New Roman"/>
                <w:color w:val="000000"/>
                <w:w w:val="97"/>
                <w:sz w:val="16"/>
                <w:lang w:val="ru-RU"/>
              </w:rPr>
              <w:t xml:space="preserve">стихотворениях </w:t>
            </w:r>
            <w:r w:rsidRPr="00804288">
              <w:rPr>
                <w:lang w:val="ru-RU"/>
              </w:rPr>
              <w:br/>
            </w:r>
            <w:r w:rsidRPr="00804288">
              <w:rPr>
                <w:rFonts w:ascii="Times New Roman" w:eastAsia="Times New Roman" w:hAnsi="Times New Roman"/>
                <w:color w:val="000000"/>
                <w:w w:val="97"/>
                <w:sz w:val="16"/>
                <w:lang w:val="ru-RU"/>
              </w:rPr>
              <w:t xml:space="preserve">русской поэзии и в; </w:t>
            </w:r>
            <w:r w:rsidRPr="00804288">
              <w:rPr>
                <w:lang w:val="ru-RU"/>
              </w:rPr>
              <w:br/>
            </w:r>
            <w:r w:rsidRPr="00804288">
              <w:rPr>
                <w:rFonts w:ascii="Times New Roman" w:eastAsia="Times New Roman" w:hAnsi="Times New Roman"/>
                <w:color w:val="000000"/>
                <w:w w:val="97"/>
                <w:sz w:val="16"/>
                <w:lang w:val="ru-RU"/>
              </w:rPr>
              <w:t xml:space="preserve">произведениях </w:t>
            </w:r>
            <w:r w:rsidRPr="00804288">
              <w:rPr>
                <w:lang w:val="ru-RU"/>
              </w:rPr>
              <w:br/>
            </w:r>
            <w:r w:rsidRPr="00804288">
              <w:rPr>
                <w:rFonts w:ascii="Times New Roman" w:eastAsia="Times New Roman" w:hAnsi="Times New Roman"/>
                <w:color w:val="000000"/>
                <w:w w:val="97"/>
                <w:sz w:val="16"/>
                <w:lang w:val="ru-RU"/>
              </w:rPr>
              <w:t xml:space="preserve">поэтов народов </w:t>
            </w:r>
            <w:r w:rsidRPr="00804288">
              <w:rPr>
                <w:lang w:val="ru-RU"/>
              </w:rPr>
              <w:br/>
            </w:r>
            <w:r w:rsidRPr="00804288">
              <w:rPr>
                <w:rFonts w:ascii="Times New Roman" w:eastAsia="Times New Roman" w:hAnsi="Times New Roman"/>
                <w:color w:val="000000"/>
                <w:w w:val="97"/>
                <w:sz w:val="16"/>
                <w:lang w:val="ru-RU"/>
              </w:rPr>
              <w:t xml:space="preserve">России; </w:t>
            </w:r>
            <w:r w:rsidRPr="00804288">
              <w:rPr>
                <w:lang w:val="ru-RU"/>
              </w:rPr>
              <w:br/>
            </w:r>
            <w:r w:rsidRPr="00804288">
              <w:rPr>
                <w:rFonts w:ascii="Times New Roman" w:eastAsia="Times New Roman" w:hAnsi="Times New Roman"/>
                <w:color w:val="000000"/>
                <w:w w:val="97"/>
                <w:sz w:val="16"/>
                <w:lang w:val="ru-RU"/>
              </w:rPr>
              <w:t xml:space="preserve">Выявлять </w:t>
            </w:r>
            <w:r w:rsidRPr="00804288">
              <w:rPr>
                <w:lang w:val="ru-RU"/>
              </w:rPr>
              <w:br/>
            </w:r>
            <w:r w:rsidRPr="00804288">
              <w:rPr>
                <w:rFonts w:ascii="Times New Roman" w:eastAsia="Times New Roman" w:hAnsi="Times New Roman"/>
                <w:color w:val="000000"/>
                <w:w w:val="97"/>
                <w:sz w:val="16"/>
                <w:lang w:val="ru-RU"/>
              </w:rPr>
              <w:t xml:space="preserve">художественные средства; </w:t>
            </w:r>
            <w:r w:rsidRPr="00804288">
              <w:rPr>
                <w:lang w:val="ru-RU"/>
              </w:rPr>
              <w:br/>
            </w:r>
            <w:r w:rsidRPr="00804288">
              <w:rPr>
                <w:rFonts w:ascii="Times New Roman" w:eastAsia="Times New Roman" w:hAnsi="Times New Roman"/>
                <w:color w:val="000000"/>
                <w:w w:val="97"/>
                <w:sz w:val="16"/>
                <w:lang w:val="ru-RU"/>
              </w:rPr>
              <w:t>выразительности;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B5980" w14:textId="77777777" w:rsidR="00BA3845" w:rsidRDefault="0017456B">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57011"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нет</w:t>
            </w:r>
          </w:p>
        </w:tc>
      </w:tr>
      <w:tr w:rsidR="00BA3845" w14:paraId="43BA67F2"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079DA"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7.2.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F5911" w14:textId="77777777" w:rsidR="00BA3845" w:rsidRDefault="0017456B">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8B5D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5030C"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2CCA2"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14490"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07.04.2023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FF665"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Письменные ответ</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C4F5E" w14:textId="77777777" w:rsidR="00BA3845" w:rsidRDefault="0017456B">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D9858"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нет</w:t>
            </w:r>
          </w:p>
        </w:tc>
      </w:tr>
      <w:tr w:rsidR="00BA3845" w14:paraId="130A8897" w14:textId="77777777">
        <w:trPr>
          <w:trHeight w:hRule="exact" w:val="350"/>
        </w:trPr>
        <w:tc>
          <w:tcPr>
            <w:tcW w:w="64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32920B"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995B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C92B3DA" w14:textId="77777777" w:rsidR="00BA3845" w:rsidRDefault="00BA3845"/>
        </w:tc>
      </w:tr>
      <w:tr w:rsidR="00BA3845" w14:paraId="698F1DF8"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626CCE5"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bl>
    <w:p w14:paraId="327D9673" w14:textId="77777777" w:rsidR="00BA3845" w:rsidRDefault="00BA3845">
      <w:pPr>
        <w:autoSpaceDE w:val="0"/>
        <w:autoSpaceDN w:val="0"/>
        <w:spacing w:after="0" w:line="14" w:lineRule="exact"/>
      </w:pPr>
    </w:p>
    <w:p w14:paraId="17018E13"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31B42FA4"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rsidRPr="00DA3930" w14:paraId="0D8E6788" w14:textId="77777777">
        <w:trPr>
          <w:trHeight w:hRule="exact" w:val="72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47E04"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8.1.</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35EAF" w14:textId="77777777" w:rsidR="00BA3845" w:rsidRDefault="0017456B">
            <w:pPr>
              <w:autoSpaceDE w:val="0"/>
              <w:autoSpaceDN w:val="0"/>
              <w:spacing w:before="78" w:after="0" w:line="230" w:lineRule="auto"/>
              <w:ind w:left="72"/>
            </w:pPr>
            <w:r w:rsidRPr="00804288">
              <w:rPr>
                <w:rFonts w:ascii="Times New Roman" w:eastAsia="Times New Roman" w:hAnsi="Times New Roman"/>
                <w:color w:val="000000"/>
                <w:w w:val="97"/>
                <w:sz w:val="16"/>
                <w:lang w:val="ru-RU"/>
              </w:rPr>
              <w:t xml:space="preserve">Х. К. Андерсен. Сказки (одна по выбору). </w:t>
            </w:r>
            <w:r>
              <w:rPr>
                <w:rFonts w:ascii="Times New Roman" w:eastAsia="Times New Roman" w:hAnsi="Times New Roman"/>
                <w:color w:val="000000"/>
                <w:w w:val="97"/>
                <w:sz w:val="16"/>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42363"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E4F33"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1473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70F0F"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10.04.2023 12.04.2023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97DC1"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Читать сказку;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Определять </w:t>
            </w:r>
            <w:r w:rsidRPr="00804288">
              <w:rPr>
                <w:lang w:val="ru-RU"/>
              </w:rPr>
              <w:br/>
            </w:r>
            <w:r w:rsidRPr="00804288">
              <w:rPr>
                <w:rFonts w:ascii="Times New Roman" w:eastAsia="Times New Roman" w:hAnsi="Times New Roman"/>
                <w:color w:val="000000"/>
                <w:w w:val="97"/>
                <w:sz w:val="16"/>
                <w:lang w:val="ru-RU"/>
              </w:rPr>
              <w:t xml:space="preserve">сюжет; </w:t>
            </w:r>
            <w:r w:rsidRPr="00804288">
              <w:rPr>
                <w:lang w:val="ru-RU"/>
              </w:rPr>
              <w:br/>
            </w:r>
            <w:r w:rsidRPr="00804288">
              <w:rPr>
                <w:rFonts w:ascii="Times New Roman" w:eastAsia="Times New Roman" w:hAnsi="Times New Roman"/>
                <w:color w:val="000000"/>
                <w:w w:val="97"/>
                <w:sz w:val="16"/>
                <w:lang w:val="ru-RU"/>
              </w:rPr>
              <w:t xml:space="preserve">композиционные и; </w:t>
            </w:r>
            <w:r w:rsidRPr="00804288">
              <w:rPr>
                <w:lang w:val="ru-RU"/>
              </w:rPr>
              <w:br/>
            </w:r>
            <w:r w:rsidRPr="00804288">
              <w:rPr>
                <w:rFonts w:ascii="Times New Roman" w:eastAsia="Times New Roman" w:hAnsi="Times New Roman"/>
                <w:color w:val="000000"/>
                <w:w w:val="97"/>
                <w:sz w:val="16"/>
                <w:lang w:val="ru-RU"/>
              </w:rPr>
              <w:t xml:space="preserve">художественные особенности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Формулировать </w:t>
            </w:r>
            <w:r w:rsidRPr="00804288">
              <w:rPr>
                <w:lang w:val="ru-RU"/>
              </w:rPr>
              <w:br/>
            </w:r>
            <w:r w:rsidRPr="00804288">
              <w:rPr>
                <w:rFonts w:ascii="Times New Roman" w:eastAsia="Times New Roman" w:hAnsi="Times New Roman"/>
                <w:color w:val="000000"/>
                <w:w w:val="97"/>
                <w:sz w:val="16"/>
                <w:lang w:val="ru-RU"/>
              </w:rPr>
              <w:t xml:space="preserve">вопросы к </w:t>
            </w:r>
            <w:r w:rsidRPr="00804288">
              <w:rPr>
                <w:lang w:val="ru-RU"/>
              </w:rPr>
              <w:br/>
            </w:r>
            <w:r w:rsidRPr="00804288">
              <w:rPr>
                <w:rFonts w:ascii="Times New Roman" w:eastAsia="Times New Roman" w:hAnsi="Times New Roman"/>
                <w:color w:val="000000"/>
                <w:w w:val="97"/>
                <w:sz w:val="16"/>
                <w:lang w:val="ru-RU"/>
              </w:rPr>
              <w:t xml:space="preserve">отдельным </w:t>
            </w:r>
            <w:r w:rsidRPr="00804288">
              <w:rPr>
                <w:lang w:val="ru-RU"/>
              </w:rPr>
              <w:br/>
            </w:r>
            <w:r w:rsidRPr="00804288">
              <w:rPr>
                <w:rFonts w:ascii="Times New Roman" w:eastAsia="Times New Roman" w:hAnsi="Times New Roman"/>
                <w:color w:val="000000"/>
                <w:w w:val="97"/>
                <w:sz w:val="16"/>
                <w:lang w:val="ru-RU"/>
              </w:rPr>
              <w:t xml:space="preserve">фрагментам; </w:t>
            </w:r>
            <w:r w:rsidRPr="00804288">
              <w:rPr>
                <w:lang w:val="ru-RU"/>
              </w:rPr>
              <w:br/>
            </w:r>
            <w:r w:rsidRPr="00804288">
              <w:rPr>
                <w:rFonts w:ascii="Times New Roman" w:eastAsia="Times New Roman" w:hAnsi="Times New Roman"/>
                <w:color w:val="000000"/>
                <w:w w:val="97"/>
                <w:sz w:val="16"/>
                <w:lang w:val="ru-RU"/>
              </w:rPr>
              <w:t xml:space="preserve">сказки; </w:t>
            </w:r>
            <w:r w:rsidRPr="00804288">
              <w:rPr>
                <w:lang w:val="ru-RU"/>
              </w:rPr>
              <w:br/>
            </w:r>
            <w:r w:rsidRPr="00804288">
              <w:rPr>
                <w:rFonts w:ascii="Times New Roman" w:eastAsia="Times New Roman" w:hAnsi="Times New Roman"/>
                <w:color w:val="000000"/>
                <w:w w:val="97"/>
                <w:sz w:val="16"/>
                <w:lang w:val="ru-RU"/>
              </w:rPr>
              <w:t xml:space="preserve">Характеризовать главных героев; </w:t>
            </w:r>
            <w:r w:rsidRPr="00804288">
              <w:rPr>
                <w:lang w:val="ru-RU"/>
              </w:rPr>
              <w:br/>
            </w:r>
            <w:r w:rsidRPr="00804288">
              <w:rPr>
                <w:rFonts w:ascii="Times New Roman" w:eastAsia="Times New Roman" w:hAnsi="Times New Roman"/>
                <w:color w:val="000000"/>
                <w:w w:val="97"/>
                <w:sz w:val="16"/>
                <w:lang w:val="ru-RU"/>
              </w:rPr>
              <w:t xml:space="preserve">сравнивать их; </w:t>
            </w:r>
            <w:r w:rsidRPr="00804288">
              <w:rPr>
                <w:lang w:val="ru-RU"/>
              </w:rPr>
              <w:br/>
            </w:r>
            <w:r w:rsidRPr="00804288">
              <w:rPr>
                <w:rFonts w:ascii="Times New Roman" w:eastAsia="Times New Roman" w:hAnsi="Times New Roman"/>
                <w:color w:val="000000"/>
                <w:w w:val="97"/>
                <w:sz w:val="16"/>
                <w:lang w:val="ru-RU"/>
              </w:rPr>
              <w:t xml:space="preserve">поступки; </w:t>
            </w:r>
            <w:r w:rsidRPr="00804288">
              <w:rPr>
                <w:lang w:val="ru-RU"/>
              </w:rPr>
              <w:br/>
            </w:r>
            <w:r w:rsidRPr="00804288">
              <w:rPr>
                <w:rFonts w:ascii="Times New Roman" w:eastAsia="Times New Roman" w:hAnsi="Times New Roman"/>
                <w:color w:val="000000"/>
                <w:w w:val="97"/>
                <w:sz w:val="16"/>
                <w:lang w:val="ru-RU"/>
              </w:rPr>
              <w:t xml:space="preserve">Высказывать своё отношение к </w:t>
            </w:r>
            <w:r w:rsidRPr="00804288">
              <w:rPr>
                <w:lang w:val="ru-RU"/>
              </w:rPr>
              <w:br/>
            </w:r>
            <w:r w:rsidRPr="00804288">
              <w:rPr>
                <w:rFonts w:ascii="Times New Roman" w:eastAsia="Times New Roman" w:hAnsi="Times New Roman"/>
                <w:color w:val="000000"/>
                <w:w w:val="97"/>
                <w:sz w:val="16"/>
                <w:lang w:val="ru-RU"/>
              </w:rPr>
              <w:t xml:space="preserve">событиям и </w:t>
            </w:r>
            <w:r w:rsidRPr="00804288">
              <w:rPr>
                <w:lang w:val="ru-RU"/>
              </w:rPr>
              <w:br/>
            </w:r>
            <w:r w:rsidRPr="00804288">
              <w:rPr>
                <w:rFonts w:ascii="Times New Roman" w:eastAsia="Times New Roman" w:hAnsi="Times New Roman"/>
                <w:color w:val="000000"/>
                <w:w w:val="97"/>
                <w:sz w:val="16"/>
                <w:lang w:val="ru-RU"/>
              </w:rPr>
              <w:t xml:space="preserve">героям; </w:t>
            </w:r>
            <w:r w:rsidRPr="00804288">
              <w:rPr>
                <w:lang w:val="ru-RU"/>
              </w:rPr>
              <w:br/>
            </w:r>
            <w:r w:rsidRPr="00804288">
              <w:rPr>
                <w:rFonts w:ascii="Times New Roman" w:eastAsia="Times New Roman" w:hAnsi="Times New Roman"/>
                <w:color w:val="000000"/>
                <w:w w:val="97"/>
                <w:sz w:val="16"/>
                <w:lang w:val="ru-RU"/>
              </w:rPr>
              <w:t xml:space="preserve">сказки; </w:t>
            </w:r>
            <w:r w:rsidRPr="00804288">
              <w:rPr>
                <w:lang w:val="ru-RU"/>
              </w:rPr>
              <w:br/>
            </w:r>
            <w:r w:rsidRPr="00804288">
              <w:rPr>
                <w:rFonts w:ascii="Times New Roman" w:eastAsia="Times New Roman" w:hAnsi="Times New Roman"/>
                <w:color w:val="000000"/>
                <w:w w:val="97"/>
                <w:sz w:val="16"/>
                <w:lang w:val="ru-RU"/>
              </w:rPr>
              <w:t>Определять связь сказки Х. К.</w:t>
            </w:r>
          </w:p>
          <w:p w14:paraId="384A1DA5" w14:textId="77777777" w:rsidR="00BA3845" w:rsidRPr="00804288" w:rsidRDefault="0017456B">
            <w:pPr>
              <w:autoSpaceDE w:val="0"/>
              <w:autoSpaceDN w:val="0"/>
              <w:spacing w:before="20" w:after="0" w:line="254" w:lineRule="auto"/>
              <w:ind w:left="72" w:right="144"/>
              <w:rPr>
                <w:lang w:val="ru-RU"/>
              </w:rPr>
            </w:pPr>
            <w:r w:rsidRPr="00804288">
              <w:rPr>
                <w:rFonts w:ascii="Times New Roman" w:eastAsia="Times New Roman" w:hAnsi="Times New Roman"/>
                <w:color w:val="000000"/>
                <w:w w:val="97"/>
                <w:sz w:val="16"/>
                <w:lang w:val="ru-RU"/>
              </w:rPr>
              <w:t xml:space="preserve">Андерсена с; </w:t>
            </w:r>
            <w:r w:rsidRPr="00804288">
              <w:rPr>
                <w:lang w:val="ru-RU"/>
              </w:rPr>
              <w:br/>
            </w:r>
            <w:r w:rsidRPr="00804288">
              <w:rPr>
                <w:rFonts w:ascii="Times New Roman" w:eastAsia="Times New Roman" w:hAnsi="Times New Roman"/>
                <w:color w:val="000000"/>
                <w:w w:val="97"/>
                <w:sz w:val="16"/>
                <w:lang w:val="ru-RU"/>
              </w:rPr>
              <w:t xml:space="preserve">фольклорными </w:t>
            </w:r>
            <w:r w:rsidRPr="00804288">
              <w:rPr>
                <w:lang w:val="ru-RU"/>
              </w:rPr>
              <w:br/>
            </w:r>
            <w:r w:rsidRPr="00804288">
              <w:rPr>
                <w:rFonts w:ascii="Times New Roman" w:eastAsia="Times New Roman" w:hAnsi="Times New Roman"/>
                <w:color w:val="000000"/>
                <w:w w:val="97"/>
                <w:sz w:val="16"/>
                <w:lang w:val="ru-RU"/>
              </w:rPr>
              <w:t xml:space="preserve">произведениями; Пользоваться </w:t>
            </w:r>
            <w:r w:rsidRPr="00804288">
              <w:rPr>
                <w:lang w:val="ru-RU"/>
              </w:rPr>
              <w:br/>
            </w:r>
            <w:r w:rsidRPr="00804288">
              <w:rPr>
                <w:rFonts w:ascii="Times New Roman" w:eastAsia="Times New Roman" w:hAnsi="Times New Roman"/>
                <w:color w:val="000000"/>
                <w:w w:val="97"/>
                <w:sz w:val="16"/>
                <w:lang w:val="ru-RU"/>
              </w:rPr>
              <w:t xml:space="preserve">библиотечным </w:t>
            </w:r>
            <w:r w:rsidRPr="00804288">
              <w:rPr>
                <w:lang w:val="ru-RU"/>
              </w:rPr>
              <w:br/>
            </w:r>
            <w:r w:rsidRPr="00804288">
              <w:rPr>
                <w:rFonts w:ascii="Times New Roman" w:eastAsia="Times New Roman" w:hAnsi="Times New Roman"/>
                <w:color w:val="000000"/>
                <w:w w:val="97"/>
                <w:sz w:val="16"/>
                <w:lang w:val="ru-RU"/>
              </w:rPr>
              <w:t xml:space="preserve">каталогом для </w:t>
            </w:r>
            <w:r w:rsidRPr="00804288">
              <w:rPr>
                <w:lang w:val="ru-RU"/>
              </w:rPr>
              <w:br/>
            </w:r>
            <w:r w:rsidRPr="00804288">
              <w:rPr>
                <w:rFonts w:ascii="Times New Roman" w:eastAsia="Times New Roman" w:hAnsi="Times New Roman"/>
                <w:color w:val="000000"/>
                <w:w w:val="97"/>
                <w:sz w:val="16"/>
                <w:lang w:val="ru-RU"/>
              </w:rPr>
              <w:t xml:space="preserve">поиска; </w:t>
            </w:r>
            <w:r w:rsidRPr="00804288">
              <w:rPr>
                <w:lang w:val="ru-RU"/>
              </w:rPr>
              <w:br/>
            </w:r>
            <w:r w:rsidRPr="00804288">
              <w:rPr>
                <w:rFonts w:ascii="Times New Roman" w:eastAsia="Times New Roman" w:hAnsi="Times New Roman"/>
                <w:color w:val="000000"/>
                <w:w w:val="97"/>
                <w:sz w:val="16"/>
                <w:lang w:val="ru-RU"/>
              </w:rPr>
              <w:t xml:space="preserve">книги;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01631" w14:textId="77777777" w:rsidR="00BA3845" w:rsidRPr="00804288" w:rsidRDefault="0017456B">
            <w:pPr>
              <w:autoSpaceDE w:val="0"/>
              <w:autoSpaceDN w:val="0"/>
              <w:spacing w:before="78" w:after="0" w:line="254" w:lineRule="auto"/>
              <w:ind w:left="72"/>
              <w:rPr>
                <w:lang w:val="ru-RU"/>
              </w:rPr>
            </w:pPr>
            <w:r w:rsidRPr="00804288">
              <w:rPr>
                <w:rFonts w:ascii="Times New Roman" w:eastAsia="Times New Roman" w:hAnsi="Times New Roman"/>
                <w:color w:val="000000"/>
                <w:w w:val="97"/>
                <w:sz w:val="16"/>
                <w:lang w:val="ru-RU"/>
              </w:rPr>
              <w:t xml:space="preserve">Устный опрос; Письменный </w:t>
            </w:r>
            <w:r w:rsidRPr="00804288">
              <w:rPr>
                <w:lang w:val="ru-RU"/>
              </w:rPr>
              <w:br/>
            </w:r>
            <w:r w:rsidRPr="00804288">
              <w:rPr>
                <w:rFonts w:ascii="Times New Roman" w:eastAsia="Times New Roman" w:hAnsi="Times New Roman"/>
                <w:color w:val="000000"/>
                <w:w w:val="97"/>
                <w:sz w:val="16"/>
                <w:lang w:val="ru-RU"/>
              </w:rPr>
              <w:t xml:space="preserve">контроль; </w:t>
            </w:r>
            <w:r w:rsidRPr="00804288">
              <w:rPr>
                <w:lang w:val="ru-RU"/>
              </w:rPr>
              <w:br/>
            </w:r>
            <w:r w:rsidRPr="00804288">
              <w:rPr>
                <w:rFonts w:ascii="Times New Roman" w:eastAsia="Times New Roman" w:hAnsi="Times New Roman"/>
                <w:color w:val="000000"/>
                <w:w w:val="97"/>
                <w:sz w:val="16"/>
                <w:lang w:val="ru-RU"/>
              </w:rPr>
              <w:t xml:space="preserve">Контрольная </w:t>
            </w:r>
            <w:r w:rsidRPr="00804288">
              <w:rPr>
                <w:lang w:val="ru-RU"/>
              </w:rPr>
              <w:br/>
            </w:r>
            <w:r w:rsidRPr="00804288">
              <w:rPr>
                <w:rFonts w:ascii="Times New Roman" w:eastAsia="Times New Roman" w:hAnsi="Times New Roman"/>
                <w:color w:val="000000"/>
                <w:w w:val="97"/>
                <w:sz w:val="16"/>
                <w:lang w:val="ru-RU"/>
              </w:rPr>
              <w:t xml:space="preserve">работа; </w:t>
            </w:r>
            <w:r w:rsidRPr="00804288">
              <w:rPr>
                <w:lang w:val="ru-RU"/>
              </w:rPr>
              <w:br/>
            </w:r>
            <w:r w:rsidRPr="00804288">
              <w:rPr>
                <w:rFonts w:ascii="Times New Roman" w:eastAsia="Times New Roman" w:hAnsi="Times New Roman"/>
                <w:color w:val="000000"/>
                <w:w w:val="97"/>
                <w:sz w:val="16"/>
                <w:lang w:val="ru-RU"/>
              </w:rPr>
              <w:t xml:space="preserve">Самооценка с </w:t>
            </w:r>
            <w:r w:rsidRPr="00804288">
              <w:rPr>
                <w:lang w:val="ru-RU"/>
              </w:rPr>
              <w:br/>
            </w:r>
            <w:r w:rsidRPr="00804288">
              <w:rPr>
                <w:rFonts w:ascii="Times New Roman" w:eastAsia="Times New Roman" w:hAnsi="Times New Roman"/>
                <w:color w:val="000000"/>
                <w:w w:val="97"/>
                <w:sz w:val="16"/>
                <w:lang w:val="ru-RU"/>
              </w:rPr>
              <w:t xml:space="preserve">использованием«Оценочного </w:t>
            </w:r>
            <w:r w:rsidRPr="00804288">
              <w:rPr>
                <w:lang w:val="ru-RU"/>
              </w:rPr>
              <w:br/>
            </w:r>
            <w:r w:rsidRPr="00804288">
              <w:rPr>
                <w:rFonts w:ascii="Times New Roman" w:eastAsia="Times New Roman" w:hAnsi="Times New Roman"/>
                <w:color w:val="000000"/>
                <w:w w:val="97"/>
                <w:sz w:val="16"/>
                <w:lang w:val="ru-RU"/>
              </w:rPr>
              <w:t>листа»;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001B6" w14:textId="77777777" w:rsidR="00BA3845" w:rsidRPr="00804288" w:rsidRDefault="0017456B">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 xml:space="preserve">/7413/ </w:t>
            </w:r>
            <w:r>
              <w:rPr>
                <w:rFonts w:ascii="Times New Roman" w:eastAsia="Times New Roman" w:hAnsi="Times New Roman"/>
                <w:color w:val="000000"/>
                <w:w w:val="97"/>
                <w:sz w:val="16"/>
              </w:rPr>
              <w:t>https</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80428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804288">
              <w:rPr>
                <w:rFonts w:ascii="Times New Roman" w:eastAsia="Times New Roman" w:hAnsi="Times New Roman"/>
                <w:color w:val="000000"/>
                <w:w w:val="97"/>
                <w:sz w:val="16"/>
                <w:lang w:val="ru-RU"/>
              </w:rPr>
              <w:t>/7412/</w:t>
            </w:r>
          </w:p>
        </w:tc>
      </w:tr>
    </w:tbl>
    <w:p w14:paraId="2B2679AA" w14:textId="77777777" w:rsidR="00BA3845" w:rsidRPr="00804288" w:rsidRDefault="00BA3845">
      <w:pPr>
        <w:autoSpaceDE w:val="0"/>
        <w:autoSpaceDN w:val="0"/>
        <w:spacing w:after="0" w:line="14" w:lineRule="exact"/>
        <w:rPr>
          <w:lang w:val="ru-RU"/>
        </w:rPr>
      </w:pPr>
    </w:p>
    <w:p w14:paraId="7E163D81" w14:textId="77777777" w:rsidR="00BA3845" w:rsidRPr="00804288" w:rsidRDefault="00BA3845">
      <w:pPr>
        <w:rPr>
          <w:lang w:val="ru-RU"/>
        </w:rPr>
        <w:sectPr w:rsidR="00BA3845" w:rsidRPr="00804288">
          <w:pgSz w:w="16840" w:h="11900"/>
          <w:pgMar w:top="284" w:right="640" w:bottom="1440" w:left="666" w:header="720" w:footer="720" w:gutter="0"/>
          <w:cols w:space="720" w:equalWidth="0">
            <w:col w:w="15534" w:space="0"/>
          </w:cols>
          <w:docGrid w:linePitch="360"/>
        </w:sectPr>
      </w:pPr>
    </w:p>
    <w:p w14:paraId="36427A65" w14:textId="77777777" w:rsidR="00BA3845" w:rsidRPr="00804288" w:rsidRDefault="00BA384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038EB28A" w14:textId="77777777">
        <w:trPr>
          <w:trHeight w:hRule="exact" w:val="76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E4A56"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8.2.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69052" w14:textId="77777777" w:rsidR="00BA3845" w:rsidRDefault="0017456B">
            <w:pPr>
              <w:autoSpaceDE w:val="0"/>
              <w:autoSpaceDN w:val="0"/>
              <w:spacing w:before="78" w:after="0" w:line="247" w:lineRule="auto"/>
              <w:ind w:left="72" w:right="288"/>
            </w:pPr>
            <w:r w:rsidRPr="00804288">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Кэрролл.«Алиса в Стране Чудес» (главы); Дж. Р. Р. Толкин. </w:t>
            </w:r>
            <w:r>
              <w:rPr>
                <w:rFonts w:ascii="Times New Roman" w:eastAsia="Times New Roman" w:hAnsi="Times New Roman"/>
                <w:color w:val="000000"/>
                <w:w w:val="97"/>
                <w:sz w:val="16"/>
              </w:rPr>
              <w:t xml:space="preserve">«Хоббит, или Туда и обратно»(главы)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B73C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578E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C0711"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7E627"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14.04.2023 21.04.2023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52AE1"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произведение; </w:t>
            </w:r>
            <w:r w:rsidRPr="00804288">
              <w:rPr>
                <w:lang w:val="ru-RU"/>
              </w:rPr>
              <w:br/>
            </w:r>
            <w:r w:rsidRPr="00804288">
              <w:rPr>
                <w:rFonts w:ascii="Times New Roman" w:eastAsia="Times New Roman" w:hAnsi="Times New Roman"/>
                <w:color w:val="000000"/>
                <w:w w:val="97"/>
                <w:sz w:val="16"/>
                <w:lang w:val="ru-RU"/>
              </w:rPr>
              <w:t xml:space="preserve">задавать; </w:t>
            </w:r>
            <w:r w:rsidRPr="00804288">
              <w:rPr>
                <w:lang w:val="ru-RU"/>
              </w:rPr>
              <w:br/>
            </w:r>
            <w:r w:rsidRPr="00804288">
              <w:rPr>
                <w:rFonts w:ascii="Times New Roman" w:eastAsia="Times New Roman" w:hAnsi="Times New Roman"/>
                <w:color w:val="000000"/>
                <w:w w:val="97"/>
                <w:sz w:val="16"/>
                <w:lang w:val="ru-RU"/>
              </w:rPr>
              <w:t xml:space="preserve">вопросы к </w:t>
            </w:r>
            <w:r w:rsidRPr="00804288">
              <w:rPr>
                <w:lang w:val="ru-RU"/>
              </w:rPr>
              <w:br/>
            </w:r>
            <w:r w:rsidRPr="00804288">
              <w:rPr>
                <w:rFonts w:ascii="Times New Roman" w:eastAsia="Times New Roman" w:hAnsi="Times New Roman"/>
                <w:color w:val="000000"/>
                <w:w w:val="97"/>
                <w:sz w:val="16"/>
                <w:lang w:val="ru-RU"/>
              </w:rPr>
              <w:t xml:space="preserve">отдельным </w:t>
            </w:r>
            <w:r w:rsidRPr="00804288">
              <w:rPr>
                <w:lang w:val="ru-RU"/>
              </w:rPr>
              <w:br/>
            </w:r>
            <w:r w:rsidRPr="00804288">
              <w:rPr>
                <w:rFonts w:ascii="Times New Roman" w:eastAsia="Times New Roman" w:hAnsi="Times New Roman"/>
                <w:color w:val="000000"/>
                <w:w w:val="97"/>
                <w:sz w:val="16"/>
                <w:lang w:val="ru-RU"/>
              </w:rPr>
              <w:t xml:space="preserve">фрагментам; </w:t>
            </w:r>
            <w:r w:rsidRPr="00804288">
              <w:rPr>
                <w:lang w:val="ru-RU"/>
              </w:rPr>
              <w:br/>
            </w:r>
            <w:r w:rsidRPr="00804288">
              <w:rPr>
                <w:rFonts w:ascii="Times New Roman" w:eastAsia="Times New Roman" w:hAnsi="Times New Roman"/>
                <w:color w:val="000000"/>
                <w:w w:val="97"/>
                <w:sz w:val="16"/>
                <w:lang w:val="ru-RU"/>
              </w:rPr>
              <w:t xml:space="preserve">формулировать; </w:t>
            </w:r>
            <w:r w:rsidRPr="00804288">
              <w:rPr>
                <w:lang w:val="ru-RU"/>
              </w:rPr>
              <w:br/>
            </w:r>
            <w:r w:rsidRPr="00804288">
              <w:rPr>
                <w:rFonts w:ascii="Times New Roman" w:eastAsia="Times New Roman" w:hAnsi="Times New Roman"/>
                <w:color w:val="000000"/>
                <w:w w:val="97"/>
                <w:sz w:val="16"/>
                <w:lang w:val="ru-RU"/>
              </w:rPr>
              <w:t xml:space="preserve">тему и основную идею </w:t>
            </w:r>
            <w:r w:rsidRPr="00804288">
              <w:rPr>
                <w:lang w:val="ru-RU"/>
              </w:rPr>
              <w:br/>
            </w:r>
            <w:r w:rsidRPr="00804288">
              <w:rPr>
                <w:rFonts w:ascii="Times New Roman" w:eastAsia="Times New Roman" w:hAnsi="Times New Roman"/>
                <w:color w:val="000000"/>
                <w:w w:val="97"/>
                <w:sz w:val="16"/>
                <w:lang w:val="ru-RU"/>
              </w:rPr>
              <w:t xml:space="preserve">прочитанных глав; Рассуждать о </w:t>
            </w:r>
            <w:r w:rsidRPr="00804288">
              <w:rPr>
                <w:lang w:val="ru-RU"/>
              </w:rPr>
              <w:br/>
            </w:r>
            <w:r w:rsidRPr="00804288">
              <w:rPr>
                <w:rFonts w:ascii="Times New Roman" w:eastAsia="Times New Roman" w:hAnsi="Times New Roman"/>
                <w:color w:val="000000"/>
                <w:w w:val="97"/>
                <w:sz w:val="16"/>
                <w:lang w:val="ru-RU"/>
              </w:rPr>
              <w:t xml:space="preserve">героях и </w:t>
            </w:r>
            <w:r w:rsidRPr="00804288">
              <w:rPr>
                <w:lang w:val="ru-RU"/>
              </w:rPr>
              <w:br/>
            </w:r>
            <w:r w:rsidRPr="00804288">
              <w:rPr>
                <w:rFonts w:ascii="Times New Roman" w:eastAsia="Times New Roman" w:hAnsi="Times New Roman"/>
                <w:color w:val="000000"/>
                <w:w w:val="97"/>
                <w:sz w:val="16"/>
                <w:lang w:val="ru-RU"/>
              </w:rPr>
              <w:t xml:space="preserve">проблематике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 xml:space="preserve">обосновывать </w:t>
            </w:r>
            <w:r w:rsidRPr="00804288">
              <w:rPr>
                <w:lang w:val="ru-RU"/>
              </w:rPr>
              <w:br/>
            </w:r>
            <w:r w:rsidRPr="00804288">
              <w:rPr>
                <w:rFonts w:ascii="Times New Roman" w:eastAsia="Times New Roman" w:hAnsi="Times New Roman"/>
                <w:color w:val="000000"/>
                <w:w w:val="97"/>
                <w:sz w:val="16"/>
                <w:lang w:val="ru-RU"/>
              </w:rPr>
              <w:t xml:space="preserve">свои суждения с </w:t>
            </w:r>
            <w:r w:rsidRPr="00804288">
              <w:rPr>
                <w:lang w:val="ru-RU"/>
              </w:rPr>
              <w:br/>
            </w:r>
            <w:r w:rsidRPr="00804288">
              <w:rPr>
                <w:rFonts w:ascii="Times New Roman" w:eastAsia="Times New Roman" w:hAnsi="Times New Roman"/>
                <w:color w:val="000000"/>
                <w:w w:val="97"/>
                <w:sz w:val="16"/>
                <w:lang w:val="ru-RU"/>
              </w:rPr>
              <w:t xml:space="preserve">опорой на текст; </w:t>
            </w:r>
            <w:r w:rsidRPr="00804288">
              <w:rPr>
                <w:lang w:val="ru-RU"/>
              </w:rPr>
              <w:br/>
            </w:r>
            <w:r w:rsidRPr="00804288">
              <w:rPr>
                <w:rFonts w:ascii="Times New Roman" w:eastAsia="Times New Roman" w:hAnsi="Times New Roman"/>
                <w:color w:val="000000"/>
                <w:w w:val="97"/>
                <w:sz w:val="16"/>
                <w:lang w:val="ru-RU"/>
              </w:rPr>
              <w:t xml:space="preserve">Выявлять </w:t>
            </w:r>
            <w:r w:rsidRPr="00804288">
              <w:rPr>
                <w:lang w:val="ru-RU"/>
              </w:rPr>
              <w:br/>
            </w:r>
            <w:r w:rsidRPr="00804288">
              <w:rPr>
                <w:rFonts w:ascii="Times New Roman" w:eastAsia="Times New Roman" w:hAnsi="Times New Roman"/>
                <w:color w:val="000000"/>
                <w:w w:val="97"/>
                <w:sz w:val="16"/>
                <w:lang w:val="ru-RU"/>
              </w:rPr>
              <w:t xml:space="preserve">своеобразие </w:t>
            </w:r>
            <w:r w:rsidRPr="00804288">
              <w:rPr>
                <w:lang w:val="ru-RU"/>
              </w:rPr>
              <w:br/>
            </w:r>
            <w:r w:rsidRPr="00804288">
              <w:rPr>
                <w:rFonts w:ascii="Times New Roman" w:eastAsia="Times New Roman" w:hAnsi="Times New Roman"/>
                <w:color w:val="000000"/>
                <w:w w:val="97"/>
                <w:sz w:val="16"/>
                <w:lang w:val="ru-RU"/>
              </w:rPr>
              <w:t xml:space="preserve">авторской </w:t>
            </w:r>
            <w:r w:rsidRPr="00804288">
              <w:rPr>
                <w:lang w:val="ru-RU"/>
              </w:rPr>
              <w:br/>
            </w:r>
            <w:r w:rsidRPr="00804288">
              <w:rPr>
                <w:rFonts w:ascii="Times New Roman" w:eastAsia="Times New Roman" w:hAnsi="Times New Roman"/>
                <w:color w:val="000000"/>
                <w:w w:val="97"/>
                <w:sz w:val="16"/>
                <w:lang w:val="ru-RU"/>
              </w:rPr>
              <w:t xml:space="preserve">сказочной прозы </w:t>
            </w:r>
            <w:r w:rsidRPr="00804288">
              <w:rPr>
                <w:lang w:val="ru-RU"/>
              </w:rPr>
              <w:br/>
            </w:r>
            <w:r w:rsidRPr="00804288">
              <w:rPr>
                <w:rFonts w:ascii="Times New Roman" w:eastAsia="Times New Roman" w:hAnsi="Times New Roman"/>
                <w:color w:val="000000"/>
                <w:w w:val="97"/>
                <w:sz w:val="16"/>
                <w:lang w:val="ru-RU"/>
              </w:rPr>
              <w:t xml:space="preserve">и; </w:t>
            </w:r>
            <w:r w:rsidRPr="00804288">
              <w:rPr>
                <w:lang w:val="ru-RU"/>
              </w:rPr>
              <w:br/>
            </w:r>
            <w:r w:rsidRPr="00804288">
              <w:rPr>
                <w:rFonts w:ascii="Times New Roman" w:eastAsia="Times New Roman" w:hAnsi="Times New Roman"/>
                <w:color w:val="000000"/>
                <w:w w:val="97"/>
                <w:sz w:val="16"/>
                <w:lang w:val="ru-RU"/>
              </w:rPr>
              <w:t xml:space="preserve">её отличие от </w:t>
            </w:r>
            <w:r w:rsidRPr="00804288">
              <w:rPr>
                <w:lang w:val="ru-RU"/>
              </w:rPr>
              <w:br/>
            </w:r>
            <w:r w:rsidRPr="00804288">
              <w:rPr>
                <w:rFonts w:ascii="Times New Roman" w:eastAsia="Times New Roman" w:hAnsi="Times New Roman"/>
                <w:color w:val="000000"/>
                <w:w w:val="97"/>
                <w:sz w:val="16"/>
                <w:lang w:val="ru-RU"/>
              </w:rPr>
              <w:t xml:space="preserve">народной сказки; Выделять </w:t>
            </w:r>
            <w:r w:rsidRPr="00804288">
              <w:rPr>
                <w:lang w:val="ru-RU"/>
              </w:rPr>
              <w:br/>
            </w:r>
            <w:r w:rsidRPr="00804288">
              <w:rPr>
                <w:rFonts w:ascii="Times New Roman" w:eastAsia="Times New Roman" w:hAnsi="Times New Roman"/>
                <w:color w:val="000000"/>
                <w:w w:val="97"/>
                <w:sz w:val="16"/>
                <w:lang w:val="ru-RU"/>
              </w:rPr>
              <w:t xml:space="preserve">ключевые эпизоды в тексте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Писать отзыв на </w:t>
            </w:r>
            <w:r w:rsidRPr="00804288">
              <w:rPr>
                <w:lang w:val="ru-RU"/>
              </w:rPr>
              <w:br/>
            </w:r>
            <w:r w:rsidRPr="00804288">
              <w:rPr>
                <w:rFonts w:ascii="Times New Roman" w:eastAsia="Times New Roman" w:hAnsi="Times New Roman"/>
                <w:color w:val="000000"/>
                <w:w w:val="97"/>
                <w:sz w:val="16"/>
                <w:lang w:val="ru-RU"/>
              </w:rPr>
              <w:t xml:space="preserve">прочитанное </w:t>
            </w:r>
            <w:r w:rsidRPr="00804288">
              <w:rPr>
                <w:lang w:val="ru-RU"/>
              </w:rPr>
              <w:br/>
            </w:r>
            <w:r w:rsidRPr="00804288">
              <w:rPr>
                <w:rFonts w:ascii="Times New Roman" w:eastAsia="Times New Roman" w:hAnsi="Times New Roman"/>
                <w:color w:val="000000"/>
                <w:w w:val="97"/>
                <w:sz w:val="16"/>
                <w:lang w:val="ru-RU"/>
              </w:rPr>
              <w:t xml:space="preserve">произведение; </w:t>
            </w:r>
            <w:r w:rsidRPr="00804288">
              <w:rPr>
                <w:lang w:val="ru-RU"/>
              </w:rPr>
              <w:br/>
            </w:r>
            <w:r w:rsidRPr="00804288">
              <w:rPr>
                <w:rFonts w:ascii="Times New Roman" w:eastAsia="Times New Roman" w:hAnsi="Times New Roman"/>
                <w:color w:val="000000"/>
                <w:w w:val="97"/>
                <w:sz w:val="16"/>
                <w:lang w:val="ru-RU"/>
              </w:rPr>
              <w:t xml:space="preserve">Пользоваться </w:t>
            </w:r>
            <w:r w:rsidRPr="00804288">
              <w:rPr>
                <w:lang w:val="ru-RU"/>
              </w:rPr>
              <w:br/>
            </w:r>
            <w:r w:rsidRPr="00804288">
              <w:rPr>
                <w:rFonts w:ascii="Times New Roman" w:eastAsia="Times New Roman" w:hAnsi="Times New Roman"/>
                <w:color w:val="000000"/>
                <w:w w:val="97"/>
                <w:sz w:val="16"/>
                <w:lang w:val="ru-RU"/>
              </w:rPr>
              <w:t xml:space="preserve">библиотечным </w:t>
            </w:r>
            <w:r w:rsidRPr="00804288">
              <w:rPr>
                <w:lang w:val="ru-RU"/>
              </w:rPr>
              <w:br/>
            </w:r>
            <w:r w:rsidRPr="00804288">
              <w:rPr>
                <w:rFonts w:ascii="Times New Roman" w:eastAsia="Times New Roman" w:hAnsi="Times New Roman"/>
                <w:color w:val="000000"/>
                <w:w w:val="97"/>
                <w:sz w:val="16"/>
                <w:lang w:val="ru-RU"/>
              </w:rPr>
              <w:t xml:space="preserve">каталогом для </w:t>
            </w:r>
            <w:r w:rsidRPr="00804288">
              <w:rPr>
                <w:lang w:val="ru-RU"/>
              </w:rPr>
              <w:br/>
            </w:r>
            <w:r w:rsidRPr="00804288">
              <w:rPr>
                <w:rFonts w:ascii="Times New Roman" w:eastAsia="Times New Roman" w:hAnsi="Times New Roman"/>
                <w:color w:val="000000"/>
                <w:w w:val="97"/>
                <w:sz w:val="16"/>
                <w:lang w:val="ru-RU"/>
              </w:rPr>
              <w:t xml:space="preserve">поиска; </w:t>
            </w:r>
            <w:r w:rsidRPr="00804288">
              <w:rPr>
                <w:lang w:val="ru-RU"/>
              </w:rPr>
              <w:br/>
            </w:r>
            <w:r w:rsidRPr="00804288">
              <w:rPr>
                <w:rFonts w:ascii="Times New Roman" w:eastAsia="Times New Roman" w:hAnsi="Times New Roman"/>
                <w:color w:val="000000"/>
                <w:w w:val="97"/>
                <w:sz w:val="16"/>
                <w:lang w:val="ru-RU"/>
              </w:rPr>
              <w:t xml:space="preserve">книги;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AC2DE"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2A347"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нет</w:t>
            </w:r>
          </w:p>
        </w:tc>
      </w:tr>
    </w:tbl>
    <w:p w14:paraId="14640026" w14:textId="77777777" w:rsidR="00BA3845" w:rsidRDefault="00BA3845">
      <w:pPr>
        <w:autoSpaceDE w:val="0"/>
        <w:autoSpaceDN w:val="0"/>
        <w:spacing w:after="0" w:line="14" w:lineRule="exact"/>
      </w:pPr>
    </w:p>
    <w:p w14:paraId="5B666521" w14:textId="77777777" w:rsidR="00BA3845" w:rsidRDefault="00BA3845">
      <w:pPr>
        <w:sectPr w:rsidR="00BA3845">
          <w:pgSz w:w="16840" w:h="11900"/>
          <w:pgMar w:top="284" w:right="640" w:bottom="1440" w:left="666" w:header="720" w:footer="720" w:gutter="0"/>
          <w:cols w:space="720" w:equalWidth="0">
            <w:col w:w="15534" w:space="0"/>
          </w:cols>
          <w:docGrid w:linePitch="360"/>
        </w:sectPr>
      </w:pPr>
    </w:p>
    <w:p w14:paraId="02428D17"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39D4A18F" w14:textId="77777777">
        <w:trPr>
          <w:trHeight w:hRule="exact" w:val="59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B66A0"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8.3.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CD59A" w14:textId="77777777" w:rsidR="00BA3845" w:rsidRPr="00804288" w:rsidRDefault="0017456B">
            <w:pPr>
              <w:autoSpaceDE w:val="0"/>
              <w:autoSpaceDN w:val="0"/>
              <w:spacing w:before="78" w:after="0" w:line="230" w:lineRule="auto"/>
              <w:ind w:left="72"/>
              <w:rPr>
                <w:lang w:val="ru-RU"/>
              </w:rPr>
            </w:pPr>
            <w:r w:rsidRPr="00804288">
              <w:rPr>
                <w:rFonts w:ascii="Times New Roman" w:eastAsia="Times New Roman" w:hAnsi="Times New Roman"/>
                <w:color w:val="000000"/>
                <w:w w:val="97"/>
                <w:sz w:val="16"/>
                <w:lang w:val="ru-RU"/>
              </w:rPr>
              <w:t>Зарубежная проза о детях и подростках (два произведения по выбору). Например, М.</w:t>
            </w:r>
          </w:p>
          <w:p w14:paraId="716B5EBE" w14:textId="77777777" w:rsidR="00BA3845" w:rsidRPr="00804288" w:rsidRDefault="0017456B">
            <w:pPr>
              <w:autoSpaceDE w:val="0"/>
              <w:autoSpaceDN w:val="0"/>
              <w:spacing w:before="20" w:after="0" w:line="245" w:lineRule="auto"/>
              <w:ind w:left="72" w:right="144"/>
              <w:rPr>
                <w:lang w:val="ru-RU"/>
              </w:rPr>
            </w:pPr>
            <w:r w:rsidRPr="00804288">
              <w:rPr>
                <w:rFonts w:ascii="Times New Roman" w:eastAsia="Times New Roman" w:hAnsi="Times New Roman"/>
                <w:color w:val="000000"/>
                <w:w w:val="97"/>
                <w:sz w:val="16"/>
                <w:lang w:val="ru-RU"/>
              </w:rPr>
              <w:t>Твен. «Приключения Тома Сойера» (главы); Дж. Лондон. «Сказание о Кише»; Р. Брэдбери. 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E8B2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CE87B"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F689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C1B48"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24.04.2023 26.04.2023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F7C71" w14:textId="77777777" w:rsidR="00BA3845" w:rsidRPr="00804288" w:rsidRDefault="0017456B">
            <w:pPr>
              <w:autoSpaceDE w:val="0"/>
              <w:autoSpaceDN w:val="0"/>
              <w:spacing w:before="78" w:after="0" w:line="257" w:lineRule="auto"/>
              <w:ind w:left="72" w:right="144"/>
              <w:rPr>
                <w:lang w:val="ru-RU"/>
              </w:rPr>
            </w:pPr>
            <w:r w:rsidRPr="00804288">
              <w:rPr>
                <w:rFonts w:ascii="Times New Roman" w:eastAsia="Times New Roman" w:hAnsi="Times New Roman"/>
                <w:color w:val="000000"/>
                <w:w w:val="97"/>
                <w:sz w:val="16"/>
                <w:lang w:val="ru-RU"/>
              </w:rPr>
              <w:t xml:space="preserve">Воспринимать и 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литературное; </w:t>
            </w:r>
            <w:r w:rsidRPr="00804288">
              <w:rPr>
                <w:lang w:val="ru-RU"/>
              </w:rPr>
              <w:br/>
            </w:r>
            <w:r w:rsidRPr="00804288">
              <w:rPr>
                <w:rFonts w:ascii="Times New Roman" w:eastAsia="Times New Roman" w:hAnsi="Times New Roman"/>
                <w:color w:val="000000"/>
                <w:w w:val="97"/>
                <w:sz w:val="16"/>
                <w:lang w:val="ru-RU"/>
              </w:rPr>
              <w:t xml:space="preserve">произведение;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самостоятельно; формулировать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содержание; </w:t>
            </w:r>
            <w:r w:rsidRPr="00804288">
              <w:rPr>
                <w:lang w:val="ru-RU"/>
              </w:rPr>
              <w:br/>
            </w:r>
            <w:r w:rsidRPr="00804288">
              <w:rPr>
                <w:rFonts w:ascii="Times New Roman" w:eastAsia="Times New Roman" w:hAnsi="Times New Roman"/>
                <w:color w:val="000000"/>
                <w:w w:val="97"/>
                <w:sz w:val="16"/>
                <w:lang w:val="ru-RU"/>
              </w:rPr>
              <w:t xml:space="preserve">отдельных глав; Определять тему; идею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Характеризовать главных героев; составлять их; </w:t>
            </w:r>
            <w:r w:rsidRPr="00804288">
              <w:rPr>
                <w:lang w:val="ru-RU"/>
              </w:rPr>
              <w:br/>
            </w:r>
            <w:r w:rsidRPr="00804288">
              <w:rPr>
                <w:rFonts w:ascii="Times New Roman" w:eastAsia="Times New Roman" w:hAnsi="Times New Roman"/>
                <w:color w:val="000000"/>
                <w:w w:val="97"/>
                <w:sz w:val="16"/>
                <w:lang w:val="ru-RU"/>
              </w:rPr>
              <w:t xml:space="preserve">словесные </w:t>
            </w:r>
            <w:r w:rsidRPr="00804288">
              <w:rPr>
                <w:lang w:val="ru-RU"/>
              </w:rPr>
              <w:br/>
            </w:r>
            <w:r w:rsidRPr="00804288">
              <w:rPr>
                <w:rFonts w:ascii="Times New Roman" w:eastAsia="Times New Roman" w:hAnsi="Times New Roman"/>
                <w:color w:val="000000"/>
                <w:w w:val="97"/>
                <w:sz w:val="16"/>
                <w:lang w:val="ru-RU"/>
              </w:rPr>
              <w:t xml:space="preserve">портреты; </w:t>
            </w:r>
            <w:r w:rsidRPr="00804288">
              <w:rPr>
                <w:lang w:val="ru-RU"/>
              </w:rPr>
              <w:br/>
            </w:r>
            <w:r w:rsidRPr="00804288">
              <w:rPr>
                <w:rFonts w:ascii="Times New Roman" w:eastAsia="Times New Roman" w:hAnsi="Times New Roman"/>
                <w:color w:val="000000"/>
                <w:w w:val="97"/>
                <w:sz w:val="16"/>
                <w:lang w:val="ru-RU"/>
              </w:rPr>
              <w:t xml:space="preserve">Сопоставлять </w:t>
            </w:r>
            <w:r w:rsidRPr="00804288">
              <w:rPr>
                <w:lang w:val="ru-RU"/>
              </w:rPr>
              <w:br/>
            </w:r>
            <w:r w:rsidRPr="00804288">
              <w:rPr>
                <w:rFonts w:ascii="Times New Roman" w:eastAsia="Times New Roman" w:hAnsi="Times New Roman"/>
                <w:color w:val="000000"/>
                <w:w w:val="97"/>
                <w:sz w:val="16"/>
                <w:lang w:val="ru-RU"/>
              </w:rPr>
              <w:t xml:space="preserve">героев и их </w:t>
            </w:r>
            <w:r w:rsidRPr="00804288">
              <w:rPr>
                <w:lang w:val="ru-RU"/>
              </w:rPr>
              <w:br/>
            </w:r>
            <w:r w:rsidRPr="00804288">
              <w:rPr>
                <w:rFonts w:ascii="Times New Roman" w:eastAsia="Times New Roman" w:hAnsi="Times New Roman"/>
                <w:color w:val="000000"/>
                <w:w w:val="97"/>
                <w:sz w:val="16"/>
                <w:lang w:val="ru-RU"/>
              </w:rPr>
              <w:t xml:space="preserve">поступки с </w:t>
            </w:r>
            <w:r w:rsidRPr="00804288">
              <w:rPr>
                <w:lang w:val="ru-RU"/>
              </w:rPr>
              <w:br/>
            </w:r>
            <w:r w:rsidRPr="00804288">
              <w:rPr>
                <w:rFonts w:ascii="Times New Roman" w:eastAsia="Times New Roman" w:hAnsi="Times New Roman"/>
                <w:color w:val="000000"/>
                <w:w w:val="97"/>
                <w:sz w:val="16"/>
                <w:lang w:val="ru-RU"/>
              </w:rPr>
              <w:t xml:space="preserve">другими; </w:t>
            </w:r>
            <w:r w:rsidRPr="00804288">
              <w:rPr>
                <w:lang w:val="ru-RU"/>
              </w:rPr>
              <w:br/>
            </w:r>
            <w:r w:rsidRPr="00804288">
              <w:rPr>
                <w:rFonts w:ascii="Times New Roman" w:eastAsia="Times New Roman" w:hAnsi="Times New Roman"/>
                <w:color w:val="000000"/>
                <w:w w:val="97"/>
                <w:sz w:val="16"/>
                <w:lang w:val="ru-RU"/>
              </w:rPr>
              <w:t xml:space="preserve">персонажами </w:t>
            </w:r>
            <w:r w:rsidRPr="00804288">
              <w:rPr>
                <w:lang w:val="ru-RU"/>
              </w:rPr>
              <w:br/>
            </w:r>
            <w:r w:rsidRPr="00804288">
              <w:rPr>
                <w:rFonts w:ascii="Times New Roman" w:eastAsia="Times New Roman" w:hAnsi="Times New Roman"/>
                <w:color w:val="000000"/>
                <w:w w:val="97"/>
                <w:sz w:val="16"/>
                <w:lang w:val="ru-RU"/>
              </w:rPr>
              <w:t xml:space="preserve">прочитанного </w:t>
            </w:r>
            <w:r w:rsidRPr="00804288">
              <w:rPr>
                <w:lang w:val="ru-RU"/>
              </w:rPr>
              <w:br/>
            </w:r>
            <w:r w:rsidRPr="00804288">
              <w:rPr>
                <w:rFonts w:ascii="Times New Roman" w:eastAsia="Times New Roman" w:hAnsi="Times New Roman"/>
                <w:color w:val="000000"/>
                <w:w w:val="97"/>
                <w:sz w:val="16"/>
                <w:lang w:val="ru-RU"/>
              </w:rPr>
              <w:t xml:space="preserve">произведения; </w:t>
            </w:r>
            <w:r w:rsidRPr="00804288">
              <w:rPr>
                <w:lang w:val="ru-RU"/>
              </w:rPr>
              <w:br/>
            </w:r>
            <w:r w:rsidRPr="00804288">
              <w:rPr>
                <w:rFonts w:ascii="Times New Roman" w:eastAsia="Times New Roman" w:hAnsi="Times New Roman"/>
                <w:color w:val="000000"/>
                <w:w w:val="97"/>
                <w:sz w:val="16"/>
                <w:lang w:val="ru-RU"/>
              </w:rPr>
              <w:t xml:space="preserve">;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5A216" w14:textId="77777777" w:rsidR="00BA3845" w:rsidRDefault="0017456B">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81830" w14:textId="77777777" w:rsidR="00BA3845" w:rsidRDefault="0017456B">
            <w:pPr>
              <w:autoSpaceDE w:val="0"/>
              <w:autoSpaceDN w:val="0"/>
              <w:spacing w:before="78" w:after="0" w:line="245" w:lineRule="auto"/>
              <w:ind w:left="72" w:right="144"/>
            </w:pPr>
            <w:r>
              <w:rPr>
                <w:rFonts w:ascii="Times New Roman" w:eastAsia="Times New Roman" w:hAnsi="Times New Roman"/>
                <w:color w:val="000000"/>
                <w:w w:val="97"/>
                <w:sz w:val="16"/>
              </w:rPr>
              <w:t>https://resh.edu.ru/subject/lesson/7411/ https://resh.edu.ru/subject/lesson/7410/</w:t>
            </w:r>
          </w:p>
        </w:tc>
      </w:tr>
      <w:tr w:rsidR="00BA3845" w14:paraId="55295331" w14:textId="77777777">
        <w:trPr>
          <w:trHeight w:hRule="exact" w:val="47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6C6AA"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8.4.</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027D3" w14:textId="77777777" w:rsidR="00BA3845" w:rsidRPr="00804288" w:rsidRDefault="0017456B">
            <w:pPr>
              <w:autoSpaceDE w:val="0"/>
              <w:autoSpaceDN w:val="0"/>
              <w:spacing w:before="76" w:after="0" w:line="245" w:lineRule="auto"/>
              <w:ind w:left="72" w:right="288"/>
              <w:rPr>
                <w:lang w:val="ru-RU"/>
              </w:rPr>
            </w:pPr>
            <w:r w:rsidRPr="00804288">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488BE"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EB89C"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D45D7"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D04AC" w14:textId="77777777" w:rsidR="00BA3845" w:rsidRDefault="0017456B">
            <w:pPr>
              <w:autoSpaceDE w:val="0"/>
              <w:autoSpaceDN w:val="0"/>
              <w:spacing w:before="76" w:after="0" w:line="233" w:lineRule="auto"/>
              <w:jc w:val="center"/>
            </w:pPr>
            <w:r>
              <w:rPr>
                <w:rFonts w:ascii="Times New Roman" w:eastAsia="Times New Roman" w:hAnsi="Times New Roman"/>
                <w:color w:val="000000"/>
                <w:w w:val="97"/>
                <w:sz w:val="16"/>
              </w:rPr>
              <w:t>28.04.2023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923D5" w14:textId="77777777" w:rsidR="00BA3845" w:rsidRPr="00804288" w:rsidRDefault="0017456B">
            <w:pPr>
              <w:autoSpaceDE w:val="0"/>
              <w:autoSpaceDN w:val="0"/>
              <w:spacing w:before="76" w:after="0" w:line="257" w:lineRule="auto"/>
              <w:ind w:left="72"/>
              <w:rPr>
                <w:lang w:val="ru-RU"/>
              </w:rPr>
            </w:pPr>
            <w:r w:rsidRPr="00804288">
              <w:rPr>
                <w:rFonts w:ascii="Times New Roman" w:eastAsia="Times New Roman" w:hAnsi="Times New Roman"/>
                <w:color w:val="000000"/>
                <w:w w:val="97"/>
                <w:sz w:val="16"/>
                <w:lang w:val="ru-RU"/>
              </w:rPr>
              <w:t xml:space="preserve">Воспринимать и 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литературное; </w:t>
            </w:r>
            <w:r w:rsidRPr="00804288">
              <w:rPr>
                <w:lang w:val="ru-RU"/>
              </w:rPr>
              <w:br/>
            </w:r>
            <w:r w:rsidRPr="00804288">
              <w:rPr>
                <w:rFonts w:ascii="Times New Roman" w:eastAsia="Times New Roman" w:hAnsi="Times New Roman"/>
                <w:color w:val="000000"/>
                <w:w w:val="97"/>
                <w:sz w:val="16"/>
                <w:lang w:val="ru-RU"/>
              </w:rPr>
              <w:t xml:space="preserve">произведение;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самостоятельно; формулировать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содержание; </w:t>
            </w:r>
            <w:r w:rsidRPr="00804288">
              <w:rPr>
                <w:lang w:val="ru-RU"/>
              </w:rPr>
              <w:br/>
            </w:r>
            <w:r w:rsidRPr="00804288">
              <w:rPr>
                <w:rFonts w:ascii="Times New Roman" w:eastAsia="Times New Roman" w:hAnsi="Times New Roman"/>
                <w:color w:val="000000"/>
                <w:w w:val="97"/>
                <w:sz w:val="16"/>
                <w:lang w:val="ru-RU"/>
              </w:rPr>
              <w:t xml:space="preserve">произведения или отдельных глав; </w:t>
            </w:r>
            <w:r w:rsidRPr="00804288">
              <w:rPr>
                <w:lang w:val="ru-RU"/>
              </w:rPr>
              <w:br/>
            </w:r>
            <w:r w:rsidRPr="00804288">
              <w:rPr>
                <w:rFonts w:ascii="Times New Roman" w:eastAsia="Times New Roman" w:hAnsi="Times New Roman"/>
                <w:color w:val="000000"/>
                <w:w w:val="97"/>
                <w:sz w:val="16"/>
                <w:lang w:val="ru-RU"/>
              </w:rPr>
              <w:t xml:space="preserve">Сопоставлять </w:t>
            </w:r>
            <w:r w:rsidRPr="00804288">
              <w:rPr>
                <w:lang w:val="ru-RU"/>
              </w:rPr>
              <w:br/>
            </w:r>
            <w:r w:rsidRPr="00804288">
              <w:rPr>
                <w:rFonts w:ascii="Times New Roman" w:eastAsia="Times New Roman" w:hAnsi="Times New Roman"/>
                <w:color w:val="000000"/>
                <w:w w:val="97"/>
                <w:sz w:val="16"/>
                <w:lang w:val="ru-RU"/>
              </w:rPr>
              <w:t xml:space="preserve">произведения по жанровым; </w:t>
            </w:r>
            <w:r w:rsidRPr="00804288">
              <w:rPr>
                <w:lang w:val="ru-RU"/>
              </w:rPr>
              <w:br/>
            </w:r>
            <w:r w:rsidRPr="00804288">
              <w:rPr>
                <w:rFonts w:ascii="Times New Roman" w:eastAsia="Times New Roman" w:hAnsi="Times New Roman"/>
                <w:color w:val="000000"/>
                <w:w w:val="97"/>
                <w:sz w:val="16"/>
                <w:lang w:val="ru-RU"/>
              </w:rPr>
              <w:t xml:space="preserve">особенностям; </w:t>
            </w:r>
            <w:r w:rsidRPr="00804288">
              <w:rPr>
                <w:lang w:val="ru-RU"/>
              </w:rPr>
              <w:br/>
            </w:r>
            <w:r w:rsidRPr="00804288">
              <w:rPr>
                <w:rFonts w:ascii="Times New Roman" w:eastAsia="Times New Roman" w:hAnsi="Times New Roman"/>
                <w:color w:val="000000"/>
                <w:w w:val="97"/>
                <w:sz w:val="16"/>
                <w:lang w:val="ru-RU"/>
              </w:rPr>
              <w:t xml:space="preserve">Выстраивать с </w:t>
            </w:r>
            <w:r w:rsidRPr="00804288">
              <w:rPr>
                <w:lang w:val="ru-RU"/>
              </w:rPr>
              <w:br/>
            </w:r>
            <w:r w:rsidRPr="00804288">
              <w:rPr>
                <w:rFonts w:ascii="Times New Roman" w:eastAsia="Times New Roman" w:hAnsi="Times New Roman"/>
                <w:color w:val="000000"/>
                <w:w w:val="97"/>
                <w:sz w:val="16"/>
                <w:lang w:val="ru-RU"/>
              </w:rPr>
              <w:t xml:space="preserve">помощью учителя траекторию; </w:t>
            </w:r>
            <w:r w:rsidRPr="00804288">
              <w:rPr>
                <w:lang w:val="ru-RU"/>
              </w:rPr>
              <w:br/>
            </w:r>
            <w:r w:rsidRPr="00804288">
              <w:rPr>
                <w:rFonts w:ascii="Times New Roman" w:eastAsia="Times New Roman" w:hAnsi="Times New Roman"/>
                <w:color w:val="000000"/>
                <w:w w:val="97"/>
                <w:sz w:val="16"/>
                <w:lang w:val="ru-RU"/>
              </w:rPr>
              <w:t xml:space="preserve">самостоятельного чтения;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08B0D"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36868"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нет</w:t>
            </w:r>
          </w:p>
        </w:tc>
      </w:tr>
    </w:tbl>
    <w:p w14:paraId="2D6970D8" w14:textId="77777777" w:rsidR="00BA3845" w:rsidRDefault="00BA3845">
      <w:pPr>
        <w:autoSpaceDE w:val="0"/>
        <w:autoSpaceDN w:val="0"/>
        <w:spacing w:after="0" w:line="14" w:lineRule="exact"/>
      </w:pPr>
    </w:p>
    <w:p w14:paraId="411AD37A" w14:textId="77777777" w:rsidR="00BA3845" w:rsidRDefault="00BA3845">
      <w:pPr>
        <w:sectPr w:rsidR="00BA3845">
          <w:pgSz w:w="16840" w:h="11900"/>
          <w:pgMar w:top="284" w:right="640" w:bottom="316" w:left="666" w:header="720" w:footer="720" w:gutter="0"/>
          <w:cols w:space="720" w:equalWidth="0">
            <w:col w:w="15534" w:space="0"/>
          </w:cols>
          <w:docGrid w:linePitch="360"/>
        </w:sectPr>
      </w:pPr>
    </w:p>
    <w:p w14:paraId="3D2FD453"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076"/>
        <w:gridCol w:w="528"/>
        <w:gridCol w:w="1104"/>
        <w:gridCol w:w="1142"/>
        <w:gridCol w:w="864"/>
        <w:gridCol w:w="1416"/>
        <w:gridCol w:w="1238"/>
        <w:gridCol w:w="2738"/>
      </w:tblGrid>
      <w:tr w:rsidR="00BA3845" w14:paraId="21803621" w14:textId="77777777">
        <w:trPr>
          <w:trHeight w:hRule="exact" w:val="49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1484B"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8.5.</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F64C6" w14:textId="77777777" w:rsidR="00BA3845" w:rsidRPr="00804288" w:rsidRDefault="0017456B">
            <w:pPr>
              <w:autoSpaceDE w:val="0"/>
              <w:autoSpaceDN w:val="0"/>
              <w:spacing w:before="78" w:after="0" w:line="245" w:lineRule="auto"/>
              <w:jc w:val="center"/>
              <w:rPr>
                <w:lang w:val="ru-RU"/>
              </w:rPr>
            </w:pPr>
            <w:r w:rsidRPr="00804288">
              <w:rPr>
                <w:rFonts w:ascii="Times New Roman" w:eastAsia="Times New Roman" w:hAnsi="Times New Roman"/>
                <w:color w:val="000000"/>
                <w:w w:val="97"/>
                <w:sz w:val="16"/>
                <w:lang w:val="ru-RU"/>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w:t>
            </w:r>
          </w:p>
          <w:p w14:paraId="0179DFC4" w14:textId="77777777" w:rsidR="00BA3845" w:rsidRDefault="0017456B">
            <w:pPr>
              <w:autoSpaceDE w:val="0"/>
              <w:autoSpaceDN w:val="0"/>
              <w:spacing w:before="20" w:after="0" w:line="230" w:lineRule="auto"/>
              <w:ind w:left="72"/>
            </w:pPr>
            <w:r w:rsidRPr="00804288">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A21E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310CE"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88022"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9</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87544"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03.05.2023 24.05.2023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76E2C" w14:textId="77777777" w:rsidR="00BA3845" w:rsidRPr="00804288" w:rsidRDefault="0017456B">
            <w:pPr>
              <w:autoSpaceDE w:val="0"/>
              <w:autoSpaceDN w:val="0"/>
              <w:spacing w:before="78" w:after="0" w:line="257" w:lineRule="auto"/>
              <w:ind w:left="72"/>
              <w:rPr>
                <w:lang w:val="ru-RU"/>
              </w:rPr>
            </w:pPr>
            <w:r w:rsidRPr="00804288">
              <w:rPr>
                <w:rFonts w:ascii="Times New Roman" w:eastAsia="Times New Roman" w:hAnsi="Times New Roman"/>
                <w:color w:val="000000"/>
                <w:w w:val="97"/>
                <w:sz w:val="16"/>
                <w:lang w:val="ru-RU"/>
              </w:rPr>
              <w:t xml:space="preserve">Воспринимать и выразительно </w:t>
            </w:r>
            <w:r w:rsidRPr="00804288">
              <w:rPr>
                <w:lang w:val="ru-RU"/>
              </w:rPr>
              <w:br/>
            </w:r>
            <w:r w:rsidRPr="00804288">
              <w:rPr>
                <w:rFonts w:ascii="Times New Roman" w:eastAsia="Times New Roman" w:hAnsi="Times New Roman"/>
                <w:color w:val="000000"/>
                <w:w w:val="97"/>
                <w:sz w:val="16"/>
                <w:lang w:val="ru-RU"/>
              </w:rPr>
              <w:t xml:space="preserve">читать </w:t>
            </w:r>
            <w:r w:rsidRPr="00804288">
              <w:rPr>
                <w:lang w:val="ru-RU"/>
              </w:rPr>
              <w:br/>
            </w:r>
            <w:r w:rsidRPr="00804288">
              <w:rPr>
                <w:rFonts w:ascii="Times New Roman" w:eastAsia="Times New Roman" w:hAnsi="Times New Roman"/>
                <w:color w:val="000000"/>
                <w:w w:val="97"/>
                <w:sz w:val="16"/>
                <w:lang w:val="ru-RU"/>
              </w:rPr>
              <w:t xml:space="preserve">литературное; </w:t>
            </w:r>
            <w:r w:rsidRPr="00804288">
              <w:rPr>
                <w:lang w:val="ru-RU"/>
              </w:rPr>
              <w:br/>
            </w:r>
            <w:r w:rsidRPr="00804288">
              <w:rPr>
                <w:rFonts w:ascii="Times New Roman" w:eastAsia="Times New Roman" w:hAnsi="Times New Roman"/>
                <w:color w:val="000000"/>
                <w:w w:val="97"/>
                <w:sz w:val="16"/>
                <w:lang w:val="ru-RU"/>
              </w:rPr>
              <w:t xml:space="preserve">произведение; </w:t>
            </w:r>
            <w:r w:rsidRPr="00804288">
              <w:rPr>
                <w:lang w:val="ru-RU"/>
              </w:rPr>
              <w:br/>
            </w:r>
            <w:r w:rsidRPr="00804288">
              <w:rPr>
                <w:rFonts w:ascii="Times New Roman" w:eastAsia="Times New Roman" w:hAnsi="Times New Roman"/>
                <w:color w:val="000000"/>
                <w:w w:val="97"/>
                <w:sz w:val="16"/>
                <w:lang w:val="ru-RU"/>
              </w:rPr>
              <w:t xml:space="preserve">Отвечать на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самостоятельно; формулировать </w:t>
            </w:r>
            <w:r w:rsidRPr="00804288">
              <w:rPr>
                <w:lang w:val="ru-RU"/>
              </w:rPr>
              <w:br/>
            </w:r>
            <w:r w:rsidRPr="00804288">
              <w:rPr>
                <w:rFonts w:ascii="Times New Roman" w:eastAsia="Times New Roman" w:hAnsi="Times New Roman"/>
                <w:color w:val="000000"/>
                <w:w w:val="97"/>
                <w:sz w:val="16"/>
                <w:lang w:val="ru-RU"/>
              </w:rPr>
              <w:t xml:space="preserve">вопросы; </w:t>
            </w:r>
            <w:r w:rsidRPr="00804288">
              <w:rPr>
                <w:lang w:val="ru-RU"/>
              </w:rPr>
              <w:br/>
            </w:r>
            <w:r w:rsidRPr="00804288">
              <w:rPr>
                <w:rFonts w:ascii="Times New Roman" w:eastAsia="Times New Roman" w:hAnsi="Times New Roman"/>
                <w:color w:val="000000"/>
                <w:w w:val="97"/>
                <w:sz w:val="16"/>
                <w:lang w:val="ru-RU"/>
              </w:rPr>
              <w:t xml:space="preserve">пересказывать </w:t>
            </w:r>
            <w:r w:rsidRPr="00804288">
              <w:rPr>
                <w:lang w:val="ru-RU"/>
              </w:rPr>
              <w:br/>
            </w:r>
            <w:r w:rsidRPr="00804288">
              <w:rPr>
                <w:rFonts w:ascii="Times New Roman" w:eastAsia="Times New Roman" w:hAnsi="Times New Roman"/>
                <w:color w:val="000000"/>
                <w:w w:val="97"/>
                <w:sz w:val="16"/>
                <w:lang w:val="ru-RU"/>
              </w:rPr>
              <w:t xml:space="preserve">содержание; </w:t>
            </w:r>
            <w:r w:rsidRPr="00804288">
              <w:rPr>
                <w:lang w:val="ru-RU"/>
              </w:rPr>
              <w:br/>
            </w:r>
            <w:r w:rsidRPr="00804288">
              <w:rPr>
                <w:rFonts w:ascii="Times New Roman" w:eastAsia="Times New Roman" w:hAnsi="Times New Roman"/>
                <w:color w:val="000000"/>
                <w:w w:val="97"/>
                <w:sz w:val="16"/>
                <w:lang w:val="ru-RU"/>
              </w:rPr>
              <w:t xml:space="preserve">произведения или отдельных глав; </w:t>
            </w:r>
            <w:r w:rsidRPr="00804288">
              <w:rPr>
                <w:lang w:val="ru-RU"/>
              </w:rPr>
              <w:br/>
            </w:r>
            <w:r w:rsidRPr="00804288">
              <w:rPr>
                <w:rFonts w:ascii="Times New Roman" w:eastAsia="Times New Roman" w:hAnsi="Times New Roman"/>
                <w:color w:val="000000"/>
                <w:w w:val="97"/>
                <w:sz w:val="16"/>
                <w:lang w:val="ru-RU"/>
              </w:rPr>
              <w:t xml:space="preserve">Сопоставлять </w:t>
            </w:r>
            <w:r w:rsidRPr="00804288">
              <w:rPr>
                <w:lang w:val="ru-RU"/>
              </w:rPr>
              <w:br/>
            </w:r>
            <w:r w:rsidRPr="00804288">
              <w:rPr>
                <w:rFonts w:ascii="Times New Roman" w:eastAsia="Times New Roman" w:hAnsi="Times New Roman"/>
                <w:color w:val="000000"/>
                <w:w w:val="97"/>
                <w:sz w:val="16"/>
                <w:lang w:val="ru-RU"/>
              </w:rPr>
              <w:t xml:space="preserve">произведения по жанровым; </w:t>
            </w:r>
            <w:r w:rsidRPr="00804288">
              <w:rPr>
                <w:lang w:val="ru-RU"/>
              </w:rPr>
              <w:br/>
            </w:r>
            <w:r w:rsidRPr="00804288">
              <w:rPr>
                <w:rFonts w:ascii="Times New Roman" w:eastAsia="Times New Roman" w:hAnsi="Times New Roman"/>
                <w:color w:val="000000"/>
                <w:w w:val="97"/>
                <w:sz w:val="16"/>
                <w:lang w:val="ru-RU"/>
              </w:rPr>
              <w:t xml:space="preserve">особенностям; </w:t>
            </w:r>
            <w:r w:rsidRPr="00804288">
              <w:rPr>
                <w:lang w:val="ru-RU"/>
              </w:rPr>
              <w:br/>
            </w:r>
            <w:r w:rsidRPr="00804288">
              <w:rPr>
                <w:rFonts w:ascii="Times New Roman" w:eastAsia="Times New Roman" w:hAnsi="Times New Roman"/>
                <w:color w:val="000000"/>
                <w:w w:val="97"/>
                <w:sz w:val="16"/>
                <w:lang w:val="ru-RU"/>
              </w:rPr>
              <w:t xml:space="preserve">Выстраивать с </w:t>
            </w:r>
            <w:r w:rsidRPr="00804288">
              <w:rPr>
                <w:lang w:val="ru-RU"/>
              </w:rPr>
              <w:br/>
            </w:r>
            <w:r w:rsidRPr="00804288">
              <w:rPr>
                <w:rFonts w:ascii="Times New Roman" w:eastAsia="Times New Roman" w:hAnsi="Times New Roman"/>
                <w:color w:val="000000"/>
                <w:w w:val="97"/>
                <w:sz w:val="16"/>
                <w:lang w:val="ru-RU"/>
              </w:rPr>
              <w:t xml:space="preserve">помощью учителя траекторию; </w:t>
            </w:r>
            <w:r w:rsidRPr="00804288">
              <w:rPr>
                <w:lang w:val="ru-RU"/>
              </w:rPr>
              <w:br/>
            </w:r>
            <w:r w:rsidRPr="00804288">
              <w:rPr>
                <w:rFonts w:ascii="Times New Roman" w:eastAsia="Times New Roman" w:hAnsi="Times New Roman"/>
                <w:color w:val="000000"/>
                <w:w w:val="97"/>
                <w:sz w:val="16"/>
                <w:lang w:val="ru-RU"/>
              </w:rPr>
              <w:t xml:space="preserve">самостоятельного чтения; </w:t>
            </w:r>
            <w:r w:rsidRPr="00804288">
              <w:rPr>
                <w:lang w:val="ru-RU"/>
              </w:rPr>
              <w:br/>
            </w:r>
            <w:r w:rsidRPr="0080428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A57DD"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9ADDF"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нет</w:t>
            </w:r>
          </w:p>
        </w:tc>
      </w:tr>
      <w:tr w:rsidR="00BA3845" w14:paraId="27A256DF" w14:textId="77777777">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95C0A"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8.6.</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CD37C" w14:textId="77777777" w:rsidR="00BA3845" w:rsidRDefault="0017456B">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A0C73"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C4770"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D34E2"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29E7A"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26.05.2023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69DCF" w14:textId="77777777" w:rsidR="00BA3845" w:rsidRPr="00804288" w:rsidRDefault="0017456B">
            <w:pPr>
              <w:autoSpaceDE w:val="0"/>
              <w:autoSpaceDN w:val="0"/>
              <w:spacing w:before="78" w:after="0" w:line="252" w:lineRule="auto"/>
              <w:ind w:left="72" w:right="144"/>
              <w:rPr>
                <w:lang w:val="ru-RU"/>
              </w:rPr>
            </w:pPr>
            <w:r w:rsidRPr="00804288">
              <w:rPr>
                <w:rFonts w:ascii="Times New Roman" w:eastAsia="Times New Roman" w:hAnsi="Times New Roman"/>
                <w:color w:val="000000"/>
                <w:w w:val="97"/>
                <w:sz w:val="16"/>
                <w:lang w:val="ru-RU"/>
              </w:rPr>
              <w:t xml:space="preserve">Самостоятельное ознакомление с </w:t>
            </w:r>
            <w:r w:rsidRPr="00804288">
              <w:rPr>
                <w:lang w:val="ru-RU"/>
              </w:rPr>
              <w:br/>
            </w:r>
            <w:r w:rsidRPr="00804288">
              <w:rPr>
                <w:rFonts w:ascii="Times New Roman" w:eastAsia="Times New Roman" w:hAnsi="Times New Roman"/>
                <w:color w:val="000000"/>
                <w:w w:val="97"/>
                <w:sz w:val="16"/>
                <w:lang w:val="ru-RU"/>
              </w:rPr>
              <w:t xml:space="preserve">литературными произведениями по выбору </w:t>
            </w:r>
            <w:r w:rsidRPr="00804288">
              <w:rPr>
                <w:lang w:val="ru-RU"/>
              </w:rPr>
              <w:br/>
            </w:r>
            <w:r w:rsidRPr="00804288">
              <w:rPr>
                <w:rFonts w:ascii="Times New Roman" w:eastAsia="Times New Roman" w:hAnsi="Times New Roman"/>
                <w:color w:val="000000"/>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11931" w14:textId="77777777" w:rsidR="00BA3845" w:rsidRDefault="0017456B">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0448B"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нет</w:t>
            </w:r>
          </w:p>
        </w:tc>
      </w:tr>
      <w:tr w:rsidR="00BA3845" w14:paraId="61167987" w14:textId="77777777">
        <w:trPr>
          <w:trHeight w:hRule="exact" w:val="348"/>
        </w:trPr>
        <w:tc>
          <w:tcPr>
            <w:tcW w:w="64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EB82B4"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1F71F"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19</w:t>
            </w:r>
          </w:p>
        </w:tc>
        <w:tc>
          <w:tcPr>
            <w:tcW w:w="8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5726842" w14:textId="77777777" w:rsidR="00BA3845" w:rsidRDefault="00BA3845"/>
        </w:tc>
      </w:tr>
      <w:tr w:rsidR="00BA3845" w14:paraId="782214E6"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64109CF"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BA3845" w14:paraId="66D518E9" w14:textId="77777777">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8BF6E" w14:textId="77777777" w:rsidR="00BA3845" w:rsidRDefault="0017456B">
            <w:pPr>
              <w:autoSpaceDE w:val="0"/>
              <w:autoSpaceDN w:val="0"/>
              <w:spacing w:before="78" w:after="0" w:line="230" w:lineRule="auto"/>
              <w:jc w:val="center"/>
            </w:pPr>
            <w:r>
              <w:rPr>
                <w:rFonts w:ascii="Times New Roman" w:eastAsia="Times New Roman" w:hAnsi="Times New Roman"/>
                <w:color w:val="000000"/>
                <w:w w:val="97"/>
                <w:sz w:val="16"/>
              </w:rPr>
              <w:t>9.1.</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4ACCF" w14:textId="77777777" w:rsidR="00BA3845" w:rsidRDefault="0017456B">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676D6"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9D07A"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F9EFB"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2C1AD" w14:textId="77777777" w:rsidR="00BA3845" w:rsidRDefault="0017456B">
            <w:pPr>
              <w:autoSpaceDE w:val="0"/>
              <w:autoSpaceDN w:val="0"/>
              <w:spacing w:before="78" w:after="0" w:line="245" w:lineRule="auto"/>
              <w:jc w:val="center"/>
            </w:pPr>
            <w:r>
              <w:rPr>
                <w:rFonts w:ascii="Times New Roman" w:eastAsia="Times New Roman" w:hAnsi="Times New Roman"/>
                <w:color w:val="000000"/>
                <w:w w:val="97"/>
                <w:sz w:val="16"/>
              </w:rPr>
              <w:t>29.05.2023 31.05.2023</w:t>
            </w:r>
          </w:p>
        </w:tc>
        <w:tc>
          <w:tcPr>
            <w:tcW w:w="14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CD00F" w14:textId="77777777" w:rsidR="00BA3845" w:rsidRPr="00804288" w:rsidRDefault="0017456B">
            <w:pPr>
              <w:autoSpaceDE w:val="0"/>
              <w:autoSpaceDN w:val="0"/>
              <w:spacing w:before="78" w:after="0" w:line="252" w:lineRule="auto"/>
              <w:ind w:left="72" w:right="288"/>
              <w:rPr>
                <w:lang w:val="ru-RU"/>
              </w:rPr>
            </w:pPr>
            <w:r w:rsidRPr="00804288">
              <w:rPr>
                <w:rFonts w:ascii="Times New Roman" w:eastAsia="Times New Roman" w:hAnsi="Times New Roman"/>
                <w:color w:val="000000"/>
                <w:w w:val="97"/>
                <w:sz w:val="16"/>
                <w:lang w:val="ru-RU"/>
              </w:rPr>
              <w:t xml:space="preserve">Написание </w:t>
            </w:r>
            <w:r w:rsidRPr="00804288">
              <w:rPr>
                <w:lang w:val="ru-RU"/>
              </w:rPr>
              <w:br/>
            </w:r>
            <w:r w:rsidRPr="00804288">
              <w:rPr>
                <w:rFonts w:ascii="Times New Roman" w:eastAsia="Times New Roman" w:hAnsi="Times New Roman"/>
                <w:color w:val="000000"/>
                <w:w w:val="97"/>
                <w:sz w:val="16"/>
                <w:lang w:val="ru-RU"/>
              </w:rPr>
              <w:t xml:space="preserve">итоговой </w:t>
            </w:r>
            <w:r w:rsidRPr="00804288">
              <w:rPr>
                <w:lang w:val="ru-RU"/>
              </w:rPr>
              <w:br/>
            </w:r>
            <w:r w:rsidRPr="00804288">
              <w:rPr>
                <w:rFonts w:ascii="Times New Roman" w:eastAsia="Times New Roman" w:hAnsi="Times New Roman"/>
                <w:color w:val="000000"/>
                <w:w w:val="97"/>
                <w:sz w:val="16"/>
                <w:lang w:val="ru-RU"/>
              </w:rPr>
              <w:t xml:space="preserve">контрольной </w:t>
            </w:r>
            <w:r w:rsidRPr="00804288">
              <w:rPr>
                <w:lang w:val="ru-RU"/>
              </w:rPr>
              <w:br/>
            </w:r>
            <w:r w:rsidRPr="00804288">
              <w:rPr>
                <w:rFonts w:ascii="Times New Roman" w:eastAsia="Times New Roman" w:hAnsi="Times New Roman"/>
                <w:color w:val="000000"/>
                <w:w w:val="97"/>
                <w:sz w:val="16"/>
                <w:lang w:val="ru-RU"/>
              </w:rPr>
              <w:t xml:space="preserve">работы по </w:t>
            </w:r>
            <w:r w:rsidRPr="00804288">
              <w:rPr>
                <w:lang w:val="ru-RU"/>
              </w:rPr>
              <w:br/>
            </w:r>
            <w:r w:rsidRPr="00804288">
              <w:rPr>
                <w:rFonts w:ascii="Times New Roman" w:eastAsia="Times New Roman" w:hAnsi="Times New Roman"/>
                <w:color w:val="000000"/>
                <w:w w:val="97"/>
                <w:sz w:val="16"/>
                <w:lang w:val="ru-RU"/>
              </w:rPr>
              <w:t xml:space="preserve">прочитанным </w:t>
            </w:r>
            <w:r w:rsidRPr="00804288">
              <w:rPr>
                <w:lang w:val="ru-RU"/>
              </w:rPr>
              <w:br/>
            </w:r>
            <w:r w:rsidRPr="00804288">
              <w:rPr>
                <w:rFonts w:ascii="Times New Roman" w:eastAsia="Times New Roman" w:hAnsi="Times New Roman"/>
                <w:color w:val="000000"/>
                <w:w w:val="97"/>
                <w:sz w:val="16"/>
                <w:lang w:val="ru-RU"/>
              </w:rPr>
              <w:t>произведениям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68A7E" w14:textId="77777777" w:rsidR="00BA3845" w:rsidRDefault="0017456B">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BE2B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нет</w:t>
            </w:r>
          </w:p>
        </w:tc>
      </w:tr>
      <w:tr w:rsidR="00BA3845" w14:paraId="24C730FE" w14:textId="77777777">
        <w:trPr>
          <w:trHeight w:hRule="exact" w:val="350"/>
        </w:trPr>
        <w:tc>
          <w:tcPr>
            <w:tcW w:w="647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182996B6"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E878575" w14:textId="77777777" w:rsidR="00BA3845" w:rsidRDefault="0017456B">
            <w:pPr>
              <w:autoSpaceDE w:val="0"/>
              <w:autoSpaceDN w:val="0"/>
              <w:spacing w:before="78" w:after="0" w:line="230" w:lineRule="auto"/>
              <w:ind w:left="72"/>
            </w:pPr>
            <w:r>
              <w:rPr>
                <w:rFonts w:ascii="Times New Roman" w:eastAsia="Times New Roman" w:hAnsi="Times New Roman"/>
                <w:color w:val="000000"/>
                <w:w w:val="97"/>
                <w:sz w:val="16"/>
              </w:rPr>
              <w:t>2</w:t>
            </w:r>
          </w:p>
        </w:tc>
        <w:tc>
          <w:tcPr>
            <w:tcW w:w="8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00179BF8" w14:textId="77777777" w:rsidR="00BA3845" w:rsidRDefault="00BA3845"/>
        </w:tc>
      </w:tr>
      <w:tr w:rsidR="00BA3845" w14:paraId="423F5AC4" w14:textId="77777777">
        <w:trPr>
          <w:trHeight w:hRule="exact" w:val="348"/>
        </w:trPr>
        <w:tc>
          <w:tcPr>
            <w:tcW w:w="647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08AF4716" w14:textId="77777777" w:rsidR="00BA3845" w:rsidRDefault="0017456B">
            <w:pPr>
              <w:autoSpaceDE w:val="0"/>
              <w:autoSpaceDN w:val="0"/>
              <w:spacing w:before="74"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746CAB1" w14:textId="77777777" w:rsidR="00BA3845" w:rsidRDefault="0017456B">
            <w:pPr>
              <w:autoSpaceDE w:val="0"/>
              <w:autoSpaceDN w:val="0"/>
              <w:spacing w:before="74" w:after="0" w:line="230" w:lineRule="auto"/>
              <w:ind w:left="72"/>
            </w:pPr>
            <w:r>
              <w:rPr>
                <w:rFonts w:ascii="Times New Roman" w:eastAsia="Times New Roman" w:hAnsi="Times New Roman"/>
                <w:color w:val="000000"/>
                <w:w w:val="97"/>
                <w:sz w:val="16"/>
              </w:rPr>
              <w:t>0</w:t>
            </w:r>
          </w:p>
        </w:tc>
        <w:tc>
          <w:tcPr>
            <w:tcW w:w="8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01DACEE2" w14:textId="77777777" w:rsidR="00BA3845" w:rsidRDefault="00BA3845"/>
        </w:tc>
      </w:tr>
      <w:tr w:rsidR="00BA3845" w14:paraId="24165192" w14:textId="77777777">
        <w:trPr>
          <w:trHeight w:hRule="exact" w:val="328"/>
        </w:trPr>
        <w:tc>
          <w:tcPr>
            <w:tcW w:w="64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89E08F" w14:textId="77777777" w:rsidR="00BA3845" w:rsidRPr="00804288" w:rsidRDefault="0017456B">
            <w:pPr>
              <w:autoSpaceDE w:val="0"/>
              <w:autoSpaceDN w:val="0"/>
              <w:spacing w:before="76" w:after="0" w:line="233" w:lineRule="auto"/>
              <w:ind w:left="72"/>
              <w:rPr>
                <w:lang w:val="ru-RU"/>
              </w:rPr>
            </w:pPr>
            <w:r w:rsidRPr="00804288">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7FC7"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AC71D"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4</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58ADD" w14:textId="77777777" w:rsidR="00BA3845" w:rsidRDefault="0017456B">
            <w:pPr>
              <w:autoSpaceDE w:val="0"/>
              <w:autoSpaceDN w:val="0"/>
              <w:spacing w:before="76" w:after="0" w:line="233" w:lineRule="auto"/>
              <w:ind w:left="72"/>
            </w:pPr>
            <w:r>
              <w:rPr>
                <w:rFonts w:ascii="Times New Roman" w:eastAsia="Times New Roman" w:hAnsi="Times New Roman"/>
                <w:color w:val="000000"/>
                <w:w w:val="97"/>
                <w:sz w:val="16"/>
              </w:rPr>
              <w:t>98</w:t>
            </w:r>
          </w:p>
        </w:tc>
        <w:tc>
          <w:tcPr>
            <w:tcW w:w="625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4ED0644" w14:textId="77777777" w:rsidR="00BA3845" w:rsidRDefault="00BA3845"/>
        </w:tc>
      </w:tr>
    </w:tbl>
    <w:p w14:paraId="074412FA" w14:textId="77777777" w:rsidR="00BA3845" w:rsidRDefault="00BA3845">
      <w:pPr>
        <w:autoSpaceDE w:val="0"/>
        <w:autoSpaceDN w:val="0"/>
        <w:spacing w:after="0" w:line="14" w:lineRule="exact"/>
      </w:pPr>
    </w:p>
    <w:p w14:paraId="5998B87E" w14:textId="77777777" w:rsidR="00BA3845" w:rsidRDefault="00BA3845">
      <w:pPr>
        <w:sectPr w:rsidR="00BA3845">
          <w:pgSz w:w="16840" w:h="11900"/>
          <w:pgMar w:top="284" w:right="640" w:bottom="1024" w:left="666" w:header="720" w:footer="720" w:gutter="0"/>
          <w:cols w:space="720" w:equalWidth="0">
            <w:col w:w="15534" w:space="0"/>
          </w:cols>
          <w:docGrid w:linePitch="360"/>
        </w:sectPr>
      </w:pPr>
    </w:p>
    <w:p w14:paraId="52EA920A" w14:textId="77777777" w:rsidR="00BA3845" w:rsidRDefault="00BA3845">
      <w:pPr>
        <w:autoSpaceDE w:val="0"/>
        <w:autoSpaceDN w:val="0"/>
        <w:spacing w:after="78" w:line="220" w:lineRule="exact"/>
      </w:pPr>
    </w:p>
    <w:p w14:paraId="0BF1626D" w14:textId="77777777" w:rsidR="00BA3845" w:rsidRDefault="0017456B">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327F60AF"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659AC70" w14:textId="77777777" w:rsidR="00BA3845" w:rsidRDefault="0017456B">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9393168" w14:textId="77777777" w:rsidR="00BA3845" w:rsidRDefault="0017456B">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2295220" w14:textId="77777777" w:rsidR="00BA3845" w:rsidRDefault="0017456B">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6406C78" w14:textId="77777777" w:rsidR="00BA3845" w:rsidRDefault="0017456B">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08DFF14" w14:textId="77777777" w:rsidR="00BA3845" w:rsidRDefault="0017456B">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BA3845" w14:paraId="5683EF45"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5BACD8D0" w14:textId="77777777" w:rsidR="00BA3845" w:rsidRDefault="00BA3845"/>
        </w:tc>
        <w:tc>
          <w:tcPr>
            <w:tcW w:w="1512" w:type="dxa"/>
            <w:vMerge/>
            <w:tcBorders>
              <w:top w:val="single" w:sz="4" w:space="0" w:color="000000"/>
              <w:left w:val="single" w:sz="4" w:space="0" w:color="000000"/>
              <w:bottom w:val="single" w:sz="4" w:space="0" w:color="000000"/>
              <w:right w:val="single" w:sz="4" w:space="0" w:color="000000"/>
            </w:tcBorders>
          </w:tcPr>
          <w:p w14:paraId="11068918" w14:textId="77777777" w:rsidR="00BA3845" w:rsidRDefault="00BA3845"/>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615EA" w14:textId="77777777" w:rsidR="00BA3845" w:rsidRDefault="0017456B">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394B0" w14:textId="77777777" w:rsidR="00BA3845" w:rsidRDefault="0017456B">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C063E" w14:textId="77777777" w:rsidR="00BA3845" w:rsidRDefault="0017456B">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35785E5A" w14:textId="77777777" w:rsidR="00BA3845" w:rsidRDefault="00BA3845"/>
        </w:tc>
        <w:tc>
          <w:tcPr>
            <w:tcW w:w="1512" w:type="dxa"/>
            <w:vMerge/>
            <w:tcBorders>
              <w:top w:val="single" w:sz="4" w:space="0" w:color="000000"/>
              <w:left w:val="single" w:sz="4" w:space="0" w:color="000000"/>
              <w:bottom w:val="single" w:sz="4" w:space="0" w:color="000000"/>
              <w:right w:val="single" w:sz="4" w:space="0" w:color="000000"/>
            </w:tcBorders>
          </w:tcPr>
          <w:p w14:paraId="65C876D6" w14:textId="77777777" w:rsidR="00BA3845" w:rsidRDefault="00BA3845"/>
        </w:tc>
      </w:tr>
      <w:tr w:rsidR="00BA3845" w14:paraId="0756C78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F09C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5E2DF" w14:textId="77777777" w:rsidR="00BA3845" w:rsidRPr="00804288" w:rsidRDefault="0017456B">
            <w:pPr>
              <w:autoSpaceDE w:val="0"/>
              <w:autoSpaceDN w:val="0"/>
              <w:spacing w:before="98" w:after="0" w:line="271" w:lineRule="auto"/>
              <w:ind w:left="72" w:right="144"/>
              <w:rPr>
                <w:lang w:val="ru-RU"/>
              </w:rPr>
            </w:pPr>
            <w:r w:rsidRPr="00804288">
              <w:rPr>
                <w:rFonts w:ascii="Times New Roman" w:eastAsia="Times New Roman" w:hAnsi="Times New Roman"/>
                <w:color w:val="000000"/>
                <w:sz w:val="24"/>
                <w:lang w:val="ru-RU"/>
              </w:rPr>
              <w:t>Книга в жизни человека. Учебник литературы и работа с ним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D2981"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DFEF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A75E2"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9557C"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175F3"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76F8C5D2"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0DD6F"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BB3EF" w14:textId="77777777" w:rsidR="00BA3845" w:rsidRDefault="0017456B">
            <w:pPr>
              <w:autoSpaceDE w:val="0"/>
              <w:autoSpaceDN w:val="0"/>
              <w:spacing w:before="100" w:after="0"/>
              <w:ind w:left="72"/>
            </w:pPr>
            <w:r w:rsidRPr="00804288">
              <w:rPr>
                <w:rFonts w:ascii="Times New Roman" w:eastAsia="Times New Roman" w:hAnsi="Times New Roman"/>
                <w:color w:val="000000"/>
                <w:sz w:val="24"/>
                <w:lang w:val="ru-RU"/>
              </w:rPr>
              <w:t xml:space="preserve">Мифы народов России и мира. Легенды и мифы </w:t>
            </w:r>
            <w:r w:rsidRPr="00804288">
              <w:rPr>
                <w:lang w:val="ru-RU"/>
              </w:rPr>
              <w:br/>
            </w:r>
            <w:r w:rsidRPr="00804288">
              <w:rPr>
                <w:rFonts w:ascii="Times New Roman" w:eastAsia="Times New Roman" w:hAnsi="Times New Roman"/>
                <w:color w:val="000000"/>
                <w:sz w:val="24"/>
                <w:lang w:val="ru-RU"/>
              </w:rPr>
              <w:t xml:space="preserve">Древней Греции. </w:t>
            </w:r>
            <w:r>
              <w:rPr>
                <w:rFonts w:ascii="Times New Roman" w:eastAsia="Times New Roman" w:hAnsi="Times New Roman"/>
                <w:color w:val="000000"/>
                <w:sz w:val="24"/>
              </w:rPr>
              <w:t>Понятие о мифе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28BAE"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539FF"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ED6CA"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2AD1F"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83867" w14:textId="77777777" w:rsidR="00BA3845" w:rsidRDefault="0017456B">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BA3845" w14:paraId="4DA4705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9F39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39E49" w14:textId="77777777" w:rsidR="00BA3845" w:rsidRPr="00804288" w:rsidRDefault="0017456B">
            <w:pPr>
              <w:autoSpaceDE w:val="0"/>
              <w:autoSpaceDN w:val="0"/>
              <w:spacing w:before="98" w:after="0"/>
              <w:ind w:left="72" w:right="288"/>
              <w:rPr>
                <w:lang w:val="ru-RU"/>
              </w:rPr>
            </w:pPr>
            <w:r w:rsidRPr="00804288">
              <w:rPr>
                <w:rFonts w:ascii="Times New Roman" w:eastAsia="Times New Roman" w:hAnsi="Times New Roman"/>
                <w:color w:val="000000"/>
                <w:sz w:val="24"/>
                <w:lang w:val="ru-RU"/>
              </w:rPr>
              <w:t xml:space="preserve">Мифы народов России и мира. Подвиги Геракла:«Скотный двор царя </w:t>
            </w:r>
            <w:r w:rsidRPr="00804288">
              <w:rPr>
                <w:lang w:val="ru-RU"/>
              </w:rPr>
              <w:br/>
            </w:r>
            <w:r w:rsidRPr="00804288">
              <w:rPr>
                <w:rFonts w:ascii="Times New Roman" w:eastAsia="Times New Roman" w:hAnsi="Times New Roman"/>
                <w:color w:val="000000"/>
                <w:sz w:val="24"/>
                <w:lang w:val="ru-RU"/>
              </w:rPr>
              <w:t>Авгия»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C1E9A"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EC9B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E690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FCD58"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56B5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37F9AEE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714E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A6E9C" w14:textId="77777777" w:rsidR="00BA3845" w:rsidRPr="00804288" w:rsidRDefault="0017456B">
            <w:pPr>
              <w:autoSpaceDE w:val="0"/>
              <w:autoSpaceDN w:val="0"/>
              <w:spacing w:before="98" w:after="0" w:line="271" w:lineRule="auto"/>
              <w:ind w:left="72" w:right="144"/>
              <w:rPr>
                <w:lang w:val="ru-RU"/>
              </w:rPr>
            </w:pPr>
            <w:r w:rsidRPr="00804288">
              <w:rPr>
                <w:rFonts w:ascii="Times New Roman" w:eastAsia="Times New Roman" w:hAnsi="Times New Roman"/>
                <w:color w:val="000000"/>
                <w:sz w:val="24"/>
                <w:lang w:val="ru-RU"/>
              </w:rPr>
              <w:t>Мифы народов России и мира. «Яблоки Гесперид»и другие подвиги Геракла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23E72"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28B3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34A6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9CBE0"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F194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52F0809F"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6D1C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A38DA" w14:textId="77777777" w:rsidR="00BA3845" w:rsidRPr="00804288" w:rsidRDefault="0017456B">
            <w:pPr>
              <w:autoSpaceDE w:val="0"/>
              <w:autoSpaceDN w:val="0"/>
              <w:spacing w:before="98" w:after="0" w:line="271" w:lineRule="auto"/>
              <w:ind w:left="72"/>
              <w:rPr>
                <w:lang w:val="ru-RU"/>
              </w:rPr>
            </w:pPr>
            <w:r w:rsidRPr="00804288">
              <w:rPr>
                <w:rFonts w:ascii="Times New Roman" w:eastAsia="Times New Roman" w:hAnsi="Times New Roman"/>
                <w:color w:val="000000"/>
                <w:sz w:val="24"/>
                <w:lang w:val="ru-RU"/>
              </w:rPr>
              <w:t>Мифы народов России и мира. Переложение мифов разными авторами.</w:t>
            </w:r>
          </w:p>
          <w:p w14:paraId="3783C536" w14:textId="77777777" w:rsidR="00BA3845" w:rsidRPr="00804288" w:rsidRDefault="0017456B">
            <w:pPr>
              <w:autoSpaceDE w:val="0"/>
              <w:autoSpaceDN w:val="0"/>
              <w:spacing w:before="70" w:after="0" w:line="271" w:lineRule="auto"/>
              <w:ind w:left="72" w:right="576"/>
              <w:rPr>
                <w:lang w:val="ru-RU"/>
              </w:rPr>
            </w:pPr>
            <w:r w:rsidRPr="00804288">
              <w:rPr>
                <w:rFonts w:ascii="Times New Roman" w:eastAsia="Times New Roman" w:hAnsi="Times New Roman"/>
                <w:color w:val="000000"/>
                <w:sz w:val="24"/>
                <w:lang w:val="ru-RU"/>
              </w:rPr>
              <w:t xml:space="preserve">Геродот. «Легенда об Арионе». Урок </w:t>
            </w:r>
            <w:r w:rsidRPr="00804288">
              <w:rPr>
                <w:lang w:val="ru-RU"/>
              </w:rPr>
              <w:br/>
            </w:r>
            <w:r w:rsidRPr="00804288">
              <w:rPr>
                <w:rFonts w:ascii="Times New Roman" w:eastAsia="Times New Roman" w:hAnsi="Times New Roman"/>
                <w:color w:val="000000"/>
                <w:sz w:val="24"/>
                <w:lang w:val="ru-RU"/>
              </w:rPr>
              <w:t>внеклассного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16891"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559E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66A2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32A57"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C331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rsidRPr="00DA3930" w14:paraId="2F3E3EA9" w14:textId="7777777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6F83456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14:paraId="1A0B557F" w14:textId="77777777" w:rsidR="00BA3845" w:rsidRDefault="0017456B">
            <w:pPr>
              <w:autoSpaceDE w:val="0"/>
              <w:autoSpaceDN w:val="0"/>
              <w:spacing w:before="98" w:after="0"/>
              <w:ind w:left="72" w:right="144"/>
            </w:pPr>
            <w:r w:rsidRPr="00804288">
              <w:rPr>
                <w:rFonts w:ascii="Times New Roman" w:eastAsia="Times New Roman" w:hAnsi="Times New Roman"/>
                <w:color w:val="000000"/>
                <w:sz w:val="24"/>
                <w:lang w:val="ru-RU"/>
              </w:rPr>
              <w:t xml:space="preserve">Фольклор - коллективное устное народное </w:t>
            </w:r>
            <w:r w:rsidRPr="00804288">
              <w:rPr>
                <w:lang w:val="ru-RU"/>
              </w:rPr>
              <w:br/>
            </w:r>
            <w:r w:rsidRPr="00804288">
              <w:rPr>
                <w:rFonts w:ascii="Times New Roman" w:eastAsia="Times New Roman" w:hAnsi="Times New Roman"/>
                <w:color w:val="000000"/>
                <w:sz w:val="24"/>
                <w:lang w:val="ru-RU"/>
              </w:rPr>
              <w:t xml:space="preserve">творчество. </w:t>
            </w:r>
            <w:r>
              <w:rPr>
                <w:rFonts w:ascii="Times New Roman" w:eastAsia="Times New Roman" w:hAnsi="Times New Roman"/>
                <w:color w:val="000000"/>
                <w:sz w:val="24"/>
              </w:rPr>
              <w:t xml:space="preserve">Малые </w:t>
            </w:r>
            <w:r>
              <w:br/>
            </w:r>
            <w:r>
              <w:rPr>
                <w:rFonts w:ascii="Times New Roman" w:eastAsia="Times New Roman" w:hAnsi="Times New Roman"/>
                <w:color w:val="000000"/>
                <w:sz w:val="24"/>
              </w:rPr>
              <w:t xml:space="preserve">жанры. </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FDB9605"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6617101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DD106C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76FD60D2"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14.09.2022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14:paraId="71784D66"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Самооценка с </w:t>
            </w:r>
            <w:r w:rsidRPr="00804288">
              <w:rPr>
                <w:lang w:val="ru-RU"/>
              </w:rPr>
              <w:br/>
            </w:r>
            <w:r w:rsidRPr="00804288">
              <w:rPr>
                <w:rFonts w:ascii="Times New Roman" w:eastAsia="Times New Roman" w:hAnsi="Times New Roman"/>
                <w:color w:val="000000"/>
                <w:sz w:val="24"/>
                <w:lang w:val="ru-RU"/>
              </w:rPr>
              <w:t xml:space="preserve">использованием«Оценочного </w:t>
            </w:r>
            <w:r w:rsidRPr="00804288">
              <w:rPr>
                <w:lang w:val="ru-RU"/>
              </w:rPr>
              <w:br/>
            </w:r>
            <w:r w:rsidRPr="00804288">
              <w:rPr>
                <w:rFonts w:ascii="Times New Roman" w:eastAsia="Times New Roman" w:hAnsi="Times New Roman"/>
                <w:color w:val="000000"/>
                <w:sz w:val="24"/>
                <w:lang w:val="ru-RU"/>
              </w:rPr>
              <w:t>листа»;</w:t>
            </w:r>
          </w:p>
        </w:tc>
      </w:tr>
      <w:tr w:rsidR="00BA3845" w14:paraId="5F92FCD7" w14:textId="77777777">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1F6B5EF"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7.</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14:paraId="70AE51CF" w14:textId="77777777" w:rsidR="00BA3845" w:rsidRDefault="0017456B">
            <w:pPr>
              <w:autoSpaceDE w:val="0"/>
              <w:autoSpaceDN w:val="0"/>
              <w:spacing w:before="100" w:after="0"/>
              <w:ind w:left="72" w:right="144"/>
            </w:pPr>
            <w:r w:rsidRPr="00804288">
              <w:rPr>
                <w:rFonts w:ascii="Times New Roman" w:eastAsia="Times New Roman" w:hAnsi="Times New Roman"/>
                <w:color w:val="000000"/>
                <w:sz w:val="24"/>
                <w:lang w:val="ru-RU"/>
              </w:rPr>
              <w:t xml:space="preserve">Малые жанры фольклора: пословицы, поговорки, </w:t>
            </w:r>
            <w:r w:rsidRPr="00804288">
              <w:rPr>
                <w:lang w:val="ru-RU"/>
              </w:rPr>
              <w:br/>
            </w:r>
            <w:r w:rsidRPr="00804288">
              <w:rPr>
                <w:rFonts w:ascii="Times New Roman" w:eastAsia="Times New Roman" w:hAnsi="Times New Roman"/>
                <w:color w:val="000000"/>
                <w:sz w:val="24"/>
                <w:lang w:val="ru-RU"/>
              </w:rPr>
              <w:t xml:space="preserve">загадки. </w:t>
            </w:r>
            <w:r>
              <w:rPr>
                <w:rFonts w:ascii="Times New Roman" w:eastAsia="Times New Roman" w:hAnsi="Times New Roman"/>
                <w:color w:val="000000"/>
                <w:sz w:val="24"/>
              </w:rPr>
              <w:t xml:space="preserve">Урок развития </w:t>
            </w:r>
            <w:r>
              <w:br/>
            </w:r>
            <w:r>
              <w:rPr>
                <w:rFonts w:ascii="Times New Roman" w:eastAsia="Times New Roman" w:hAnsi="Times New Roman"/>
                <w:color w:val="000000"/>
                <w:sz w:val="24"/>
              </w:rPr>
              <w:t>речи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6A85770C"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1D34FA14"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46A8844"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55FA589E"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16.09.2022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14:paraId="00267CEB"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BA3845" w14:paraId="0EC80862"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AAA2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B7E4" w14:textId="77777777" w:rsidR="00BA3845" w:rsidRDefault="0017456B">
            <w:pPr>
              <w:autoSpaceDE w:val="0"/>
              <w:autoSpaceDN w:val="0"/>
              <w:spacing w:before="98" w:after="0"/>
              <w:ind w:left="72" w:right="144"/>
            </w:pPr>
            <w:r w:rsidRPr="00804288">
              <w:rPr>
                <w:rFonts w:ascii="Times New Roman" w:eastAsia="Times New Roman" w:hAnsi="Times New Roman"/>
                <w:color w:val="000000"/>
                <w:sz w:val="24"/>
                <w:lang w:val="ru-RU"/>
              </w:rPr>
              <w:t xml:space="preserve">Малые жанры фольклора: пословицы, поговорки, </w:t>
            </w:r>
            <w:r w:rsidRPr="00804288">
              <w:rPr>
                <w:lang w:val="ru-RU"/>
              </w:rPr>
              <w:br/>
            </w:r>
            <w:r w:rsidRPr="00804288">
              <w:rPr>
                <w:rFonts w:ascii="Times New Roman" w:eastAsia="Times New Roman" w:hAnsi="Times New Roman"/>
                <w:color w:val="000000"/>
                <w:sz w:val="24"/>
                <w:lang w:val="ru-RU"/>
              </w:rPr>
              <w:t xml:space="preserve">загадки. </w:t>
            </w:r>
            <w:r>
              <w:rPr>
                <w:rFonts w:ascii="Times New Roman" w:eastAsia="Times New Roman" w:hAnsi="Times New Roman"/>
                <w:color w:val="000000"/>
                <w:sz w:val="24"/>
              </w:rPr>
              <w:t xml:space="preserve">Урок развития </w:t>
            </w:r>
            <w:r>
              <w:br/>
            </w:r>
            <w:r>
              <w:rPr>
                <w:rFonts w:ascii="Times New Roman" w:eastAsia="Times New Roman" w:hAnsi="Times New Roman"/>
                <w:color w:val="000000"/>
                <w:sz w:val="24"/>
              </w:rPr>
              <w:t>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18D3B"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3DD6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0E75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806A5"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39C1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2AF64BFA" w14:textId="77777777" w:rsidR="00BA3845" w:rsidRDefault="00BA3845">
      <w:pPr>
        <w:autoSpaceDE w:val="0"/>
        <w:autoSpaceDN w:val="0"/>
        <w:spacing w:after="0" w:line="14" w:lineRule="exact"/>
      </w:pPr>
    </w:p>
    <w:p w14:paraId="45CD8E63" w14:textId="77777777" w:rsidR="00BA3845" w:rsidRDefault="00BA3845">
      <w:pPr>
        <w:sectPr w:rsidR="00BA3845">
          <w:pgSz w:w="11900" w:h="16840"/>
          <w:pgMar w:top="298" w:right="650" w:bottom="1160" w:left="666" w:header="720" w:footer="720" w:gutter="0"/>
          <w:cols w:space="720" w:equalWidth="0">
            <w:col w:w="10584" w:space="0"/>
          </w:cols>
          <w:docGrid w:linePitch="360"/>
        </w:sectPr>
      </w:pPr>
    </w:p>
    <w:p w14:paraId="79DC3A43"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12C6C72C"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4156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6BE74" w14:textId="77777777" w:rsidR="00BA3845" w:rsidRPr="00804288" w:rsidRDefault="0017456B">
            <w:pPr>
              <w:autoSpaceDE w:val="0"/>
              <w:autoSpaceDN w:val="0"/>
              <w:spacing w:before="98" w:after="0" w:line="262" w:lineRule="auto"/>
              <w:ind w:left="72" w:right="720"/>
              <w:rPr>
                <w:lang w:val="ru-RU"/>
              </w:rPr>
            </w:pPr>
            <w:r w:rsidRPr="00804288">
              <w:rPr>
                <w:rFonts w:ascii="Times New Roman" w:eastAsia="Times New Roman" w:hAnsi="Times New Roman"/>
                <w:color w:val="000000"/>
                <w:sz w:val="24"/>
                <w:lang w:val="ru-RU"/>
              </w:rPr>
              <w:t>Фольклор. Русские народные сказки.</w:t>
            </w:r>
          </w:p>
          <w:p w14:paraId="02E54967" w14:textId="77777777" w:rsidR="00BA3845" w:rsidRPr="00804288" w:rsidRDefault="0017456B">
            <w:pPr>
              <w:autoSpaceDE w:val="0"/>
              <w:autoSpaceDN w:val="0"/>
              <w:spacing w:before="70" w:after="0" w:line="281" w:lineRule="auto"/>
              <w:ind w:left="72"/>
              <w:rPr>
                <w:lang w:val="ru-RU"/>
              </w:rPr>
            </w:pPr>
            <w:r w:rsidRPr="00804288">
              <w:rPr>
                <w:rFonts w:ascii="Times New Roman" w:eastAsia="Times New Roman" w:hAnsi="Times New Roman"/>
                <w:color w:val="000000"/>
                <w:sz w:val="24"/>
                <w:lang w:val="ru-RU"/>
              </w:rPr>
              <w:t xml:space="preserve">Нравственное и </w:t>
            </w:r>
            <w:r w:rsidRPr="00804288">
              <w:rPr>
                <w:lang w:val="ru-RU"/>
              </w:rPr>
              <w:br/>
            </w:r>
            <w:r w:rsidRPr="00804288">
              <w:rPr>
                <w:rFonts w:ascii="Times New Roman" w:eastAsia="Times New Roman" w:hAnsi="Times New Roman"/>
                <w:color w:val="000000"/>
                <w:sz w:val="24"/>
                <w:lang w:val="ru-RU"/>
              </w:rPr>
              <w:t xml:space="preserve">эстетическое содержание сказок. Сказка как вид </w:t>
            </w:r>
            <w:r w:rsidRPr="00804288">
              <w:rPr>
                <w:lang w:val="ru-RU"/>
              </w:rPr>
              <w:br/>
            </w:r>
            <w:r w:rsidRPr="00804288">
              <w:rPr>
                <w:rFonts w:ascii="Times New Roman" w:eastAsia="Times New Roman" w:hAnsi="Times New Roman"/>
                <w:color w:val="000000"/>
                <w:sz w:val="24"/>
                <w:lang w:val="ru-RU"/>
              </w:rPr>
              <w:t xml:space="preserve">народной </w:t>
            </w:r>
            <w:r w:rsidRPr="00804288">
              <w:rPr>
                <w:lang w:val="ru-RU"/>
              </w:rPr>
              <w:br/>
            </w:r>
            <w:r w:rsidRPr="00804288">
              <w:rPr>
                <w:rFonts w:ascii="Times New Roman" w:eastAsia="Times New Roman" w:hAnsi="Times New Roman"/>
                <w:color w:val="000000"/>
                <w:sz w:val="24"/>
                <w:lang w:val="ru-RU"/>
              </w:rPr>
              <w:t>прозы."Царевна-лягушка" как волшебная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D9F0E"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B9D2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7B89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0EB72"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53A9F"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363DACB0"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39B8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375BF" w14:textId="77777777" w:rsidR="00BA3845" w:rsidRPr="00804288" w:rsidRDefault="0017456B">
            <w:pPr>
              <w:autoSpaceDE w:val="0"/>
              <w:autoSpaceDN w:val="0"/>
              <w:spacing w:before="98" w:after="0" w:line="278" w:lineRule="auto"/>
              <w:ind w:left="72"/>
              <w:rPr>
                <w:lang w:val="ru-RU"/>
              </w:rPr>
            </w:pPr>
            <w:r w:rsidRPr="00804288">
              <w:rPr>
                <w:rFonts w:ascii="Times New Roman" w:eastAsia="Times New Roman" w:hAnsi="Times New Roman"/>
                <w:color w:val="000000"/>
                <w:sz w:val="24"/>
                <w:lang w:val="ru-RU"/>
              </w:rPr>
              <w:t xml:space="preserve">Фольклор. Сказки </w:t>
            </w:r>
            <w:r w:rsidRPr="00804288">
              <w:rPr>
                <w:lang w:val="ru-RU"/>
              </w:rPr>
              <w:br/>
            </w:r>
            <w:r w:rsidRPr="00804288">
              <w:rPr>
                <w:rFonts w:ascii="Times New Roman" w:eastAsia="Times New Roman" w:hAnsi="Times New Roman"/>
                <w:color w:val="000000"/>
                <w:sz w:val="24"/>
                <w:lang w:val="ru-RU"/>
              </w:rPr>
              <w:t>народов России и народов мира. «Царевна-лягушка»как волшебная сказка.</w:t>
            </w:r>
          </w:p>
          <w:p w14:paraId="6AC8EE3C"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Животные-помощники.</w:t>
            </w:r>
          </w:p>
          <w:p w14:paraId="3968696F"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Чудесные противники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1A80E"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90E0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C26F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EC3D0"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23.09.2022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B01B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7FB21B72"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6A24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D0697" w14:textId="77777777" w:rsidR="00BA3845" w:rsidRPr="00804288" w:rsidRDefault="0017456B">
            <w:pPr>
              <w:autoSpaceDE w:val="0"/>
              <w:autoSpaceDN w:val="0"/>
              <w:spacing w:before="98" w:after="0" w:line="271" w:lineRule="auto"/>
              <w:ind w:left="72"/>
              <w:rPr>
                <w:lang w:val="ru-RU"/>
              </w:rPr>
            </w:pPr>
            <w:r w:rsidRPr="00804288">
              <w:rPr>
                <w:rFonts w:ascii="Times New Roman" w:eastAsia="Times New Roman" w:hAnsi="Times New Roman"/>
                <w:color w:val="000000"/>
                <w:sz w:val="24"/>
                <w:lang w:val="ru-RU"/>
              </w:rPr>
              <w:t xml:space="preserve">Фольклор. Сказки </w:t>
            </w:r>
            <w:r w:rsidRPr="00804288">
              <w:rPr>
                <w:lang w:val="ru-RU"/>
              </w:rPr>
              <w:br/>
            </w:r>
            <w:r w:rsidRPr="00804288">
              <w:rPr>
                <w:rFonts w:ascii="Times New Roman" w:eastAsia="Times New Roman" w:hAnsi="Times New Roman"/>
                <w:color w:val="000000"/>
                <w:sz w:val="24"/>
                <w:lang w:val="ru-RU"/>
              </w:rPr>
              <w:t>народов России и народов мира.«Царевна-лягушка».</w:t>
            </w:r>
          </w:p>
          <w:p w14:paraId="1DD2A5B3" w14:textId="77777777" w:rsidR="00BA3845" w:rsidRPr="00804288" w:rsidRDefault="0017456B">
            <w:pPr>
              <w:autoSpaceDE w:val="0"/>
              <w:autoSpaceDN w:val="0"/>
              <w:spacing w:before="70" w:after="0" w:line="262" w:lineRule="auto"/>
              <w:ind w:left="72" w:right="432"/>
              <w:rPr>
                <w:lang w:val="ru-RU"/>
              </w:rPr>
            </w:pPr>
            <w:r w:rsidRPr="00804288">
              <w:rPr>
                <w:rFonts w:ascii="Times New Roman" w:eastAsia="Times New Roman" w:hAnsi="Times New Roman"/>
                <w:color w:val="000000"/>
                <w:sz w:val="24"/>
                <w:lang w:val="ru-RU"/>
              </w:rPr>
              <w:t>Василиса Премудрая и Иван-цареви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B8B83"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3DF0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F0EF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DFF42"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66589"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5C30479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3ED1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B2475"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Контрольная работа 1 "Входной мониторинг"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270A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8697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3004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E7BE9"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46480"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BA3845" w14:paraId="2E3870E5"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70B1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1B478"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Фольклор. Сказки </w:t>
            </w:r>
            <w:r w:rsidRPr="00804288">
              <w:rPr>
                <w:lang w:val="ru-RU"/>
              </w:rPr>
              <w:br/>
            </w:r>
            <w:r w:rsidRPr="00804288">
              <w:rPr>
                <w:rFonts w:ascii="Times New Roman" w:eastAsia="Times New Roman" w:hAnsi="Times New Roman"/>
                <w:color w:val="000000"/>
                <w:sz w:val="24"/>
                <w:lang w:val="ru-RU"/>
              </w:rPr>
              <w:t>народов России и народов мира. Сказки о животных.«Журавль и цапля».</w:t>
            </w:r>
          </w:p>
          <w:p w14:paraId="09653923"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Бытовые сказки.</w:t>
            </w:r>
          </w:p>
          <w:p w14:paraId="0B4DA984"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«Солдатская шинель»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CF07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1D1F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07DD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89923"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30.09.2022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7D37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rsidRPr="00DA3930" w14:paraId="4185201B"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FD3E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17FDC" w14:textId="77777777" w:rsidR="00BA3845" w:rsidRDefault="0017456B">
            <w:pPr>
              <w:autoSpaceDE w:val="0"/>
              <w:autoSpaceDN w:val="0"/>
              <w:spacing w:before="98" w:after="0" w:line="262" w:lineRule="auto"/>
              <w:ind w:right="432"/>
              <w:jc w:val="center"/>
            </w:pPr>
            <w:r>
              <w:rPr>
                <w:rFonts w:ascii="Times New Roman" w:eastAsia="Times New Roman" w:hAnsi="Times New Roman"/>
                <w:color w:val="000000"/>
                <w:sz w:val="24"/>
              </w:rPr>
              <w:t>Проект 1 "Художники-иллюстраторы сказок"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3228B"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0FFA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C2BE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D9B16"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33DC2" w14:textId="77777777" w:rsidR="00BA3845" w:rsidRPr="00804288" w:rsidRDefault="0017456B">
            <w:pPr>
              <w:autoSpaceDE w:val="0"/>
              <w:autoSpaceDN w:val="0"/>
              <w:spacing w:before="98" w:after="0" w:line="278" w:lineRule="auto"/>
              <w:ind w:left="72"/>
              <w:rPr>
                <w:lang w:val="ru-RU"/>
              </w:rPr>
            </w:pPr>
            <w:r w:rsidRPr="00804288">
              <w:rPr>
                <w:rFonts w:ascii="Times New Roman" w:eastAsia="Times New Roman" w:hAnsi="Times New Roman"/>
                <w:color w:val="000000"/>
                <w:sz w:val="24"/>
                <w:lang w:val="ru-RU"/>
              </w:rPr>
              <w:t xml:space="preserve">Самооценка с </w:t>
            </w:r>
            <w:r w:rsidRPr="00804288">
              <w:rPr>
                <w:lang w:val="ru-RU"/>
              </w:rPr>
              <w:br/>
            </w:r>
            <w:r w:rsidRPr="00804288">
              <w:rPr>
                <w:rFonts w:ascii="Times New Roman" w:eastAsia="Times New Roman" w:hAnsi="Times New Roman"/>
                <w:color w:val="000000"/>
                <w:sz w:val="24"/>
                <w:lang w:val="ru-RU"/>
              </w:rPr>
              <w:t xml:space="preserve">использованием«Оценочного </w:t>
            </w:r>
            <w:r w:rsidRPr="00804288">
              <w:rPr>
                <w:lang w:val="ru-RU"/>
              </w:rPr>
              <w:br/>
            </w:r>
            <w:r w:rsidRPr="00804288">
              <w:rPr>
                <w:rFonts w:ascii="Times New Roman" w:eastAsia="Times New Roman" w:hAnsi="Times New Roman"/>
                <w:color w:val="000000"/>
                <w:sz w:val="24"/>
                <w:lang w:val="ru-RU"/>
              </w:rPr>
              <w:t>листа»;</w:t>
            </w:r>
          </w:p>
        </w:tc>
      </w:tr>
      <w:tr w:rsidR="00BA3845" w14:paraId="6FF5256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D91F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46DC5" w14:textId="77777777" w:rsidR="00BA3845" w:rsidRPr="00804288" w:rsidRDefault="0017456B">
            <w:pPr>
              <w:autoSpaceDE w:val="0"/>
              <w:autoSpaceDN w:val="0"/>
              <w:spacing w:before="98" w:after="0" w:line="262" w:lineRule="auto"/>
              <w:ind w:left="72"/>
              <w:rPr>
                <w:lang w:val="ru-RU"/>
              </w:rPr>
            </w:pPr>
            <w:r w:rsidRPr="00804288">
              <w:rPr>
                <w:rFonts w:ascii="Times New Roman" w:eastAsia="Times New Roman" w:hAnsi="Times New Roman"/>
                <w:color w:val="000000"/>
                <w:sz w:val="24"/>
                <w:lang w:val="ru-RU"/>
              </w:rPr>
              <w:t xml:space="preserve">Роды и жанры литературы и их основные признаки.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3E04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FE91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E2DB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D7458"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05.10.2022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50EC9"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0A7DAE3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918A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424C6" w14:textId="77777777" w:rsidR="00BA3845" w:rsidRPr="00804288" w:rsidRDefault="0017456B">
            <w:pPr>
              <w:autoSpaceDE w:val="0"/>
              <w:autoSpaceDN w:val="0"/>
              <w:spacing w:before="98" w:after="0"/>
              <w:ind w:left="72" w:right="432"/>
              <w:rPr>
                <w:lang w:val="ru-RU"/>
              </w:rPr>
            </w:pPr>
            <w:r w:rsidRPr="00804288">
              <w:rPr>
                <w:rFonts w:ascii="Times New Roman" w:eastAsia="Times New Roman" w:hAnsi="Times New Roman"/>
                <w:color w:val="000000"/>
                <w:sz w:val="24"/>
                <w:lang w:val="ru-RU"/>
              </w:rPr>
              <w:t xml:space="preserve">Жанр басни в мировой литературе. Эзоп, </w:t>
            </w:r>
            <w:r w:rsidRPr="00804288">
              <w:rPr>
                <w:lang w:val="ru-RU"/>
              </w:rPr>
              <w:br/>
            </w:r>
            <w:r w:rsidRPr="00804288">
              <w:rPr>
                <w:rFonts w:ascii="Times New Roman" w:eastAsia="Times New Roman" w:hAnsi="Times New Roman"/>
                <w:color w:val="000000"/>
                <w:sz w:val="24"/>
                <w:lang w:val="ru-RU"/>
              </w:rPr>
              <w:t xml:space="preserve">Лафонтен. Урок </w:t>
            </w:r>
            <w:r w:rsidRPr="00804288">
              <w:rPr>
                <w:lang w:val="ru-RU"/>
              </w:rPr>
              <w:br/>
            </w:r>
            <w:r w:rsidRPr="00804288">
              <w:rPr>
                <w:rFonts w:ascii="Times New Roman" w:eastAsia="Times New Roman" w:hAnsi="Times New Roman"/>
                <w:color w:val="000000"/>
                <w:sz w:val="24"/>
                <w:lang w:val="ru-RU"/>
              </w:rPr>
              <w:t>внеклассного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392CC"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3984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541B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70196"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4DE3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01A87AE6"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20DD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A9781" w14:textId="77777777" w:rsidR="00BA3845" w:rsidRPr="00804288" w:rsidRDefault="0017456B">
            <w:pPr>
              <w:autoSpaceDE w:val="0"/>
              <w:autoSpaceDN w:val="0"/>
              <w:spacing w:before="98" w:after="0" w:line="262" w:lineRule="auto"/>
              <w:ind w:left="72" w:right="576"/>
              <w:rPr>
                <w:lang w:val="ru-RU"/>
              </w:rPr>
            </w:pPr>
            <w:r w:rsidRPr="00804288">
              <w:rPr>
                <w:rFonts w:ascii="Times New Roman" w:eastAsia="Times New Roman" w:hAnsi="Times New Roman"/>
                <w:color w:val="000000"/>
                <w:sz w:val="24"/>
                <w:lang w:val="ru-RU"/>
              </w:rPr>
              <w:t xml:space="preserve">Русские баснописцы </w:t>
            </w:r>
            <w:r>
              <w:rPr>
                <w:rFonts w:ascii="Times New Roman" w:eastAsia="Times New Roman" w:hAnsi="Times New Roman"/>
                <w:color w:val="000000"/>
                <w:sz w:val="24"/>
              </w:rPr>
              <w:t>XVIII</w:t>
            </w:r>
            <w:r w:rsidRPr="00804288">
              <w:rPr>
                <w:rFonts w:ascii="Times New Roman" w:eastAsia="Times New Roman" w:hAnsi="Times New Roman"/>
                <w:color w:val="000000"/>
                <w:sz w:val="24"/>
                <w:lang w:val="ru-RU"/>
              </w:rPr>
              <w:t xml:space="preserve"> века А. П.</w:t>
            </w:r>
          </w:p>
          <w:p w14:paraId="6502D686" w14:textId="77777777" w:rsidR="00BA3845" w:rsidRPr="00804288" w:rsidRDefault="0017456B">
            <w:pPr>
              <w:autoSpaceDE w:val="0"/>
              <w:autoSpaceDN w:val="0"/>
              <w:spacing w:before="70" w:after="0" w:line="262" w:lineRule="auto"/>
              <w:ind w:left="72"/>
              <w:rPr>
                <w:lang w:val="ru-RU"/>
              </w:rPr>
            </w:pPr>
            <w:r w:rsidRPr="00804288">
              <w:rPr>
                <w:rFonts w:ascii="Times New Roman" w:eastAsia="Times New Roman" w:hAnsi="Times New Roman"/>
                <w:color w:val="000000"/>
                <w:sz w:val="24"/>
                <w:lang w:val="ru-RU"/>
              </w:rPr>
              <w:t>Сумароков «Кокушка». И. И. Дмитриев «Муха».</w:t>
            </w:r>
          </w:p>
          <w:p w14:paraId="38ECC865" w14:textId="77777777" w:rsidR="00BA3845" w:rsidRDefault="0017456B">
            <w:pPr>
              <w:autoSpaceDE w:val="0"/>
              <w:autoSpaceDN w:val="0"/>
              <w:spacing w:before="70" w:after="0" w:line="230" w:lineRule="auto"/>
              <w:jc w:val="center"/>
            </w:pPr>
            <w:r>
              <w:rPr>
                <w:rFonts w:ascii="Times New Roman" w:eastAsia="Times New Roman" w:hAnsi="Times New Roman"/>
                <w:color w:val="000000"/>
                <w:sz w:val="24"/>
              </w:rPr>
              <w:t>Урок внеклассного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08BE0"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311A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80DB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27F6B"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EFB3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377F7E15" w14:textId="77777777" w:rsidR="00BA3845" w:rsidRDefault="00BA3845">
      <w:pPr>
        <w:autoSpaceDE w:val="0"/>
        <w:autoSpaceDN w:val="0"/>
        <w:spacing w:after="0" w:line="14" w:lineRule="exact"/>
      </w:pPr>
    </w:p>
    <w:p w14:paraId="3114ABC5" w14:textId="77777777" w:rsidR="00BA3845" w:rsidRDefault="00BA3845">
      <w:pPr>
        <w:sectPr w:rsidR="00BA3845">
          <w:pgSz w:w="11900" w:h="16840"/>
          <w:pgMar w:top="284" w:right="650" w:bottom="370" w:left="666" w:header="720" w:footer="720" w:gutter="0"/>
          <w:cols w:space="720" w:equalWidth="0">
            <w:col w:w="10584" w:space="0"/>
          </w:cols>
          <w:docGrid w:linePitch="360"/>
        </w:sectPr>
      </w:pPr>
    </w:p>
    <w:p w14:paraId="010E7618"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168E7DDA"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51BC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8AAAA" w14:textId="77777777" w:rsidR="00BA3845" w:rsidRPr="00804288" w:rsidRDefault="0017456B">
            <w:pPr>
              <w:autoSpaceDE w:val="0"/>
              <w:autoSpaceDN w:val="0"/>
              <w:spacing w:before="98" w:after="0"/>
              <w:ind w:left="72" w:right="432"/>
              <w:rPr>
                <w:lang w:val="ru-RU"/>
              </w:rPr>
            </w:pPr>
            <w:r w:rsidRPr="00804288">
              <w:rPr>
                <w:rFonts w:ascii="Times New Roman" w:eastAsia="Times New Roman" w:hAnsi="Times New Roman"/>
                <w:color w:val="000000"/>
                <w:sz w:val="24"/>
                <w:lang w:val="ru-RU"/>
              </w:rPr>
              <w:t xml:space="preserve">И. А. Крылов. Краткий рассказ о баснописце (детство, начало </w:t>
            </w:r>
            <w:r w:rsidRPr="00804288">
              <w:rPr>
                <w:lang w:val="ru-RU"/>
              </w:rPr>
              <w:br/>
            </w:r>
            <w:r w:rsidRPr="00804288">
              <w:rPr>
                <w:rFonts w:ascii="Times New Roman" w:eastAsia="Times New Roman" w:hAnsi="Times New Roman"/>
                <w:color w:val="000000"/>
                <w:sz w:val="24"/>
                <w:lang w:val="ru-RU"/>
              </w:rPr>
              <w:t xml:space="preserve">литературного пути). </w:t>
            </w:r>
          </w:p>
          <w:p w14:paraId="4FD838A0" w14:textId="77777777" w:rsidR="00BA3845" w:rsidRPr="00804288" w:rsidRDefault="0017456B">
            <w:pPr>
              <w:autoSpaceDE w:val="0"/>
              <w:autoSpaceDN w:val="0"/>
              <w:spacing w:before="70" w:after="0" w:line="281" w:lineRule="auto"/>
              <w:ind w:left="72" w:right="144"/>
              <w:rPr>
                <w:lang w:val="ru-RU"/>
              </w:rPr>
            </w:pPr>
            <w:r w:rsidRPr="00804288">
              <w:rPr>
                <w:rFonts w:ascii="Times New Roman" w:eastAsia="Times New Roman" w:hAnsi="Times New Roman"/>
                <w:color w:val="000000"/>
                <w:sz w:val="24"/>
                <w:lang w:val="ru-RU"/>
              </w:rPr>
              <w:t>«Волк не псарне» -</w:t>
            </w:r>
            <w:r w:rsidRPr="00804288">
              <w:rPr>
                <w:lang w:val="ru-RU"/>
              </w:rPr>
              <w:br/>
            </w:r>
            <w:r w:rsidRPr="00804288">
              <w:rPr>
                <w:rFonts w:ascii="Times New Roman" w:eastAsia="Times New Roman" w:hAnsi="Times New Roman"/>
                <w:color w:val="000000"/>
                <w:sz w:val="24"/>
                <w:lang w:val="ru-RU"/>
              </w:rPr>
              <w:t xml:space="preserve">отражение исторических событий в басне, </w:t>
            </w:r>
            <w:r w:rsidRPr="00804288">
              <w:rPr>
                <w:lang w:val="ru-RU"/>
              </w:rPr>
              <w:br/>
            </w:r>
            <w:r w:rsidRPr="00804288">
              <w:rPr>
                <w:rFonts w:ascii="Times New Roman" w:eastAsia="Times New Roman" w:hAnsi="Times New Roman"/>
                <w:color w:val="000000"/>
                <w:sz w:val="24"/>
                <w:lang w:val="ru-RU"/>
              </w:rPr>
              <w:t>патриотическая позиция автора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133D5"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E46D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FDB5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DF4B6"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12.10.2022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1EA18"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64D2F19A"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ED395"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7EE97" w14:textId="77777777" w:rsidR="00BA3845" w:rsidRPr="00804288" w:rsidRDefault="0017456B">
            <w:pPr>
              <w:autoSpaceDE w:val="0"/>
              <w:autoSpaceDN w:val="0"/>
              <w:spacing w:before="100" w:after="0" w:line="230" w:lineRule="auto"/>
              <w:ind w:left="72"/>
              <w:rPr>
                <w:lang w:val="ru-RU"/>
              </w:rPr>
            </w:pPr>
            <w:r w:rsidRPr="00804288">
              <w:rPr>
                <w:rFonts w:ascii="Times New Roman" w:eastAsia="Times New Roman" w:hAnsi="Times New Roman"/>
                <w:color w:val="000000"/>
                <w:sz w:val="24"/>
                <w:lang w:val="ru-RU"/>
              </w:rPr>
              <w:t>И. А. Крылов. Басни.</w:t>
            </w:r>
          </w:p>
          <w:p w14:paraId="70D9139C" w14:textId="77777777" w:rsidR="00BA3845" w:rsidRPr="00804288" w:rsidRDefault="0017456B">
            <w:pPr>
              <w:autoSpaceDE w:val="0"/>
              <w:autoSpaceDN w:val="0"/>
              <w:spacing w:before="72" w:after="0" w:line="283" w:lineRule="auto"/>
              <w:ind w:left="72"/>
              <w:rPr>
                <w:lang w:val="ru-RU"/>
              </w:rPr>
            </w:pPr>
            <w:r w:rsidRPr="00804288">
              <w:rPr>
                <w:rFonts w:ascii="Times New Roman" w:eastAsia="Times New Roman" w:hAnsi="Times New Roman"/>
                <w:color w:val="000000"/>
                <w:sz w:val="24"/>
                <w:lang w:val="ru-RU"/>
              </w:rPr>
              <w:t xml:space="preserve">«Ворона и Лисица», "Волк и Ягненок", "Свинья под Дубом". Осмеяние </w:t>
            </w:r>
            <w:r w:rsidRPr="00804288">
              <w:rPr>
                <w:lang w:val="ru-RU"/>
              </w:rPr>
              <w:br/>
            </w:r>
            <w:r w:rsidRPr="00804288">
              <w:rPr>
                <w:rFonts w:ascii="Times New Roman" w:eastAsia="Times New Roman" w:hAnsi="Times New Roman"/>
                <w:color w:val="000000"/>
                <w:sz w:val="24"/>
                <w:lang w:val="ru-RU"/>
              </w:rPr>
              <w:t xml:space="preserve">пороков - грубой силы, </w:t>
            </w:r>
            <w:r w:rsidRPr="00804288">
              <w:rPr>
                <w:lang w:val="ru-RU"/>
              </w:rPr>
              <w:br/>
            </w:r>
            <w:r w:rsidRPr="00804288">
              <w:rPr>
                <w:rFonts w:ascii="Times New Roman" w:eastAsia="Times New Roman" w:hAnsi="Times New Roman"/>
                <w:color w:val="000000"/>
                <w:sz w:val="24"/>
                <w:lang w:val="ru-RU"/>
              </w:rPr>
              <w:t xml:space="preserve">жадности, </w:t>
            </w:r>
            <w:r w:rsidRPr="00804288">
              <w:rPr>
                <w:lang w:val="ru-RU"/>
              </w:rPr>
              <w:br/>
            </w:r>
            <w:r w:rsidRPr="00804288">
              <w:rPr>
                <w:rFonts w:ascii="Times New Roman" w:eastAsia="Times New Roman" w:hAnsi="Times New Roman"/>
                <w:color w:val="000000"/>
                <w:sz w:val="24"/>
                <w:lang w:val="ru-RU"/>
              </w:rPr>
              <w:t xml:space="preserve">неблагодарности, </w:t>
            </w:r>
            <w:r w:rsidRPr="00804288">
              <w:rPr>
                <w:lang w:val="ru-RU"/>
              </w:rPr>
              <w:br/>
            </w:r>
            <w:r w:rsidRPr="00804288">
              <w:rPr>
                <w:rFonts w:ascii="Times New Roman" w:eastAsia="Times New Roman" w:hAnsi="Times New Roman"/>
                <w:color w:val="000000"/>
                <w:sz w:val="24"/>
                <w:lang w:val="ru-RU"/>
              </w:rPr>
              <w:t>хитрости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23212"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7B3AE"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4FD91"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077F9"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14.10.2022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74C32" w14:textId="77777777" w:rsidR="00BA3845" w:rsidRDefault="0017456B">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BA3845" w14:paraId="3C53578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BA02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CA229" w14:textId="77777777" w:rsidR="00BA3845" w:rsidRPr="00804288" w:rsidRDefault="0017456B">
            <w:pPr>
              <w:autoSpaceDE w:val="0"/>
              <w:autoSpaceDN w:val="0"/>
              <w:spacing w:before="98" w:after="0" w:line="262" w:lineRule="auto"/>
              <w:ind w:left="72" w:right="432"/>
              <w:rPr>
                <w:lang w:val="ru-RU"/>
              </w:rPr>
            </w:pPr>
            <w:r w:rsidRPr="00804288">
              <w:rPr>
                <w:rFonts w:ascii="Times New Roman" w:eastAsia="Times New Roman" w:hAnsi="Times New Roman"/>
                <w:color w:val="000000"/>
                <w:sz w:val="24"/>
                <w:lang w:val="ru-RU"/>
              </w:rPr>
              <w:t>Проект 2 "Герои басен И.А.Крылова"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5C121"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EFEB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E38E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AA767"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4E2F4"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02B6A26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181F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33FB0" w14:textId="77777777" w:rsidR="00BA3845" w:rsidRPr="00804288" w:rsidRDefault="0017456B">
            <w:pPr>
              <w:autoSpaceDE w:val="0"/>
              <w:autoSpaceDN w:val="0"/>
              <w:spacing w:before="98" w:after="0" w:line="262" w:lineRule="auto"/>
              <w:ind w:left="72" w:right="144"/>
              <w:rPr>
                <w:lang w:val="ru-RU"/>
              </w:rPr>
            </w:pPr>
            <w:r w:rsidRPr="00804288">
              <w:rPr>
                <w:rFonts w:ascii="Times New Roman" w:eastAsia="Times New Roman" w:hAnsi="Times New Roman"/>
                <w:color w:val="000000"/>
                <w:sz w:val="24"/>
                <w:lang w:val="ru-RU"/>
              </w:rPr>
              <w:t>В.А.Жуковский. Слово о поэте. Понятие баллады.</w:t>
            </w:r>
          </w:p>
          <w:p w14:paraId="7FDF18CD" w14:textId="77777777" w:rsidR="00BA3845" w:rsidRDefault="0017456B">
            <w:pPr>
              <w:autoSpaceDE w:val="0"/>
              <w:autoSpaceDN w:val="0"/>
              <w:spacing w:before="70" w:after="0" w:line="262" w:lineRule="auto"/>
              <w:ind w:left="72" w:right="144"/>
            </w:pPr>
            <w:r w:rsidRPr="00804288">
              <w:rPr>
                <w:rFonts w:ascii="Times New Roman" w:eastAsia="Times New Roman" w:hAnsi="Times New Roman"/>
                <w:color w:val="000000"/>
                <w:sz w:val="24"/>
                <w:lang w:val="ru-RU"/>
              </w:rPr>
              <w:t xml:space="preserve">"Кубок". "Спящая </w:t>
            </w:r>
            <w:r w:rsidRPr="00804288">
              <w:rPr>
                <w:lang w:val="ru-RU"/>
              </w:rPr>
              <w:br/>
            </w:r>
            <w:r w:rsidRPr="00804288">
              <w:rPr>
                <w:rFonts w:ascii="Times New Roman" w:eastAsia="Times New Roman" w:hAnsi="Times New Roman"/>
                <w:color w:val="000000"/>
                <w:sz w:val="24"/>
                <w:lang w:val="ru-RU"/>
              </w:rPr>
              <w:t xml:space="preserve">царевна". </w:t>
            </w:r>
            <w:r>
              <w:rPr>
                <w:rFonts w:ascii="Times New Roman" w:eastAsia="Times New Roman" w:hAnsi="Times New Roman"/>
                <w:color w:val="000000"/>
                <w:sz w:val="24"/>
              </w:rPr>
              <w:t>Сюжет и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776D2"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623F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F889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8B17E"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19.10.2022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E3366"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62DB254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114C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7A59B" w14:textId="77777777" w:rsidR="00BA3845" w:rsidRPr="00804288" w:rsidRDefault="0017456B">
            <w:pPr>
              <w:autoSpaceDE w:val="0"/>
              <w:autoSpaceDN w:val="0"/>
              <w:spacing w:before="98" w:after="0"/>
              <w:ind w:left="72" w:right="144"/>
              <w:rPr>
                <w:lang w:val="ru-RU"/>
              </w:rPr>
            </w:pPr>
            <w:r w:rsidRPr="00804288">
              <w:rPr>
                <w:rFonts w:ascii="Times New Roman" w:eastAsia="Times New Roman" w:hAnsi="Times New Roman"/>
                <w:color w:val="000000"/>
                <w:sz w:val="24"/>
                <w:lang w:val="ru-RU"/>
              </w:rPr>
              <w:t xml:space="preserve">В.А.Жуковский. "Спящая царевна": черты </w:t>
            </w:r>
            <w:r w:rsidRPr="00804288">
              <w:rPr>
                <w:lang w:val="ru-RU"/>
              </w:rPr>
              <w:br/>
            </w:r>
            <w:r w:rsidRPr="00804288">
              <w:rPr>
                <w:rFonts w:ascii="Times New Roman" w:eastAsia="Times New Roman" w:hAnsi="Times New Roman"/>
                <w:color w:val="000000"/>
                <w:sz w:val="24"/>
                <w:lang w:val="ru-RU"/>
              </w:rPr>
              <w:t>литературной и народной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937CD"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E7D2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323A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C384D"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8D25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3387B3C3"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3144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DB3B3" w14:textId="77777777" w:rsidR="00BA3845" w:rsidRPr="00804288" w:rsidRDefault="0017456B">
            <w:pPr>
              <w:autoSpaceDE w:val="0"/>
              <w:autoSpaceDN w:val="0"/>
              <w:spacing w:before="98" w:after="0" w:line="262" w:lineRule="auto"/>
              <w:ind w:left="72" w:right="144"/>
              <w:rPr>
                <w:lang w:val="ru-RU"/>
              </w:rPr>
            </w:pPr>
            <w:r w:rsidRPr="00804288">
              <w:rPr>
                <w:rFonts w:ascii="Times New Roman" w:eastAsia="Times New Roman" w:hAnsi="Times New Roman"/>
                <w:color w:val="000000"/>
                <w:sz w:val="24"/>
                <w:lang w:val="ru-RU"/>
              </w:rPr>
              <w:t>А. С. Пушкин. Биография поэта. Стихотворения.</w:t>
            </w:r>
          </w:p>
          <w:p w14:paraId="23038D95" w14:textId="77777777" w:rsidR="00BA3845" w:rsidRPr="00804288" w:rsidRDefault="0017456B">
            <w:pPr>
              <w:autoSpaceDE w:val="0"/>
              <w:autoSpaceDN w:val="0"/>
              <w:spacing w:before="72" w:after="0" w:line="262" w:lineRule="auto"/>
              <w:ind w:left="72"/>
              <w:rPr>
                <w:lang w:val="ru-RU"/>
              </w:rPr>
            </w:pPr>
            <w:r w:rsidRPr="00804288">
              <w:rPr>
                <w:rFonts w:ascii="Times New Roman" w:eastAsia="Times New Roman" w:hAnsi="Times New Roman"/>
                <w:color w:val="000000"/>
                <w:sz w:val="24"/>
                <w:lang w:val="ru-RU"/>
              </w:rPr>
              <w:t>«Няне», «У лукоморья дуб зелёный…»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B3F68"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C4E0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B1752"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A9376"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7D44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5545AB23"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7FF0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EA7EC" w14:textId="77777777" w:rsidR="00BA3845" w:rsidRPr="00804288" w:rsidRDefault="0017456B">
            <w:pPr>
              <w:autoSpaceDE w:val="0"/>
              <w:autoSpaceDN w:val="0"/>
              <w:spacing w:before="98" w:after="0"/>
              <w:ind w:left="72" w:right="144"/>
              <w:rPr>
                <w:lang w:val="ru-RU"/>
              </w:rPr>
            </w:pPr>
            <w:r w:rsidRPr="00804288">
              <w:rPr>
                <w:rFonts w:ascii="Times New Roman" w:eastAsia="Times New Roman" w:hAnsi="Times New Roman"/>
                <w:color w:val="000000"/>
                <w:sz w:val="24"/>
                <w:lang w:val="ru-RU"/>
              </w:rPr>
              <w:t xml:space="preserve">А. С. Пушкин. «Сказка о мёртвой царевне и о семи богатырях». Истоки </w:t>
            </w:r>
            <w:r w:rsidRPr="00804288">
              <w:rPr>
                <w:lang w:val="ru-RU"/>
              </w:rPr>
              <w:br/>
            </w:r>
            <w:r w:rsidRPr="00804288">
              <w:rPr>
                <w:rFonts w:ascii="Times New Roman" w:eastAsia="Times New Roman" w:hAnsi="Times New Roman"/>
                <w:color w:val="000000"/>
                <w:sz w:val="24"/>
                <w:lang w:val="ru-RU"/>
              </w:rPr>
              <w:t>рождения сюжета.</w:t>
            </w:r>
          </w:p>
          <w:p w14:paraId="440CEB91" w14:textId="77777777" w:rsidR="00BA3845" w:rsidRPr="00804288" w:rsidRDefault="0017456B">
            <w:pPr>
              <w:autoSpaceDE w:val="0"/>
              <w:autoSpaceDN w:val="0"/>
              <w:spacing w:before="70" w:after="0" w:line="230" w:lineRule="auto"/>
              <w:ind w:left="72"/>
              <w:rPr>
                <w:lang w:val="ru-RU"/>
              </w:rPr>
            </w:pPr>
            <w:r w:rsidRPr="00804288">
              <w:rPr>
                <w:rFonts w:ascii="Times New Roman" w:eastAsia="Times New Roman" w:hAnsi="Times New Roman"/>
                <w:color w:val="000000"/>
                <w:sz w:val="24"/>
                <w:lang w:val="ru-RU"/>
              </w:rPr>
              <w:t>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5E38E"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79C2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F18C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761FD"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26.10.2022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707DF"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33F94063" w14:textId="77777777">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32F3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8029E" w14:textId="77777777" w:rsidR="00BA3845" w:rsidRPr="00804288" w:rsidRDefault="0017456B">
            <w:pPr>
              <w:autoSpaceDE w:val="0"/>
              <w:autoSpaceDN w:val="0"/>
              <w:spacing w:before="98" w:after="0" w:line="283" w:lineRule="auto"/>
              <w:ind w:left="72" w:right="144"/>
              <w:rPr>
                <w:lang w:val="ru-RU"/>
              </w:rPr>
            </w:pPr>
            <w:r w:rsidRPr="00804288">
              <w:rPr>
                <w:rFonts w:ascii="Times New Roman" w:eastAsia="Times New Roman" w:hAnsi="Times New Roman"/>
                <w:color w:val="000000"/>
                <w:sz w:val="24"/>
                <w:lang w:val="ru-RU"/>
              </w:rPr>
              <w:t xml:space="preserve">А.С.Пушкин. «Сказка о мертвой царевне и о семи богатырях». Народная </w:t>
            </w:r>
            <w:r w:rsidRPr="00804288">
              <w:rPr>
                <w:lang w:val="ru-RU"/>
              </w:rPr>
              <w:br/>
            </w:r>
            <w:r w:rsidRPr="00804288">
              <w:rPr>
                <w:rFonts w:ascii="Times New Roman" w:eastAsia="Times New Roman" w:hAnsi="Times New Roman"/>
                <w:color w:val="000000"/>
                <w:sz w:val="24"/>
                <w:lang w:val="ru-RU"/>
              </w:rPr>
              <w:t xml:space="preserve">мораль, нравственность –красота внешняя и </w:t>
            </w:r>
            <w:r w:rsidRPr="00804288">
              <w:rPr>
                <w:lang w:val="ru-RU"/>
              </w:rPr>
              <w:br/>
            </w:r>
            <w:r w:rsidRPr="00804288">
              <w:rPr>
                <w:rFonts w:ascii="Times New Roman" w:eastAsia="Times New Roman" w:hAnsi="Times New Roman"/>
                <w:color w:val="000000"/>
                <w:sz w:val="24"/>
                <w:lang w:val="ru-RU"/>
              </w:rPr>
              <w:t>внутренняя, победа добра над злом.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91794"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A5AB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7D39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BF92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 xml:space="preserve">28.10.2022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13B36" w14:textId="77777777" w:rsidR="00BA3845" w:rsidRDefault="0017456B">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14:paraId="7C27F186" w14:textId="77777777" w:rsidR="00BA3845" w:rsidRDefault="00BA3845">
      <w:pPr>
        <w:autoSpaceDE w:val="0"/>
        <w:autoSpaceDN w:val="0"/>
        <w:spacing w:after="0" w:line="14" w:lineRule="exact"/>
      </w:pPr>
    </w:p>
    <w:p w14:paraId="2369A089" w14:textId="77777777" w:rsidR="00BA3845" w:rsidRDefault="00BA3845">
      <w:pPr>
        <w:sectPr w:rsidR="00BA3845">
          <w:pgSz w:w="11900" w:h="16840"/>
          <w:pgMar w:top="284"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7C703202" w14:textId="77777777">
        <w:trPr>
          <w:trHeight w:hRule="exact" w:val="2514"/>
        </w:trPr>
        <w:tc>
          <w:tcPr>
            <w:tcW w:w="576" w:type="dxa"/>
            <w:tcBorders>
              <w:left w:val="single" w:sz="4" w:space="0" w:color="000000"/>
              <w:bottom w:val="single" w:sz="4" w:space="0" w:color="000000"/>
              <w:right w:val="single" w:sz="4" w:space="0" w:color="000000"/>
            </w:tcBorders>
            <w:tcMar>
              <w:left w:w="0" w:type="dxa"/>
              <w:right w:w="0" w:type="dxa"/>
            </w:tcMar>
          </w:tcPr>
          <w:p w14:paraId="26406F2E" w14:textId="77777777" w:rsidR="00BA3845" w:rsidRDefault="00BA3845"/>
        </w:tc>
        <w:tc>
          <w:tcPr>
            <w:tcW w:w="2894" w:type="dxa"/>
            <w:tcBorders>
              <w:left w:val="single" w:sz="4" w:space="0" w:color="000000"/>
              <w:bottom w:val="single" w:sz="4" w:space="0" w:color="000000"/>
              <w:right w:val="single" w:sz="4" w:space="0" w:color="000000"/>
            </w:tcBorders>
            <w:tcMar>
              <w:left w:w="0" w:type="dxa"/>
              <w:right w:w="0" w:type="dxa"/>
            </w:tcMar>
          </w:tcPr>
          <w:p w14:paraId="10F5EF29" w14:textId="77777777" w:rsidR="00BA3845" w:rsidRDefault="00BA3845"/>
        </w:tc>
        <w:tc>
          <w:tcPr>
            <w:tcW w:w="732" w:type="dxa"/>
            <w:tcBorders>
              <w:left w:val="single" w:sz="4" w:space="0" w:color="000000"/>
              <w:bottom w:val="single" w:sz="4" w:space="0" w:color="000000"/>
              <w:right w:val="single" w:sz="4" w:space="0" w:color="000000"/>
            </w:tcBorders>
            <w:tcMar>
              <w:left w:w="0" w:type="dxa"/>
              <w:right w:w="0" w:type="dxa"/>
            </w:tcMar>
          </w:tcPr>
          <w:p w14:paraId="45E4BB41" w14:textId="77777777" w:rsidR="00BA3845" w:rsidRDefault="00BA3845"/>
        </w:tc>
        <w:tc>
          <w:tcPr>
            <w:tcW w:w="1620" w:type="dxa"/>
            <w:tcBorders>
              <w:left w:val="single" w:sz="4" w:space="0" w:color="000000"/>
              <w:bottom w:val="single" w:sz="4" w:space="0" w:color="000000"/>
              <w:right w:val="single" w:sz="4" w:space="0" w:color="000000"/>
            </w:tcBorders>
            <w:tcMar>
              <w:left w:w="0" w:type="dxa"/>
              <w:right w:w="0" w:type="dxa"/>
            </w:tcMar>
          </w:tcPr>
          <w:p w14:paraId="72F091C4" w14:textId="77777777" w:rsidR="00BA3845" w:rsidRDefault="00BA3845"/>
        </w:tc>
        <w:tc>
          <w:tcPr>
            <w:tcW w:w="1668" w:type="dxa"/>
            <w:tcBorders>
              <w:left w:val="single" w:sz="4" w:space="0" w:color="000000"/>
              <w:bottom w:val="single" w:sz="4" w:space="0" w:color="000000"/>
              <w:right w:val="single" w:sz="4" w:space="0" w:color="000000"/>
            </w:tcBorders>
            <w:tcMar>
              <w:left w:w="0" w:type="dxa"/>
              <w:right w:w="0" w:type="dxa"/>
            </w:tcMar>
          </w:tcPr>
          <w:p w14:paraId="1214EE4A" w14:textId="77777777" w:rsidR="00BA3845" w:rsidRDefault="00BA3845"/>
        </w:tc>
        <w:tc>
          <w:tcPr>
            <w:tcW w:w="1236" w:type="dxa"/>
            <w:tcBorders>
              <w:left w:val="single" w:sz="4" w:space="0" w:color="000000"/>
              <w:bottom w:val="single" w:sz="4" w:space="0" w:color="000000"/>
              <w:right w:val="single" w:sz="4" w:space="0" w:color="000000"/>
            </w:tcBorders>
            <w:tcMar>
              <w:left w:w="0" w:type="dxa"/>
              <w:right w:w="0" w:type="dxa"/>
            </w:tcMar>
          </w:tcPr>
          <w:p w14:paraId="48063784" w14:textId="77777777" w:rsidR="00BA3845" w:rsidRDefault="00BA3845"/>
        </w:tc>
        <w:tc>
          <w:tcPr>
            <w:tcW w:w="1826" w:type="dxa"/>
            <w:tcBorders>
              <w:left w:val="single" w:sz="4" w:space="0" w:color="000000"/>
              <w:bottom w:val="single" w:sz="4" w:space="0" w:color="000000"/>
              <w:right w:val="single" w:sz="4" w:space="0" w:color="000000"/>
            </w:tcBorders>
            <w:tcMar>
              <w:left w:w="0" w:type="dxa"/>
              <w:right w:w="0" w:type="dxa"/>
            </w:tcMar>
          </w:tcPr>
          <w:p w14:paraId="318CAA5B" w14:textId="77777777" w:rsidR="00BA3845" w:rsidRDefault="00BA3845"/>
        </w:tc>
      </w:tr>
    </w:tbl>
    <w:p w14:paraId="773B6578" w14:textId="77777777" w:rsidR="00BA3845" w:rsidRDefault="00BA3845">
      <w:pPr>
        <w:autoSpaceDE w:val="0"/>
        <w:autoSpaceDN w:val="0"/>
        <w:spacing w:after="0" w:line="250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262E5336"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0986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40308" w14:textId="77777777" w:rsidR="00BA3845" w:rsidRPr="00804288" w:rsidRDefault="0017456B">
            <w:pPr>
              <w:autoSpaceDE w:val="0"/>
              <w:autoSpaceDN w:val="0"/>
              <w:spacing w:before="98" w:after="0" w:line="281" w:lineRule="auto"/>
              <w:ind w:left="72" w:right="432"/>
              <w:rPr>
                <w:lang w:val="ru-RU"/>
              </w:rPr>
            </w:pPr>
            <w:r w:rsidRPr="00804288">
              <w:rPr>
                <w:rFonts w:ascii="Times New Roman" w:eastAsia="Times New Roman" w:hAnsi="Times New Roman"/>
                <w:color w:val="000000"/>
                <w:sz w:val="24"/>
                <w:lang w:val="ru-RU"/>
              </w:rPr>
              <w:t xml:space="preserve">Сравнительный анализ сказки Жуковского </w:t>
            </w:r>
            <w:r w:rsidRPr="00804288">
              <w:rPr>
                <w:lang w:val="ru-RU"/>
              </w:rPr>
              <w:br/>
            </w:r>
            <w:r w:rsidRPr="00804288">
              <w:rPr>
                <w:rFonts w:ascii="Times New Roman" w:eastAsia="Times New Roman" w:hAnsi="Times New Roman"/>
                <w:color w:val="000000"/>
                <w:sz w:val="24"/>
                <w:lang w:val="ru-RU"/>
              </w:rPr>
              <w:t xml:space="preserve">"Спящая царевна" и </w:t>
            </w:r>
            <w:r w:rsidRPr="00804288">
              <w:rPr>
                <w:lang w:val="ru-RU"/>
              </w:rPr>
              <w:br/>
            </w:r>
            <w:r w:rsidRPr="00804288">
              <w:rPr>
                <w:rFonts w:ascii="Times New Roman" w:eastAsia="Times New Roman" w:hAnsi="Times New Roman"/>
                <w:color w:val="000000"/>
                <w:sz w:val="24"/>
                <w:lang w:val="ru-RU"/>
              </w:rPr>
              <w:t xml:space="preserve">Пушкина "Сказка о </w:t>
            </w:r>
            <w:r w:rsidRPr="00804288">
              <w:rPr>
                <w:lang w:val="ru-RU"/>
              </w:rPr>
              <w:br/>
            </w:r>
            <w:r w:rsidRPr="00804288">
              <w:rPr>
                <w:rFonts w:ascii="Times New Roman" w:eastAsia="Times New Roman" w:hAnsi="Times New Roman"/>
                <w:color w:val="000000"/>
                <w:sz w:val="24"/>
                <w:lang w:val="ru-RU"/>
              </w:rPr>
              <w:t>мертвой царевне..."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532A8"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52E52"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EF11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37EAF"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FC10F" w14:textId="77777777" w:rsidR="00BA3845" w:rsidRDefault="0017456B">
            <w:pPr>
              <w:autoSpaceDE w:val="0"/>
              <w:autoSpaceDN w:val="0"/>
              <w:spacing w:before="98" w:after="0" w:line="271"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Сочинение;</w:t>
            </w:r>
          </w:p>
        </w:tc>
      </w:tr>
      <w:tr w:rsidR="00BA3845" w14:paraId="7362DBFC"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B14B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658A5" w14:textId="77777777" w:rsidR="00BA3845" w:rsidRPr="00804288" w:rsidRDefault="0017456B">
            <w:pPr>
              <w:autoSpaceDE w:val="0"/>
              <w:autoSpaceDN w:val="0"/>
              <w:spacing w:before="98" w:after="0" w:line="271" w:lineRule="auto"/>
              <w:ind w:left="72" w:right="144"/>
              <w:rPr>
                <w:lang w:val="ru-RU"/>
              </w:rPr>
            </w:pPr>
            <w:r w:rsidRPr="00804288">
              <w:rPr>
                <w:rFonts w:ascii="Times New Roman" w:eastAsia="Times New Roman" w:hAnsi="Times New Roman"/>
                <w:color w:val="000000"/>
                <w:sz w:val="24"/>
                <w:lang w:val="ru-RU"/>
              </w:rPr>
              <w:t>А. С. Пушкин. «Сказка о мёртвой царевне и о семи богатырях».</w:t>
            </w:r>
          </w:p>
          <w:p w14:paraId="4DD37334" w14:textId="77777777" w:rsidR="00BA3845" w:rsidRPr="00804288" w:rsidRDefault="0017456B">
            <w:pPr>
              <w:autoSpaceDE w:val="0"/>
              <w:autoSpaceDN w:val="0"/>
              <w:spacing w:before="70" w:after="0" w:line="271" w:lineRule="auto"/>
              <w:ind w:left="72"/>
              <w:rPr>
                <w:lang w:val="ru-RU"/>
              </w:rPr>
            </w:pPr>
            <w:r w:rsidRPr="00804288">
              <w:rPr>
                <w:rFonts w:ascii="Times New Roman" w:eastAsia="Times New Roman" w:hAnsi="Times New Roman"/>
                <w:color w:val="000000"/>
                <w:sz w:val="24"/>
                <w:lang w:val="ru-RU"/>
              </w:rPr>
              <w:t xml:space="preserve">Стихотворная и </w:t>
            </w:r>
            <w:r w:rsidRPr="00804288">
              <w:rPr>
                <w:lang w:val="ru-RU"/>
              </w:rPr>
              <w:br/>
            </w:r>
            <w:r w:rsidRPr="00804288">
              <w:rPr>
                <w:rFonts w:ascii="Times New Roman" w:eastAsia="Times New Roman" w:hAnsi="Times New Roman"/>
                <w:color w:val="000000"/>
                <w:sz w:val="24"/>
                <w:lang w:val="ru-RU"/>
              </w:rPr>
              <w:t>прозаическая речь. Рифма, ритм, способы рифмовки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773BF"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048C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473F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2F3F2"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09.11.2022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583E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1755207A"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E37E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44FCB"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Произведения </w:t>
            </w:r>
            <w:r w:rsidRPr="00804288">
              <w:rPr>
                <w:lang w:val="ru-RU"/>
              </w:rPr>
              <w:br/>
            </w:r>
            <w:r w:rsidRPr="00804288">
              <w:rPr>
                <w:rFonts w:ascii="Times New Roman" w:eastAsia="Times New Roman" w:hAnsi="Times New Roman"/>
                <w:color w:val="000000"/>
                <w:sz w:val="24"/>
                <w:lang w:val="ru-RU"/>
              </w:rPr>
              <w:t>приключенческого жанра отечественных писателей. Антоний Погорельский.</w:t>
            </w:r>
          </w:p>
          <w:p w14:paraId="3E0610A3" w14:textId="77777777" w:rsidR="00BA3845" w:rsidRPr="00804288" w:rsidRDefault="0017456B">
            <w:pPr>
              <w:autoSpaceDE w:val="0"/>
              <w:autoSpaceDN w:val="0"/>
              <w:spacing w:before="70" w:after="0" w:line="271" w:lineRule="auto"/>
              <w:ind w:left="72" w:right="288"/>
              <w:rPr>
                <w:lang w:val="ru-RU"/>
              </w:rPr>
            </w:pPr>
            <w:r w:rsidRPr="00804288">
              <w:rPr>
                <w:rFonts w:ascii="Times New Roman" w:eastAsia="Times New Roman" w:hAnsi="Times New Roman"/>
                <w:color w:val="000000"/>
                <w:sz w:val="24"/>
                <w:lang w:val="ru-RU"/>
              </w:rPr>
              <w:t xml:space="preserve">«Чёрная курица, или </w:t>
            </w:r>
            <w:r w:rsidRPr="00804288">
              <w:rPr>
                <w:lang w:val="ru-RU"/>
              </w:rPr>
              <w:br/>
            </w:r>
            <w:r w:rsidRPr="00804288">
              <w:rPr>
                <w:rFonts w:ascii="Times New Roman" w:eastAsia="Times New Roman" w:hAnsi="Times New Roman"/>
                <w:color w:val="000000"/>
                <w:sz w:val="24"/>
                <w:lang w:val="ru-RU"/>
              </w:rPr>
              <w:t>Подземные жители» как литературная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91AA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03F8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2D79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6A89B"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F24D6"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147858F0"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BB02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29.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28F9B"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Произведения </w:t>
            </w:r>
            <w:r w:rsidRPr="00804288">
              <w:rPr>
                <w:lang w:val="ru-RU"/>
              </w:rPr>
              <w:br/>
            </w:r>
            <w:r w:rsidRPr="00804288">
              <w:rPr>
                <w:rFonts w:ascii="Times New Roman" w:eastAsia="Times New Roman" w:hAnsi="Times New Roman"/>
                <w:color w:val="000000"/>
                <w:sz w:val="24"/>
                <w:lang w:val="ru-RU"/>
              </w:rPr>
              <w:t>приключенческого жанра отечественных писателей. Антоний Погорельский.</w:t>
            </w:r>
          </w:p>
          <w:p w14:paraId="5ABBFE4E" w14:textId="77777777" w:rsidR="00BA3845" w:rsidRPr="00804288" w:rsidRDefault="0017456B">
            <w:pPr>
              <w:autoSpaceDE w:val="0"/>
              <w:autoSpaceDN w:val="0"/>
              <w:spacing w:before="72" w:after="0"/>
              <w:ind w:left="72" w:right="288"/>
              <w:rPr>
                <w:lang w:val="ru-RU"/>
              </w:rPr>
            </w:pPr>
            <w:r w:rsidRPr="00804288">
              <w:rPr>
                <w:rFonts w:ascii="Times New Roman" w:eastAsia="Times New Roman" w:hAnsi="Times New Roman"/>
                <w:color w:val="000000"/>
                <w:sz w:val="24"/>
                <w:lang w:val="ru-RU"/>
              </w:rPr>
              <w:t xml:space="preserve">«Чёрная курица, или </w:t>
            </w:r>
            <w:r w:rsidRPr="00804288">
              <w:rPr>
                <w:lang w:val="ru-RU"/>
              </w:rPr>
              <w:br/>
            </w:r>
            <w:r w:rsidRPr="00804288">
              <w:rPr>
                <w:rFonts w:ascii="Times New Roman" w:eastAsia="Times New Roman" w:hAnsi="Times New Roman"/>
                <w:color w:val="000000"/>
                <w:sz w:val="24"/>
                <w:lang w:val="ru-RU"/>
              </w:rPr>
              <w:t xml:space="preserve">Подземные жители» как нравоучительное </w:t>
            </w:r>
            <w:r w:rsidRPr="00804288">
              <w:rPr>
                <w:lang w:val="ru-RU"/>
              </w:rPr>
              <w:br/>
            </w:r>
            <w:r w:rsidRPr="00804288">
              <w:rPr>
                <w:rFonts w:ascii="Times New Roman" w:eastAsia="Times New Roman" w:hAnsi="Times New Roman"/>
                <w:color w:val="000000"/>
                <w:sz w:val="24"/>
                <w:lang w:val="ru-RU"/>
              </w:rPr>
              <w:t>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7DDBC"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2689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4177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6090D"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60E1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1F2F54A4" w14:textId="77777777">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89FF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lastRenderedPageBreak/>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DAA16" w14:textId="77777777" w:rsidR="00BA3845" w:rsidRPr="00804288" w:rsidRDefault="0017456B">
            <w:pPr>
              <w:autoSpaceDE w:val="0"/>
              <w:autoSpaceDN w:val="0"/>
              <w:spacing w:before="98" w:after="0" w:line="230" w:lineRule="auto"/>
              <w:ind w:left="72"/>
              <w:rPr>
                <w:lang w:val="ru-RU"/>
              </w:rPr>
            </w:pPr>
            <w:r w:rsidRPr="00804288">
              <w:rPr>
                <w:rFonts w:ascii="Times New Roman" w:eastAsia="Times New Roman" w:hAnsi="Times New Roman"/>
                <w:color w:val="000000"/>
                <w:sz w:val="24"/>
                <w:lang w:val="ru-RU"/>
              </w:rPr>
              <w:t>М. Ю. Лермонтов.</w:t>
            </w:r>
          </w:p>
          <w:p w14:paraId="3512E24A" w14:textId="77777777" w:rsidR="00BA3845" w:rsidRPr="00804288" w:rsidRDefault="0017456B">
            <w:pPr>
              <w:autoSpaceDE w:val="0"/>
              <w:autoSpaceDN w:val="0"/>
              <w:spacing w:before="70" w:after="0" w:line="262" w:lineRule="auto"/>
              <w:ind w:right="1152"/>
              <w:jc w:val="center"/>
              <w:rPr>
                <w:lang w:val="ru-RU"/>
              </w:rPr>
            </w:pPr>
            <w:r w:rsidRPr="00804288">
              <w:rPr>
                <w:rFonts w:ascii="Times New Roman" w:eastAsia="Times New Roman" w:hAnsi="Times New Roman"/>
                <w:color w:val="000000"/>
                <w:sz w:val="24"/>
                <w:lang w:val="ru-RU"/>
              </w:rPr>
              <w:t>Стихотворение«Бородино». М.</w:t>
            </w:r>
          </w:p>
          <w:p w14:paraId="307FF19F" w14:textId="77777777" w:rsidR="00BA3845" w:rsidRPr="00804288" w:rsidRDefault="0017456B">
            <w:pPr>
              <w:autoSpaceDE w:val="0"/>
              <w:autoSpaceDN w:val="0"/>
              <w:spacing w:before="70" w:after="0" w:line="230" w:lineRule="auto"/>
              <w:ind w:left="72"/>
              <w:rPr>
                <w:lang w:val="ru-RU"/>
              </w:rPr>
            </w:pPr>
            <w:r w:rsidRPr="00804288">
              <w:rPr>
                <w:rFonts w:ascii="Times New Roman" w:eastAsia="Times New Roman" w:hAnsi="Times New Roman"/>
                <w:color w:val="000000"/>
                <w:sz w:val="24"/>
                <w:lang w:val="ru-RU"/>
              </w:rPr>
              <w:t>Ю. Лермонтов.</w:t>
            </w:r>
          </w:p>
          <w:p w14:paraId="37653834" w14:textId="77777777" w:rsidR="00BA3845" w:rsidRPr="00804288" w:rsidRDefault="0017456B">
            <w:pPr>
              <w:autoSpaceDE w:val="0"/>
              <w:autoSpaceDN w:val="0"/>
              <w:spacing w:before="70" w:after="0" w:line="281" w:lineRule="auto"/>
              <w:ind w:left="72" w:right="576"/>
              <w:rPr>
                <w:lang w:val="ru-RU"/>
              </w:rPr>
            </w:pPr>
            <w:r w:rsidRPr="00804288">
              <w:rPr>
                <w:rFonts w:ascii="Times New Roman" w:eastAsia="Times New Roman" w:hAnsi="Times New Roman"/>
                <w:color w:val="000000"/>
                <w:sz w:val="24"/>
                <w:lang w:val="ru-RU"/>
              </w:rPr>
              <w:t xml:space="preserve">«Бородино»: история создания, тема, идея, композиция </w:t>
            </w:r>
            <w:r w:rsidRPr="00804288">
              <w:rPr>
                <w:lang w:val="ru-RU"/>
              </w:rPr>
              <w:br/>
            </w:r>
            <w:r w:rsidRPr="00804288">
              <w:rPr>
                <w:rFonts w:ascii="Times New Roman" w:eastAsia="Times New Roman" w:hAnsi="Times New Roman"/>
                <w:color w:val="000000"/>
                <w:sz w:val="24"/>
                <w:lang w:val="ru-RU"/>
              </w:rPr>
              <w:t>стихотворения, образ рассказчика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9FBC1"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C054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3AA1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2309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 xml:space="preserve">16.11.2022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000792" w14:textId="77777777" w:rsidR="00BA3845" w:rsidRDefault="0017456B">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14:paraId="75CEE0EE" w14:textId="77777777" w:rsidR="00BA3845" w:rsidRDefault="00BA3845">
      <w:pPr>
        <w:autoSpaceDE w:val="0"/>
        <w:autoSpaceDN w:val="0"/>
        <w:spacing w:after="0" w:line="14" w:lineRule="exact"/>
      </w:pPr>
    </w:p>
    <w:p w14:paraId="1C9803FF" w14:textId="77777777" w:rsidR="00BA3845" w:rsidRDefault="00BA3845">
      <w:pPr>
        <w:autoSpaceDE w:val="0"/>
        <w:autoSpaceDN w:val="0"/>
        <w:spacing w:after="0" w:line="14" w:lineRule="exact"/>
      </w:pPr>
    </w:p>
    <w:p w14:paraId="0EDE1918" w14:textId="77777777" w:rsidR="00BA3845" w:rsidRDefault="00BA3845">
      <w:pPr>
        <w:sectPr w:rsidR="00BA3845">
          <w:pgSz w:w="11900" w:h="16840"/>
          <w:pgMar w:top="0" w:right="650" w:bottom="602" w:left="666" w:header="720" w:footer="720" w:gutter="0"/>
          <w:cols w:space="720" w:equalWidth="0">
            <w:col w:w="10584" w:space="0"/>
          </w:cols>
          <w:docGrid w:linePitch="360"/>
        </w:sectPr>
      </w:pPr>
    </w:p>
    <w:p w14:paraId="79755DD2"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rsidRPr="00DA3930" w14:paraId="6601701F"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D32A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D2A20" w14:textId="77777777" w:rsidR="00BA3845" w:rsidRPr="00804288" w:rsidRDefault="0017456B">
            <w:pPr>
              <w:autoSpaceDE w:val="0"/>
              <w:autoSpaceDN w:val="0"/>
              <w:spacing w:before="98" w:after="0" w:line="271" w:lineRule="auto"/>
              <w:ind w:left="72" w:right="864"/>
              <w:rPr>
                <w:lang w:val="ru-RU"/>
              </w:rPr>
            </w:pPr>
            <w:r w:rsidRPr="00804288">
              <w:rPr>
                <w:rFonts w:ascii="Times New Roman" w:eastAsia="Times New Roman" w:hAnsi="Times New Roman"/>
                <w:color w:val="000000"/>
                <w:sz w:val="24"/>
                <w:lang w:val="ru-RU"/>
              </w:rPr>
              <w:t>М. Ю. Лермонтов. Стихотворение</w:t>
            </w:r>
            <w:r w:rsidRPr="00804288">
              <w:rPr>
                <w:lang w:val="ru-RU"/>
              </w:rPr>
              <w:br/>
            </w:r>
            <w:r w:rsidRPr="00804288">
              <w:rPr>
                <w:rFonts w:ascii="Times New Roman" w:eastAsia="Times New Roman" w:hAnsi="Times New Roman"/>
                <w:color w:val="000000"/>
                <w:sz w:val="24"/>
                <w:lang w:val="ru-RU"/>
              </w:rPr>
              <w:t>«Бородино»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5F853"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454C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635B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7368D"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471E0"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Самооценка с </w:t>
            </w:r>
            <w:r w:rsidRPr="00804288">
              <w:rPr>
                <w:lang w:val="ru-RU"/>
              </w:rPr>
              <w:br/>
            </w:r>
            <w:r w:rsidRPr="00804288">
              <w:rPr>
                <w:rFonts w:ascii="Times New Roman" w:eastAsia="Times New Roman" w:hAnsi="Times New Roman"/>
                <w:color w:val="000000"/>
                <w:sz w:val="24"/>
                <w:lang w:val="ru-RU"/>
              </w:rPr>
              <w:t xml:space="preserve">использованием«Оценочного </w:t>
            </w:r>
            <w:r w:rsidRPr="00804288">
              <w:rPr>
                <w:lang w:val="ru-RU"/>
              </w:rPr>
              <w:br/>
            </w:r>
            <w:r w:rsidRPr="00804288">
              <w:rPr>
                <w:rFonts w:ascii="Times New Roman" w:eastAsia="Times New Roman" w:hAnsi="Times New Roman"/>
                <w:color w:val="000000"/>
                <w:sz w:val="24"/>
                <w:lang w:val="ru-RU"/>
              </w:rPr>
              <w:t>листа»;</w:t>
            </w:r>
          </w:p>
        </w:tc>
      </w:tr>
      <w:tr w:rsidR="00BA3845" w14:paraId="582484E3"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7359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0DEDE" w14:textId="77777777" w:rsidR="00BA3845" w:rsidRPr="00804288" w:rsidRDefault="0017456B">
            <w:pPr>
              <w:autoSpaceDE w:val="0"/>
              <w:autoSpaceDN w:val="0"/>
              <w:spacing w:before="98" w:after="0" w:line="271" w:lineRule="auto"/>
              <w:ind w:left="72" w:right="576"/>
              <w:rPr>
                <w:lang w:val="ru-RU"/>
              </w:rPr>
            </w:pPr>
            <w:r w:rsidRPr="00804288">
              <w:rPr>
                <w:rFonts w:ascii="Times New Roman" w:eastAsia="Times New Roman" w:hAnsi="Times New Roman"/>
                <w:color w:val="000000"/>
                <w:sz w:val="24"/>
                <w:lang w:val="ru-RU"/>
              </w:rPr>
              <w:t xml:space="preserve">Н. В. Гоголь. Повесть«Ночь перед </w:t>
            </w:r>
            <w:r w:rsidRPr="00804288">
              <w:rPr>
                <w:lang w:val="ru-RU"/>
              </w:rPr>
              <w:br/>
            </w:r>
            <w:r w:rsidRPr="00804288">
              <w:rPr>
                <w:rFonts w:ascii="Times New Roman" w:eastAsia="Times New Roman" w:hAnsi="Times New Roman"/>
                <w:color w:val="000000"/>
                <w:sz w:val="24"/>
                <w:lang w:val="ru-RU"/>
              </w:rPr>
              <w:t>Рождеством». Н. В.</w:t>
            </w:r>
          </w:p>
          <w:p w14:paraId="3F42B6C7" w14:textId="77777777" w:rsidR="00BA3845" w:rsidRDefault="0017456B">
            <w:pPr>
              <w:autoSpaceDE w:val="0"/>
              <w:autoSpaceDN w:val="0"/>
              <w:spacing w:before="70" w:after="0" w:line="271" w:lineRule="auto"/>
              <w:ind w:left="72" w:right="432"/>
            </w:pPr>
            <w:r w:rsidRPr="00804288">
              <w:rPr>
                <w:rFonts w:ascii="Times New Roman" w:eastAsia="Times New Roman" w:hAnsi="Times New Roman"/>
                <w:color w:val="000000"/>
                <w:sz w:val="24"/>
                <w:lang w:val="ru-RU"/>
              </w:rPr>
              <w:t xml:space="preserve">Гоголь. «Ночь перед Рождеством». </w:t>
            </w:r>
            <w:r>
              <w:rPr>
                <w:rFonts w:ascii="Times New Roman" w:eastAsia="Times New Roman" w:hAnsi="Times New Roman"/>
                <w:color w:val="000000"/>
                <w:sz w:val="24"/>
              </w:rPr>
              <w:t>Анализ 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AB8BF"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E6A0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6651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0CEF7"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0BFA2"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rsidRPr="00DA3930" w14:paraId="7A3B81B4"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AECE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F3E1A" w14:textId="77777777" w:rsidR="00BA3845" w:rsidRPr="00804288" w:rsidRDefault="0017456B">
            <w:pPr>
              <w:autoSpaceDE w:val="0"/>
              <w:autoSpaceDN w:val="0"/>
              <w:spacing w:before="98" w:after="0" w:line="271" w:lineRule="auto"/>
              <w:ind w:left="72" w:right="576"/>
              <w:rPr>
                <w:lang w:val="ru-RU"/>
              </w:rPr>
            </w:pPr>
            <w:r w:rsidRPr="00804288">
              <w:rPr>
                <w:rFonts w:ascii="Times New Roman" w:eastAsia="Times New Roman" w:hAnsi="Times New Roman"/>
                <w:color w:val="000000"/>
                <w:sz w:val="24"/>
                <w:lang w:val="ru-RU"/>
              </w:rPr>
              <w:t xml:space="preserve">Н. В. Гоголь. Повесть«Ночь перед </w:t>
            </w:r>
            <w:r w:rsidRPr="00804288">
              <w:rPr>
                <w:lang w:val="ru-RU"/>
              </w:rPr>
              <w:br/>
            </w:r>
            <w:r w:rsidRPr="00804288">
              <w:rPr>
                <w:rFonts w:ascii="Times New Roman" w:eastAsia="Times New Roman" w:hAnsi="Times New Roman"/>
                <w:color w:val="000000"/>
                <w:sz w:val="24"/>
                <w:lang w:val="ru-RU"/>
              </w:rPr>
              <w:t>Рождеством». Н. В.</w:t>
            </w:r>
          </w:p>
          <w:p w14:paraId="216E194E" w14:textId="77777777" w:rsidR="00BA3845" w:rsidRDefault="0017456B">
            <w:pPr>
              <w:autoSpaceDE w:val="0"/>
              <w:autoSpaceDN w:val="0"/>
              <w:spacing w:before="70" w:after="0"/>
              <w:ind w:left="72" w:right="144"/>
            </w:pPr>
            <w:r w:rsidRPr="00804288">
              <w:rPr>
                <w:rFonts w:ascii="Times New Roman" w:eastAsia="Times New Roman" w:hAnsi="Times New Roman"/>
                <w:color w:val="000000"/>
                <w:sz w:val="24"/>
                <w:lang w:val="ru-RU"/>
              </w:rPr>
              <w:t xml:space="preserve">Гоголь. «Ночь перед </w:t>
            </w:r>
            <w:r w:rsidRPr="00804288">
              <w:rPr>
                <w:lang w:val="ru-RU"/>
              </w:rPr>
              <w:br/>
            </w:r>
            <w:r w:rsidRPr="00804288">
              <w:rPr>
                <w:rFonts w:ascii="Times New Roman" w:eastAsia="Times New Roman" w:hAnsi="Times New Roman"/>
                <w:color w:val="000000"/>
                <w:sz w:val="24"/>
                <w:lang w:val="ru-RU"/>
              </w:rPr>
              <w:t xml:space="preserve">Рождеством». </w:t>
            </w:r>
            <w:r>
              <w:rPr>
                <w:rFonts w:ascii="Times New Roman" w:eastAsia="Times New Roman" w:hAnsi="Times New Roman"/>
                <w:color w:val="000000"/>
                <w:sz w:val="24"/>
              </w:rPr>
              <w:t xml:space="preserve">Сочетание комического и </w:t>
            </w:r>
            <w:r>
              <w:br/>
            </w:r>
            <w:r>
              <w:rPr>
                <w:rFonts w:ascii="Times New Roman" w:eastAsia="Times New Roman" w:hAnsi="Times New Roman"/>
                <w:color w:val="000000"/>
                <w:sz w:val="24"/>
              </w:rPr>
              <w:t>лирического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D7F1C"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20A5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4B70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D68B2"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23.11.2022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64B81"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Самооценка с </w:t>
            </w:r>
            <w:r w:rsidRPr="00804288">
              <w:rPr>
                <w:lang w:val="ru-RU"/>
              </w:rPr>
              <w:br/>
            </w:r>
            <w:r w:rsidRPr="00804288">
              <w:rPr>
                <w:rFonts w:ascii="Times New Roman" w:eastAsia="Times New Roman" w:hAnsi="Times New Roman"/>
                <w:color w:val="000000"/>
                <w:sz w:val="24"/>
                <w:lang w:val="ru-RU"/>
              </w:rPr>
              <w:t xml:space="preserve">использованием«Оценочного </w:t>
            </w:r>
            <w:r w:rsidRPr="00804288">
              <w:rPr>
                <w:lang w:val="ru-RU"/>
              </w:rPr>
              <w:br/>
            </w:r>
            <w:r w:rsidRPr="00804288">
              <w:rPr>
                <w:rFonts w:ascii="Times New Roman" w:eastAsia="Times New Roman" w:hAnsi="Times New Roman"/>
                <w:color w:val="000000"/>
                <w:sz w:val="24"/>
                <w:lang w:val="ru-RU"/>
              </w:rPr>
              <w:t>листа»;</w:t>
            </w:r>
          </w:p>
        </w:tc>
      </w:tr>
      <w:tr w:rsidR="00BA3845" w14:paraId="00EEC36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BE18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80416" w14:textId="77777777" w:rsidR="00BA3845" w:rsidRPr="00804288" w:rsidRDefault="0017456B">
            <w:pPr>
              <w:autoSpaceDE w:val="0"/>
              <w:autoSpaceDN w:val="0"/>
              <w:spacing w:before="98" w:after="0" w:line="230" w:lineRule="auto"/>
              <w:ind w:left="72"/>
              <w:rPr>
                <w:lang w:val="ru-RU"/>
              </w:rPr>
            </w:pPr>
            <w:r w:rsidRPr="00804288">
              <w:rPr>
                <w:rFonts w:ascii="Times New Roman" w:eastAsia="Times New Roman" w:hAnsi="Times New Roman"/>
                <w:color w:val="000000"/>
                <w:sz w:val="24"/>
                <w:lang w:val="ru-RU"/>
              </w:rPr>
              <w:t>Н. В. Гоголь.</w:t>
            </w:r>
          </w:p>
          <w:p w14:paraId="7301861F" w14:textId="77777777" w:rsidR="00BA3845" w:rsidRPr="00804288" w:rsidRDefault="0017456B">
            <w:pPr>
              <w:autoSpaceDE w:val="0"/>
              <w:autoSpaceDN w:val="0"/>
              <w:spacing w:before="70" w:after="0" w:line="262" w:lineRule="auto"/>
              <w:ind w:left="72" w:right="144"/>
              <w:rPr>
                <w:lang w:val="ru-RU"/>
              </w:rPr>
            </w:pPr>
            <w:r w:rsidRPr="00804288">
              <w:rPr>
                <w:rFonts w:ascii="Times New Roman" w:eastAsia="Times New Roman" w:hAnsi="Times New Roman"/>
                <w:color w:val="000000"/>
                <w:sz w:val="24"/>
                <w:lang w:val="ru-RU"/>
              </w:rPr>
              <w:t>«Заколдованное место». Реальность и фантастика.</w:t>
            </w:r>
          </w:p>
          <w:p w14:paraId="1C835411" w14:textId="77777777" w:rsidR="00BA3845" w:rsidRPr="00804288" w:rsidRDefault="0017456B">
            <w:pPr>
              <w:autoSpaceDE w:val="0"/>
              <w:autoSpaceDN w:val="0"/>
              <w:spacing w:before="70" w:after="0" w:line="262" w:lineRule="auto"/>
              <w:ind w:left="72" w:right="720"/>
              <w:rPr>
                <w:lang w:val="ru-RU"/>
              </w:rPr>
            </w:pPr>
            <w:r w:rsidRPr="00804288">
              <w:rPr>
                <w:rFonts w:ascii="Times New Roman" w:eastAsia="Times New Roman" w:hAnsi="Times New Roman"/>
                <w:color w:val="000000"/>
                <w:sz w:val="24"/>
                <w:lang w:val="ru-RU"/>
              </w:rPr>
              <w:t>Юмор. 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CCCF1"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F1F4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0C09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91EBF"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25.11.2022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D6093"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32BCF185"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B957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10B63" w14:textId="77777777" w:rsidR="00BA3845" w:rsidRDefault="0017456B">
            <w:pPr>
              <w:autoSpaceDE w:val="0"/>
              <w:autoSpaceDN w:val="0"/>
              <w:spacing w:before="98" w:after="0"/>
              <w:ind w:left="72"/>
            </w:pPr>
            <w:r w:rsidRPr="00804288">
              <w:rPr>
                <w:rFonts w:ascii="Times New Roman" w:eastAsia="Times New Roman" w:hAnsi="Times New Roman"/>
                <w:color w:val="000000"/>
                <w:sz w:val="24"/>
                <w:lang w:val="ru-RU"/>
              </w:rPr>
              <w:t xml:space="preserve">Н. А. Некрасов. Лирика Н. А. Некрасова: детские </w:t>
            </w:r>
            <w:r w:rsidRPr="00804288">
              <w:rPr>
                <w:lang w:val="ru-RU"/>
              </w:rPr>
              <w:br/>
            </w:r>
            <w:r w:rsidRPr="00804288">
              <w:rPr>
                <w:rFonts w:ascii="Times New Roman" w:eastAsia="Times New Roman" w:hAnsi="Times New Roman"/>
                <w:color w:val="000000"/>
                <w:sz w:val="24"/>
                <w:lang w:val="ru-RU"/>
              </w:rPr>
              <w:t xml:space="preserve">образы. </w:t>
            </w:r>
            <w:r>
              <w:rPr>
                <w:rFonts w:ascii="Times New Roman" w:eastAsia="Times New Roman" w:hAnsi="Times New Roman"/>
                <w:color w:val="000000"/>
                <w:sz w:val="24"/>
              </w:rPr>
              <w:t xml:space="preserve">"Школьник", </w:t>
            </w:r>
            <w:r>
              <w:br/>
            </w:r>
            <w:r>
              <w:rPr>
                <w:rFonts w:ascii="Times New Roman" w:eastAsia="Times New Roman" w:hAnsi="Times New Roman"/>
                <w:color w:val="000000"/>
                <w:sz w:val="24"/>
              </w:rPr>
              <w:t>"Крестьянские дети"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E932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0363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D410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4DAAC"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5E19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70CBD9A2"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A389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36.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A8279" w14:textId="77777777" w:rsidR="00BA3845" w:rsidRDefault="0017456B">
            <w:pPr>
              <w:autoSpaceDE w:val="0"/>
              <w:autoSpaceDN w:val="0"/>
              <w:spacing w:before="98" w:after="0"/>
              <w:ind w:left="72"/>
            </w:pPr>
            <w:r w:rsidRPr="00804288">
              <w:rPr>
                <w:rFonts w:ascii="Times New Roman" w:eastAsia="Times New Roman" w:hAnsi="Times New Roman"/>
                <w:color w:val="000000"/>
                <w:sz w:val="24"/>
                <w:lang w:val="ru-RU"/>
              </w:rPr>
              <w:t>Н. А. Некрасов. Поэма</w:t>
            </w:r>
            <w:r w:rsidRPr="00804288">
              <w:rPr>
                <w:lang w:val="ru-RU"/>
              </w:rPr>
              <w:br/>
            </w:r>
            <w:r w:rsidRPr="00804288">
              <w:rPr>
                <w:rFonts w:ascii="Times New Roman" w:eastAsia="Times New Roman" w:hAnsi="Times New Roman"/>
                <w:color w:val="000000"/>
                <w:sz w:val="24"/>
                <w:lang w:val="ru-RU"/>
              </w:rPr>
              <w:t>«Мороз, Красный нос»</w:t>
            </w:r>
            <w:r w:rsidRPr="00804288">
              <w:rPr>
                <w:lang w:val="ru-RU"/>
              </w:rPr>
              <w:br/>
            </w:r>
            <w:r w:rsidRPr="00804288">
              <w:rPr>
                <w:rFonts w:ascii="Times New Roman" w:eastAsia="Times New Roman" w:hAnsi="Times New Roman"/>
                <w:color w:val="000000"/>
                <w:sz w:val="24"/>
                <w:lang w:val="ru-RU"/>
              </w:rPr>
              <w:t xml:space="preserve">(фрагмент). </w:t>
            </w:r>
            <w:r>
              <w:rPr>
                <w:rFonts w:ascii="Times New Roman" w:eastAsia="Times New Roman" w:hAnsi="Times New Roman"/>
                <w:color w:val="000000"/>
                <w:sz w:val="24"/>
              </w:rPr>
              <w:t>Изображение судьбы русской женщины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C58F1"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CC82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664C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497D5"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30.11.2022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19E1F"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1F2D32D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91BE7"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37.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05717"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Контрольная работа 2</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9F5F4"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D815C"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87998"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D8786"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02.12.2022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4E836" w14:textId="77777777" w:rsidR="00BA3845" w:rsidRDefault="0017456B">
            <w:pPr>
              <w:autoSpaceDE w:val="0"/>
              <w:autoSpaceDN w:val="0"/>
              <w:spacing w:before="100" w:after="0" w:line="262" w:lineRule="auto"/>
              <w:ind w:left="72" w:right="288"/>
            </w:pPr>
            <w:r>
              <w:rPr>
                <w:rFonts w:ascii="Times New Roman" w:eastAsia="Times New Roman" w:hAnsi="Times New Roman"/>
                <w:color w:val="000000"/>
                <w:sz w:val="24"/>
              </w:rPr>
              <w:t>Контрольная работа;</w:t>
            </w:r>
          </w:p>
        </w:tc>
      </w:tr>
      <w:tr w:rsidR="00BA3845" w14:paraId="112A685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51A8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8A45B" w14:textId="77777777" w:rsidR="00BA3845" w:rsidRDefault="0017456B">
            <w:pPr>
              <w:autoSpaceDE w:val="0"/>
              <w:autoSpaceDN w:val="0"/>
              <w:spacing w:before="98" w:after="0" w:line="262" w:lineRule="auto"/>
              <w:ind w:left="72" w:right="144"/>
            </w:pPr>
            <w:r w:rsidRPr="00804288">
              <w:rPr>
                <w:rFonts w:ascii="Times New Roman" w:eastAsia="Times New Roman" w:hAnsi="Times New Roman"/>
                <w:color w:val="000000"/>
                <w:sz w:val="24"/>
                <w:lang w:val="ru-RU"/>
              </w:rPr>
              <w:t xml:space="preserve"> И. С. Тургенев. Жизнь и творчество. </w:t>
            </w:r>
            <w:r>
              <w:rPr>
                <w:rFonts w:ascii="Times New Roman" w:eastAsia="Times New Roman" w:hAnsi="Times New Roman"/>
                <w:color w:val="000000"/>
                <w:sz w:val="24"/>
              </w:rPr>
              <w:t>"Муму".</w:t>
            </w:r>
          </w:p>
          <w:p w14:paraId="7C26310A"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Реальная основа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441BE"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B12A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686F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3F7A8"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0F0F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7C8B7A97"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1954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82C5E"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И.С. Тургенев. «Муму». Развитие представлений о литературном герое, </w:t>
            </w:r>
            <w:r w:rsidRPr="00804288">
              <w:rPr>
                <w:lang w:val="ru-RU"/>
              </w:rPr>
              <w:br/>
            </w:r>
            <w:r w:rsidRPr="00804288">
              <w:rPr>
                <w:rFonts w:ascii="Times New Roman" w:eastAsia="Times New Roman" w:hAnsi="Times New Roman"/>
                <w:color w:val="000000"/>
                <w:sz w:val="24"/>
                <w:lang w:val="ru-RU"/>
              </w:rPr>
              <w:t>портрете и пейзаже.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AE3BF"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FE8C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31F8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E093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 xml:space="preserve">07.12.2022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538AA" w14:textId="77777777" w:rsidR="00BA3845" w:rsidRDefault="0017456B">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14:paraId="0DEAF2D6" w14:textId="77777777" w:rsidR="00BA3845" w:rsidRDefault="00BA3845">
      <w:pPr>
        <w:autoSpaceDE w:val="0"/>
        <w:autoSpaceDN w:val="0"/>
        <w:spacing w:after="0" w:line="14" w:lineRule="exact"/>
      </w:pPr>
    </w:p>
    <w:p w14:paraId="0972B883" w14:textId="77777777" w:rsidR="00BA3845" w:rsidRDefault="00BA3845">
      <w:pPr>
        <w:sectPr w:rsidR="00BA3845">
          <w:pgSz w:w="11900" w:h="16840"/>
          <w:pgMar w:top="284" w:right="650" w:bottom="872" w:left="666" w:header="720" w:footer="720" w:gutter="0"/>
          <w:cols w:space="720" w:equalWidth="0">
            <w:col w:w="10584" w:space="0"/>
          </w:cols>
          <w:docGrid w:linePitch="360"/>
        </w:sectPr>
      </w:pPr>
    </w:p>
    <w:p w14:paraId="111D38FB"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3462FC40"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FC24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D40D6" w14:textId="77777777" w:rsidR="00BA3845" w:rsidRPr="00804288" w:rsidRDefault="0017456B">
            <w:pPr>
              <w:autoSpaceDE w:val="0"/>
              <w:autoSpaceDN w:val="0"/>
              <w:spacing w:before="98" w:after="0" w:line="230" w:lineRule="auto"/>
              <w:ind w:left="72"/>
              <w:rPr>
                <w:lang w:val="ru-RU"/>
              </w:rPr>
            </w:pPr>
            <w:r w:rsidRPr="00804288">
              <w:rPr>
                <w:rFonts w:ascii="Times New Roman" w:eastAsia="Times New Roman" w:hAnsi="Times New Roman"/>
                <w:color w:val="000000"/>
                <w:sz w:val="24"/>
                <w:lang w:val="ru-RU"/>
              </w:rPr>
              <w:t>И.С. Тургенев. «Муму».</w:t>
            </w:r>
          </w:p>
          <w:p w14:paraId="745D352B" w14:textId="77777777" w:rsidR="00BA3845" w:rsidRPr="00804288" w:rsidRDefault="0017456B">
            <w:pPr>
              <w:autoSpaceDE w:val="0"/>
              <w:autoSpaceDN w:val="0"/>
              <w:spacing w:before="70" w:after="0" w:line="281" w:lineRule="auto"/>
              <w:ind w:left="72" w:right="144"/>
              <w:rPr>
                <w:lang w:val="ru-RU"/>
              </w:rPr>
            </w:pPr>
            <w:r w:rsidRPr="00804288">
              <w:rPr>
                <w:rFonts w:ascii="Times New Roman" w:eastAsia="Times New Roman" w:hAnsi="Times New Roman"/>
                <w:color w:val="000000"/>
                <w:sz w:val="24"/>
                <w:lang w:val="ru-RU"/>
              </w:rPr>
              <w:t xml:space="preserve">Нравственное </w:t>
            </w:r>
            <w:r w:rsidRPr="00804288">
              <w:rPr>
                <w:lang w:val="ru-RU"/>
              </w:rPr>
              <w:br/>
            </w:r>
            <w:r w:rsidRPr="00804288">
              <w:rPr>
                <w:rFonts w:ascii="Times New Roman" w:eastAsia="Times New Roman" w:hAnsi="Times New Roman"/>
                <w:color w:val="000000"/>
                <w:sz w:val="24"/>
                <w:lang w:val="ru-RU"/>
              </w:rPr>
              <w:t>преображение Герасима. Немота главного героя –символ немого протеста крепостных.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DB43F"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8B80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8573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6595A"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ECE74"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3DCDA0FF"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4015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505A9"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Словесные портреты и </w:t>
            </w:r>
            <w:r w:rsidRPr="00804288">
              <w:rPr>
                <w:lang w:val="ru-RU"/>
              </w:rPr>
              <w:br/>
            </w:r>
            <w:r w:rsidRPr="00804288">
              <w:rPr>
                <w:rFonts w:ascii="Times New Roman" w:eastAsia="Times New Roman" w:hAnsi="Times New Roman"/>
                <w:color w:val="000000"/>
                <w:sz w:val="24"/>
                <w:lang w:val="ru-RU"/>
              </w:rPr>
              <w:t>пейзажи в рассказе</w:t>
            </w:r>
            <w:r w:rsidRPr="00804288">
              <w:rPr>
                <w:lang w:val="ru-RU"/>
              </w:rPr>
              <w:br/>
            </w:r>
            <w:r w:rsidRPr="00804288">
              <w:rPr>
                <w:rFonts w:ascii="Times New Roman" w:eastAsia="Times New Roman" w:hAnsi="Times New Roman"/>
                <w:color w:val="000000"/>
                <w:sz w:val="24"/>
                <w:lang w:val="ru-RU"/>
              </w:rPr>
              <w:t>«Муму» глазами книжных графиков.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6D2B4"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E009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A2F0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A491D"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3B68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1B1893D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6359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20CA9" w14:textId="77777777" w:rsidR="00BA3845" w:rsidRPr="00804288" w:rsidRDefault="0017456B">
            <w:pPr>
              <w:autoSpaceDE w:val="0"/>
              <w:autoSpaceDN w:val="0"/>
              <w:spacing w:before="98" w:after="0"/>
              <w:ind w:left="72" w:right="144"/>
              <w:rPr>
                <w:lang w:val="ru-RU"/>
              </w:rPr>
            </w:pPr>
            <w:r w:rsidRPr="00804288">
              <w:rPr>
                <w:rFonts w:ascii="Times New Roman" w:eastAsia="Times New Roman" w:hAnsi="Times New Roman"/>
                <w:color w:val="000000"/>
                <w:sz w:val="24"/>
                <w:lang w:val="ru-RU"/>
              </w:rPr>
              <w:t xml:space="preserve">Рассказ о герое по плану (с использованием </w:t>
            </w:r>
            <w:r w:rsidRPr="00804288">
              <w:rPr>
                <w:lang w:val="ru-RU"/>
              </w:rPr>
              <w:br/>
            </w:r>
            <w:r w:rsidRPr="00804288">
              <w:rPr>
                <w:rFonts w:ascii="Times New Roman" w:eastAsia="Times New Roman" w:hAnsi="Times New Roman"/>
                <w:color w:val="000000"/>
                <w:sz w:val="24"/>
                <w:lang w:val="ru-RU"/>
              </w:rPr>
              <w:t xml:space="preserve">цитирования) и его </w:t>
            </w:r>
            <w:r w:rsidRPr="00804288">
              <w:rPr>
                <w:lang w:val="ru-RU"/>
              </w:rPr>
              <w:br/>
            </w:r>
            <w:r w:rsidRPr="00804288">
              <w:rPr>
                <w:rFonts w:ascii="Times New Roman" w:eastAsia="Times New Roman" w:hAnsi="Times New Roman"/>
                <w:color w:val="000000"/>
                <w:sz w:val="24"/>
                <w:lang w:val="ru-RU"/>
              </w:rPr>
              <w:t>характеристика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C9B72"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4150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81C6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6EB0C"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14.12.2022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3EB5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3561F24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B94A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217A5" w14:textId="77777777" w:rsidR="00BA3845" w:rsidRPr="00804288" w:rsidRDefault="0017456B">
            <w:pPr>
              <w:autoSpaceDE w:val="0"/>
              <w:autoSpaceDN w:val="0"/>
              <w:spacing w:before="98" w:after="0" w:line="271" w:lineRule="auto"/>
              <w:ind w:left="72" w:right="720"/>
              <w:rPr>
                <w:lang w:val="ru-RU"/>
              </w:rPr>
            </w:pPr>
            <w:r w:rsidRPr="00804288">
              <w:rPr>
                <w:rFonts w:ascii="Times New Roman" w:eastAsia="Times New Roman" w:hAnsi="Times New Roman"/>
                <w:color w:val="000000"/>
                <w:sz w:val="24"/>
                <w:lang w:val="ru-RU"/>
              </w:rPr>
              <w:t xml:space="preserve">Сочинение-отзыв о прочитанном </w:t>
            </w:r>
            <w:r w:rsidRPr="00804288">
              <w:rPr>
                <w:lang w:val="ru-RU"/>
              </w:rPr>
              <w:br/>
            </w:r>
            <w:r w:rsidRPr="00804288">
              <w:rPr>
                <w:rFonts w:ascii="Times New Roman" w:eastAsia="Times New Roman" w:hAnsi="Times New Roman"/>
                <w:color w:val="000000"/>
                <w:sz w:val="24"/>
                <w:lang w:val="ru-RU"/>
              </w:rPr>
              <w:t>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1D40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00E7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9050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22CFE"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4CB23" w14:textId="77777777" w:rsidR="00BA3845" w:rsidRDefault="0017456B">
            <w:pPr>
              <w:autoSpaceDE w:val="0"/>
              <w:autoSpaceDN w:val="0"/>
              <w:spacing w:before="98" w:after="0" w:line="271"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Сочинение;</w:t>
            </w:r>
          </w:p>
        </w:tc>
      </w:tr>
      <w:tr w:rsidR="00BA3845" w14:paraId="2F734F6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7C83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796BB" w14:textId="77777777" w:rsidR="00BA3845" w:rsidRPr="00804288" w:rsidRDefault="0017456B">
            <w:pPr>
              <w:autoSpaceDE w:val="0"/>
              <w:autoSpaceDN w:val="0"/>
              <w:spacing w:before="98" w:after="0" w:line="262" w:lineRule="auto"/>
              <w:ind w:right="288"/>
              <w:jc w:val="center"/>
              <w:rPr>
                <w:lang w:val="ru-RU"/>
              </w:rPr>
            </w:pPr>
            <w:r w:rsidRPr="00804288">
              <w:rPr>
                <w:rFonts w:ascii="Times New Roman" w:eastAsia="Times New Roman" w:hAnsi="Times New Roman"/>
                <w:color w:val="000000"/>
                <w:sz w:val="24"/>
                <w:lang w:val="ru-RU"/>
              </w:rPr>
              <w:t xml:space="preserve"> Л. Н. Толстой. Рассказ«Кавказский пленник». </w:t>
            </w:r>
          </w:p>
          <w:p w14:paraId="358E4DBD" w14:textId="77777777" w:rsidR="00BA3845" w:rsidRPr="00804288" w:rsidRDefault="0017456B">
            <w:pPr>
              <w:autoSpaceDE w:val="0"/>
              <w:autoSpaceDN w:val="0"/>
              <w:spacing w:before="70" w:after="0" w:line="262" w:lineRule="auto"/>
              <w:ind w:left="72" w:right="144"/>
              <w:rPr>
                <w:lang w:val="ru-RU"/>
              </w:rPr>
            </w:pPr>
            <w:r w:rsidRPr="00804288">
              <w:rPr>
                <w:rFonts w:ascii="Times New Roman" w:eastAsia="Times New Roman" w:hAnsi="Times New Roman"/>
                <w:color w:val="000000"/>
                <w:sz w:val="24"/>
                <w:lang w:val="ru-RU"/>
              </w:rPr>
              <w:t xml:space="preserve">Историческая основа, </w:t>
            </w:r>
            <w:r w:rsidRPr="00804288">
              <w:rPr>
                <w:lang w:val="ru-RU"/>
              </w:rPr>
              <w:br/>
            </w:r>
            <w:r w:rsidRPr="00804288">
              <w:rPr>
                <w:rFonts w:ascii="Times New Roman" w:eastAsia="Times New Roman" w:hAnsi="Times New Roman"/>
                <w:color w:val="000000"/>
                <w:sz w:val="24"/>
                <w:lang w:val="ru-RU"/>
              </w:rPr>
              <w:t>рассказ-быль; тема, идея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9224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4D6B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EB51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57E62"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E3F67"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0D61A64D"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9D4F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D056A" w14:textId="77777777" w:rsidR="00BA3845" w:rsidRPr="00804288" w:rsidRDefault="0017456B">
            <w:pPr>
              <w:autoSpaceDE w:val="0"/>
              <w:autoSpaceDN w:val="0"/>
              <w:spacing w:before="98" w:after="0" w:line="283" w:lineRule="auto"/>
              <w:ind w:left="72"/>
              <w:rPr>
                <w:lang w:val="ru-RU"/>
              </w:rPr>
            </w:pPr>
            <w:r w:rsidRPr="00804288">
              <w:rPr>
                <w:rFonts w:ascii="Times New Roman" w:eastAsia="Times New Roman" w:hAnsi="Times New Roman"/>
                <w:color w:val="000000"/>
                <w:sz w:val="24"/>
                <w:lang w:val="ru-RU"/>
              </w:rPr>
              <w:t>Л. Н. Толстой. Рассказ</w:t>
            </w:r>
            <w:r w:rsidRPr="00804288">
              <w:rPr>
                <w:lang w:val="ru-RU"/>
              </w:rPr>
              <w:br/>
            </w:r>
            <w:r w:rsidRPr="00804288">
              <w:rPr>
                <w:rFonts w:ascii="Times New Roman" w:eastAsia="Times New Roman" w:hAnsi="Times New Roman"/>
                <w:color w:val="000000"/>
                <w:sz w:val="24"/>
                <w:lang w:val="ru-RU"/>
              </w:rPr>
              <w:t>«Кавказский пленник»</w:t>
            </w:r>
            <w:r w:rsidRPr="00804288">
              <w:rPr>
                <w:lang w:val="ru-RU"/>
              </w:rPr>
              <w:br/>
            </w:r>
            <w:r w:rsidRPr="00804288">
              <w:rPr>
                <w:rFonts w:ascii="Times New Roman" w:eastAsia="Times New Roman" w:hAnsi="Times New Roman"/>
                <w:color w:val="000000"/>
                <w:sz w:val="24"/>
                <w:lang w:val="ru-RU"/>
              </w:rPr>
              <w:t xml:space="preserve">Жилин и татары. Жилин и Дина. Мысль писателя о дружбе разных народов как о естественном законе человеческой жизни.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59823"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A4E7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0ACE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50D6D"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0F8B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rsidRPr="00DA3930" w14:paraId="24C9C0CE"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57F15"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46.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941C9" w14:textId="77777777" w:rsidR="00BA3845" w:rsidRPr="00804288" w:rsidRDefault="0017456B">
            <w:pPr>
              <w:autoSpaceDE w:val="0"/>
              <w:autoSpaceDN w:val="0"/>
              <w:spacing w:before="100" w:after="0"/>
              <w:ind w:left="72" w:right="144"/>
              <w:rPr>
                <w:lang w:val="ru-RU"/>
              </w:rPr>
            </w:pPr>
            <w:r w:rsidRPr="00804288">
              <w:rPr>
                <w:rFonts w:ascii="Times New Roman" w:eastAsia="Times New Roman" w:hAnsi="Times New Roman"/>
                <w:color w:val="000000"/>
                <w:sz w:val="24"/>
                <w:lang w:val="ru-RU"/>
              </w:rPr>
              <w:t xml:space="preserve">Л. Н. Толстой. Рассказ«Кавказский пленник». Жилин и Костылин - два характера, две судьбы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DB148"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6FB56"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4E676"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A1D00"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23.12.2022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76491" w14:textId="77777777" w:rsidR="00BA3845" w:rsidRPr="00804288" w:rsidRDefault="0017456B">
            <w:pPr>
              <w:autoSpaceDE w:val="0"/>
              <w:autoSpaceDN w:val="0"/>
              <w:spacing w:before="100" w:after="0"/>
              <w:ind w:left="72"/>
              <w:rPr>
                <w:lang w:val="ru-RU"/>
              </w:rPr>
            </w:pPr>
            <w:r w:rsidRPr="00804288">
              <w:rPr>
                <w:rFonts w:ascii="Times New Roman" w:eastAsia="Times New Roman" w:hAnsi="Times New Roman"/>
                <w:color w:val="000000"/>
                <w:sz w:val="24"/>
                <w:lang w:val="ru-RU"/>
              </w:rPr>
              <w:t xml:space="preserve">Самооценка с </w:t>
            </w:r>
            <w:r w:rsidRPr="00804288">
              <w:rPr>
                <w:lang w:val="ru-RU"/>
              </w:rPr>
              <w:br/>
            </w:r>
            <w:r w:rsidRPr="00804288">
              <w:rPr>
                <w:rFonts w:ascii="Times New Roman" w:eastAsia="Times New Roman" w:hAnsi="Times New Roman"/>
                <w:color w:val="000000"/>
                <w:sz w:val="24"/>
                <w:lang w:val="ru-RU"/>
              </w:rPr>
              <w:t xml:space="preserve">использованием«Оценочного </w:t>
            </w:r>
            <w:r w:rsidRPr="00804288">
              <w:rPr>
                <w:lang w:val="ru-RU"/>
              </w:rPr>
              <w:br/>
            </w:r>
            <w:r w:rsidRPr="00804288">
              <w:rPr>
                <w:rFonts w:ascii="Times New Roman" w:eastAsia="Times New Roman" w:hAnsi="Times New Roman"/>
                <w:color w:val="000000"/>
                <w:sz w:val="24"/>
                <w:lang w:val="ru-RU"/>
              </w:rPr>
              <w:t>листа»;</w:t>
            </w:r>
          </w:p>
        </w:tc>
      </w:tr>
      <w:tr w:rsidR="00BA3845" w14:paraId="0979893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6662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A5677" w14:textId="77777777" w:rsidR="00BA3845" w:rsidRPr="00804288" w:rsidRDefault="0017456B">
            <w:pPr>
              <w:autoSpaceDE w:val="0"/>
              <w:autoSpaceDN w:val="0"/>
              <w:spacing w:before="98" w:after="0" w:line="262" w:lineRule="auto"/>
              <w:ind w:right="288"/>
              <w:jc w:val="center"/>
              <w:rPr>
                <w:lang w:val="ru-RU"/>
              </w:rPr>
            </w:pPr>
            <w:r w:rsidRPr="00804288">
              <w:rPr>
                <w:rFonts w:ascii="Times New Roman" w:eastAsia="Times New Roman" w:hAnsi="Times New Roman"/>
                <w:color w:val="000000"/>
                <w:sz w:val="24"/>
                <w:lang w:val="ru-RU"/>
              </w:rPr>
              <w:t>Л. Н. Толстой. Рассказ«Кавказский пленник».</w:t>
            </w:r>
          </w:p>
          <w:p w14:paraId="4C93DAC9" w14:textId="77777777" w:rsidR="00BA3845" w:rsidRDefault="0017456B">
            <w:pPr>
              <w:autoSpaceDE w:val="0"/>
              <w:autoSpaceDN w:val="0"/>
              <w:spacing w:before="70" w:after="0" w:line="262" w:lineRule="auto"/>
              <w:ind w:left="72" w:right="720"/>
            </w:pPr>
            <w:r>
              <w:rPr>
                <w:rFonts w:ascii="Times New Roman" w:eastAsia="Times New Roman" w:hAnsi="Times New Roman"/>
                <w:color w:val="000000"/>
                <w:sz w:val="24"/>
              </w:rPr>
              <w:t>Картины природы в рассказе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D3CC4"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10CA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07B7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DD25C"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BE19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48A15C4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0C68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D5647" w14:textId="77777777" w:rsidR="00BA3845" w:rsidRDefault="0017456B">
            <w:pPr>
              <w:autoSpaceDE w:val="0"/>
              <w:autoSpaceDN w:val="0"/>
              <w:spacing w:before="98" w:after="0" w:line="271" w:lineRule="auto"/>
              <w:ind w:left="72" w:right="288"/>
            </w:pPr>
            <w:r w:rsidRPr="00804288">
              <w:rPr>
                <w:rFonts w:ascii="Times New Roman" w:eastAsia="Times New Roman" w:hAnsi="Times New Roman"/>
                <w:color w:val="000000"/>
                <w:sz w:val="24"/>
                <w:lang w:val="ru-RU"/>
              </w:rPr>
              <w:t xml:space="preserve">Л. Н. Толстой. Рассказ«Кавказский пленник». </w:t>
            </w:r>
            <w:r>
              <w:rPr>
                <w:rFonts w:ascii="Times New Roman" w:eastAsia="Times New Roman" w:hAnsi="Times New Roman"/>
                <w:color w:val="000000"/>
                <w:sz w:val="24"/>
              </w:rPr>
              <w:t>Сюжет и композиция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3B9D6"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D0AA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D8BB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4F0E5"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A7B1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BA3845" w14:paraId="5E94F5A7" w14:textId="77777777">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ED73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3C36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D3A71"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7AE9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25AE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7489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 xml:space="preserve">11.01.2023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85A17" w14:textId="77777777" w:rsidR="00BA3845" w:rsidRDefault="0017456B">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bl>
    <w:p w14:paraId="13A0E495" w14:textId="77777777" w:rsidR="00BA3845" w:rsidRDefault="00BA3845">
      <w:pPr>
        <w:autoSpaceDE w:val="0"/>
        <w:autoSpaceDN w:val="0"/>
        <w:spacing w:after="0" w:line="14" w:lineRule="exact"/>
      </w:pPr>
    </w:p>
    <w:p w14:paraId="1E6DE499" w14:textId="77777777" w:rsidR="00BA3845" w:rsidRDefault="00BA3845">
      <w:pPr>
        <w:sectPr w:rsidR="00BA3845">
          <w:pgSz w:w="11900" w:h="16840"/>
          <w:pgMar w:top="284" w:right="650" w:bottom="628" w:left="666" w:header="720" w:footer="720" w:gutter="0"/>
          <w:cols w:space="720" w:equalWidth="0">
            <w:col w:w="10584" w:space="0"/>
          </w:cols>
          <w:docGrid w:linePitch="360"/>
        </w:sectPr>
      </w:pPr>
    </w:p>
    <w:p w14:paraId="78E78B75"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352C3090"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E0B7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A360A" w14:textId="77777777" w:rsidR="00BA3845" w:rsidRDefault="0017456B">
            <w:pPr>
              <w:autoSpaceDE w:val="0"/>
              <w:autoSpaceDN w:val="0"/>
              <w:spacing w:before="98" w:after="0" w:line="281" w:lineRule="auto"/>
              <w:ind w:left="72"/>
            </w:pPr>
            <w:r w:rsidRPr="00804288">
              <w:rPr>
                <w:rFonts w:ascii="Times New Roman" w:eastAsia="Times New Roman" w:hAnsi="Times New Roman"/>
                <w:color w:val="000000"/>
                <w:sz w:val="24"/>
                <w:lang w:val="ru-RU"/>
              </w:rPr>
              <w:t xml:space="preserve"> Русские поэты </w:t>
            </w:r>
            <w:r>
              <w:rPr>
                <w:rFonts w:ascii="Times New Roman" w:eastAsia="Times New Roman" w:hAnsi="Times New Roman"/>
                <w:color w:val="000000"/>
                <w:sz w:val="24"/>
              </w:rPr>
              <w:t>XIX</w:t>
            </w:r>
            <w:r w:rsidRPr="00804288">
              <w:rPr>
                <w:rFonts w:ascii="Times New Roman" w:eastAsia="Times New Roman" w:hAnsi="Times New Roman"/>
                <w:color w:val="000000"/>
                <w:sz w:val="24"/>
                <w:lang w:val="ru-RU"/>
              </w:rPr>
              <w:t xml:space="preserve"> века о Родине и родной </w:t>
            </w:r>
            <w:r w:rsidRPr="00804288">
              <w:rPr>
                <w:lang w:val="ru-RU"/>
              </w:rPr>
              <w:br/>
            </w:r>
            <w:r w:rsidRPr="00804288">
              <w:rPr>
                <w:rFonts w:ascii="Times New Roman" w:eastAsia="Times New Roman" w:hAnsi="Times New Roman"/>
                <w:color w:val="000000"/>
                <w:sz w:val="24"/>
                <w:lang w:val="ru-RU"/>
              </w:rPr>
              <w:t xml:space="preserve">природе.  А.А.Фет. В </w:t>
            </w:r>
            <w:r w:rsidRPr="00804288">
              <w:rPr>
                <w:lang w:val="ru-RU"/>
              </w:rPr>
              <w:br/>
            </w:r>
            <w:r w:rsidRPr="00804288">
              <w:rPr>
                <w:rFonts w:ascii="Times New Roman" w:eastAsia="Times New Roman" w:hAnsi="Times New Roman"/>
                <w:color w:val="000000"/>
                <w:sz w:val="24"/>
                <w:lang w:val="ru-RU"/>
              </w:rPr>
              <w:t xml:space="preserve">художественном мире </w:t>
            </w:r>
            <w:r w:rsidRPr="00804288">
              <w:rPr>
                <w:lang w:val="ru-RU"/>
              </w:rPr>
              <w:br/>
            </w:r>
            <w:r w:rsidRPr="00804288">
              <w:rPr>
                <w:rFonts w:ascii="Times New Roman" w:eastAsia="Times New Roman" w:hAnsi="Times New Roman"/>
                <w:color w:val="000000"/>
                <w:sz w:val="24"/>
                <w:lang w:val="ru-RU"/>
              </w:rPr>
              <w:t xml:space="preserve">поэта. </w:t>
            </w:r>
            <w:r>
              <w:rPr>
                <w:rFonts w:ascii="Times New Roman" w:eastAsia="Times New Roman" w:hAnsi="Times New Roman"/>
                <w:color w:val="000000"/>
                <w:sz w:val="24"/>
              </w:rPr>
              <w:t xml:space="preserve">"Весенний дождь"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7C965"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5DE2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8CD1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1EC44"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1A38E"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5307ED01"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FE41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D65A0" w14:textId="77777777" w:rsidR="00BA3845" w:rsidRPr="00804288" w:rsidRDefault="0017456B">
            <w:pPr>
              <w:autoSpaceDE w:val="0"/>
              <w:autoSpaceDN w:val="0"/>
              <w:spacing w:before="98" w:after="0" w:line="271" w:lineRule="auto"/>
              <w:ind w:left="72"/>
              <w:rPr>
                <w:lang w:val="ru-RU"/>
              </w:rPr>
            </w:pPr>
            <w:r w:rsidRPr="00804288">
              <w:rPr>
                <w:rFonts w:ascii="Times New Roman" w:eastAsia="Times New Roman" w:hAnsi="Times New Roman"/>
                <w:color w:val="000000"/>
                <w:sz w:val="24"/>
                <w:lang w:val="ru-RU"/>
              </w:rPr>
              <w:t xml:space="preserve"> Русские поэты </w:t>
            </w:r>
            <w:r>
              <w:rPr>
                <w:rFonts w:ascii="Times New Roman" w:eastAsia="Times New Roman" w:hAnsi="Times New Roman"/>
                <w:color w:val="000000"/>
                <w:sz w:val="24"/>
              </w:rPr>
              <w:t>XIX</w:t>
            </w:r>
            <w:r w:rsidRPr="00804288">
              <w:rPr>
                <w:rFonts w:ascii="Times New Roman" w:eastAsia="Times New Roman" w:hAnsi="Times New Roman"/>
                <w:color w:val="000000"/>
                <w:sz w:val="24"/>
                <w:lang w:val="ru-RU"/>
              </w:rPr>
              <w:t xml:space="preserve"> века о Родине и родной </w:t>
            </w:r>
            <w:r w:rsidRPr="00804288">
              <w:rPr>
                <w:lang w:val="ru-RU"/>
              </w:rPr>
              <w:br/>
            </w:r>
            <w:r w:rsidRPr="00804288">
              <w:rPr>
                <w:rFonts w:ascii="Times New Roman" w:eastAsia="Times New Roman" w:hAnsi="Times New Roman"/>
                <w:color w:val="000000"/>
                <w:sz w:val="24"/>
                <w:lang w:val="ru-RU"/>
              </w:rPr>
              <w:t>природе.  Ф.И. Тютчев.</w:t>
            </w:r>
          </w:p>
          <w:p w14:paraId="286071EF" w14:textId="77777777" w:rsidR="00BA3845" w:rsidRPr="00804288" w:rsidRDefault="0017456B">
            <w:pPr>
              <w:autoSpaceDE w:val="0"/>
              <w:autoSpaceDN w:val="0"/>
              <w:spacing w:before="70" w:after="0" w:line="278" w:lineRule="auto"/>
              <w:ind w:left="72"/>
              <w:rPr>
                <w:lang w:val="ru-RU"/>
              </w:rPr>
            </w:pPr>
            <w:r w:rsidRPr="00804288">
              <w:rPr>
                <w:rFonts w:ascii="Times New Roman" w:eastAsia="Times New Roman" w:hAnsi="Times New Roman"/>
                <w:color w:val="000000"/>
                <w:sz w:val="24"/>
                <w:lang w:val="ru-RU"/>
              </w:rPr>
              <w:t xml:space="preserve">«Зима недаром злится…»,«Как весел грохот летних бурь…», «Есть в осени </w:t>
            </w:r>
            <w:r w:rsidRPr="00804288">
              <w:rPr>
                <w:lang w:val="ru-RU"/>
              </w:rPr>
              <w:br/>
            </w:r>
            <w:r w:rsidRPr="00804288">
              <w:rPr>
                <w:rFonts w:ascii="Times New Roman" w:eastAsia="Times New Roman" w:hAnsi="Times New Roman"/>
                <w:color w:val="000000"/>
                <w:sz w:val="24"/>
                <w:lang w:val="ru-RU"/>
              </w:rPr>
              <w:t xml:space="preserve">первоначальной…»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FAA41"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33D9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E38E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A8DA1"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80F83"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5979F5EC"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C261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E1B52"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Русские поэты </w:t>
            </w:r>
            <w:r>
              <w:rPr>
                <w:rFonts w:ascii="Times New Roman" w:eastAsia="Times New Roman" w:hAnsi="Times New Roman"/>
                <w:color w:val="000000"/>
                <w:sz w:val="24"/>
              </w:rPr>
              <w:t>XIX</w:t>
            </w:r>
            <w:r w:rsidRPr="00804288">
              <w:rPr>
                <w:rFonts w:ascii="Times New Roman" w:eastAsia="Times New Roman" w:hAnsi="Times New Roman"/>
                <w:color w:val="000000"/>
                <w:sz w:val="24"/>
                <w:lang w:val="ru-RU"/>
              </w:rPr>
              <w:t xml:space="preserve"> века о Родине и родной природе. А.В. Кольцов «В степи». А.Н. Майков «Ласточки».</w:t>
            </w:r>
          </w:p>
          <w:p w14:paraId="159AE00C" w14:textId="77777777" w:rsidR="00BA3845" w:rsidRDefault="0017456B">
            <w:pPr>
              <w:autoSpaceDE w:val="0"/>
              <w:autoSpaceDN w:val="0"/>
              <w:spacing w:before="70" w:after="0"/>
              <w:ind w:left="72" w:right="144"/>
            </w:pPr>
            <w:r w:rsidRPr="00804288">
              <w:rPr>
                <w:rFonts w:ascii="Times New Roman" w:eastAsia="Times New Roman" w:hAnsi="Times New Roman"/>
                <w:color w:val="000000"/>
                <w:sz w:val="24"/>
                <w:lang w:val="ru-RU"/>
              </w:rPr>
              <w:t>И.С. Никитин «Утро»,</w:t>
            </w:r>
            <w:r w:rsidRPr="00804288">
              <w:rPr>
                <w:lang w:val="ru-RU"/>
              </w:rPr>
              <w:br/>
            </w:r>
            <w:r w:rsidRPr="00804288">
              <w:rPr>
                <w:rFonts w:ascii="Times New Roman" w:eastAsia="Times New Roman" w:hAnsi="Times New Roman"/>
                <w:color w:val="000000"/>
                <w:sz w:val="24"/>
                <w:lang w:val="ru-RU"/>
              </w:rPr>
              <w:t xml:space="preserve">«Зимняя ночь в деревне»(отрывок). И.З. Суриков«Зима» (отрывок). </w:t>
            </w:r>
            <w:r>
              <w:rPr>
                <w:rFonts w:ascii="Times New Roman" w:eastAsia="Times New Roman" w:hAnsi="Times New Roman"/>
                <w:color w:val="000000"/>
                <w:sz w:val="24"/>
              </w:rPr>
              <w:t>А.Н.</w:t>
            </w:r>
          </w:p>
          <w:p w14:paraId="7191FC3B" w14:textId="77777777" w:rsidR="00BA3845" w:rsidRDefault="0017456B">
            <w:pPr>
              <w:autoSpaceDE w:val="0"/>
              <w:autoSpaceDN w:val="0"/>
              <w:spacing w:before="70" w:after="0" w:line="262" w:lineRule="auto"/>
              <w:ind w:left="72" w:right="864"/>
            </w:pPr>
            <w:r>
              <w:rPr>
                <w:rFonts w:ascii="Times New Roman" w:eastAsia="Times New Roman" w:hAnsi="Times New Roman"/>
                <w:color w:val="000000"/>
                <w:sz w:val="24"/>
              </w:rPr>
              <w:t>Плещеев «Весна»(отрывок).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6556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70E8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5677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06926"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18.01.2023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EB3F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7701A9C8"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C429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45FBF" w14:textId="77777777" w:rsidR="00BA3845" w:rsidRPr="00804288" w:rsidRDefault="0017456B">
            <w:pPr>
              <w:autoSpaceDE w:val="0"/>
              <w:autoSpaceDN w:val="0"/>
              <w:spacing w:before="98" w:after="0" w:line="262" w:lineRule="auto"/>
              <w:jc w:val="center"/>
              <w:rPr>
                <w:lang w:val="ru-RU"/>
              </w:rPr>
            </w:pPr>
            <w:r w:rsidRPr="00804288">
              <w:rPr>
                <w:rFonts w:ascii="Times New Roman" w:eastAsia="Times New Roman" w:hAnsi="Times New Roman"/>
                <w:color w:val="000000"/>
                <w:sz w:val="24"/>
                <w:lang w:val="ru-RU"/>
              </w:rPr>
              <w:t xml:space="preserve"> Русские поэты </w:t>
            </w:r>
            <w:r>
              <w:rPr>
                <w:rFonts w:ascii="Times New Roman" w:eastAsia="Times New Roman" w:hAnsi="Times New Roman"/>
                <w:color w:val="000000"/>
                <w:sz w:val="24"/>
              </w:rPr>
              <w:t>XX</w:t>
            </w:r>
            <w:r w:rsidRPr="00804288">
              <w:rPr>
                <w:rFonts w:ascii="Times New Roman" w:eastAsia="Times New Roman" w:hAnsi="Times New Roman"/>
                <w:color w:val="000000"/>
                <w:sz w:val="24"/>
                <w:lang w:val="ru-RU"/>
              </w:rPr>
              <w:t xml:space="preserve"> века о Родине и родной природе.</w:t>
            </w:r>
          </w:p>
          <w:p w14:paraId="4C09ECA4" w14:textId="77777777" w:rsidR="00BA3845" w:rsidRDefault="0017456B">
            <w:pPr>
              <w:autoSpaceDE w:val="0"/>
              <w:autoSpaceDN w:val="0"/>
              <w:spacing w:before="70" w:after="0" w:line="281" w:lineRule="auto"/>
              <w:ind w:left="72"/>
            </w:pPr>
            <w:r w:rsidRPr="00804288">
              <w:rPr>
                <w:rFonts w:ascii="Times New Roman" w:eastAsia="Times New Roman" w:hAnsi="Times New Roman"/>
                <w:color w:val="000000"/>
                <w:sz w:val="24"/>
                <w:lang w:val="ru-RU"/>
              </w:rPr>
              <w:t>И.А. Бунин «Помню –</w:t>
            </w:r>
            <w:r w:rsidRPr="00804288">
              <w:rPr>
                <w:lang w:val="ru-RU"/>
              </w:rPr>
              <w:br/>
            </w:r>
            <w:r w:rsidRPr="00804288">
              <w:rPr>
                <w:rFonts w:ascii="Times New Roman" w:eastAsia="Times New Roman" w:hAnsi="Times New Roman"/>
                <w:color w:val="000000"/>
                <w:sz w:val="24"/>
                <w:lang w:val="ru-RU"/>
              </w:rPr>
              <w:t xml:space="preserve">долгий зимний вечер…»; Дон-Аминадо «Города и годы».  </w:t>
            </w:r>
            <w:r>
              <w:rPr>
                <w:rFonts w:ascii="Times New Roman" w:eastAsia="Times New Roman" w:hAnsi="Times New Roman"/>
                <w:color w:val="000000"/>
                <w:sz w:val="24"/>
              </w:rPr>
              <w:t>Н. Рубцов «Родная деревня».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829A5"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25F2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94E9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7934C"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AB22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3855D11C"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B443C"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54.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57EE7" w14:textId="77777777" w:rsidR="00BA3845" w:rsidRDefault="0017456B">
            <w:pPr>
              <w:autoSpaceDE w:val="0"/>
              <w:autoSpaceDN w:val="0"/>
              <w:spacing w:before="100" w:after="0" w:line="262" w:lineRule="auto"/>
              <w:ind w:left="72" w:right="288"/>
            </w:pPr>
            <w:r>
              <w:rPr>
                <w:rFonts w:ascii="Times New Roman" w:eastAsia="Times New Roman" w:hAnsi="Times New Roman"/>
                <w:color w:val="000000"/>
                <w:sz w:val="24"/>
              </w:rPr>
              <w:t>Анализ стихотворения. 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213DF"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13571"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C0B64"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DBEEA"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23.01.2023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1EAB3" w14:textId="77777777" w:rsidR="00BA3845" w:rsidRDefault="0017456B">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BA3845" w14:paraId="7398CF3E" w14:textId="77777777">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3F13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9C735" w14:textId="77777777" w:rsidR="00BA3845" w:rsidRPr="00804288" w:rsidRDefault="0017456B">
            <w:pPr>
              <w:autoSpaceDE w:val="0"/>
              <w:autoSpaceDN w:val="0"/>
              <w:spacing w:before="98" w:after="0"/>
              <w:ind w:left="72" w:right="288"/>
              <w:rPr>
                <w:lang w:val="ru-RU"/>
              </w:rPr>
            </w:pPr>
            <w:r w:rsidRPr="00804288">
              <w:rPr>
                <w:rFonts w:ascii="Times New Roman" w:eastAsia="Times New Roman" w:hAnsi="Times New Roman"/>
                <w:color w:val="000000"/>
                <w:sz w:val="24"/>
                <w:lang w:val="ru-RU"/>
              </w:rPr>
              <w:t xml:space="preserve">Юмористические </w:t>
            </w:r>
            <w:r w:rsidRPr="00804288">
              <w:rPr>
                <w:lang w:val="ru-RU"/>
              </w:rPr>
              <w:br/>
            </w:r>
            <w:r w:rsidRPr="00804288">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804288">
              <w:rPr>
                <w:rFonts w:ascii="Times New Roman" w:eastAsia="Times New Roman" w:hAnsi="Times New Roman"/>
                <w:color w:val="000000"/>
                <w:sz w:val="24"/>
                <w:lang w:val="ru-RU"/>
              </w:rPr>
              <w:t xml:space="preserve"> </w:t>
            </w:r>
            <w:r w:rsidRPr="00804288">
              <w:rPr>
                <w:lang w:val="ru-RU"/>
              </w:rPr>
              <w:br/>
            </w:r>
            <w:r w:rsidRPr="00804288">
              <w:rPr>
                <w:rFonts w:ascii="Times New Roman" w:eastAsia="Times New Roman" w:hAnsi="Times New Roman"/>
                <w:color w:val="000000"/>
                <w:sz w:val="24"/>
                <w:lang w:val="ru-RU"/>
              </w:rPr>
              <w:t>веков. А. П. Чехов.</w:t>
            </w:r>
          </w:p>
          <w:p w14:paraId="4CAC429A" w14:textId="77777777" w:rsidR="00BA3845" w:rsidRPr="00804288" w:rsidRDefault="0017456B">
            <w:pPr>
              <w:autoSpaceDE w:val="0"/>
              <w:autoSpaceDN w:val="0"/>
              <w:spacing w:before="70" w:after="0" w:line="262" w:lineRule="auto"/>
              <w:ind w:left="72" w:right="576"/>
              <w:rPr>
                <w:lang w:val="ru-RU"/>
              </w:rPr>
            </w:pPr>
            <w:r w:rsidRPr="00804288">
              <w:rPr>
                <w:rFonts w:ascii="Times New Roman" w:eastAsia="Times New Roman" w:hAnsi="Times New Roman"/>
                <w:color w:val="000000"/>
                <w:sz w:val="24"/>
                <w:lang w:val="ru-RU"/>
              </w:rPr>
              <w:t>"Хирургия". Развитие понятия о юморе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3DBA6"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E30A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CEC6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609AD"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25.01.2023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E1F04"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485361DA" w14:textId="77777777" w:rsidR="00BA3845" w:rsidRDefault="00BA3845">
      <w:pPr>
        <w:autoSpaceDE w:val="0"/>
        <w:autoSpaceDN w:val="0"/>
        <w:spacing w:after="0" w:line="14" w:lineRule="exact"/>
      </w:pPr>
    </w:p>
    <w:p w14:paraId="41DDCA6D" w14:textId="77777777" w:rsidR="00BA3845" w:rsidRDefault="00BA3845">
      <w:pPr>
        <w:sectPr w:rsidR="00BA3845">
          <w:pgSz w:w="11900" w:h="16840"/>
          <w:pgMar w:top="284" w:right="650" w:bottom="1440" w:left="666" w:header="720" w:footer="720" w:gutter="0"/>
          <w:cols w:space="720" w:equalWidth="0">
            <w:col w:w="10584" w:space="0"/>
          </w:cols>
          <w:docGrid w:linePitch="360"/>
        </w:sectPr>
      </w:pPr>
    </w:p>
    <w:p w14:paraId="74AB9674"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42A94D45"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7DEB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72490" w14:textId="77777777" w:rsidR="00BA3845" w:rsidRDefault="0017456B">
            <w:pPr>
              <w:autoSpaceDE w:val="0"/>
              <w:autoSpaceDN w:val="0"/>
              <w:spacing w:before="98" w:after="0" w:line="283" w:lineRule="auto"/>
              <w:ind w:left="72" w:right="288"/>
            </w:pPr>
            <w:r w:rsidRPr="00804288">
              <w:rPr>
                <w:rFonts w:ascii="Times New Roman" w:eastAsia="Times New Roman" w:hAnsi="Times New Roman"/>
                <w:color w:val="000000"/>
                <w:sz w:val="24"/>
                <w:lang w:val="ru-RU"/>
              </w:rPr>
              <w:t xml:space="preserve">Юмористические </w:t>
            </w:r>
            <w:r w:rsidRPr="00804288">
              <w:rPr>
                <w:lang w:val="ru-RU"/>
              </w:rPr>
              <w:br/>
            </w:r>
            <w:r w:rsidRPr="00804288">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804288">
              <w:rPr>
                <w:rFonts w:ascii="Times New Roman" w:eastAsia="Times New Roman" w:hAnsi="Times New Roman"/>
                <w:color w:val="000000"/>
                <w:sz w:val="24"/>
                <w:lang w:val="ru-RU"/>
              </w:rPr>
              <w:t xml:space="preserve"> </w:t>
            </w:r>
            <w:r w:rsidRPr="00804288">
              <w:rPr>
                <w:lang w:val="ru-RU"/>
              </w:rPr>
              <w:br/>
            </w:r>
            <w:r w:rsidRPr="00804288">
              <w:rPr>
                <w:rFonts w:ascii="Times New Roman" w:eastAsia="Times New Roman" w:hAnsi="Times New Roman"/>
                <w:color w:val="000000"/>
                <w:sz w:val="24"/>
                <w:lang w:val="ru-RU"/>
              </w:rPr>
              <w:t xml:space="preserve">веков. А. П. Чехов и его рассказы. </w:t>
            </w:r>
            <w:r>
              <w:rPr>
                <w:rFonts w:ascii="Times New Roman" w:eastAsia="Times New Roman" w:hAnsi="Times New Roman"/>
                <w:color w:val="000000"/>
                <w:sz w:val="24"/>
              </w:rPr>
              <w:t xml:space="preserve">Понятие о </w:t>
            </w:r>
            <w:r>
              <w:br/>
            </w:r>
            <w:r>
              <w:rPr>
                <w:rFonts w:ascii="Times New Roman" w:eastAsia="Times New Roman" w:hAnsi="Times New Roman"/>
                <w:color w:val="000000"/>
                <w:sz w:val="24"/>
              </w:rPr>
              <w:t>речевой характеристике персонажей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27052"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BC29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6168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AAE2F"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27.01.2023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8E796"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A3845" w14:paraId="7606F433"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6199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FD726" w14:textId="77777777" w:rsidR="00BA3845" w:rsidRDefault="0017456B">
            <w:pPr>
              <w:autoSpaceDE w:val="0"/>
              <w:autoSpaceDN w:val="0"/>
              <w:spacing w:before="98" w:after="0" w:line="281" w:lineRule="auto"/>
              <w:ind w:left="72" w:right="288"/>
            </w:pPr>
            <w:r w:rsidRPr="00804288">
              <w:rPr>
                <w:rFonts w:ascii="Times New Roman" w:eastAsia="Times New Roman" w:hAnsi="Times New Roman"/>
                <w:color w:val="000000"/>
                <w:sz w:val="24"/>
                <w:lang w:val="ru-RU"/>
              </w:rPr>
              <w:t xml:space="preserve">Юмористические </w:t>
            </w:r>
            <w:r w:rsidRPr="00804288">
              <w:rPr>
                <w:lang w:val="ru-RU"/>
              </w:rPr>
              <w:br/>
            </w:r>
            <w:r w:rsidRPr="00804288">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804288">
              <w:rPr>
                <w:rFonts w:ascii="Times New Roman" w:eastAsia="Times New Roman" w:hAnsi="Times New Roman"/>
                <w:color w:val="000000"/>
                <w:sz w:val="24"/>
                <w:lang w:val="ru-RU"/>
              </w:rPr>
              <w:t xml:space="preserve"> </w:t>
            </w:r>
            <w:r w:rsidRPr="00804288">
              <w:rPr>
                <w:lang w:val="ru-RU"/>
              </w:rPr>
              <w:br/>
            </w:r>
            <w:r w:rsidRPr="00804288">
              <w:rPr>
                <w:rFonts w:ascii="Times New Roman" w:eastAsia="Times New Roman" w:hAnsi="Times New Roman"/>
                <w:color w:val="000000"/>
                <w:sz w:val="24"/>
                <w:lang w:val="ru-RU"/>
              </w:rPr>
              <w:t xml:space="preserve">веков. </w:t>
            </w:r>
            <w:r>
              <w:rPr>
                <w:rFonts w:ascii="Times New Roman" w:eastAsia="Times New Roman" w:hAnsi="Times New Roman"/>
                <w:color w:val="000000"/>
                <w:sz w:val="24"/>
              </w:rPr>
              <w:t xml:space="preserve">М. М. Зощенко </w:t>
            </w:r>
            <w:r>
              <w:br/>
            </w:r>
            <w:r>
              <w:rPr>
                <w:rFonts w:ascii="Times New Roman" w:eastAsia="Times New Roman" w:hAnsi="Times New Roman"/>
                <w:color w:val="000000"/>
                <w:sz w:val="24"/>
              </w:rPr>
              <w:t>"Галоша"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D8FDD"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500E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176A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2272F"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5FE3B"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0E9960F9"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32F6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E6B64" w14:textId="77777777" w:rsidR="00BA3845" w:rsidRPr="00804288" w:rsidRDefault="0017456B">
            <w:pPr>
              <w:autoSpaceDE w:val="0"/>
              <w:autoSpaceDN w:val="0"/>
              <w:spacing w:before="98" w:after="0" w:line="281" w:lineRule="auto"/>
              <w:ind w:left="72" w:right="288"/>
              <w:rPr>
                <w:lang w:val="ru-RU"/>
              </w:rPr>
            </w:pPr>
            <w:r w:rsidRPr="00804288">
              <w:rPr>
                <w:rFonts w:ascii="Times New Roman" w:eastAsia="Times New Roman" w:hAnsi="Times New Roman"/>
                <w:color w:val="000000"/>
                <w:sz w:val="24"/>
                <w:lang w:val="ru-RU"/>
              </w:rPr>
              <w:t xml:space="preserve">Юмористические </w:t>
            </w:r>
            <w:r w:rsidRPr="00804288">
              <w:rPr>
                <w:lang w:val="ru-RU"/>
              </w:rPr>
              <w:br/>
            </w:r>
            <w:r w:rsidRPr="00804288">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804288">
              <w:rPr>
                <w:rFonts w:ascii="Times New Roman" w:eastAsia="Times New Roman" w:hAnsi="Times New Roman"/>
                <w:color w:val="000000"/>
                <w:sz w:val="24"/>
                <w:lang w:val="ru-RU"/>
              </w:rPr>
              <w:t xml:space="preserve"> </w:t>
            </w:r>
            <w:r w:rsidRPr="00804288">
              <w:rPr>
                <w:lang w:val="ru-RU"/>
              </w:rPr>
              <w:br/>
            </w:r>
            <w:r w:rsidRPr="00804288">
              <w:rPr>
                <w:rFonts w:ascii="Times New Roman" w:eastAsia="Times New Roman" w:hAnsi="Times New Roman"/>
                <w:color w:val="000000"/>
                <w:sz w:val="24"/>
                <w:lang w:val="ru-RU"/>
              </w:rPr>
              <w:t xml:space="preserve">веков. М. М. Зощенко </w:t>
            </w:r>
            <w:r w:rsidRPr="00804288">
              <w:rPr>
                <w:lang w:val="ru-RU"/>
              </w:rPr>
              <w:br/>
            </w:r>
            <w:r w:rsidRPr="00804288">
              <w:rPr>
                <w:rFonts w:ascii="Times New Roman" w:eastAsia="Times New Roman" w:hAnsi="Times New Roman"/>
                <w:color w:val="000000"/>
                <w:sz w:val="24"/>
                <w:lang w:val="ru-RU"/>
              </w:rPr>
              <w:t>"Леля и Минька"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AC78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5449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5E1D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61F1E"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01.02.2023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4A13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021A4046"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9E77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1336B" w14:textId="77777777" w:rsidR="00BA3845" w:rsidRPr="00804288" w:rsidRDefault="0017456B">
            <w:pPr>
              <w:autoSpaceDE w:val="0"/>
              <w:autoSpaceDN w:val="0"/>
              <w:spacing w:before="98" w:after="0" w:line="281" w:lineRule="auto"/>
              <w:ind w:left="72" w:right="144"/>
              <w:rPr>
                <w:lang w:val="ru-RU"/>
              </w:rPr>
            </w:pPr>
            <w:r w:rsidRPr="00804288">
              <w:rPr>
                <w:rFonts w:ascii="Times New Roman" w:eastAsia="Times New Roman" w:hAnsi="Times New Roman"/>
                <w:color w:val="000000"/>
                <w:sz w:val="24"/>
                <w:lang w:val="ru-RU"/>
              </w:rPr>
              <w:t xml:space="preserve">Произведения </w:t>
            </w:r>
            <w:r w:rsidRPr="00804288">
              <w:rPr>
                <w:lang w:val="ru-RU"/>
              </w:rPr>
              <w:br/>
            </w:r>
            <w:r w:rsidRPr="00804288">
              <w:rPr>
                <w:rFonts w:ascii="Times New Roman" w:eastAsia="Times New Roman" w:hAnsi="Times New Roman"/>
                <w:color w:val="000000"/>
                <w:sz w:val="24"/>
                <w:lang w:val="ru-RU"/>
              </w:rPr>
              <w:t xml:space="preserve">отечественной </w:t>
            </w:r>
            <w:r w:rsidRPr="00804288">
              <w:rPr>
                <w:lang w:val="ru-RU"/>
              </w:rPr>
              <w:br/>
            </w:r>
            <w:r w:rsidRPr="00804288">
              <w:rPr>
                <w:rFonts w:ascii="Times New Roman" w:eastAsia="Times New Roman" w:hAnsi="Times New Roman"/>
                <w:color w:val="000000"/>
                <w:sz w:val="24"/>
                <w:lang w:val="ru-RU"/>
              </w:rPr>
              <w:t>литературы о природе и животных. И.А.Бунин. "В деревне"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E6763"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120C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4182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FC5DE"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6C1E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46F6FA0A"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0601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462ED" w14:textId="77777777" w:rsidR="00BA3845" w:rsidRDefault="0017456B">
            <w:pPr>
              <w:autoSpaceDE w:val="0"/>
              <w:autoSpaceDN w:val="0"/>
              <w:spacing w:before="98" w:after="0"/>
              <w:ind w:left="72" w:right="288"/>
            </w:pPr>
            <w:r w:rsidRPr="00804288">
              <w:rPr>
                <w:rFonts w:ascii="Times New Roman" w:eastAsia="Times New Roman" w:hAnsi="Times New Roman"/>
                <w:color w:val="000000"/>
                <w:sz w:val="24"/>
                <w:lang w:val="ru-RU"/>
              </w:rPr>
              <w:t xml:space="preserve">Произведения </w:t>
            </w:r>
            <w:r w:rsidRPr="00804288">
              <w:rPr>
                <w:lang w:val="ru-RU"/>
              </w:rPr>
              <w:br/>
            </w:r>
            <w:r w:rsidRPr="00804288">
              <w:rPr>
                <w:rFonts w:ascii="Times New Roman" w:eastAsia="Times New Roman" w:hAnsi="Times New Roman"/>
                <w:color w:val="000000"/>
                <w:sz w:val="24"/>
                <w:lang w:val="ru-RU"/>
              </w:rPr>
              <w:t xml:space="preserve">отечественной </w:t>
            </w:r>
            <w:r w:rsidRPr="00804288">
              <w:rPr>
                <w:lang w:val="ru-RU"/>
              </w:rPr>
              <w:br/>
            </w:r>
            <w:r w:rsidRPr="00804288">
              <w:rPr>
                <w:rFonts w:ascii="Times New Roman" w:eastAsia="Times New Roman" w:hAnsi="Times New Roman"/>
                <w:color w:val="000000"/>
                <w:sz w:val="24"/>
                <w:lang w:val="ru-RU"/>
              </w:rPr>
              <w:t xml:space="preserve">литературы о природе и животных. </w:t>
            </w:r>
            <w:r>
              <w:rPr>
                <w:rFonts w:ascii="Times New Roman" w:eastAsia="Times New Roman" w:hAnsi="Times New Roman"/>
                <w:color w:val="000000"/>
                <w:sz w:val="24"/>
              </w:rPr>
              <w:t>И.А.Бунин.</w:t>
            </w:r>
          </w:p>
          <w:p w14:paraId="0E23EA87"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"Лапти"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8FB03"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25DE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87EF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CB295"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BF5F1"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48608FF6"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3232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880FC" w14:textId="77777777" w:rsidR="00BA3845" w:rsidRPr="00804288" w:rsidRDefault="0017456B">
            <w:pPr>
              <w:autoSpaceDE w:val="0"/>
              <w:autoSpaceDN w:val="0"/>
              <w:spacing w:before="98" w:after="0" w:line="230" w:lineRule="auto"/>
              <w:ind w:left="72"/>
              <w:rPr>
                <w:lang w:val="ru-RU"/>
              </w:rPr>
            </w:pPr>
            <w:r w:rsidRPr="00804288">
              <w:rPr>
                <w:rFonts w:ascii="Times New Roman" w:eastAsia="Times New Roman" w:hAnsi="Times New Roman"/>
                <w:color w:val="000000"/>
                <w:sz w:val="24"/>
                <w:lang w:val="ru-RU"/>
              </w:rPr>
              <w:t>А. П. Платонов.</w:t>
            </w:r>
          </w:p>
          <w:p w14:paraId="5E091A03" w14:textId="77777777" w:rsidR="00BA3845" w:rsidRPr="00804288" w:rsidRDefault="0017456B">
            <w:pPr>
              <w:autoSpaceDE w:val="0"/>
              <w:autoSpaceDN w:val="0"/>
              <w:spacing w:before="72" w:after="0" w:line="262" w:lineRule="auto"/>
              <w:ind w:left="72" w:right="576"/>
              <w:rPr>
                <w:lang w:val="ru-RU"/>
              </w:rPr>
            </w:pPr>
            <w:r w:rsidRPr="00804288">
              <w:rPr>
                <w:rFonts w:ascii="Times New Roman" w:eastAsia="Times New Roman" w:hAnsi="Times New Roman"/>
                <w:color w:val="000000"/>
                <w:sz w:val="24"/>
                <w:lang w:val="ru-RU"/>
              </w:rPr>
              <w:t>«Никита»: человек и природа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7D675"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B198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F0D6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245EC"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11ADD"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2099D27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FBDFD"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862C9" w14:textId="77777777" w:rsidR="00BA3845" w:rsidRPr="00804288" w:rsidRDefault="0017456B">
            <w:pPr>
              <w:autoSpaceDE w:val="0"/>
              <w:autoSpaceDN w:val="0"/>
              <w:spacing w:before="100" w:after="0" w:line="271" w:lineRule="auto"/>
              <w:ind w:left="72" w:right="864"/>
              <w:rPr>
                <w:lang w:val="ru-RU"/>
              </w:rPr>
            </w:pPr>
            <w:r w:rsidRPr="00804288">
              <w:rPr>
                <w:rFonts w:ascii="Times New Roman" w:eastAsia="Times New Roman" w:hAnsi="Times New Roman"/>
                <w:color w:val="000000"/>
                <w:sz w:val="24"/>
                <w:lang w:val="ru-RU"/>
              </w:rPr>
              <w:t xml:space="preserve"> А. П. Платонов.«Никита»: быль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284A0"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6AC2A"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7B062"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67360"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10.02.2023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4E033"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BA3845" w14:paraId="5536931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B996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83E5C" w14:textId="77777777" w:rsidR="00BA3845" w:rsidRPr="00804288" w:rsidRDefault="0017456B">
            <w:pPr>
              <w:autoSpaceDE w:val="0"/>
              <w:autoSpaceDN w:val="0"/>
              <w:spacing w:before="98" w:after="0" w:line="262" w:lineRule="auto"/>
              <w:ind w:right="432"/>
              <w:jc w:val="center"/>
              <w:rPr>
                <w:lang w:val="ru-RU"/>
              </w:rPr>
            </w:pPr>
            <w:r w:rsidRPr="00804288">
              <w:rPr>
                <w:rFonts w:ascii="Times New Roman" w:eastAsia="Times New Roman" w:hAnsi="Times New Roman"/>
                <w:color w:val="000000"/>
                <w:sz w:val="24"/>
                <w:lang w:val="ru-RU"/>
              </w:rPr>
              <w:t>Письменный ответ на вопрос. 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D2FA2"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9160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E923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B0325"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475C3"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A3845" w14:paraId="6B8F5CD5"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54CE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4A75E" w14:textId="77777777" w:rsidR="00BA3845" w:rsidRPr="00804288" w:rsidRDefault="0017456B">
            <w:pPr>
              <w:autoSpaceDE w:val="0"/>
              <w:autoSpaceDN w:val="0"/>
              <w:spacing w:before="98" w:after="0" w:line="230" w:lineRule="auto"/>
              <w:ind w:left="72"/>
              <w:rPr>
                <w:lang w:val="ru-RU"/>
              </w:rPr>
            </w:pPr>
            <w:r w:rsidRPr="00804288">
              <w:rPr>
                <w:rFonts w:ascii="Times New Roman" w:eastAsia="Times New Roman" w:hAnsi="Times New Roman"/>
                <w:color w:val="000000"/>
                <w:sz w:val="24"/>
                <w:lang w:val="ru-RU"/>
              </w:rPr>
              <w:t>В. П. Астафьев.</w:t>
            </w:r>
          </w:p>
          <w:p w14:paraId="69A58C60" w14:textId="77777777" w:rsidR="00BA3845" w:rsidRPr="00804288" w:rsidRDefault="0017456B">
            <w:pPr>
              <w:autoSpaceDE w:val="0"/>
              <w:autoSpaceDN w:val="0"/>
              <w:spacing w:before="70" w:after="0" w:line="271" w:lineRule="auto"/>
              <w:ind w:left="72" w:right="576"/>
              <w:rPr>
                <w:lang w:val="ru-RU"/>
              </w:rPr>
            </w:pPr>
            <w:r w:rsidRPr="00804288">
              <w:rPr>
                <w:rFonts w:ascii="Times New Roman" w:eastAsia="Times New Roman" w:hAnsi="Times New Roman"/>
                <w:color w:val="000000"/>
                <w:sz w:val="24"/>
                <w:lang w:val="ru-RU"/>
              </w:rPr>
              <w:t>«Васюткино озеро»: автобиографичность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726CE"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85DD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4D30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F954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 xml:space="preserve">15.02.2023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F4679" w14:textId="77777777" w:rsidR="00BA3845" w:rsidRDefault="0017456B">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bl>
    <w:p w14:paraId="75E93F27" w14:textId="77777777" w:rsidR="00BA3845" w:rsidRDefault="00BA3845">
      <w:pPr>
        <w:autoSpaceDE w:val="0"/>
        <w:autoSpaceDN w:val="0"/>
        <w:spacing w:after="0" w:line="14" w:lineRule="exact"/>
      </w:pPr>
    </w:p>
    <w:p w14:paraId="1028AB0A" w14:textId="77777777" w:rsidR="00BA3845" w:rsidRDefault="00BA3845">
      <w:pPr>
        <w:sectPr w:rsidR="00BA3845">
          <w:pgSz w:w="11900" w:h="16840"/>
          <w:pgMar w:top="284" w:right="650" w:bottom="872" w:left="666" w:header="720" w:footer="720" w:gutter="0"/>
          <w:cols w:space="720" w:equalWidth="0">
            <w:col w:w="10584" w:space="0"/>
          </w:cols>
          <w:docGrid w:linePitch="360"/>
        </w:sectPr>
      </w:pPr>
    </w:p>
    <w:p w14:paraId="03365975"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7506054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2812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23A24" w14:textId="77777777" w:rsidR="00BA3845" w:rsidRPr="00804288" w:rsidRDefault="0017456B">
            <w:pPr>
              <w:autoSpaceDE w:val="0"/>
              <w:autoSpaceDN w:val="0"/>
              <w:spacing w:before="98" w:after="0" w:line="230" w:lineRule="auto"/>
              <w:ind w:left="72"/>
              <w:rPr>
                <w:lang w:val="ru-RU"/>
              </w:rPr>
            </w:pPr>
            <w:r w:rsidRPr="00804288">
              <w:rPr>
                <w:rFonts w:ascii="Times New Roman" w:eastAsia="Times New Roman" w:hAnsi="Times New Roman"/>
                <w:color w:val="000000"/>
                <w:sz w:val="24"/>
                <w:lang w:val="ru-RU"/>
              </w:rPr>
              <w:t>В. П. Астафьев.</w:t>
            </w:r>
          </w:p>
          <w:p w14:paraId="16AD8106" w14:textId="77777777" w:rsidR="00BA3845" w:rsidRPr="00804288" w:rsidRDefault="0017456B">
            <w:pPr>
              <w:autoSpaceDE w:val="0"/>
              <w:autoSpaceDN w:val="0"/>
              <w:spacing w:before="70" w:after="0" w:line="271" w:lineRule="auto"/>
              <w:ind w:left="72"/>
              <w:rPr>
                <w:lang w:val="ru-RU"/>
              </w:rPr>
            </w:pPr>
            <w:r w:rsidRPr="00804288">
              <w:rPr>
                <w:rFonts w:ascii="Times New Roman" w:eastAsia="Times New Roman" w:hAnsi="Times New Roman"/>
                <w:color w:val="000000"/>
                <w:sz w:val="24"/>
                <w:lang w:val="ru-RU"/>
              </w:rPr>
              <w:t xml:space="preserve">«Васюткино озеро»: юный герой в экстремальной </w:t>
            </w:r>
            <w:r w:rsidRPr="00804288">
              <w:rPr>
                <w:lang w:val="ru-RU"/>
              </w:rPr>
              <w:br/>
            </w:r>
            <w:r w:rsidRPr="00804288">
              <w:rPr>
                <w:rFonts w:ascii="Times New Roman" w:eastAsia="Times New Roman" w:hAnsi="Times New Roman"/>
                <w:color w:val="000000"/>
                <w:sz w:val="24"/>
                <w:lang w:val="ru-RU"/>
              </w:rPr>
              <w:t>ситуации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B8618"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4021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FF442"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A56A7"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B13DE"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4BCB051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4BE7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BE76B" w14:textId="77777777" w:rsidR="00BA3845" w:rsidRPr="00804288" w:rsidRDefault="0017456B">
            <w:pPr>
              <w:autoSpaceDE w:val="0"/>
              <w:autoSpaceDN w:val="0"/>
              <w:spacing w:before="98" w:after="0" w:line="262" w:lineRule="auto"/>
              <w:ind w:right="432"/>
              <w:jc w:val="center"/>
              <w:rPr>
                <w:lang w:val="ru-RU"/>
              </w:rPr>
            </w:pPr>
            <w:r w:rsidRPr="00804288">
              <w:rPr>
                <w:rFonts w:ascii="Times New Roman" w:eastAsia="Times New Roman" w:hAnsi="Times New Roman"/>
                <w:color w:val="000000"/>
                <w:sz w:val="24"/>
                <w:lang w:val="ru-RU"/>
              </w:rPr>
              <w:t>Письменный ответ на вопрос. 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9EE4F"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80F8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8D582"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3B4CB"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B9E0B"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A3845" w14:paraId="40C7F352"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EBE7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E7C4D" w14:textId="77777777" w:rsidR="00BA3845" w:rsidRDefault="0017456B">
            <w:pPr>
              <w:autoSpaceDE w:val="0"/>
              <w:autoSpaceDN w:val="0"/>
              <w:spacing w:before="98" w:after="0"/>
              <w:ind w:left="72" w:right="144"/>
            </w:pPr>
            <w:r w:rsidRPr="00804288">
              <w:rPr>
                <w:rFonts w:ascii="Times New Roman" w:eastAsia="Times New Roman" w:hAnsi="Times New Roman"/>
                <w:color w:val="000000"/>
                <w:sz w:val="24"/>
                <w:lang w:val="ru-RU"/>
              </w:rPr>
              <w:t xml:space="preserve">Произведения </w:t>
            </w:r>
            <w:r w:rsidRPr="00804288">
              <w:rPr>
                <w:lang w:val="ru-RU"/>
              </w:rPr>
              <w:br/>
            </w:r>
            <w:r w:rsidRPr="0080428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804288">
              <w:rPr>
                <w:rFonts w:ascii="Times New Roman" w:eastAsia="Times New Roman" w:hAnsi="Times New Roman"/>
                <w:color w:val="000000"/>
                <w:sz w:val="24"/>
                <w:lang w:val="ru-RU"/>
              </w:rPr>
              <w:t xml:space="preserve"> веков на тему детства. </w:t>
            </w:r>
            <w:r>
              <w:rPr>
                <w:rFonts w:ascii="Times New Roman" w:eastAsia="Times New Roman" w:hAnsi="Times New Roman"/>
                <w:color w:val="000000"/>
                <w:sz w:val="24"/>
              </w:rPr>
              <w:t>А. Т.</w:t>
            </w:r>
          </w:p>
          <w:p w14:paraId="2B638D56" w14:textId="77777777" w:rsidR="00BA3845" w:rsidRDefault="0017456B">
            <w:pPr>
              <w:autoSpaceDE w:val="0"/>
              <w:autoSpaceDN w:val="0"/>
              <w:spacing w:before="72" w:after="0" w:line="262" w:lineRule="auto"/>
              <w:ind w:left="72" w:right="432"/>
            </w:pPr>
            <w:r>
              <w:rPr>
                <w:rFonts w:ascii="Times New Roman" w:eastAsia="Times New Roman" w:hAnsi="Times New Roman"/>
                <w:color w:val="000000"/>
                <w:sz w:val="24"/>
              </w:rPr>
              <w:t>Твардовский. «Рассказ танкиста».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1DD5B"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5BFF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2C47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70F19"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24.02.2023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B091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51433F4E"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E6D5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4EF80" w14:textId="77777777" w:rsidR="00BA3845" w:rsidRDefault="0017456B">
            <w:pPr>
              <w:autoSpaceDE w:val="0"/>
              <w:autoSpaceDN w:val="0"/>
              <w:spacing w:before="98" w:after="0"/>
              <w:ind w:left="72" w:right="144"/>
            </w:pPr>
            <w:r w:rsidRPr="00804288">
              <w:rPr>
                <w:rFonts w:ascii="Times New Roman" w:eastAsia="Times New Roman" w:hAnsi="Times New Roman"/>
                <w:color w:val="000000"/>
                <w:sz w:val="24"/>
                <w:lang w:val="ru-RU"/>
              </w:rPr>
              <w:t xml:space="preserve">Произведения </w:t>
            </w:r>
            <w:r w:rsidRPr="00804288">
              <w:rPr>
                <w:lang w:val="ru-RU"/>
              </w:rPr>
              <w:br/>
            </w:r>
            <w:r w:rsidRPr="0080428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804288">
              <w:rPr>
                <w:rFonts w:ascii="Times New Roman" w:eastAsia="Times New Roman" w:hAnsi="Times New Roman"/>
                <w:color w:val="000000"/>
                <w:sz w:val="24"/>
                <w:lang w:val="ru-RU"/>
              </w:rPr>
              <w:t xml:space="preserve"> веков на тему детства. </w:t>
            </w:r>
            <w:r>
              <w:rPr>
                <w:rFonts w:ascii="Times New Roman" w:eastAsia="Times New Roman" w:hAnsi="Times New Roman"/>
                <w:color w:val="000000"/>
                <w:sz w:val="24"/>
              </w:rPr>
              <w:t>К. М. Симонов.</w:t>
            </w:r>
          </w:p>
          <w:p w14:paraId="2AA50659" w14:textId="77777777" w:rsidR="00BA3845" w:rsidRDefault="0017456B">
            <w:pPr>
              <w:autoSpaceDE w:val="0"/>
              <w:autoSpaceDN w:val="0"/>
              <w:spacing w:before="70" w:after="0" w:line="262" w:lineRule="auto"/>
              <w:ind w:left="72" w:right="144"/>
            </w:pPr>
            <w:r>
              <w:rPr>
                <w:rFonts w:ascii="Times New Roman" w:eastAsia="Times New Roman" w:hAnsi="Times New Roman"/>
                <w:color w:val="000000"/>
                <w:sz w:val="24"/>
              </w:rPr>
              <w:t xml:space="preserve">«Майор привёз </w:t>
            </w:r>
            <w:r>
              <w:br/>
            </w:r>
            <w:r>
              <w:rPr>
                <w:rFonts w:ascii="Times New Roman" w:eastAsia="Times New Roman" w:hAnsi="Times New Roman"/>
                <w:color w:val="000000"/>
                <w:sz w:val="24"/>
              </w:rPr>
              <w:t>мальчишку на лафете…»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1601F"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14C4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8BA9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A97BB"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BC43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4E22A6D2"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07E9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40B05" w14:textId="77777777" w:rsidR="00BA3845" w:rsidRPr="00804288" w:rsidRDefault="0017456B">
            <w:pPr>
              <w:autoSpaceDE w:val="0"/>
              <w:autoSpaceDN w:val="0"/>
              <w:spacing w:before="98" w:after="0" w:line="271" w:lineRule="auto"/>
              <w:ind w:left="72" w:right="144"/>
              <w:rPr>
                <w:lang w:val="ru-RU"/>
              </w:rPr>
            </w:pPr>
            <w:r w:rsidRPr="00804288">
              <w:rPr>
                <w:rFonts w:ascii="Times New Roman" w:eastAsia="Times New Roman" w:hAnsi="Times New Roman"/>
                <w:color w:val="000000"/>
                <w:sz w:val="24"/>
                <w:lang w:val="ru-RU"/>
              </w:rPr>
              <w:t xml:space="preserve">Произведения </w:t>
            </w:r>
            <w:r w:rsidRPr="00804288">
              <w:rPr>
                <w:lang w:val="ru-RU"/>
              </w:rPr>
              <w:br/>
            </w:r>
            <w:r w:rsidRPr="00804288">
              <w:rPr>
                <w:rFonts w:ascii="Times New Roman" w:eastAsia="Times New Roman" w:hAnsi="Times New Roman"/>
                <w:color w:val="000000"/>
                <w:sz w:val="24"/>
                <w:lang w:val="ru-RU"/>
              </w:rPr>
              <w:t>отечественной прозы на тему «Человек на войне».</w:t>
            </w:r>
          </w:p>
          <w:p w14:paraId="2F0774D7" w14:textId="77777777" w:rsidR="00BA3845" w:rsidRDefault="0017456B">
            <w:pPr>
              <w:autoSpaceDE w:val="0"/>
              <w:autoSpaceDN w:val="0"/>
              <w:spacing w:before="70" w:after="0" w:line="271" w:lineRule="auto"/>
              <w:ind w:left="72" w:right="720"/>
            </w:pPr>
            <w:r w:rsidRPr="00804288">
              <w:rPr>
                <w:rFonts w:ascii="Times New Roman" w:eastAsia="Times New Roman" w:hAnsi="Times New Roman"/>
                <w:color w:val="000000"/>
                <w:sz w:val="24"/>
                <w:lang w:val="ru-RU"/>
              </w:rPr>
              <w:t xml:space="preserve">В. П. Катаев. «Сын полка». </w:t>
            </w:r>
            <w:r>
              <w:rPr>
                <w:rFonts w:ascii="Times New Roman" w:eastAsia="Times New Roman" w:hAnsi="Times New Roman"/>
                <w:color w:val="000000"/>
                <w:sz w:val="24"/>
              </w:rPr>
              <w:t>Проблема героизма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A3485"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DB90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0B5F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16579"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EBB42"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49B3E8B2"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6A9F2"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272B8" w14:textId="77777777" w:rsidR="00BA3845" w:rsidRPr="00804288" w:rsidRDefault="0017456B">
            <w:pPr>
              <w:autoSpaceDE w:val="0"/>
              <w:autoSpaceDN w:val="0"/>
              <w:spacing w:before="98" w:after="0" w:line="271" w:lineRule="auto"/>
              <w:ind w:left="72" w:right="144"/>
              <w:rPr>
                <w:lang w:val="ru-RU"/>
              </w:rPr>
            </w:pPr>
            <w:r w:rsidRPr="00804288">
              <w:rPr>
                <w:rFonts w:ascii="Times New Roman" w:eastAsia="Times New Roman" w:hAnsi="Times New Roman"/>
                <w:color w:val="000000"/>
                <w:sz w:val="24"/>
                <w:lang w:val="ru-RU"/>
              </w:rPr>
              <w:t xml:space="preserve">Произведения </w:t>
            </w:r>
            <w:r w:rsidRPr="00804288">
              <w:rPr>
                <w:lang w:val="ru-RU"/>
              </w:rPr>
              <w:br/>
            </w:r>
            <w:r w:rsidRPr="00804288">
              <w:rPr>
                <w:rFonts w:ascii="Times New Roman" w:eastAsia="Times New Roman" w:hAnsi="Times New Roman"/>
                <w:color w:val="000000"/>
                <w:sz w:val="24"/>
                <w:lang w:val="ru-RU"/>
              </w:rPr>
              <w:t>отечественной прозы на тему «Человек на войне».</w:t>
            </w:r>
          </w:p>
          <w:p w14:paraId="2847D376" w14:textId="77777777" w:rsidR="00BA3845" w:rsidRPr="00804288" w:rsidRDefault="0017456B">
            <w:pPr>
              <w:autoSpaceDE w:val="0"/>
              <w:autoSpaceDN w:val="0"/>
              <w:spacing w:before="70" w:after="0" w:line="278" w:lineRule="auto"/>
              <w:ind w:left="72" w:right="144"/>
              <w:rPr>
                <w:lang w:val="ru-RU"/>
              </w:rPr>
            </w:pPr>
            <w:r w:rsidRPr="00804288">
              <w:rPr>
                <w:rFonts w:ascii="Times New Roman" w:eastAsia="Times New Roman" w:hAnsi="Times New Roman"/>
                <w:color w:val="000000"/>
                <w:sz w:val="24"/>
                <w:lang w:val="ru-RU"/>
              </w:rPr>
              <w:t xml:space="preserve">В. П. Катаев. «Сын </w:t>
            </w:r>
            <w:r w:rsidRPr="00804288">
              <w:rPr>
                <w:lang w:val="ru-RU"/>
              </w:rPr>
              <w:br/>
            </w:r>
            <w:r w:rsidRPr="00804288">
              <w:rPr>
                <w:rFonts w:ascii="Times New Roman" w:eastAsia="Times New Roman" w:hAnsi="Times New Roman"/>
                <w:color w:val="000000"/>
                <w:sz w:val="24"/>
                <w:lang w:val="ru-RU"/>
              </w:rPr>
              <w:t xml:space="preserve">полка»: дети и взрослые в условиях военного </w:t>
            </w:r>
            <w:r w:rsidRPr="00804288">
              <w:rPr>
                <w:lang w:val="ru-RU"/>
              </w:rPr>
              <w:br/>
            </w:r>
            <w:r w:rsidRPr="00804288">
              <w:rPr>
                <w:rFonts w:ascii="Times New Roman" w:eastAsia="Times New Roman" w:hAnsi="Times New Roman"/>
                <w:color w:val="000000"/>
                <w:sz w:val="24"/>
                <w:lang w:val="ru-RU"/>
              </w:rPr>
              <w:t>времени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82ECE"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885F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8AC4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6CFB3"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AFC0B"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rsidRPr="00DA3930" w14:paraId="6913913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2BF12"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8D72E" w14:textId="77777777" w:rsidR="00BA3845" w:rsidRPr="00804288" w:rsidRDefault="0017456B">
            <w:pPr>
              <w:autoSpaceDE w:val="0"/>
              <w:autoSpaceDN w:val="0"/>
              <w:spacing w:before="98" w:after="0" w:line="271" w:lineRule="auto"/>
              <w:ind w:left="72" w:right="144"/>
              <w:rPr>
                <w:lang w:val="ru-RU"/>
              </w:rPr>
            </w:pPr>
            <w:r w:rsidRPr="00804288">
              <w:rPr>
                <w:rFonts w:ascii="Times New Roman" w:eastAsia="Times New Roman" w:hAnsi="Times New Roman"/>
                <w:color w:val="000000"/>
                <w:sz w:val="24"/>
                <w:lang w:val="ru-RU"/>
              </w:rPr>
              <w:t xml:space="preserve">Война и дети в </w:t>
            </w:r>
            <w:r w:rsidRPr="00804288">
              <w:rPr>
                <w:lang w:val="ru-RU"/>
              </w:rPr>
              <w:br/>
            </w:r>
            <w:r w:rsidRPr="00804288">
              <w:rPr>
                <w:rFonts w:ascii="Times New Roman" w:eastAsia="Times New Roman" w:hAnsi="Times New Roman"/>
                <w:color w:val="000000"/>
                <w:sz w:val="24"/>
                <w:lang w:val="ru-RU"/>
              </w:rPr>
              <w:t>произведениях о Великой Отечественной войне.</w:t>
            </w:r>
          </w:p>
          <w:p w14:paraId="2E83B7AF"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A825A"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77F0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007B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46307"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7C6D5"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Самооценка с </w:t>
            </w:r>
            <w:r w:rsidRPr="00804288">
              <w:rPr>
                <w:lang w:val="ru-RU"/>
              </w:rPr>
              <w:br/>
            </w:r>
            <w:r w:rsidRPr="00804288">
              <w:rPr>
                <w:rFonts w:ascii="Times New Roman" w:eastAsia="Times New Roman" w:hAnsi="Times New Roman"/>
                <w:color w:val="000000"/>
                <w:sz w:val="24"/>
                <w:lang w:val="ru-RU"/>
              </w:rPr>
              <w:t xml:space="preserve">использованием«Оценочного </w:t>
            </w:r>
            <w:r w:rsidRPr="00804288">
              <w:rPr>
                <w:lang w:val="ru-RU"/>
              </w:rPr>
              <w:br/>
            </w:r>
            <w:r w:rsidRPr="00804288">
              <w:rPr>
                <w:rFonts w:ascii="Times New Roman" w:eastAsia="Times New Roman" w:hAnsi="Times New Roman"/>
                <w:color w:val="000000"/>
                <w:sz w:val="24"/>
                <w:lang w:val="ru-RU"/>
              </w:rPr>
              <w:t>листа»;</w:t>
            </w:r>
          </w:p>
        </w:tc>
      </w:tr>
      <w:tr w:rsidR="00BA3845" w14:paraId="2CC17730"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637B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4D17C" w14:textId="77777777" w:rsidR="00BA3845" w:rsidRPr="00804288" w:rsidRDefault="0017456B">
            <w:pPr>
              <w:autoSpaceDE w:val="0"/>
              <w:autoSpaceDN w:val="0"/>
              <w:spacing w:before="98" w:after="0" w:line="262" w:lineRule="auto"/>
              <w:ind w:left="72"/>
              <w:rPr>
                <w:lang w:val="ru-RU"/>
              </w:rPr>
            </w:pPr>
            <w:r w:rsidRPr="00804288">
              <w:rPr>
                <w:rFonts w:ascii="Times New Roman" w:eastAsia="Times New Roman" w:hAnsi="Times New Roman"/>
                <w:color w:val="000000"/>
                <w:sz w:val="24"/>
                <w:lang w:val="ru-RU"/>
              </w:rPr>
              <w:t>В.Г.Короленко. "В дурном обществе".</w:t>
            </w:r>
          </w:p>
          <w:p w14:paraId="45653FA3" w14:textId="77777777" w:rsidR="00BA3845" w:rsidRDefault="0017456B">
            <w:pPr>
              <w:autoSpaceDE w:val="0"/>
              <w:autoSpaceDN w:val="0"/>
              <w:spacing w:before="70" w:after="0" w:line="262" w:lineRule="auto"/>
              <w:ind w:left="72" w:right="288"/>
            </w:pPr>
            <w:r>
              <w:rPr>
                <w:rFonts w:ascii="Times New Roman" w:eastAsia="Times New Roman" w:hAnsi="Times New Roman"/>
                <w:color w:val="000000"/>
                <w:sz w:val="24"/>
              </w:rPr>
              <w:t>Гуманистический пафос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735E4"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B585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8429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F7DEA"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E326F"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15063303" w14:textId="77777777" w:rsidR="00BA3845" w:rsidRDefault="00BA3845">
      <w:pPr>
        <w:autoSpaceDE w:val="0"/>
        <w:autoSpaceDN w:val="0"/>
        <w:spacing w:after="0" w:line="14" w:lineRule="exact"/>
      </w:pPr>
    </w:p>
    <w:p w14:paraId="29DFC8BB" w14:textId="77777777" w:rsidR="00BA3845" w:rsidRDefault="00BA3845">
      <w:pPr>
        <w:sectPr w:rsidR="00BA3845">
          <w:pgSz w:w="11900" w:h="16840"/>
          <w:pgMar w:top="284" w:right="650" w:bottom="950" w:left="666" w:header="720" w:footer="720" w:gutter="0"/>
          <w:cols w:space="720" w:equalWidth="0">
            <w:col w:w="10584" w:space="0"/>
          </w:cols>
          <w:docGrid w:linePitch="360"/>
        </w:sectPr>
      </w:pPr>
    </w:p>
    <w:p w14:paraId="09246678"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054F5845"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BD21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778F0" w14:textId="77777777" w:rsidR="00BA3845" w:rsidRDefault="0017456B">
            <w:pPr>
              <w:autoSpaceDE w:val="0"/>
              <w:autoSpaceDN w:val="0"/>
              <w:spacing w:before="98" w:after="0"/>
              <w:ind w:left="72"/>
            </w:pPr>
            <w:r w:rsidRPr="00804288">
              <w:rPr>
                <w:rFonts w:ascii="Times New Roman" w:eastAsia="Times New Roman" w:hAnsi="Times New Roman"/>
                <w:color w:val="000000"/>
                <w:sz w:val="24"/>
                <w:lang w:val="ru-RU"/>
              </w:rPr>
              <w:t xml:space="preserve">В.Г.Короленко. "В дурном обществе". Мир детей и мир взрослых. </w:t>
            </w:r>
            <w:r>
              <w:rPr>
                <w:rFonts w:ascii="Times New Roman" w:eastAsia="Times New Roman" w:hAnsi="Times New Roman"/>
                <w:color w:val="000000"/>
                <w:sz w:val="24"/>
              </w:rPr>
              <w:t>Контрасты судеб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75060"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34DC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B185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1AE07"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E160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rsidRPr="00DA3930" w14:paraId="7B777C1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A071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FB847" w14:textId="77777777" w:rsidR="00BA3845" w:rsidRDefault="0017456B">
            <w:pPr>
              <w:autoSpaceDE w:val="0"/>
              <w:autoSpaceDN w:val="0"/>
              <w:spacing w:before="98" w:after="0"/>
              <w:ind w:left="72"/>
            </w:pPr>
            <w:r w:rsidRPr="00804288">
              <w:rPr>
                <w:rFonts w:ascii="Times New Roman" w:eastAsia="Times New Roman" w:hAnsi="Times New Roman"/>
                <w:color w:val="000000"/>
                <w:sz w:val="24"/>
                <w:lang w:val="ru-RU"/>
              </w:rPr>
              <w:t xml:space="preserve">В.Г.Короленко. "В дурном обществе".  Мир детей и мир взрослых. </w:t>
            </w:r>
            <w:r>
              <w:rPr>
                <w:rFonts w:ascii="Times New Roman" w:eastAsia="Times New Roman" w:hAnsi="Times New Roman"/>
                <w:color w:val="000000"/>
                <w:sz w:val="24"/>
              </w:rPr>
              <w:t>Контрасты судеб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D6658"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BFCB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9A0B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654FB"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15.03.2023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7013F" w14:textId="77777777" w:rsidR="00BA3845" w:rsidRPr="00804288" w:rsidRDefault="0017456B">
            <w:pPr>
              <w:autoSpaceDE w:val="0"/>
              <w:autoSpaceDN w:val="0"/>
              <w:spacing w:before="98" w:after="0"/>
              <w:ind w:left="72"/>
              <w:rPr>
                <w:lang w:val="ru-RU"/>
              </w:rPr>
            </w:pPr>
            <w:r w:rsidRPr="00804288">
              <w:rPr>
                <w:rFonts w:ascii="Times New Roman" w:eastAsia="Times New Roman" w:hAnsi="Times New Roman"/>
                <w:color w:val="000000"/>
                <w:sz w:val="24"/>
                <w:lang w:val="ru-RU"/>
              </w:rPr>
              <w:t xml:space="preserve">Самооценка с </w:t>
            </w:r>
            <w:r w:rsidRPr="00804288">
              <w:rPr>
                <w:lang w:val="ru-RU"/>
              </w:rPr>
              <w:br/>
            </w:r>
            <w:r w:rsidRPr="00804288">
              <w:rPr>
                <w:rFonts w:ascii="Times New Roman" w:eastAsia="Times New Roman" w:hAnsi="Times New Roman"/>
                <w:color w:val="000000"/>
                <w:sz w:val="24"/>
                <w:lang w:val="ru-RU"/>
              </w:rPr>
              <w:t xml:space="preserve">использованием«Оценочного </w:t>
            </w:r>
            <w:r w:rsidRPr="00804288">
              <w:rPr>
                <w:lang w:val="ru-RU"/>
              </w:rPr>
              <w:br/>
            </w:r>
            <w:r w:rsidRPr="00804288">
              <w:rPr>
                <w:rFonts w:ascii="Times New Roman" w:eastAsia="Times New Roman" w:hAnsi="Times New Roman"/>
                <w:color w:val="000000"/>
                <w:sz w:val="24"/>
                <w:lang w:val="ru-RU"/>
              </w:rPr>
              <w:t>листа»;</w:t>
            </w:r>
          </w:p>
        </w:tc>
      </w:tr>
      <w:tr w:rsidR="00BA3845" w14:paraId="7C47C236"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31E1678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75.</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14:paraId="2F4CD38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Сочинение-рассуждение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15C7C39"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441672C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2C3EB8A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7D3EAF83"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17.03.2023</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14:paraId="68E0346A"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A3845" w14:paraId="06250EF1" w14:textId="77777777">
        <w:trPr>
          <w:trHeight w:hRule="exact" w:val="3854"/>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67F28D8C"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76.</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14:paraId="5F2D1E7B" w14:textId="77777777" w:rsidR="00BA3845" w:rsidRPr="00804288" w:rsidRDefault="0017456B">
            <w:pPr>
              <w:autoSpaceDE w:val="0"/>
              <w:autoSpaceDN w:val="0"/>
              <w:spacing w:before="100" w:after="0" w:line="262" w:lineRule="auto"/>
              <w:ind w:left="72" w:right="576"/>
              <w:rPr>
                <w:lang w:val="ru-RU"/>
              </w:rPr>
            </w:pPr>
            <w:r w:rsidRPr="00804288">
              <w:rPr>
                <w:rFonts w:ascii="Times New Roman" w:eastAsia="Times New Roman" w:hAnsi="Times New Roman"/>
                <w:color w:val="000000"/>
                <w:sz w:val="24"/>
                <w:lang w:val="ru-RU"/>
              </w:rPr>
              <w:t>П.П. Бажов. «Медной горы Хозяйка».</w:t>
            </w:r>
          </w:p>
          <w:p w14:paraId="60F740BA" w14:textId="77777777" w:rsidR="00BA3845" w:rsidRPr="00804288" w:rsidRDefault="0017456B">
            <w:pPr>
              <w:autoSpaceDE w:val="0"/>
              <w:autoSpaceDN w:val="0"/>
              <w:spacing w:before="70" w:after="0" w:line="230" w:lineRule="auto"/>
              <w:ind w:left="72"/>
              <w:rPr>
                <w:lang w:val="ru-RU"/>
              </w:rPr>
            </w:pPr>
            <w:r w:rsidRPr="00804288">
              <w:rPr>
                <w:rFonts w:ascii="Times New Roman" w:eastAsia="Times New Roman" w:hAnsi="Times New Roman"/>
                <w:color w:val="000000"/>
                <w:sz w:val="24"/>
                <w:lang w:val="ru-RU"/>
              </w:rPr>
              <w:t>Реальность и фантастика.</w:t>
            </w:r>
          </w:p>
          <w:p w14:paraId="087B1CEE" w14:textId="77777777" w:rsidR="00BA3845" w:rsidRPr="00804288" w:rsidRDefault="0017456B">
            <w:pPr>
              <w:autoSpaceDE w:val="0"/>
              <w:autoSpaceDN w:val="0"/>
              <w:spacing w:before="70" w:after="0" w:line="281" w:lineRule="auto"/>
              <w:ind w:left="72" w:right="144"/>
              <w:rPr>
                <w:lang w:val="ru-RU"/>
              </w:rPr>
            </w:pPr>
            <w:r w:rsidRPr="00804288">
              <w:rPr>
                <w:rFonts w:ascii="Times New Roman" w:eastAsia="Times New Roman" w:hAnsi="Times New Roman"/>
                <w:color w:val="000000"/>
                <w:sz w:val="24"/>
                <w:lang w:val="ru-RU"/>
              </w:rPr>
              <w:t xml:space="preserve">Честность, </w:t>
            </w:r>
            <w:r w:rsidRPr="00804288">
              <w:rPr>
                <w:lang w:val="ru-RU"/>
              </w:rPr>
              <w:br/>
            </w:r>
            <w:r w:rsidRPr="00804288">
              <w:rPr>
                <w:rFonts w:ascii="Times New Roman" w:eastAsia="Times New Roman" w:hAnsi="Times New Roman"/>
                <w:color w:val="000000"/>
                <w:sz w:val="24"/>
                <w:lang w:val="ru-RU"/>
              </w:rPr>
              <w:t xml:space="preserve">добросовестность, </w:t>
            </w:r>
            <w:r w:rsidRPr="00804288">
              <w:rPr>
                <w:lang w:val="ru-RU"/>
              </w:rPr>
              <w:br/>
            </w:r>
            <w:r w:rsidRPr="00804288">
              <w:rPr>
                <w:rFonts w:ascii="Times New Roman" w:eastAsia="Times New Roman" w:hAnsi="Times New Roman"/>
                <w:color w:val="000000"/>
                <w:sz w:val="24"/>
                <w:lang w:val="ru-RU"/>
              </w:rPr>
              <w:t xml:space="preserve">трудолюбие и талант </w:t>
            </w:r>
            <w:r w:rsidRPr="00804288">
              <w:rPr>
                <w:lang w:val="ru-RU"/>
              </w:rPr>
              <w:br/>
            </w:r>
            <w:r w:rsidRPr="00804288">
              <w:rPr>
                <w:rFonts w:ascii="Times New Roman" w:eastAsia="Times New Roman" w:hAnsi="Times New Roman"/>
                <w:color w:val="000000"/>
                <w:sz w:val="24"/>
                <w:lang w:val="ru-RU"/>
              </w:rPr>
              <w:t>главного героя сказа</w:t>
            </w:r>
            <w:r w:rsidRPr="00804288">
              <w:rPr>
                <w:lang w:val="ru-RU"/>
              </w:rPr>
              <w:br/>
            </w:r>
            <w:r w:rsidRPr="00804288">
              <w:rPr>
                <w:rFonts w:ascii="Times New Roman" w:eastAsia="Times New Roman" w:hAnsi="Times New Roman"/>
                <w:color w:val="000000"/>
                <w:sz w:val="24"/>
                <w:lang w:val="ru-RU"/>
              </w:rPr>
              <w:t>«Медной горы Хозяйка».</w:t>
            </w:r>
          </w:p>
          <w:p w14:paraId="76118583" w14:textId="77777777" w:rsidR="00BA3845" w:rsidRDefault="0017456B">
            <w:pPr>
              <w:autoSpaceDE w:val="0"/>
              <w:autoSpaceDN w:val="0"/>
              <w:spacing w:before="70" w:after="0" w:line="271" w:lineRule="auto"/>
              <w:ind w:left="72" w:right="1296"/>
            </w:pPr>
            <w:r>
              <w:rPr>
                <w:rFonts w:ascii="Times New Roman" w:eastAsia="Times New Roman" w:hAnsi="Times New Roman"/>
                <w:color w:val="000000"/>
                <w:sz w:val="24"/>
              </w:rPr>
              <w:t>Стремление к совершенному мастерству.</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193BF57E"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2C45A2D7"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684D133"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305A42C2"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20.03.2023</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14:paraId="11BFCCEB" w14:textId="77777777" w:rsidR="00BA3845" w:rsidRDefault="0017456B">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BA3845" w14:paraId="10A96863"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AF68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0CE71" w14:textId="77777777" w:rsidR="00BA3845" w:rsidRPr="00804288" w:rsidRDefault="0017456B">
            <w:pPr>
              <w:autoSpaceDE w:val="0"/>
              <w:autoSpaceDN w:val="0"/>
              <w:spacing w:before="98" w:after="0" w:line="230" w:lineRule="auto"/>
              <w:ind w:left="72"/>
              <w:rPr>
                <w:lang w:val="ru-RU"/>
              </w:rPr>
            </w:pPr>
            <w:r w:rsidRPr="00804288">
              <w:rPr>
                <w:rFonts w:ascii="Times New Roman" w:eastAsia="Times New Roman" w:hAnsi="Times New Roman"/>
                <w:color w:val="000000"/>
                <w:sz w:val="24"/>
                <w:lang w:val="ru-RU"/>
              </w:rPr>
              <w:t>К.Г. Паустовский.</w:t>
            </w:r>
          </w:p>
          <w:p w14:paraId="174CBBBD" w14:textId="77777777" w:rsidR="00BA3845" w:rsidRDefault="0017456B">
            <w:pPr>
              <w:autoSpaceDE w:val="0"/>
              <w:autoSpaceDN w:val="0"/>
              <w:spacing w:before="70" w:after="0" w:line="281" w:lineRule="auto"/>
              <w:ind w:left="72" w:right="288"/>
            </w:pPr>
            <w:r w:rsidRPr="00804288">
              <w:rPr>
                <w:rFonts w:ascii="Times New Roman" w:eastAsia="Times New Roman" w:hAnsi="Times New Roman"/>
                <w:color w:val="000000"/>
                <w:sz w:val="24"/>
                <w:lang w:val="ru-RU"/>
              </w:rPr>
              <w:t xml:space="preserve">«Тёплый хлеб». Тема и проблема произведения, герои литературной </w:t>
            </w:r>
            <w:r w:rsidRPr="00804288">
              <w:rPr>
                <w:lang w:val="ru-RU"/>
              </w:rPr>
              <w:br/>
            </w:r>
            <w:r w:rsidRPr="00804288">
              <w:rPr>
                <w:rFonts w:ascii="Times New Roman" w:eastAsia="Times New Roman" w:hAnsi="Times New Roman"/>
                <w:color w:val="000000"/>
                <w:sz w:val="24"/>
                <w:lang w:val="ru-RU"/>
              </w:rPr>
              <w:t xml:space="preserve">сказки. </w:t>
            </w:r>
            <w:r>
              <w:rPr>
                <w:rFonts w:ascii="Times New Roman" w:eastAsia="Times New Roman" w:hAnsi="Times New Roman"/>
                <w:color w:val="000000"/>
                <w:sz w:val="24"/>
              </w:rPr>
              <w:t xml:space="preserve">Доброта и </w:t>
            </w:r>
            <w:r>
              <w:br/>
            </w:r>
            <w:r>
              <w:rPr>
                <w:rFonts w:ascii="Times New Roman" w:eastAsia="Times New Roman" w:hAnsi="Times New Roman"/>
                <w:color w:val="000000"/>
                <w:sz w:val="24"/>
              </w:rPr>
              <w:t>сострадание.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B10B5"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CE1C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F1445"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967A5"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9F0D8"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4571ABA6"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6503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12FCB" w14:textId="77777777" w:rsidR="00BA3845" w:rsidRDefault="0017456B">
            <w:pPr>
              <w:autoSpaceDE w:val="0"/>
              <w:autoSpaceDN w:val="0"/>
              <w:spacing w:before="98" w:after="0" w:line="271" w:lineRule="auto"/>
              <w:ind w:left="72" w:right="144"/>
            </w:pPr>
            <w:r w:rsidRPr="00804288">
              <w:rPr>
                <w:rFonts w:ascii="Times New Roman" w:eastAsia="Times New Roman" w:hAnsi="Times New Roman"/>
                <w:color w:val="000000"/>
                <w:sz w:val="24"/>
                <w:lang w:val="ru-RU"/>
              </w:rPr>
              <w:t xml:space="preserve">К.Г.Паустовский "Заячьи лапы". </w:t>
            </w:r>
            <w:r>
              <w:rPr>
                <w:rFonts w:ascii="Times New Roman" w:eastAsia="Times New Roman" w:hAnsi="Times New Roman"/>
                <w:color w:val="000000"/>
                <w:sz w:val="24"/>
              </w:rPr>
              <w:t xml:space="preserve">Внеклассное </w:t>
            </w:r>
            <w:r>
              <w:br/>
            </w:r>
            <w:r>
              <w:rPr>
                <w:rFonts w:ascii="Times New Roman" w:eastAsia="Times New Roman" w:hAnsi="Times New Roman"/>
                <w:color w:val="000000"/>
                <w:sz w:val="24"/>
              </w:rPr>
              <w:t>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34D59"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B179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3CD0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E281E"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24.03.2023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5C9F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37FA7DC4"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2CB82"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609A7" w14:textId="77777777" w:rsidR="00BA3845" w:rsidRPr="00804288" w:rsidRDefault="0017456B">
            <w:pPr>
              <w:autoSpaceDE w:val="0"/>
              <w:autoSpaceDN w:val="0"/>
              <w:spacing w:before="100" w:after="0" w:line="262" w:lineRule="auto"/>
              <w:ind w:left="72"/>
              <w:rPr>
                <w:lang w:val="ru-RU"/>
              </w:rPr>
            </w:pPr>
            <w:r w:rsidRPr="00804288">
              <w:rPr>
                <w:rFonts w:ascii="Times New Roman" w:eastAsia="Times New Roman" w:hAnsi="Times New Roman"/>
                <w:color w:val="000000"/>
                <w:sz w:val="24"/>
                <w:lang w:val="ru-RU"/>
              </w:rPr>
              <w:t xml:space="preserve">Литература народов </w:t>
            </w:r>
            <w:r w:rsidRPr="00804288">
              <w:rPr>
                <w:lang w:val="ru-RU"/>
              </w:rPr>
              <w:br/>
            </w:r>
            <w:r w:rsidRPr="00804288">
              <w:rPr>
                <w:rFonts w:ascii="Times New Roman" w:eastAsia="Times New Roman" w:hAnsi="Times New Roman"/>
                <w:color w:val="000000"/>
                <w:sz w:val="24"/>
                <w:lang w:val="ru-RU"/>
              </w:rPr>
              <w:t>Российской Федерации. Р.</w:t>
            </w:r>
          </w:p>
          <w:p w14:paraId="4F3D13D3" w14:textId="77777777" w:rsidR="00BA3845" w:rsidRPr="00804288" w:rsidRDefault="0017456B">
            <w:pPr>
              <w:autoSpaceDE w:val="0"/>
              <w:autoSpaceDN w:val="0"/>
              <w:spacing w:before="70" w:after="0" w:line="271" w:lineRule="auto"/>
              <w:ind w:left="72" w:right="288"/>
              <w:rPr>
                <w:lang w:val="ru-RU"/>
              </w:rPr>
            </w:pPr>
            <w:r w:rsidRPr="00804288">
              <w:rPr>
                <w:rFonts w:ascii="Times New Roman" w:eastAsia="Times New Roman" w:hAnsi="Times New Roman"/>
                <w:color w:val="000000"/>
                <w:sz w:val="24"/>
                <w:lang w:val="ru-RU"/>
              </w:rPr>
              <w:t xml:space="preserve">Гамзатов «Песня </w:t>
            </w:r>
            <w:r w:rsidRPr="00804288">
              <w:rPr>
                <w:lang w:val="ru-RU"/>
              </w:rPr>
              <w:br/>
            </w:r>
            <w:r w:rsidRPr="00804288">
              <w:rPr>
                <w:rFonts w:ascii="Times New Roman" w:eastAsia="Times New Roman" w:hAnsi="Times New Roman"/>
                <w:color w:val="000000"/>
                <w:sz w:val="24"/>
                <w:lang w:val="ru-RU"/>
              </w:rPr>
              <w:t>соловья»; М. Карим</w:t>
            </w:r>
            <w:r w:rsidRPr="00804288">
              <w:rPr>
                <w:lang w:val="ru-RU"/>
              </w:rPr>
              <w:br/>
            </w:r>
            <w:r w:rsidRPr="00804288">
              <w:rPr>
                <w:rFonts w:ascii="Times New Roman" w:eastAsia="Times New Roman" w:hAnsi="Times New Roman"/>
                <w:color w:val="000000"/>
                <w:sz w:val="24"/>
                <w:lang w:val="ru-RU"/>
              </w:rPr>
              <w:t>«Радость нашего дома»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E5C6B"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C5BC0"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8975D"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3909E"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FE253" w14:textId="77777777" w:rsidR="00BA3845" w:rsidRDefault="0017456B">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BA3845" w14:paraId="2904C19F"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7AC7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FDFB1" w14:textId="77777777" w:rsidR="00BA3845" w:rsidRDefault="0017456B">
            <w:pPr>
              <w:autoSpaceDE w:val="0"/>
              <w:autoSpaceDN w:val="0"/>
              <w:spacing w:before="98" w:after="0" w:line="262" w:lineRule="auto"/>
              <w:ind w:left="72" w:right="864"/>
            </w:pPr>
            <w:r>
              <w:rPr>
                <w:rFonts w:ascii="Times New Roman" w:eastAsia="Times New Roman" w:hAnsi="Times New Roman"/>
                <w:color w:val="000000"/>
                <w:sz w:val="24"/>
              </w:rPr>
              <w:t>Мини-сочинение. 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56550"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C8A0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6F6F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D612F"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05.04.2023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620CA"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bl>
    <w:p w14:paraId="3684BB3E" w14:textId="77777777" w:rsidR="00BA3845" w:rsidRDefault="00BA3845">
      <w:pPr>
        <w:autoSpaceDE w:val="0"/>
        <w:autoSpaceDN w:val="0"/>
        <w:spacing w:after="0" w:line="14" w:lineRule="exact"/>
      </w:pPr>
    </w:p>
    <w:p w14:paraId="1D100222" w14:textId="77777777" w:rsidR="00BA3845" w:rsidRDefault="00BA3845">
      <w:pPr>
        <w:sectPr w:rsidR="00BA3845">
          <w:pgSz w:w="11900" w:h="16840"/>
          <w:pgMar w:top="284" w:right="650" w:bottom="1288" w:left="666" w:header="720" w:footer="720" w:gutter="0"/>
          <w:cols w:space="720" w:equalWidth="0">
            <w:col w:w="10584" w:space="0"/>
          </w:cols>
          <w:docGrid w:linePitch="360"/>
        </w:sectPr>
      </w:pPr>
    </w:p>
    <w:p w14:paraId="0A2E8635"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42BC4BBE"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F470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535C8" w14:textId="77777777" w:rsidR="00BA3845" w:rsidRDefault="0017456B">
            <w:pPr>
              <w:autoSpaceDE w:val="0"/>
              <w:autoSpaceDN w:val="0"/>
              <w:spacing w:before="98" w:after="0" w:line="281" w:lineRule="auto"/>
              <w:ind w:left="72"/>
            </w:pPr>
            <w:r w:rsidRPr="00804288">
              <w:rPr>
                <w:rFonts w:ascii="Times New Roman" w:eastAsia="Times New Roman" w:hAnsi="Times New Roman"/>
                <w:color w:val="000000"/>
                <w:sz w:val="24"/>
                <w:lang w:val="ru-RU"/>
              </w:rPr>
              <w:t>Д.Дефо. Слово о писателе. Характер главного героя романа Д. Дефо</w:t>
            </w:r>
            <w:r w:rsidRPr="00804288">
              <w:rPr>
                <w:lang w:val="ru-RU"/>
              </w:rPr>
              <w:br/>
            </w:r>
            <w:r w:rsidRPr="00804288">
              <w:rPr>
                <w:rFonts w:ascii="Times New Roman" w:eastAsia="Times New Roman" w:hAnsi="Times New Roman"/>
                <w:color w:val="000000"/>
                <w:sz w:val="24"/>
                <w:lang w:val="ru-RU"/>
              </w:rPr>
              <w:t xml:space="preserve">«Робинзон Крузо». </w:t>
            </w:r>
            <w:r>
              <w:rPr>
                <w:rFonts w:ascii="Times New Roman" w:eastAsia="Times New Roman" w:hAnsi="Times New Roman"/>
                <w:color w:val="000000"/>
                <w:sz w:val="24"/>
              </w:rPr>
              <w:t xml:space="preserve">Гимн неисчерпаемым </w:t>
            </w:r>
            <w:r>
              <w:br/>
            </w:r>
            <w:r>
              <w:rPr>
                <w:rFonts w:ascii="Times New Roman" w:eastAsia="Times New Roman" w:hAnsi="Times New Roman"/>
                <w:color w:val="000000"/>
                <w:sz w:val="24"/>
              </w:rPr>
              <w:t>возможностям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D09C2"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C119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CD8C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61AB8"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BF469"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1AAC41BD"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28B9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127D1" w14:textId="77777777" w:rsidR="00BA3845" w:rsidRPr="00804288" w:rsidRDefault="0017456B">
            <w:pPr>
              <w:autoSpaceDE w:val="0"/>
              <w:autoSpaceDN w:val="0"/>
              <w:spacing w:before="98" w:after="0"/>
              <w:ind w:left="72" w:right="144"/>
              <w:rPr>
                <w:lang w:val="ru-RU"/>
              </w:rPr>
            </w:pPr>
            <w:r w:rsidRPr="00804288">
              <w:rPr>
                <w:rFonts w:ascii="Times New Roman" w:eastAsia="Times New Roman" w:hAnsi="Times New Roman"/>
                <w:color w:val="000000"/>
                <w:sz w:val="24"/>
                <w:lang w:val="ru-RU"/>
              </w:rPr>
              <w:t xml:space="preserve">Произведения </w:t>
            </w:r>
            <w:r w:rsidRPr="00804288">
              <w:rPr>
                <w:lang w:val="ru-RU"/>
              </w:rPr>
              <w:br/>
            </w:r>
            <w:r w:rsidRPr="0080428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804288">
              <w:rPr>
                <w:rFonts w:ascii="Times New Roman" w:eastAsia="Times New Roman" w:hAnsi="Times New Roman"/>
                <w:color w:val="000000"/>
                <w:sz w:val="24"/>
                <w:lang w:val="ru-RU"/>
              </w:rPr>
              <w:t xml:space="preserve"> веков на тему детства. С. Я. Маршак.</w:t>
            </w:r>
          </w:p>
          <w:p w14:paraId="59817D94" w14:textId="77777777" w:rsidR="00BA3845" w:rsidRPr="00804288" w:rsidRDefault="0017456B">
            <w:pPr>
              <w:autoSpaceDE w:val="0"/>
              <w:autoSpaceDN w:val="0"/>
              <w:spacing w:before="72" w:after="0" w:line="271" w:lineRule="auto"/>
              <w:ind w:left="72" w:right="288"/>
              <w:rPr>
                <w:lang w:val="ru-RU"/>
              </w:rPr>
            </w:pPr>
            <w:r w:rsidRPr="00804288">
              <w:rPr>
                <w:rFonts w:ascii="Times New Roman" w:eastAsia="Times New Roman" w:hAnsi="Times New Roman"/>
                <w:color w:val="000000"/>
                <w:sz w:val="24"/>
                <w:lang w:val="ru-RU"/>
              </w:rPr>
              <w:t xml:space="preserve">«Двенадцать месяцев»: пьеса-сказка и её </w:t>
            </w:r>
            <w:r w:rsidRPr="00804288">
              <w:rPr>
                <w:lang w:val="ru-RU"/>
              </w:rPr>
              <w:br/>
            </w:r>
            <w:r w:rsidRPr="00804288">
              <w:rPr>
                <w:rFonts w:ascii="Times New Roman" w:eastAsia="Times New Roman" w:hAnsi="Times New Roman"/>
                <w:color w:val="000000"/>
                <w:sz w:val="24"/>
                <w:lang w:val="ru-RU"/>
              </w:rPr>
              <w:t>народная основа.</w:t>
            </w:r>
          </w:p>
          <w:p w14:paraId="57BB6BF5"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98400"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9C05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51A0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57183"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0940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3F67AF7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2BE0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138F6" w14:textId="77777777" w:rsidR="00BA3845" w:rsidRPr="00804288" w:rsidRDefault="0017456B">
            <w:pPr>
              <w:autoSpaceDE w:val="0"/>
              <w:autoSpaceDN w:val="0"/>
              <w:spacing w:before="98" w:after="0" w:line="271" w:lineRule="auto"/>
              <w:ind w:left="72"/>
              <w:rPr>
                <w:lang w:val="ru-RU"/>
              </w:rPr>
            </w:pPr>
            <w:r w:rsidRPr="00804288">
              <w:rPr>
                <w:rFonts w:ascii="Times New Roman" w:eastAsia="Times New Roman" w:hAnsi="Times New Roman"/>
                <w:color w:val="000000"/>
                <w:sz w:val="24"/>
                <w:lang w:val="ru-RU"/>
              </w:rPr>
              <w:t xml:space="preserve">Х. К. Андерсен. «Снежная королева»: сказка о </w:t>
            </w:r>
            <w:r w:rsidRPr="00804288">
              <w:rPr>
                <w:lang w:val="ru-RU"/>
              </w:rPr>
              <w:br/>
            </w:r>
            <w:r w:rsidRPr="00804288">
              <w:rPr>
                <w:rFonts w:ascii="Times New Roman" w:eastAsia="Times New Roman" w:hAnsi="Times New Roman"/>
                <w:color w:val="000000"/>
                <w:sz w:val="24"/>
                <w:lang w:val="ru-RU"/>
              </w:rPr>
              <w:t>победе любви и добра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2F91B"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B3C1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C98B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C83F9"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12.04.2023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F9DDB"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17FC09E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2C74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3322D" w14:textId="77777777" w:rsidR="00BA3845" w:rsidRPr="00804288" w:rsidRDefault="0017456B">
            <w:pPr>
              <w:autoSpaceDE w:val="0"/>
              <w:autoSpaceDN w:val="0"/>
              <w:spacing w:before="98" w:after="0" w:line="281" w:lineRule="auto"/>
              <w:ind w:left="72"/>
              <w:rPr>
                <w:lang w:val="ru-RU"/>
              </w:rPr>
            </w:pPr>
            <w:r w:rsidRPr="00804288">
              <w:rPr>
                <w:rFonts w:ascii="Times New Roman" w:eastAsia="Times New Roman" w:hAnsi="Times New Roman"/>
                <w:color w:val="000000"/>
                <w:sz w:val="24"/>
                <w:lang w:val="ru-RU"/>
              </w:rPr>
              <w:t xml:space="preserve">Х. К. Андерсен. «Снежная королева»: красота </w:t>
            </w:r>
            <w:r w:rsidRPr="00804288">
              <w:rPr>
                <w:lang w:val="ru-RU"/>
              </w:rPr>
              <w:br/>
            </w:r>
            <w:r w:rsidRPr="00804288">
              <w:rPr>
                <w:rFonts w:ascii="Times New Roman" w:eastAsia="Times New Roman" w:hAnsi="Times New Roman"/>
                <w:color w:val="000000"/>
                <w:sz w:val="24"/>
                <w:lang w:val="ru-RU"/>
              </w:rPr>
              <w:t xml:space="preserve">внутренняя и внешняя </w:t>
            </w:r>
            <w:r w:rsidRPr="00804288">
              <w:rPr>
                <w:lang w:val="ru-RU"/>
              </w:rPr>
              <w:br/>
            </w:r>
            <w:r w:rsidRPr="00804288">
              <w:rPr>
                <w:rFonts w:ascii="Times New Roman" w:eastAsia="Times New Roman" w:hAnsi="Times New Roman"/>
                <w:color w:val="000000"/>
                <w:sz w:val="24"/>
                <w:lang w:val="ru-RU"/>
              </w:rPr>
              <w:t xml:space="preserve">(образы Герды и Снежной королевы).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8C436"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C199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F9F9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AFC03"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2DED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716510EA"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5431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C2845" w14:textId="77777777" w:rsidR="00BA3845" w:rsidRPr="00804288" w:rsidRDefault="0017456B">
            <w:pPr>
              <w:autoSpaceDE w:val="0"/>
              <w:autoSpaceDN w:val="0"/>
              <w:spacing w:before="98" w:after="0" w:line="286" w:lineRule="auto"/>
              <w:ind w:left="72" w:right="144"/>
              <w:rPr>
                <w:lang w:val="ru-RU"/>
              </w:rPr>
            </w:pPr>
            <w:r w:rsidRPr="00804288">
              <w:rPr>
                <w:rFonts w:ascii="Times New Roman" w:eastAsia="Times New Roman" w:hAnsi="Times New Roman"/>
                <w:color w:val="000000"/>
                <w:sz w:val="24"/>
                <w:lang w:val="ru-RU"/>
              </w:rPr>
              <w:t xml:space="preserve">Зарубежная сказочная </w:t>
            </w:r>
            <w:r w:rsidRPr="00804288">
              <w:rPr>
                <w:lang w:val="ru-RU"/>
              </w:rPr>
              <w:br/>
            </w:r>
            <w:r w:rsidRPr="00804288">
              <w:rPr>
                <w:rFonts w:ascii="Times New Roman" w:eastAsia="Times New Roman" w:hAnsi="Times New Roman"/>
                <w:color w:val="000000"/>
                <w:sz w:val="24"/>
                <w:lang w:val="ru-RU"/>
              </w:rPr>
              <w:t xml:space="preserve">проза. Л. Кэррол. «Алиса в стране чудес». Стиль и язык; художественные </w:t>
            </w:r>
            <w:r w:rsidRPr="00804288">
              <w:rPr>
                <w:lang w:val="ru-RU"/>
              </w:rPr>
              <w:br/>
            </w:r>
            <w:r w:rsidRPr="00804288">
              <w:rPr>
                <w:rFonts w:ascii="Times New Roman" w:eastAsia="Times New Roman" w:hAnsi="Times New Roman"/>
                <w:color w:val="000000"/>
                <w:sz w:val="24"/>
                <w:lang w:val="ru-RU"/>
              </w:rPr>
              <w:t xml:space="preserve">приёмы (неологизмы, </w:t>
            </w:r>
            <w:r w:rsidRPr="00804288">
              <w:rPr>
                <w:lang w:val="ru-RU"/>
              </w:rPr>
              <w:br/>
            </w:r>
            <w:r w:rsidRPr="00804288">
              <w:rPr>
                <w:rFonts w:ascii="Times New Roman" w:eastAsia="Times New Roman" w:hAnsi="Times New Roman"/>
                <w:color w:val="000000"/>
                <w:sz w:val="24"/>
                <w:lang w:val="ru-RU"/>
              </w:rPr>
              <w:t xml:space="preserve">перевертыши, каламбур, оксюморон, пародия, </w:t>
            </w:r>
            <w:r w:rsidRPr="00804288">
              <w:rPr>
                <w:lang w:val="ru-RU"/>
              </w:rPr>
              <w:br/>
            </w:r>
            <w:r w:rsidRPr="00804288">
              <w:rPr>
                <w:rFonts w:ascii="Times New Roman" w:eastAsia="Times New Roman" w:hAnsi="Times New Roman"/>
                <w:color w:val="000000"/>
                <w:sz w:val="24"/>
                <w:lang w:val="ru-RU"/>
              </w:rPr>
              <w:t>эпитеты и сравнения)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1A128"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036F2"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8E3B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3DEEE"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C444E"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559AD869"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6E422"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86.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AD853" w14:textId="77777777" w:rsidR="00BA3845" w:rsidRPr="00804288" w:rsidRDefault="0017456B">
            <w:pPr>
              <w:autoSpaceDE w:val="0"/>
              <w:autoSpaceDN w:val="0"/>
              <w:spacing w:before="100" w:after="0" w:line="286" w:lineRule="auto"/>
              <w:ind w:left="72" w:right="144"/>
              <w:rPr>
                <w:lang w:val="ru-RU"/>
              </w:rPr>
            </w:pPr>
            <w:r w:rsidRPr="00804288">
              <w:rPr>
                <w:rFonts w:ascii="Times New Roman" w:eastAsia="Times New Roman" w:hAnsi="Times New Roman"/>
                <w:color w:val="000000"/>
                <w:sz w:val="24"/>
                <w:lang w:val="ru-RU"/>
              </w:rPr>
              <w:t xml:space="preserve">Зарубежная сказочная </w:t>
            </w:r>
            <w:r w:rsidRPr="00804288">
              <w:rPr>
                <w:lang w:val="ru-RU"/>
              </w:rPr>
              <w:br/>
            </w:r>
            <w:r w:rsidRPr="00804288">
              <w:rPr>
                <w:rFonts w:ascii="Times New Roman" w:eastAsia="Times New Roman" w:hAnsi="Times New Roman"/>
                <w:color w:val="000000"/>
                <w:sz w:val="24"/>
                <w:lang w:val="ru-RU"/>
              </w:rPr>
              <w:t xml:space="preserve">проза. Л. Кэррол. «Алиса в стране чудес». Стиль и язык; художественные </w:t>
            </w:r>
            <w:r w:rsidRPr="00804288">
              <w:rPr>
                <w:lang w:val="ru-RU"/>
              </w:rPr>
              <w:br/>
            </w:r>
            <w:r w:rsidRPr="00804288">
              <w:rPr>
                <w:rFonts w:ascii="Times New Roman" w:eastAsia="Times New Roman" w:hAnsi="Times New Roman"/>
                <w:color w:val="000000"/>
                <w:sz w:val="24"/>
                <w:lang w:val="ru-RU"/>
              </w:rPr>
              <w:t xml:space="preserve">приёмы (неологизмы, </w:t>
            </w:r>
            <w:r w:rsidRPr="00804288">
              <w:rPr>
                <w:lang w:val="ru-RU"/>
              </w:rPr>
              <w:br/>
            </w:r>
            <w:r w:rsidRPr="00804288">
              <w:rPr>
                <w:rFonts w:ascii="Times New Roman" w:eastAsia="Times New Roman" w:hAnsi="Times New Roman"/>
                <w:color w:val="000000"/>
                <w:sz w:val="24"/>
                <w:lang w:val="ru-RU"/>
              </w:rPr>
              <w:t xml:space="preserve">перевертыши, каламбур, оксюморон, пародия, </w:t>
            </w:r>
            <w:r w:rsidRPr="00804288">
              <w:rPr>
                <w:lang w:val="ru-RU"/>
              </w:rPr>
              <w:br/>
            </w:r>
            <w:r w:rsidRPr="00804288">
              <w:rPr>
                <w:rFonts w:ascii="Times New Roman" w:eastAsia="Times New Roman" w:hAnsi="Times New Roman"/>
                <w:color w:val="000000"/>
                <w:sz w:val="24"/>
                <w:lang w:val="ru-RU"/>
              </w:rPr>
              <w:t>эпитеты и сравнения)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9B82D"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B6FE4"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033A1"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96B00"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19.04.2023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AABBA"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BA3845" w14:paraId="5E867675"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D05D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4FC50" w14:textId="77777777" w:rsidR="00BA3845" w:rsidRDefault="0017456B">
            <w:pPr>
              <w:autoSpaceDE w:val="0"/>
              <w:autoSpaceDN w:val="0"/>
              <w:spacing w:before="98" w:after="0" w:line="281" w:lineRule="auto"/>
              <w:ind w:left="72" w:right="144"/>
            </w:pPr>
            <w:r w:rsidRPr="00804288">
              <w:rPr>
                <w:rFonts w:ascii="Times New Roman" w:eastAsia="Times New Roman" w:hAnsi="Times New Roman"/>
                <w:color w:val="000000"/>
                <w:sz w:val="24"/>
                <w:lang w:val="ru-RU"/>
              </w:rPr>
              <w:t xml:space="preserve">Зарубежная проза о детях и подростках. М.Твен </w:t>
            </w:r>
            <w:r w:rsidRPr="00804288">
              <w:rPr>
                <w:lang w:val="ru-RU"/>
              </w:rPr>
              <w:br/>
            </w:r>
            <w:r w:rsidRPr="00804288">
              <w:rPr>
                <w:rFonts w:ascii="Times New Roman" w:eastAsia="Times New Roman" w:hAnsi="Times New Roman"/>
                <w:color w:val="000000"/>
                <w:sz w:val="24"/>
                <w:lang w:val="ru-RU"/>
              </w:rPr>
              <w:t xml:space="preserve">"Приключения Тома </w:t>
            </w:r>
            <w:r w:rsidRPr="00804288">
              <w:rPr>
                <w:lang w:val="ru-RU"/>
              </w:rPr>
              <w:br/>
            </w:r>
            <w:r w:rsidRPr="00804288">
              <w:rPr>
                <w:rFonts w:ascii="Times New Roman" w:eastAsia="Times New Roman" w:hAnsi="Times New Roman"/>
                <w:color w:val="000000"/>
                <w:sz w:val="24"/>
                <w:lang w:val="ru-RU"/>
              </w:rPr>
              <w:t xml:space="preserve">Сойера" (главы). </w:t>
            </w:r>
            <w:r>
              <w:rPr>
                <w:rFonts w:ascii="Times New Roman" w:eastAsia="Times New Roman" w:hAnsi="Times New Roman"/>
                <w:color w:val="000000"/>
                <w:sz w:val="24"/>
              </w:rPr>
              <w:t xml:space="preserve">Тема </w:t>
            </w:r>
            <w:r>
              <w:br/>
            </w:r>
            <w:r>
              <w:rPr>
                <w:rFonts w:ascii="Times New Roman" w:eastAsia="Times New Roman" w:hAnsi="Times New Roman"/>
                <w:color w:val="000000"/>
                <w:sz w:val="24"/>
              </w:rPr>
              <w:t>дружбы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07DA7"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13B6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16A3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47A7F"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21.04.2023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C5505"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677B57F1" w14:textId="77777777" w:rsidR="00BA3845" w:rsidRDefault="00BA3845">
      <w:pPr>
        <w:autoSpaceDE w:val="0"/>
        <w:autoSpaceDN w:val="0"/>
        <w:spacing w:after="0" w:line="14" w:lineRule="exact"/>
      </w:pPr>
    </w:p>
    <w:p w14:paraId="01E9B8E8" w14:textId="77777777" w:rsidR="00BA3845" w:rsidRDefault="00BA3845">
      <w:pPr>
        <w:sectPr w:rsidR="00BA3845">
          <w:pgSz w:w="11900" w:h="16840"/>
          <w:pgMar w:top="284" w:right="650" w:bottom="358" w:left="666" w:header="720" w:footer="720" w:gutter="0"/>
          <w:cols w:space="720" w:equalWidth="0">
            <w:col w:w="10584" w:space="0"/>
          </w:cols>
          <w:docGrid w:linePitch="360"/>
        </w:sectPr>
      </w:pPr>
    </w:p>
    <w:p w14:paraId="7E675586"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69F3A03C"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8ED3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056C7" w14:textId="77777777" w:rsidR="00BA3845" w:rsidRPr="00804288" w:rsidRDefault="0017456B">
            <w:pPr>
              <w:autoSpaceDE w:val="0"/>
              <w:autoSpaceDN w:val="0"/>
              <w:spacing w:before="98" w:after="0" w:line="262" w:lineRule="auto"/>
              <w:ind w:left="72" w:right="144"/>
              <w:rPr>
                <w:lang w:val="ru-RU"/>
              </w:rPr>
            </w:pPr>
            <w:r w:rsidRPr="00804288">
              <w:rPr>
                <w:rFonts w:ascii="Times New Roman" w:eastAsia="Times New Roman" w:hAnsi="Times New Roman"/>
                <w:color w:val="000000"/>
                <w:sz w:val="24"/>
                <w:lang w:val="ru-RU"/>
              </w:rPr>
              <w:t>Зарубежная проза о детях и подростках. Дж.</w:t>
            </w:r>
          </w:p>
          <w:p w14:paraId="5ACDF24C" w14:textId="77777777" w:rsidR="00BA3845" w:rsidRPr="00804288" w:rsidRDefault="0017456B">
            <w:pPr>
              <w:autoSpaceDE w:val="0"/>
              <w:autoSpaceDN w:val="0"/>
              <w:spacing w:before="70" w:after="0" w:line="271" w:lineRule="auto"/>
              <w:ind w:left="72" w:right="288"/>
              <w:rPr>
                <w:lang w:val="ru-RU"/>
              </w:rPr>
            </w:pPr>
            <w:r w:rsidRPr="00804288">
              <w:rPr>
                <w:rFonts w:ascii="Times New Roman" w:eastAsia="Times New Roman" w:hAnsi="Times New Roman"/>
                <w:color w:val="000000"/>
                <w:sz w:val="24"/>
                <w:lang w:val="ru-RU"/>
              </w:rPr>
              <w:t xml:space="preserve">Лондон. «Сказание о </w:t>
            </w:r>
            <w:r w:rsidRPr="00804288">
              <w:rPr>
                <w:lang w:val="ru-RU"/>
              </w:rPr>
              <w:br/>
            </w:r>
            <w:r w:rsidRPr="00804288">
              <w:rPr>
                <w:rFonts w:ascii="Times New Roman" w:eastAsia="Times New Roman" w:hAnsi="Times New Roman"/>
                <w:color w:val="000000"/>
                <w:sz w:val="24"/>
                <w:lang w:val="ru-RU"/>
              </w:rPr>
              <w:t>Кише»: что значит быть взрослым?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53DEE"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591A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1845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FD5C0"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80B3B"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11B877A9"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71AC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B1D3C" w14:textId="77777777" w:rsidR="00BA3845" w:rsidRPr="00804288" w:rsidRDefault="0017456B">
            <w:pPr>
              <w:autoSpaceDE w:val="0"/>
              <w:autoSpaceDN w:val="0"/>
              <w:spacing w:before="98" w:after="0" w:line="281" w:lineRule="auto"/>
              <w:ind w:left="72"/>
              <w:rPr>
                <w:lang w:val="ru-RU"/>
              </w:rPr>
            </w:pPr>
            <w:r w:rsidRPr="00804288">
              <w:rPr>
                <w:rFonts w:ascii="Times New Roman" w:eastAsia="Times New Roman" w:hAnsi="Times New Roman"/>
                <w:color w:val="000000"/>
                <w:sz w:val="24"/>
                <w:lang w:val="ru-RU"/>
              </w:rPr>
              <w:t xml:space="preserve">Зарубежная </w:t>
            </w:r>
            <w:r w:rsidRPr="00804288">
              <w:rPr>
                <w:lang w:val="ru-RU"/>
              </w:rPr>
              <w:br/>
            </w:r>
            <w:r w:rsidRPr="00804288">
              <w:rPr>
                <w:rFonts w:ascii="Times New Roman" w:eastAsia="Times New Roman" w:hAnsi="Times New Roman"/>
                <w:color w:val="000000"/>
                <w:sz w:val="24"/>
                <w:lang w:val="ru-RU"/>
              </w:rPr>
              <w:t xml:space="preserve">приключенческая проза. Р. Л. Стивенсон. «Остров сокровищ», "Черная </w:t>
            </w:r>
            <w:r w:rsidRPr="00804288">
              <w:rPr>
                <w:lang w:val="ru-RU"/>
              </w:rPr>
              <w:br/>
            </w:r>
            <w:r w:rsidRPr="00804288">
              <w:rPr>
                <w:rFonts w:ascii="Times New Roman" w:eastAsia="Times New Roman" w:hAnsi="Times New Roman"/>
                <w:color w:val="000000"/>
                <w:sz w:val="24"/>
                <w:lang w:val="ru-RU"/>
              </w:rPr>
              <w:t>стрела" (главы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D5194"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F58E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19FD4"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D7E06"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8AFA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2846FFA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352E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F5C55" w14:textId="77777777" w:rsidR="00BA3845" w:rsidRDefault="0017456B">
            <w:pPr>
              <w:autoSpaceDE w:val="0"/>
              <w:autoSpaceDN w:val="0"/>
              <w:spacing w:before="98" w:after="0" w:line="262" w:lineRule="auto"/>
              <w:ind w:left="72" w:right="432"/>
            </w:pPr>
            <w:r>
              <w:rPr>
                <w:rFonts w:ascii="Times New Roman" w:eastAsia="Times New Roman" w:hAnsi="Times New Roman"/>
                <w:color w:val="000000"/>
                <w:sz w:val="24"/>
              </w:rPr>
              <w:t xml:space="preserve">Проект 3. Памятники литературным героям.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5CD39"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EBAD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3486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D74BD"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46C9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376B76E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B5E5F"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04A24" w14:textId="77777777" w:rsidR="00BA3845" w:rsidRPr="00804288" w:rsidRDefault="0017456B">
            <w:pPr>
              <w:autoSpaceDE w:val="0"/>
              <w:autoSpaceDN w:val="0"/>
              <w:spacing w:before="98" w:after="0" w:line="230" w:lineRule="auto"/>
              <w:ind w:left="72"/>
              <w:rPr>
                <w:lang w:val="ru-RU"/>
              </w:rPr>
            </w:pPr>
            <w:r w:rsidRPr="00804288">
              <w:rPr>
                <w:rFonts w:ascii="Times New Roman" w:eastAsia="Times New Roman" w:hAnsi="Times New Roman"/>
                <w:color w:val="000000"/>
                <w:sz w:val="24"/>
                <w:lang w:val="ru-RU"/>
              </w:rPr>
              <w:t>Э. Сетон-Томпсон.</w:t>
            </w:r>
          </w:p>
          <w:p w14:paraId="57590292" w14:textId="77777777" w:rsidR="00BA3845" w:rsidRPr="00804288" w:rsidRDefault="0017456B">
            <w:pPr>
              <w:autoSpaceDE w:val="0"/>
              <w:autoSpaceDN w:val="0"/>
              <w:spacing w:before="70" w:after="0" w:line="262" w:lineRule="auto"/>
              <w:ind w:left="72" w:right="288"/>
              <w:rPr>
                <w:lang w:val="ru-RU"/>
              </w:rPr>
            </w:pPr>
            <w:r w:rsidRPr="00804288">
              <w:rPr>
                <w:rFonts w:ascii="Times New Roman" w:eastAsia="Times New Roman" w:hAnsi="Times New Roman"/>
                <w:color w:val="000000"/>
                <w:sz w:val="24"/>
                <w:lang w:val="ru-RU"/>
              </w:rPr>
              <w:t>“Арно”. Произведения 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47D6D"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C75A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B0E5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2FF8C"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03.05.2023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257B5"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2B4E838C"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E101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CA385" w14:textId="77777777" w:rsidR="00BA3845" w:rsidRPr="00804288" w:rsidRDefault="0017456B">
            <w:pPr>
              <w:autoSpaceDE w:val="0"/>
              <w:autoSpaceDN w:val="0"/>
              <w:spacing w:before="98" w:after="0" w:line="262" w:lineRule="auto"/>
              <w:ind w:left="72" w:right="576"/>
              <w:rPr>
                <w:lang w:val="ru-RU"/>
              </w:rPr>
            </w:pPr>
            <w:r w:rsidRPr="00804288">
              <w:rPr>
                <w:rFonts w:ascii="Times New Roman" w:eastAsia="Times New Roman" w:hAnsi="Times New Roman"/>
                <w:color w:val="000000"/>
                <w:sz w:val="24"/>
                <w:lang w:val="ru-RU"/>
              </w:rPr>
              <w:t>Ульф Старк. Краткий рассказ о писателе.</w:t>
            </w:r>
          </w:p>
          <w:p w14:paraId="7699D245" w14:textId="77777777" w:rsidR="00BA3845" w:rsidRPr="00804288" w:rsidRDefault="0017456B">
            <w:pPr>
              <w:autoSpaceDE w:val="0"/>
              <w:autoSpaceDN w:val="0"/>
              <w:spacing w:before="70" w:after="0"/>
              <w:ind w:left="72" w:right="144"/>
              <w:rPr>
                <w:lang w:val="ru-RU"/>
              </w:rPr>
            </w:pPr>
            <w:r w:rsidRPr="00804288">
              <w:rPr>
                <w:rFonts w:ascii="Times New Roman" w:eastAsia="Times New Roman" w:hAnsi="Times New Roman"/>
                <w:color w:val="000000"/>
                <w:sz w:val="24"/>
                <w:lang w:val="ru-RU"/>
              </w:rPr>
              <w:t xml:space="preserve">“Умеешь ли ты свистеть, Йоханна?” Отношение </w:t>
            </w:r>
            <w:r w:rsidRPr="00804288">
              <w:rPr>
                <w:lang w:val="ru-RU"/>
              </w:rPr>
              <w:br/>
            </w:r>
            <w:r w:rsidRPr="00804288">
              <w:rPr>
                <w:rFonts w:ascii="Times New Roman" w:eastAsia="Times New Roman" w:hAnsi="Times New Roman"/>
                <w:color w:val="000000"/>
                <w:sz w:val="24"/>
                <w:lang w:val="ru-RU"/>
              </w:rPr>
              <w:t>между детьми и старшим поколением.</w:t>
            </w:r>
          </w:p>
          <w:p w14:paraId="0624A0AC"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Нравственные уроки.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4A6D9"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1ADCB"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5323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4505A"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05.05.2023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B8DDF"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1F08F0A5"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95C0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CBEBB" w14:textId="77777777" w:rsidR="00BA3845" w:rsidRPr="00804288" w:rsidRDefault="0017456B">
            <w:pPr>
              <w:autoSpaceDE w:val="0"/>
              <w:autoSpaceDN w:val="0"/>
              <w:spacing w:before="98" w:after="0" w:line="262" w:lineRule="auto"/>
              <w:ind w:left="72" w:right="576"/>
              <w:rPr>
                <w:lang w:val="ru-RU"/>
              </w:rPr>
            </w:pPr>
            <w:r w:rsidRPr="00804288">
              <w:rPr>
                <w:rFonts w:ascii="Times New Roman" w:eastAsia="Times New Roman" w:hAnsi="Times New Roman"/>
                <w:color w:val="000000"/>
                <w:sz w:val="24"/>
                <w:lang w:val="ru-RU"/>
              </w:rPr>
              <w:t>Ульф Старк. Краткий рассказ о писателе.</w:t>
            </w:r>
          </w:p>
          <w:p w14:paraId="6E5DD057" w14:textId="77777777" w:rsidR="00BA3845" w:rsidRPr="00804288" w:rsidRDefault="0017456B">
            <w:pPr>
              <w:autoSpaceDE w:val="0"/>
              <w:autoSpaceDN w:val="0"/>
              <w:spacing w:before="70" w:after="0"/>
              <w:ind w:left="72" w:right="144"/>
              <w:rPr>
                <w:lang w:val="ru-RU"/>
              </w:rPr>
            </w:pPr>
            <w:r w:rsidRPr="00804288">
              <w:rPr>
                <w:rFonts w:ascii="Times New Roman" w:eastAsia="Times New Roman" w:hAnsi="Times New Roman"/>
                <w:color w:val="000000"/>
                <w:sz w:val="24"/>
                <w:lang w:val="ru-RU"/>
              </w:rPr>
              <w:t xml:space="preserve">“Умеешь ли ты свистеть, Йоханна?” Отношение </w:t>
            </w:r>
            <w:r w:rsidRPr="00804288">
              <w:rPr>
                <w:lang w:val="ru-RU"/>
              </w:rPr>
              <w:br/>
            </w:r>
            <w:r w:rsidRPr="00804288">
              <w:rPr>
                <w:rFonts w:ascii="Times New Roman" w:eastAsia="Times New Roman" w:hAnsi="Times New Roman"/>
                <w:color w:val="000000"/>
                <w:sz w:val="24"/>
                <w:lang w:val="ru-RU"/>
              </w:rPr>
              <w:t>между детьми и старшим поколением.</w:t>
            </w:r>
          </w:p>
          <w:p w14:paraId="200E9397" w14:textId="77777777" w:rsidR="00BA3845" w:rsidRDefault="0017456B">
            <w:pPr>
              <w:autoSpaceDE w:val="0"/>
              <w:autoSpaceDN w:val="0"/>
              <w:spacing w:before="70" w:after="0" w:line="230" w:lineRule="auto"/>
              <w:ind w:left="72"/>
            </w:pPr>
            <w:r>
              <w:rPr>
                <w:rFonts w:ascii="Times New Roman" w:eastAsia="Times New Roman" w:hAnsi="Times New Roman"/>
                <w:color w:val="000000"/>
                <w:sz w:val="24"/>
              </w:rPr>
              <w:t>Нравственные уроки.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0D69A"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5CE7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EF3D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C5612"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10.05.2023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EAC68"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79EB4A2B" w14:textId="77777777">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49BC5"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94.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8A664" w14:textId="77777777" w:rsidR="00BA3845" w:rsidRPr="00804288" w:rsidRDefault="0017456B">
            <w:pPr>
              <w:autoSpaceDE w:val="0"/>
              <w:autoSpaceDN w:val="0"/>
              <w:spacing w:before="100" w:after="0" w:line="286" w:lineRule="auto"/>
              <w:ind w:left="72" w:right="144"/>
              <w:rPr>
                <w:lang w:val="ru-RU"/>
              </w:rPr>
            </w:pPr>
            <w:r w:rsidRPr="00804288">
              <w:rPr>
                <w:rFonts w:ascii="Times New Roman" w:eastAsia="Times New Roman" w:hAnsi="Times New Roman"/>
                <w:color w:val="000000"/>
                <w:sz w:val="24"/>
                <w:lang w:val="ru-RU"/>
              </w:rPr>
              <w:t xml:space="preserve">Ая эН “Как растут </w:t>
            </w:r>
            <w:r w:rsidRPr="00804288">
              <w:rPr>
                <w:lang w:val="ru-RU"/>
              </w:rPr>
              <w:br/>
            </w:r>
            <w:r w:rsidRPr="00804288">
              <w:rPr>
                <w:rFonts w:ascii="Times New Roman" w:eastAsia="Times New Roman" w:hAnsi="Times New Roman"/>
                <w:color w:val="000000"/>
                <w:sz w:val="24"/>
                <w:lang w:val="ru-RU"/>
              </w:rPr>
              <w:t xml:space="preserve">елочные шары, или Моя встреча с дедом </w:t>
            </w:r>
            <w:r w:rsidRPr="00804288">
              <w:rPr>
                <w:lang w:val="ru-RU"/>
              </w:rPr>
              <w:br/>
            </w:r>
            <w:r w:rsidRPr="00804288">
              <w:rPr>
                <w:rFonts w:ascii="Times New Roman" w:eastAsia="Times New Roman" w:hAnsi="Times New Roman"/>
                <w:color w:val="000000"/>
                <w:sz w:val="24"/>
                <w:lang w:val="ru-RU"/>
              </w:rPr>
              <w:t xml:space="preserve">Морозом”. Рассказ в </w:t>
            </w:r>
            <w:r w:rsidRPr="00804288">
              <w:rPr>
                <w:lang w:val="ru-RU"/>
              </w:rPr>
              <w:br/>
            </w:r>
            <w:r w:rsidRPr="00804288">
              <w:rPr>
                <w:rFonts w:ascii="Times New Roman" w:eastAsia="Times New Roman" w:hAnsi="Times New Roman"/>
                <w:color w:val="000000"/>
                <w:sz w:val="24"/>
                <w:lang w:val="ru-RU"/>
              </w:rPr>
              <w:t xml:space="preserve">рассказе. Совсем не </w:t>
            </w:r>
            <w:r w:rsidRPr="00804288">
              <w:rPr>
                <w:lang w:val="ru-RU"/>
              </w:rPr>
              <w:br/>
            </w:r>
            <w:r w:rsidRPr="00804288">
              <w:rPr>
                <w:rFonts w:ascii="Times New Roman" w:eastAsia="Times New Roman" w:hAnsi="Times New Roman"/>
                <w:color w:val="000000"/>
                <w:sz w:val="24"/>
                <w:lang w:val="ru-RU"/>
              </w:rPr>
              <w:t xml:space="preserve">научная детская </w:t>
            </w:r>
            <w:r w:rsidRPr="00804288">
              <w:rPr>
                <w:lang w:val="ru-RU"/>
              </w:rPr>
              <w:br/>
            </w:r>
            <w:r w:rsidRPr="00804288">
              <w:rPr>
                <w:rFonts w:ascii="Times New Roman" w:eastAsia="Times New Roman" w:hAnsi="Times New Roman"/>
                <w:color w:val="000000"/>
                <w:sz w:val="24"/>
                <w:lang w:val="ru-RU"/>
              </w:rPr>
              <w:t xml:space="preserve">фантастика. Реальность и волшебство в </w:t>
            </w:r>
            <w:r w:rsidRPr="00804288">
              <w:rPr>
                <w:lang w:val="ru-RU"/>
              </w:rPr>
              <w:br/>
            </w:r>
            <w:r w:rsidRPr="00804288">
              <w:rPr>
                <w:rFonts w:ascii="Times New Roman" w:eastAsia="Times New Roman" w:hAnsi="Times New Roman"/>
                <w:color w:val="000000"/>
                <w:sz w:val="24"/>
                <w:lang w:val="ru-RU"/>
              </w:rPr>
              <w:t>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40B4A"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2023A"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C5E16"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244F0"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12.05.2023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B87F2"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Устный опрос;</w:t>
            </w:r>
          </w:p>
        </w:tc>
      </w:tr>
    </w:tbl>
    <w:p w14:paraId="52894C2E" w14:textId="77777777" w:rsidR="00BA3845" w:rsidRDefault="00BA3845">
      <w:pPr>
        <w:autoSpaceDE w:val="0"/>
        <w:autoSpaceDN w:val="0"/>
        <w:spacing w:after="0" w:line="14" w:lineRule="exact"/>
      </w:pPr>
    </w:p>
    <w:p w14:paraId="783C6496" w14:textId="77777777" w:rsidR="00BA3845" w:rsidRDefault="00BA3845">
      <w:pPr>
        <w:sectPr w:rsidR="00BA3845">
          <w:pgSz w:w="11900" w:h="16840"/>
          <w:pgMar w:top="284" w:right="650" w:bottom="1198" w:left="666" w:header="720" w:footer="720" w:gutter="0"/>
          <w:cols w:space="720" w:equalWidth="0">
            <w:col w:w="10584" w:space="0"/>
          </w:cols>
          <w:docGrid w:linePitch="360"/>
        </w:sectPr>
      </w:pPr>
    </w:p>
    <w:p w14:paraId="3FEBD391" w14:textId="77777777" w:rsidR="00BA3845" w:rsidRDefault="00BA384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A3845" w14:paraId="31364B4E"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02BE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22386" w14:textId="77777777" w:rsidR="00BA3845" w:rsidRPr="00804288" w:rsidRDefault="0017456B">
            <w:pPr>
              <w:autoSpaceDE w:val="0"/>
              <w:autoSpaceDN w:val="0"/>
              <w:spacing w:before="98" w:after="0" w:line="286" w:lineRule="auto"/>
              <w:ind w:left="72" w:right="144"/>
              <w:rPr>
                <w:lang w:val="ru-RU"/>
              </w:rPr>
            </w:pPr>
            <w:r w:rsidRPr="00804288">
              <w:rPr>
                <w:rFonts w:ascii="Times New Roman" w:eastAsia="Times New Roman" w:hAnsi="Times New Roman"/>
                <w:color w:val="000000"/>
                <w:sz w:val="24"/>
                <w:lang w:val="ru-RU"/>
              </w:rPr>
              <w:t xml:space="preserve">Ая эН “Как растут </w:t>
            </w:r>
            <w:r w:rsidRPr="00804288">
              <w:rPr>
                <w:lang w:val="ru-RU"/>
              </w:rPr>
              <w:br/>
            </w:r>
            <w:r w:rsidRPr="00804288">
              <w:rPr>
                <w:rFonts w:ascii="Times New Roman" w:eastAsia="Times New Roman" w:hAnsi="Times New Roman"/>
                <w:color w:val="000000"/>
                <w:sz w:val="24"/>
                <w:lang w:val="ru-RU"/>
              </w:rPr>
              <w:t xml:space="preserve">елочные шары, или Моя встреча с дедом </w:t>
            </w:r>
            <w:r w:rsidRPr="00804288">
              <w:rPr>
                <w:lang w:val="ru-RU"/>
              </w:rPr>
              <w:br/>
            </w:r>
            <w:r w:rsidRPr="00804288">
              <w:rPr>
                <w:rFonts w:ascii="Times New Roman" w:eastAsia="Times New Roman" w:hAnsi="Times New Roman"/>
                <w:color w:val="000000"/>
                <w:sz w:val="24"/>
                <w:lang w:val="ru-RU"/>
              </w:rPr>
              <w:t xml:space="preserve">Морозом”. Рассказ в </w:t>
            </w:r>
            <w:r w:rsidRPr="00804288">
              <w:rPr>
                <w:lang w:val="ru-RU"/>
              </w:rPr>
              <w:br/>
            </w:r>
            <w:r w:rsidRPr="00804288">
              <w:rPr>
                <w:rFonts w:ascii="Times New Roman" w:eastAsia="Times New Roman" w:hAnsi="Times New Roman"/>
                <w:color w:val="000000"/>
                <w:sz w:val="24"/>
                <w:lang w:val="ru-RU"/>
              </w:rPr>
              <w:t xml:space="preserve">рассказе. Совсем не </w:t>
            </w:r>
            <w:r w:rsidRPr="00804288">
              <w:rPr>
                <w:lang w:val="ru-RU"/>
              </w:rPr>
              <w:br/>
            </w:r>
            <w:r w:rsidRPr="00804288">
              <w:rPr>
                <w:rFonts w:ascii="Times New Roman" w:eastAsia="Times New Roman" w:hAnsi="Times New Roman"/>
                <w:color w:val="000000"/>
                <w:sz w:val="24"/>
                <w:lang w:val="ru-RU"/>
              </w:rPr>
              <w:t xml:space="preserve">научная детская </w:t>
            </w:r>
            <w:r w:rsidRPr="00804288">
              <w:rPr>
                <w:lang w:val="ru-RU"/>
              </w:rPr>
              <w:br/>
            </w:r>
            <w:r w:rsidRPr="00804288">
              <w:rPr>
                <w:rFonts w:ascii="Times New Roman" w:eastAsia="Times New Roman" w:hAnsi="Times New Roman"/>
                <w:color w:val="000000"/>
                <w:sz w:val="24"/>
                <w:lang w:val="ru-RU"/>
              </w:rPr>
              <w:t xml:space="preserve">фантастика. Реальность и волшебство в </w:t>
            </w:r>
            <w:r w:rsidRPr="00804288">
              <w:rPr>
                <w:lang w:val="ru-RU"/>
              </w:rPr>
              <w:br/>
            </w:r>
            <w:r w:rsidRPr="00804288">
              <w:rPr>
                <w:rFonts w:ascii="Times New Roman" w:eastAsia="Times New Roman" w:hAnsi="Times New Roman"/>
                <w:color w:val="000000"/>
                <w:sz w:val="24"/>
                <w:lang w:val="ru-RU"/>
              </w:rPr>
              <w:t>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9B241"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85B0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804B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9A1AA"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BF802"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230C0F40"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3BC5E"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96.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E0B22" w14:textId="77777777" w:rsidR="00BA3845" w:rsidRPr="00804288" w:rsidRDefault="0017456B">
            <w:pPr>
              <w:autoSpaceDE w:val="0"/>
              <w:autoSpaceDN w:val="0"/>
              <w:spacing w:before="100" w:after="0" w:line="286" w:lineRule="auto"/>
              <w:ind w:left="72" w:right="144"/>
              <w:rPr>
                <w:lang w:val="ru-RU"/>
              </w:rPr>
            </w:pPr>
            <w:r w:rsidRPr="00804288">
              <w:rPr>
                <w:rFonts w:ascii="Times New Roman" w:eastAsia="Times New Roman" w:hAnsi="Times New Roman"/>
                <w:color w:val="000000"/>
                <w:sz w:val="24"/>
                <w:lang w:val="ru-RU"/>
              </w:rPr>
              <w:t xml:space="preserve">Ая эН “Как растут </w:t>
            </w:r>
            <w:r w:rsidRPr="00804288">
              <w:rPr>
                <w:lang w:val="ru-RU"/>
              </w:rPr>
              <w:br/>
            </w:r>
            <w:r w:rsidRPr="00804288">
              <w:rPr>
                <w:rFonts w:ascii="Times New Roman" w:eastAsia="Times New Roman" w:hAnsi="Times New Roman"/>
                <w:color w:val="000000"/>
                <w:sz w:val="24"/>
                <w:lang w:val="ru-RU"/>
              </w:rPr>
              <w:t xml:space="preserve">елочные шары, или Моя встреча с дедом </w:t>
            </w:r>
            <w:r w:rsidRPr="00804288">
              <w:rPr>
                <w:lang w:val="ru-RU"/>
              </w:rPr>
              <w:br/>
            </w:r>
            <w:r w:rsidRPr="00804288">
              <w:rPr>
                <w:rFonts w:ascii="Times New Roman" w:eastAsia="Times New Roman" w:hAnsi="Times New Roman"/>
                <w:color w:val="000000"/>
                <w:sz w:val="24"/>
                <w:lang w:val="ru-RU"/>
              </w:rPr>
              <w:t xml:space="preserve">Морозом”. Рассказ в </w:t>
            </w:r>
            <w:r w:rsidRPr="00804288">
              <w:rPr>
                <w:lang w:val="ru-RU"/>
              </w:rPr>
              <w:br/>
            </w:r>
            <w:r w:rsidRPr="00804288">
              <w:rPr>
                <w:rFonts w:ascii="Times New Roman" w:eastAsia="Times New Roman" w:hAnsi="Times New Roman"/>
                <w:color w:val="000000"/>
                <w:sz w:val="24"/>
                <w:lang w:val="ru-RU"/>
              </w:rPr>
              <w:t xml:space="preserve">рассказе. Совсем не </w:t>
            </w:r>
            <w:r w:rsidRPr="00804288">
              <w:rPr>
                <w:lang w:val="ru-RU"/>
              </w:rPr>
              <w:br/>
            </w:r>
            <w:r w:rsidRPr="00804288">
              <w:rPr>
                <w:rFonts w:ascii="Times New Roman" w:eastAsia="Times New Roman" w:hAnsi="Times New Roman"/>
                <w:color w:val="000000"/>
                <w:sz w:val="24"/>
                <w:lang w:val="ru-RU"/>
              </w:rPr>
              <w:t xml:space="preserve">научная детская </w:t>
            </w:r>
            <w:r w:rsidRPr="00804288">
              <w:rPr>
                <w:lang w:val="ru-RU"/>
              </w:rPr>
              <w:br/>
            </w:r>
            <w:r w:rsidRPr="00804288">
              <w:rPr>
                <w:rFonts w:ascii="Times New Roman" w:eastAsia="Times New Roman" w:hAnsi="Times New Roman"/>
                <w:color w:val="000000"/>
                <w:sz w:val="24"/>
                <w:lang w:val="ru-RU"/>
              </w:rPr>
              <w:t xml:space="preserve">фантастика. Реальность и волшебство в </w:t>
            </w:r>
            <w:r w:rsidRPr="00804288">
              <w:rPr>
                <w:lang w:val="ru-RU"/>
              </w:rPr>
              <w:br/>
            </w:r>
            <w:r w:rsidRPr="00804288">
              <w:rPr>
                <w:rFonts w:ascii="Times New Roman" w:eastAsia="Times New Roman" w:hAnsi="Times New Roman"/>
                <w:color w:val="000000"/>
                <w:sz w:val="24"/>
                <w:lang w:val="ru-RU"/>
              </w:rPr>
              <w:t>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DFEE7"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8BECF"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CCB57"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18EAA"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17.05.2023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AE33A"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BA3845" w14:paraId="36DD04E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1C260"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A9239" w14:textId="77777777" w:rsidR="00BA3845" w:rsidRPr="00804288" w:rsidRDefault="0017456B">
            <w:pPr>
              <w:autoSpaceDE w:val="0"/>
              <w:autoSpaceDN w:val="0"/>
              <w:spacing w:before="98" w:after="0" w:line="262" w:lineRule="auto"/>
              <w:ind w:left="72" w:right="288"/>
              <w:rPr>
                <w:lang w:val="ru-RU"/>
              </w:rPr>
            </w:pPr>
            <w:r w:rsidRPr="00804288">
              <w:rPr>
                <w:rFonts w:ascii="Times New Roman" w:eastAsia="Times New Roman" w:hAnsi="Times New Roman"/>
                <w:color w:val="000000"/>
                <w:sz w:val="24"/>
                <w:lang w:val="ru-RU"/>
              </w:rPr>
              <w:t>Юлий Ким “Рыба-кит”. Юмор в поэзии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87B23"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8ACC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A326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D6666"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19.05.2023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E38FC"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5D956FE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1ADDD"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7EDF9" w14:textId="77777777" w:rsidR="00BA3845" w:rsidRPr="00804288" w:rsidRDefault="0017456B">
            <w:pPr>
              <w:autoSpaceDE w:val="0"/>
              <w:autoSpaceDN w:val="0"/>
              <w:spacing w:before="98" w:after="0" w:line="262" w:lineRule="auto"/>
              <w:ind w:left="72" w:right="288"/>
              <w:rPr>
                <w:lang w:val="ru-RU"/>
              </w:rPr>
            </w:pPr>
            <w:r w:rsidRPr="00804288">
              <w:rPr>
                <w:rFonts w:ascii="Times New Roman" w:eastAsia="Times New Roman" w:hAnsi="Times New Roman"/>
                <w:color w:val="000000"/>
                <w:sz w:val="24"/>
                <w:lang w:val="ru-RU"/>
              </w:rPr>
              <w:t>Юлий Ким “Рыба-кит”. Юмор в поэзии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13882"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19EE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9EF4A"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DCEE2"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6AE9C"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A3845" w14:paraId="1798E06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3244C"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44B9B" w14:textId="77777777" w:rsidR="00BA3845" w:rsidRDefault="0017456B">
            <w:pPr>
              <w:autoSpaceDE w:val="0"/>
              <w:autoSpaceDN w:val="0"/>
              <w:spacing w:before="98" w:after="0" w:line="262" w:lineRule="auto"/>
              <w:ind w:left="72" w:right="432"/>
            </w:pPr>
            <w:r>
              <w:rPr>
                <w:rFonts w:ascii="Times New Roman" w:eastAsia="Times New Roman" w:hAnsi="Times New Roman"/>
                <w:color w:val="000000"/>
                <w:sz w:val="24"/>
              </w:rPr>
              <w:t>Итоговая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5448A"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323B3"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D3B0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E73CE"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D6DC5"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BA3845" w14:paraId="56DF7E8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6A8D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80184" w14:textId="77777777" w:rsidR="00BA3845" w:rsidRDefault="0017456B">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100. Итоговая контрольная </w:t>
            </w:r>
            <w:r>
              <w:tab/>
            </w:r>
            <w:r>
              <w:rPr>
                <w:rFonts w:ascii="Times New Roman" w:eastAsia="Times New Roman" w:hAnsi="Times New Roman"/>
                <w:color w:val="000000"/>
                <w:sz w:val="24"/>
              </w:rPr>
              <w:t>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F14BF"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BBD8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2AB39"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F98F9"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26.05.2023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C7E8C" w14:textId="77777777" w:rsidR="00BA3845" w:rsidRDefault="0017456B">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BA3845" w14:paraId="67FB930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5C753"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101.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CA388" w14:textId="77777777" w:rsidR="00BA3845" w:rsidRPr="00804288" w:rsidRDefault="0017456B">
            <w:pPr>
              <w:tabs>
                <w:tab w:val="left" w:pos="576"/>
              </w:tabs>
              <w:autoSpaceDE w:val="0"/>
              <w:autoSpaceDN w:val="0"/>
              <w:spacing w:before="98" w:after="0" w:line="262" w:lineRule="auto"/>
              <w:ind w:right="576"/>
              <w:rPr>
                <w:lang w:val="ru-RU"/>
              </w:rPr>
            </w:pPr>
            <w:r w:rsidRPr="00804288">
              <w:rPr>
                <w:rFonts w:ascii="Times New Roman" w:eastAsia="Times New Roman" w:hAnsi="Times New Roman"/>
                <w:color w:val="000000"/>
                <w:sz w:val="24"/>
                <w:lang w:val="ru-RU"/>
              </w:rPr>
              <w:t xml:space="preserve">101. Моя любимая книга. </w:t>
            </w:r>
            <w:r w:rsidRPr="00804288">
              <w:rPr>
                <w:lang w:val="ru-RU"/>
              </w:rPr>
              <w:tab/>
            </w:r>
            <w:r w:rsidRPr="00804288">
              <w:rPr>
                <w:rFonts w:ascii="Times New Roman" w:eastAsia="Times New Roman" w:hAnsi="Times New Roman"/>
                <w:color w:val="000000"/>
                <w:sz w:val="24"/>
                <w:lang w:val="ru-RU"/>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A4CDB"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34D18"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15BE6"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F59A7" w14:textId="77777777" w:rsidR="00BA3845" w:rsidRDefault="0017456B">
            <w:pPr>
              <w:autoSpaceDE w:val="0"/>
              <w:autoSpaceDN w:val="0"/>
              <w:spacing w:before="98" w:after="0" w:line="230" w:lineRule="auto"/>
              <w:jc w:val="center"/>
            </w:pPr>
            <w:r>
              <w:rPr>
                <w:rFonts w:ascii="Times New Roman" w:eastAsia="Times New Roman" w:hAnsi="Times New Roman"/>
                <w:color w:val="000000"/>
                <w:sz w:val="24"/>
              </w:rPr>
              <w:t>29.05.2023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F2001"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A3845" w14:paraId="60AC68B5"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3D353"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 xml:space="preserve">102.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EECF1" w14:textId="77777777" w:rsidR="00BA3845" w:rsidRDefault="0017456B">
            <w:pPr>
              <w:tabs>
                <w:tab w:val="left" w:pos="576"/>
              </w:tabs>
              <w:autoSpaceDE w:val="0"/>
              <w:autoSpaceDN w:val="0"/>
              <w:spacing w:before="100" w:after="0" w:line="262" w:lineRule="auto"/>
              <w:ind w:right="432"/>
            </w:pPr>
            <w:r>
              <w:rPr>
                <w:rFonts w:ascii="Times New Roman" w:eastAsia="Times New Roman" w:hAnsi="Times New Roman"/>
                <w:color w:val="000000"/>
                <w:sz w:val="24"/>
              </w:rPr>
              <w:t xml:space="preserve">102. Список литературы на </w:t>
            </w:r>
            <w:r>
              <w:tab/>
            </w:r>
            <w:r>
              <w:rPr>
                <w:rFonts w:ascii="Times New Roman" w:eastAsia="Times New Roman" w:hAnsi="Times New Roman"/>
                <w:color w:val="000000"/>
                <w:sz w:val="24"/>
              </w:rPr>
              <w:t>лето.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4D8EE" w14:textId="77777777" w:rsidR="00BA3845" w:rsidRDefault="00174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2F435"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F759D" w14:textId="77777777" w:rsidR="00BA3845" w:rsidRDefault="00174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FD223" w14:textId="77777777" w:rsidR="00BA3845" w:rsidRDefault="0017456B">
            <w:pPr>
              <w:autoSpaceDE w:val="0"/>
              <w:autoSpaceDN w:val="0"/>
              <w:spacing w:before="100" w:after="0" w:line="230" w:lineRule="auto"/>
              <w:jc w:val="center"/>
            </w:pPr>
            <w:r>
              <w:rPr>
                <w:rFonts w:ascii="Times New Roman" w:eastAsia="Times New Roman" w:hAnsi="Times New Roman"/>
                <w:color w:val="000000"/>
                <w:sz w:val="24"/>
              </w:rPr>
              <w:t>31.05.2023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D7B34" w14:textId="77777777" w:rsidR="00BA3845" w:rsidRDefault="0017456B">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BA3845" w14:paraId="7E55FAED" w14:textId="77777777">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39DA65" w14:textId="77777777" w:rsidR="00BA3845" w:rsidRPr="00804288" w:rsidRDefault="0017456B">
            <w:pPr>
              <w:autoSpaceDE w:val="0"/>
              <w:autoSpaceDN w:val="0"/>
              <w:spacing w:before="98" w:after="0" w:line="262" w:lineRule="auto"/>
              <w:ind w:left="72" w:right="576"/>
              <w:rPr>
                <w:lang w:val="ru-RU"/>
              </w:rPr>
            </w:pPr>
            <w:r w:rsidRPr="00804288">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C2B16" w14:textId="77777777" w:rsidR="00BA3845" w:rsidRDefault="0017456B">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DAF07"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4</w:t>
            </w:r>
          </w:p>
        </w:tc>
        <w:tc>
          <w:tcPr>
            <w:tcW w:w="47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F8076AE" w14:textId="77777777" w:rsidR="00BA3845" w:rsidRDefault="0017456B">
            <w:pPr>
              <w:autoSpaceDE w:val="0"/>
              <w:autoSpaceDN w:val="0"/>
              <w:spacing w:before="98" w:after="0" w:line="230" w:lineRule="auto"/>
              <w:ind w:left="72"/>
            </w:pPr>
            <w:r>
              <w:rPr>
                <w:rFonts w:ascii="Times New Roman" w:eastAsia="Times New Roman" w:hAnsi="Times New Roman"/>
                <w:color w:val="000000"/>
                <w:sz w:val="24"/>
              </w:rPr>
              <w:t>98</w:t>
            </w:r>
          </w:p>
        </w:tc>
      </w:tr>
    </w:tbl>
    <w:p w14:paraId="438850E8" w14:textId="77777777" w:rsidR="00BA3845" w:rsidRDefault="00BA3845">
      <w:pPr>
        <w:autoSpaceDE w:val="0"/>
        <w:autoSpaceDN w:val="0"/>
        <w:spacing w:after="0" w:line="14" w:lineRule="exact"/>
      </w:pPr>
    </w:p>
    <w:p w14:paraId="5F94A307" w14:textId="77777777" w:rsidR="00BA3845" w:rsidRDefault="00BA3845">
      <w:pPr>
        <w:sectPr w:rsidR="00BA3845">
          <w:pgSz w:w="11900" w:h="16840"/>
          <w:pgMar w:top="284" w:right="650" w:bottom="1440" w:left="666" w:header="720" w:footer="720" w:gutter="0"/>
          <w:cols w:space="720" w:equalWidth="0">
            <w:col w:w="10584" w:space="0"/>
          </w:cols>
          <w:docGrid w:linePitch="360"/>
        </w:sectPr>
      </w:pPr>
    </w:p>
    <w:p w14:paraId="643F4012" w14:textId="77777777" w:rsidR="00BA3845" w:rsidRDefault="00BA3845">
      <w:pPr>
        <w:autoSpaceDE w:val="0"/>
        <w:autoSpaceDN w:val="0"/>
        <w:spacing w:after="78" w:line="220" w:lineRule="exact"/>
      </w:pPr>
    </w:p>
    <w:p w14:paraId="6989EE65" w14:textId="77777777" w:rsidR="00BA3845" w:rsidRDefault="0017456B">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6B8B7C32" w14:textId="77777777" w:rsidR="00BA3845" w:rsidRDefault="0017456B">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61286C65" w14:textId="77777777" w:rsidR="00BA3845" w:rsidRPr="00804288" w:rsidRDefault="0017456B">
      <w:pPr>
        <w:autoSpaceDE w:val="0"/>
        <w:autoSpaceDN w:val="0"/>
        <w:spacing w:before="166" w:after="0" w:line="271" w:lineRule="auto"/>
        <w:ind w:right="432"/>
        <w:rPr>
          <w:lang w:val="ru-RU"/>
        </w:rPr>
      </w:pPr>
      <w:r w:rsidRPr="00804288">
        <w:rPr>
          <w:rFonts w:ascii="Times New Roman" w:eastAsia="Times New Roman" w:hAnsi="Times New Roman"/>
          <w:color w:val="000000"/>
          <w:sz w:val="24"/>
          <w:lang w:val="ru-RU"/>
        </w:rPr>
        <w:t xml:space="preserve">Литература (в 2 частях), 5 класс /Коровина В.Я., Журавлев В.П., Коровин В.И., АО «Издательство«Просвещение»; </w:t>
      </w:r>
      <w:r w:rsidRPr="00804288">
        <w:rPr>
          <w:lang w:val="ru-RU"/>
        </w:rPr>
        <w:br/>
      </w:r>
      <w:r w:rsidRPr="00804288">
        <w:rPr>
          <w:rFonts w:ascii="Times New Roman" w:eastAsia="Times New Roman" w:hAnsi="Times New Roman"/>
          <w:color w:val="000000"/>
          <w:sz w:val="24"/>
          <w:lang w:val="ru-RU"/>
        </w:rPr>
        <w:t>Введите свой вариант:</w:t>
      </w:r>
    </w:p>
    <w:p w14:paraId="66D33DA0" w14:textId="77777777" w:rsidR="00BA3845" w:rsidRPr="00804288" w:rsidRDefault="0017456B">
      <w:pPr>
        <w:autoSpaceDE w:val="0"/>
        <w:autoSpaceDN w:val="0"/>
        <w:spacing w:before="262" w:after="0" w:line="230" w:lineRule="auto"/>
        <w:rPr>
          <w:lang w:val="ru-RU"/>
        </w:rPr>
      </w:pPr>
      <w:r w:rsidRPr="00804288">
        <w:rPr>
          <w:rFonts w:ascii="Times New Roman" w:eastAsia="Times New Roman" w:hAnsi="Times New Roman"/>
          <w:b/>
          <w:color w:val="000000"/>
          <w:sz w:val="24"/>
          <w:lang w:val="ru-RU"/>
        </w:rPr>
        <w:t>МЕТОДИЧЕСКИЕ МАТЕРИАЛЫ ДЛЯ УЧИТЕЛЯ</w:t>
      </w:r>
    </w:p>
    <w:p w14:paraId="50F00249" w14:textId="77777777" w:rsidR="00BA3845" w:rsidRPr="00804288" w:rsidRDefault="0017456B">
      <w:pPr>
        <w:autoSpaceDE w:val="0"/>
        <w:autoSpaceDN w:val="0"/>
        <w:spacing w:before="166" w:after="0" w:line="230" w:lineRule="auto"/>
        <w:rPr>
          <w:lang w:val="ru-RU"/>
        </w:rPr>
      </w:pPr>
      <w:r w:rsidRPr="00804288">
        <w:rPr>
          <w:rFonts w:ascii="Times New Roman" w:eastAsia="Times New Roman" w:hAnsi="Times New Roman"/>
          <w:color w:val="000000"/>
          <w:sz w:val="24"/>
          <w:lang w:val="ru-RU"/>
        </w:rPr>
        <w:t>1. Альбеткова Р.И. Учимся читать лирическое произведение. - М.: Дрофа, 2007.</w:t>
      </w:r>
    </w:p>
    <w:p w14:paraId="22947839"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2. Беляева Н. В. Уроки изучения лирики в школе, -М: Вербум-М, 2004.</w:t>
      </w:r>
    </w:p>
    <w:p w14:paraId="34D4E40C" w14:textId="77777777" w:rsidR="00BA3845" w:rsidRPr="00804288" w:rsidRDefault="0017456B">
      <w:pPr>
        <w:autoSpaceDE w:val="0"/>
        <w:autoSpaceDN w:val="0"/>
        <w:spacing w:before="72" w:after="0" w:line="271" w:lineRule="auto"/>
        <w:ind w:right="144"/>
        <w:rPr>
          <w:lang w:val="ru-RU"/>
        </w:rPr>
      </w:pPr>
      <w:r w:rsidRPr="00804288">
        <w:rPr>
          <w:rFonts w:ascii="Times New Roman" w:eastAsia="Times New Roman" w:hAnsi="Times New Roman"/>
          <w:color w:val="000000"/>
          <w:sz w:val="24"/>
          <w:lang w:val="ru-RU"/>
        </w:rPr>
        <w:t>3. Критарова Ж.Н. Анализ произведений русской литературы. – М.: Издательство «Экзамен», 2011 4. Коровина В.Я. и др. Читаем, думаем, спорим ...: Дидактический материал по литературе: 5-9 класс.- М.: Просвещение, 2009.</w:t>
      </w:r>
    </w:p>
    <w:p w14:paraId="663D62D2"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5. Михайлова И. Литература Тесты к школьному курсу, 9 класс. - М.: АСТ-ПРЕСС, 1998.</w:t>
      </w:r>
    </w:p>
    <w:p w14:paraId="5C04F08C" w14:textId="77777777" w:rsidR="00BA3845" w:rsidRPr="00804288" w:rsidRDefault="0017456B">
      <w:pPr>
        <w:autoSpaceDE w:val="0"/>
        <w:autoSpaceDN w:val="0"/>
        <w:spacing w:before="70" w:after="0" w:line="262" w:lineRule="auto"/>
        <w:rPr>
          <w:lang w:val="ru-RU"/>
        </w:rPr>
      </w:pPr>
      <w:r w:rsidRPr="00804288">
        <w:rPr>
          <w:rFonts w:ascii="Times New Roman" w:eastAsia="Times New Roman" w:hAnsi="Times New Roman"/>
          <w:color w:val="000000"/>
          <w:sz w:val="24"/>
          <w:lang w:val="ru-RU"/>
        </w:rPr>
        <w:t>6. Олейникова Н.С. Русские писатели-классики. Анализ произведений школьной программы. - Минск: Экоперспектива, 2010.</w:t>
      </w:r>
    </w:p>
    <w:p w14:paraId="448D1808" w14:textId="77777777" w:rsidR="00BA3845" w:rsidRPr="00804288" w:rsidRDefault="0017456B">
      <w:pPr>
        <w:autoSpaceDE w:val="0"/>
        <w:autoSpaceDN w:val="0"/>
        <w:spacing w:before="70" w:after="0" w:line="262" w:lineRule="auto"/>
        <w:rPr>
          <w:lang w:val="ru-RU"/>
        </w:rPr>
      </w:pPr>
      <w:r w:rsidRPr="00804288">
        <w:rPr>
          <w:rFonts w:ascii="Times New Roman" w:eastAsia="Times New Roman" w:hAnsi="Times New Roman"/>
          <w:color w:val="000000"/>
          <w:sz w:val="24"/>
          <w:lang w:val="ru-RU"/>
        </w:rPr>
        <w:t>7. Обернихина ГА, Соколова Л.Э., Вольнова И.П., Емельянова Т.В. Как написать сочинение?: Рабочая тетрадь для 5-8 классов. - СПб.: Просвещение, 2006.</w:t>
      </w:r>
    </w:p>
    <w:p w14:paraId="73DFB755"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8. Русский фольклор: Словарь-справочник / Сост. Т.В. Зуева. - М.: Просвещение, 2009.</w:t>
      </w:r>
    </w:p>
    <w:p w14:paraId="68891C35" w14:textId="77777777" w:rsidR="00BA3845" w:rsidRPr="00804288" w:rsidRDefault="0017456B">
      <w:pPr>
        <w:autoSpaceDE w:val="0"/>
        <w:autoSpaceDN w:val="0"/>
        <w:spacing w:before="70" w:after="0" w:line="262" w:lineRule="auto"/>
        <w:ind w:right="432"/>
        <w:rPr>
          <w:lang w:val="ru-RU"/>
        </w:rPr>
      </w:pPr>
      <w:r w:rsidRPr="00804288">
        <w:rPr>
          <w:rFonts w:ascii="Times New Roman" w:eastAsia="Times New Roman" w:hAnsi="Times New Roman"/>
          <w:color w:val="000000"/>
          <w:sz w:val="24"/>
          <w:lang w:val="ru-RU"/>
        </w:rPr>
        <w:t>9. Шайтанов И.О., Свердлов М.И. Зарубежная литература: Учебник-хрестоматия: 5-7 классы. -М.: Просвещение, 2009.</w:t>
      </w:r>
    </w:p>
    <w:p w14:paraId="6F0BFF7B" w14:textId="77777777" w:rsidR="00BA3845" w:rsidRPr="00804288" w:rsidRDefault="0017456B">
      <w:pPr>
        <w:autoSpaceDE w:val="0"/>
        <w:autoSpaceDN w:val="0"/>
        <w:spacing w:before="70" w:after="0" w:line="271" w:lineRule="auto"/>
        <w:ind w:right="432"/>
        <w:rPr>
          <w:lang w:val="ru-RU"/>
        </w:rPr>
      </w:pPr>
      <w:r w:rsidRPr="00804288">
        <w:rPr>
          <w:rFonts w:ascii="Times New Roman" w:eastAsia="Times New Roman" w:hAnsi="Times New Roman"/>
          <w:color w:val="000000"/>
          <w:sz w:val="24"/>
          <w:lang w:val="ru-RU"/>
        </w:rPr>
        <w:t xml:space="preserve">10. Шер Н.С. Рассказы о русских писателях. – М.: Издательство «Детская литература», 1964 11. Энциклопедия для детей. Т.9. Русская литература. Ч.1. От былин и летописей до классики </w:t>
      </w:r>
      <w:r>
        <w:rPr>
          <w:rFonts w:ascii="Times New Roman" w:eastAsia="Times New Roman" w:hAnsi="Times New Roman"/>
          <w:color w:val="000000"/>
          <w:sz w:val="24"/>
        </w:rPr>
        <w:t>XIX</w:t>
      </w:r>
      <w:r w:rsidRPr="00804288">
        <w:rPr>
          <w:rFonts w:ascii="Times New Roman" w:eastAsia="Times New Roman" w:hAnsi="Times New Roman"/>
          <w:color w:val="000000"/>
          <w:sz w:val="24"/>
          <w:lang w:val="ru-RU"/>
        </w:rPr>
        <w:t xml:space="preserve"> века / Глав. Ред. М.Д.Аксёнова. – М.: Аванта+, 2000</w:t>
      </w:r>
    </w:p>
    <w:p w14:paraId="3A5516E8" w14:textId="77777777" w:rsidR="00BA3845" w:rsidRPr="00804288" w:rsidRDefault="0017456B">
      <w:pPr>
        <w:autoSpaceDE w:val="0"/>
        <w:autoSpaceDN w:val="0"/>
        <w:spacing w:before="262" w:after="0" w:line="230" w:lineRule="auto"/>
        <w:rPr>
          <w:lang w:val="ru-RU"/>
        </w:rPr>
      </w:pPr>
      <w:r w:rsidRPr="00804288">
        <w:rPr>
          <w:rFonts w:ascii="Times New Roman" w:eastAsia="Times New Roman" w:hAnsi="Times New Roman"/>
          <w:b/>
          <w:color w:val="000000"/>
          <w:sz w:val="24"/>
          <w:lang w:val="ru-RU"/>
        </w:rPr>
        <w:t>ЦИФРОВЫЕ ОБРАЗОВАТЕЛЬНЫЕ РЕСУРСЫ И РЕСУРСЫ СЕТИ ИНТЕРНЕТ</w:t>
      </w:r>
    </w:p>
    <w:p w14:paraId="6D5C9A9F" w14:textId="77777777" w:rsidR="00BA3845" w:rsidRPr="00804288" w:rsidRDefault="0017456B">
      <w:pPr>
        <w:autoSpaceDE w:val="0"/>
        <w:autoSpaceDN w:val="0"/>
        <w:spacing w:before="166" w:after="0" w:line="262" w:lineRule="auto"/>
        <w:ind w:right="4176"/>
        <w:rPr>
          <w:lang w:val="ru-RU"/>
        </w:rPr>
      </w:pPr>
      <w:r w:rsidRPr="00804288">
        <w:rPr>
          <w:rFonts w:ascii="Times New Roman" w:eastAsia="Times New Roman" w:hAnsi="Times New Roman"/>
          <w:color w:val="000000"/>
          <w:sz w:val="24"/>
          <w:lang w:val="ru-RU"/>
        </w:rPr>
        <w:t xml:space="preserve">Энциклопедии, словари </w:t>
      </w:r>
      <w:r w:rsidRPr="00804288">
        <w:rPr>
          <w:lang w:val="ru-RU"/>
        </w:rPr>
        <w:br/>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wikipedia</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Универсальная энциклопедия «Википедия».</w:t>
      </w:r>
    </w:p>
    <w:p w14:paraId="14A4A586" w14:textId="77777777" w:rsidR="00BA3845" w:rsidRPr="00804288" w:rsidRDefault="0017456B">
      <w:pPr>
        <w:autoSpaceDE w:val="0"/>
        <w:autoSpaceDN w:val="0"/>
        <w:spacing w:before="70" w:after="0" w:line="230" w:lineRule="auto"/>
        <w:rPr>
          <w:lang w:val="ru-RU"/>
        </w:rPr>
      </w:pP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krugosvet</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Универсальная энциклопедия «Кругосвет». </w:t>
      </w:r>
    </w:p>
    <w:p w14:paraId="0B6EBE8E" w14:textId="77777777" w:rsidR="00BA3845" w:rsidRPr="00804288" w:rsidRDefault="0017456B">
      <w:pPr>
        <w:autoSpaceDE w:val="0"/>
        <w:autoSpaceDN w:val="0"/>
        <w:spacing w:before="70" w:after="0" w:line="230" w:lineRule="auto"/>
        <w:rPr>
          <w:lang w:val="ru-RU"/>
        </w:rPr>
      </w:pP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mbricon</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Энциклопедия «Рубрикон».</w:t>
      </w:r>
    </w:p>
    <w:p w14:paraId="3290FBE5" w14:textId="77777777" w:rsidR="00BA3845" w:rsidRPr="00804288" w:rsidRDefault="0017456B">
      <w:pPr>
        <w:autoSpaceDE w:val="0"/>
        <w:autoSpaceDN w:val="0"/>
        <w:spacing w:before="70" w:after="0" w:line="230" w:lineRule="auto"/>
        <w:rPr>
          <w:lang w:val="ru-RU"/>
        </w:rPr>
      </w:pP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slovari</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Электронные словари.</w:t>
      </w:r>
    </w:p>
    <w:p w14:paraId="7F1C3D68" w14:textId="77777777" w:rsidR="00BA3845" w:rsidRPr="00804288" w:rsidRDefault="0017456B">
      <w:pPr>
        <w:autoSpaceDE w:val="0"/>
        <w:autoSpaceDN w:val="0"/>
        <w:spacing w:before="72" w:after="0" w:line="262" w:lineRule="auto"/>
        <w:ind w:right="2160"/>
        <w:rPr>
          <w:lang w:val="ru-RU"/>
        </w:rPr>
      </w:pP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gramota</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Справочно-информационный интернет- портал «Русский язык». </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myfliology</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Мифологическая энциклопедия.</w:t>
      </w:r>
    </w:p>
    <w:p w14:paraId="796CA7FA" w14:textId="77777777" w:rsidR="00BA3845" w:rsidRPr="00804288" w:rsidRDefault="0017456B">
      <w:pPr>
        <w:autoSpaceDE w:val="0"/>
        <w:autoSpaceDN w:val="0"/>
        <w:spacing w:before="408" w:after="0" w:line="283" w:lineRule="auto"/>
        <w:rPr>
          <w:lang w:val="ru-RU"/>
        </w:rPr>
      </w:pPr>
      <w:r w:rsidRPr="00804288">
        <w:rPr>
          <w:rFonts w:ascii="Times New Roman" w:eastAsia="Times New Roman" w:hAnsi="Times New Roman"/>
          <w:color w:val="000000"/>
          <w:sz w:val="24"/>
          <w:lang w:val="ru-RU"/>
        </w:rPr>
        <w:t>Библиотеки:</w:t>
      </w:r>
      <w:r w:rsidRPr="00804288">
        <w:rPr>
          <w:lang w:val="ru-RU"/>
        </w:rPr>
        <w:br/>
      </w: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bibliogid</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lang w:val="ru-RU"/>
        </w:rPr>
        <w:br/>
      </w: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bibliotekar</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14:paraId="587522EC"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drevne</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Образовательный портал «Древнерусская литература».</w:t>
      </w:r>
    </w:p>
    <w:p w14:paraId="20C99060" w14:textId="77777777" w:rsidR="00BA3845" w:rsidRPr="00804288" w:rsidRDefault="0017456B">
      <w:pPr>
        <w:autoSpaceDE w:val="0"/>
        <w:autoSpaceDN w:val="0"/>
        <w:spacing w:before="70" w:after="0" w:line="262" w:lineRule="auto"/>
        <w:ind w:right="720"/>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gramma</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lang w:val="ru-RU"/>
        </w:rPr>
        <w:br/>
      </w: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gumer</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info</w:t>
      </w:r>
      <w:r w:rsidRPr="00804288">
        <w:rPr>
          <w:rFonts w:ascii="Times New Roman" w:eastAsia="Times New Roman" w:hAnsi="Times New Roman"/>
          <w:color w:val="000000"/>
          <w:sz w:val="24"/>
          <w:lang w:val="ru-RU"/>
        </w:rPr>
        <w:t xml:space="preserve"> Библиотека Гумер-гуманитарные науки (например, литературоведение).</w:t>
      </w:r>
    </w:p>
    <w:p w14:paraId="6FB48824" w14:textId="77777777" w:rsidR="00BA3845" w:rsidRPr="00804288" w:rsidRDefault="0017456B">
      <w:pPr>
        <w:autoSpaceDE w:val="0"/>
        <w:autoSpaceDN w:val="0"/>
        <w:spacing w:before="70" w:after="0" w:line="262" w:lineRule="auto"/>
        <w:ind w:right="288"/>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encyclopedia</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Каталог электронных энциклопедий (ссылки) по разным направлениям.•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Lib</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Библиотека Максима Мошкова.</w:t>
      </w:r>
    </w:p>
    <w:p w14:paraId="7BD7C20A"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litera</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Сервер "Литература" объединяет информацию о лучших литературных ресурсах</w:t>
      </w:r>
    </w:p>
    <w:p w14:paraId="1F3BE84E" w14:textId="77777777" w:rsidR="00BA3845" w:rsidRPr="00804288" w:rsidRDefault="00BA3845">
      <w:pPr>
        <w:rPr>
          <w:lang w:val="ru-RU"/>
        </w:rPr>
        <w:sectPr w:rsidR="00BA3845" w:rsidRPr="00804288">
          <w:pgSz w:w="11900" w:h="16840"/>
          <w:pgMar w:top="298" w:right="650" w:bottom="290" w:left="666" w:header="720" w:footer="720" w:gutter="0"/>
          <w:cols w:space="720" w:equalWidth="0">
            <w:col w:w="10584" w:space="0"/>
          </w:cols>
          <w:docGrid w:linePitch="360"/>
        </w:sectPr>
      </w:pPr>
    </w:p>
    <w:p w14:paraId="584BB6C0" w14:textId="77777777" w:rsidR="00BA3845" w:rsidRPr="00804288" w:rsidRDefault="00BA3845">
      <w:pPr>
        <w:autoSpaceDE w:val="0"/>
        <w:autoSpaceDN w:val="0"/>
        <w:spacing w:after="96" w:line="220" w:lineRule="exact"/>
        <w:rPr>
          <w:lang w:val="ru-RU"/>
        </w:rPr>
      </w:pPr>
    </w:p>
    <w:p w14:paraId="6BAEC95A" w14:textId="77777777" w:rsidR="00BA3845" w:rsidRPr="00804288" w:rsidRDefault="0017456B">
      <w:pPr>
        <w:autoSpaceDE w:val="0"/>
        <w:autoSpaceDN w:val="0"/>
        <w:spacing w:after="0" w:line="271" w:lineRule="auto"/>
        <w:rPr>
          <w:lang w:val="ru-RU"/>
        </w:rPr>
      </w:pPr>
      <w:r w:rsidRPr="00804288">
        <w:rPr>
          <w:rFonts w:ascii="Times New Roman" w:eastAsia="Times New Roman" w:hAnsi="Times New Roman"/>
          <w:color w:val="000000"/>
          <w:sz w:val="24"/>
          <w:lang w:val="ru-RU"/>
        </w:rPr>
        <w:t xml:space="preserve">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litera</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Коллекция: русская и зарубежная литература для школы.</w:t>
      </w:r>
    </w:p>
    <w:p w14:paraId="2B6F673A"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litwomen</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Сайт мировых новостей о литературе.</w:t>
      </w:r>
    </w:p>
    <w:p w14:paraId="6BD7D457"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magazines</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russ</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Электронная библиотека современных литературных журналов России.</w:t>
      </w:r>
    </w:p>
    <w:p w14:paraId="51F9F741" w14:textId="77777777" w:rsidR="00BA3845" w:rsidRPr="00804288" w:rsidRDefault="0017456B">
      <w:pPr>
        <w:autoSpaceDE w:val="0"/>
        <w:autoSpaceDN w:val="0"/>
        <w:spacing w:before="70" w:after="0" w:line="271" w:lineRule="auto"/>
        <w:ind w:right="576"/>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russianplanet</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14:paraId="7D8F56F2" w14:textId="77777777" w:rsidR="00BA3845" w:rsidRPr="00804288" w:rsidRDefault="0017456B">
      <w:pPr>
        <w:autoSpaceDE w:val="0"/>
        <w:autoSpaceDN w:val="0"/>
        <w:spacing w:before="70" w:after="0" w:line="262" w:lineRule="auto"/>
        <w:ind w:right="2736"/>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russianplanet</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filolog</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ruslit</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htm</w:t>
      </w:r>
      <w:r w:rsidRPr="00804288">
        <w:rPr>
          <w:lang w:val="ru-RU"/>
        </w:rPr>
        <w:br/>
      </w:r>
      <w:r w:rsidRPr="00804288">
        <w:rPr>
          <w:rFonts w:ascii="Times New Roman" w:eastAsia="Times New Roman" w:hAnsi="Times New Roman"/>
          <w:color w:val="000000"/>
          <w:sz w:val="24"/>
          <w:lang w:val="ru-RU"/>
        </w:rPr>
        <w:t>• Сайт о древней литературе Руси, Востока, Западной Европы; о фольклоре.</w:t>
      </w:r>
    </w:p>
    <w:p w14:paraId="7F07760D" w14:textId="77777777" w:rsidR="00BA3845" w:rsidRPr="00804288" w:rsidRDefault="0017456B">
      <w:pPr>
        <w:autoSpaceDE w:val="0"/>
        <w:autoSpaceDN w:val="0"/>
        <w:spacing w:before="72" w:after="0" w:line="262" w:lineRule="auto"/>
        <w:ind w:right="288"/>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pushkinskijdom</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Сайт института русской литературы (Пушкинский дом) Российской Академии наук (статус государственного учреждения).</w:t>
      </w:r>
    </w:p>
    <w:p w14:paraId="5C48BF8A"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vavilon</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Сайт посвящен современной русской литературе.</w:t>
      </w:r>
    </w:p>
    <w:p w14:paraId="6DE903D8" w14:textId="77777777" w:rsidR="00BA3845" w:rsidRPr="00804288" w:rsidRDefault="0017456B">
      <w:pPr>
        <w:autoSpaceDE w:val="0"/>
        <w:autoSpaceDN w:val="0"/>
        <w:spacing w:before="70" w:after="0" w:line="262" w:lineRule="auto"/>
        <w:ind w:right="720"/>
        <w:rPr>
          <w:lang w:val="ru-RU"/>
        </w:rPr>
      </w:pPr>
      <w:r w:rsidRPr="00804288">
        <w:rPr>
          <w:rFonts w:ascii="Times New Roman" w:eastAsia="Times New Roman" w:hAnsi="Times New Roman"/>
          <w:color w:val="000000"/>
          <w:sz w:val="24"/>
          <w:lang w:val="ru-RU"/>
        </w:rPr>
        <w:t xml:space="preserve">• Сайт Президентской библиотеки им. Б. Н. Ельцина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prlib</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Pages</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Default</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aspx</w:t>
      </w: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feb</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web</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Фундаментальная электронная библиотека «Русская литература и фольклор»</w:t>
      </w:r>
    </w:p>
    <w:p w14:paraId="1F457932" w14:textId="77777777" w:rsidR="00BA3845" w:rsidRPr="00804288" w:rsidRDefault="0017456B">
      <w:pPr>
        <w:autoSpaceDE w:val="0"/>
        <w:autoSpaceDN w:val="0"/>
        <w:spacing w:before="406" w:after="0" w:line="281" w:lineRule="auto"/>
        <w:ind w:right="4320"/>
        <w:rPr>
          <w:lang w:val="ru-RU"/>
        </w:rPr>
      </w:pPr>
      <w:r w:rsidRPr="00804288">
        <w:rPr>
          <w:rFonts w:ascii="Times New Roman" w:eastAsia="Times New Roman" w:hAnsi="Times New Roman"/>
          <w:color w:val="000000"/>
          <w:sz w:val="24"/>
          <w:lang w:val="ru-RU"/>
        </w:rPr>
        <w:t>Электронные наглядные пособия:</w:t>
      </w:r>
      <w:r w:rsidRPr="00804288">
        <w:rPr>
          <w:lang w:val="ru-RU"/>
        </w:rPr>
        <w:br/>
      </w:r>
      <w:r w:rsidRPr="00804288">
        <w:rPr>
          <w:rFonts w:ascii="Times New Roman" w:eastAsia="Times New Roman" w:hAnsi="Times New Roman"/>
          <w:color w:val="000000"/>
          <w:sz w:val="24"/>
          <w:lang w:val="ru-RU"/>
        </w:rPr>
        <w:t xml:space="preserve">• Библиотекарь. РУ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bibliotekar</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htm</w:t>
      </w:r>
      <w:r w:rsidRPr="00804288">
        <w:rPr>
          <w:rFonts w:ascii="Times New Roman" w:eastAsia="Times New Roman" w:hAnsi="Times New Roman"/>
          <w:color w:val="000000"/>
          <w:sz w:val="24"/>
          <w:lang w:val="ru-RU"/>
        </w:rPr>
        <w:t xml:space="preserve">• Русская литература 18-20 вв.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a</w:t>
      </w:r>
      <w:r w:rsidRPr="00804288">
        <w:rPr>
          <w:rFonts w:ascii="Times New Roman" w:eastAsia="Times New Roman" w:hAnsi="Times New Roman"/>
          <w:color w:val="000000"/>
          <w:sz w:val="24"/>
          <w:lang w:val="ru-RU"/>
        </w:rPr>
        <w:t>4</w:t>
      </w:r>
      <w:r>
        <w:rPr>
          <w:rFonts w:ascii="Times New Roman" w:eastAsia="Times New Roman" w:hAnsi="Times New Roman"/>
          <w:color w:val="000000"/>
          <w:sz w:val="24"/>
        </w:rPr>
        <w:t>format</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Большая художественная галерея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gallerix</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w:t>
      </w:r>
      <w:r w:rsidRPr="00804288">
        <w:rPr>
          <w:lang w:val="ru-RU"/>
        </w:rPr>
        <w:br/>
      </w:r>
      <w:r w:rsidRPr="00804288">
        <w:rPr>
          <w:rFonts w:ascii="Times New Roman" w:eastAsia="Times New Roman" w:hAnsi="Times New Roman"/>
          <w:color w:val="000000"/>
          <w:sz w:val="24"/>
          <w:lang w:val="ru-RU"/>
        </w:rPr>
        <w:t>Интернет-ресурсы для обучения литературе с 5 по 11 класс</w:t>
      </w:r>
    </w:p>
    <w:p w14:paraId="4747333A" w14:textId="77777777" w:rsidR="00BA3845" w:rsidRPr="00804288" w:rsidRDefault="0017456B">
      <w:pPr>
        <w:autoSpaceDE w:val="0"/>
        <w:autoSpaceDN w:val="0"/>
        <w:spacing w:before="406" w:after="0" w:line="230" w:lineRule="auto"/>
        <w:rPr>
          <w:lang w:val="ru-RU"/>
        </w:rPr>
      </w:pPr>
      <w:r w:rsidRPr="00804288">
        <w:rPr>
          <w:rFonts w:ascii="Times New Roman" w:eastAsia="Times New Roman" w:hAnsi="Times New Roman"/>
          <w:color w:val="000000"/>
          <w:sz w:val="24"/>
          <w:lang w:val="ru-RU"/>
        </w:rPr>
        <w:t xml:space="preserve">1) Инфоурок </w:t>
      </w:r>
      <w:r>
        <w:rPr>
          <w:rFonts w:ascii="Times New Roman" w:eastAsia="Times New Roman" w:hAnsi="Times New Roman"/>
          <w:color w:val="000000"/>
          <w:sz w:val="24"/>
        </w:rPr>
        <w:t>https</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infourok</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videouroki</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literatura</w:t>
      </w:r>
    </w:p>
    <w:p w14:paraId="11851D87" w14:textId="77777777" w:rsidR="00BA3845" w:rsidRPr="00804288" w:rsidRDefault="0017456B">
      <w:pPr>
        <w:autoSpaceDE w:val="0"/>
        <w:autoSpaceDN w:val="0"/>
        <w:spacing w:before="406" w:after="0" w:line="271" w:lineRule="auto"/>
        <w:rPr>
          <w:lang w:val="ru-RU"/>
        </w:rPr>
      </w:pPr>
      <w:r w:rsidRPr="00804288">
        <w:rPr>
          <w:rFonts w:ascii="Times New Roman" w:eastAsia="Times New Roman" w:hAnsi="Times New Roman"/>
          <w:color w:val="000000"/>
          <w:sz w:val="24"/>
          <w:lang w:val="ru-RU"/>
        </w:rPr>
        <w:t xml:space="preserve">На ресурсе представлены материалы по литературе для 5 – 9 классов: си-стема видеоуроков, вопросов и заданий для проверки усвоения знаний. Для вы-полнения проверочных работ необходимо </w:t>
      </w:r>
      <w:r w:rsidRPr="00804288">
        <w:rPr>
          <w:lang w:val="ru-RU"/>
        </w:rPr>
        <w:br/>
      </w:r>
      <w:r w:rsidRPr="00804288">
        <w:rPr>
          <w:rFonts w:ascii="Times New Roman" w:eastAsia="Times New Roman" w:hAnsi="Times New Roman"/>
          <w:color w:val="000000"/>
          <w:sz w:val="24"/>
          <w:lang w:val="ru-RU"/>
        </w:rPr>
        <w:t>зарегистрироваться.</w:t>
      </w:r>
    </w:p>
    <w:p w14:paraId="3ACA7546" w14:textId="77777777" w:rsidR="00BA3845" w:rsidRPr="00804288" w:rsidRDefault="0017456B">
      <w:pPr>
        <w:autoSpaceDE w:val="0"/>
        <w:autoSpaceDN w:val="0"/>
        <w:spacing w:before="406" w:after="0" w:line="230" w:lineRule="auto"/>
        <w:rPr>
          <w:lang w:val="ru-RU"/>
        </w:rPr>
      </w:pPr>
      <w:r w:rsidRPr="00804288">
        <w:rPr>
          <w:rFonts w:ascii="Times New Roman" w:eastAsia="Times New Roman" w:hAnsi="Times New Roman"/>
          <w:color w:val="000000"/>
          <w:sz w:val="24"/>
          <w:lang w:val="ru-RU"/>
        </w:rPr>
        <w:t xml:space="preserve">2) «Сдам ГИА: Решу ЕГЭ и Решу ОГЭ» </w:t>
      </w:r>
      <w:r>
        <w:rPr>
          <w:rFonts w:ascii="Times New Roman" w:eastAsia="Times New Roman" w:hAnsi="Times New Roman"/>
          <w:color w:val="000000"/>
          <w:sz w:val="24"/>
        </w:rPr>
        <w:t>https</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ege</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sdamgia</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w:t>
      </w:r>
    </w:p>
    <w:p w14:paraId="0401BEDF" w14:textId="77777777" w:rsidR="00BA3845" w:rsidRPr="00804288" w:rsidRDefault="0017456B">
      <w:pPr>
        <w:autoSpaceDE w:val="0"/>
        <w:autoSpaceDN w:val="0"/>
        <w:spacing w:before="406" w:after="0" w:line="262" w:lineRule="auto"/>
        <w:ind w:right="1008"/>
        <w:rPr>
          <w:lang w:val="ru-RU"/>
        </w:rPr>
      </w:pPr>
      <w:r w:rsidRPr="00804288">
        <w:rPr>
          <w:rFonts w:ascii="Times New Roman" w:eastAsia="Times New Roman" w:hAnsi="Times New Roman"/>
          <w:color w:val="000000"/>
          <w:sz w:val="24"/>
          <w:lang w:val="ru-RU"/>
        </w:rPr>
        <w:t>Ресурс предлагает каталог заданий КИМ ГИА ОГЭ и ЕГЭ по литературе, подборку типовых вариантов КИМ ГИА с проверкой ответов, правильными решениями.</w:t>
      </w:r>
    </w:p>
    <w:p w14:paraId="52042C94" w14:textId="77777777" w:rsidR="00BA3845" w:rsidRPr="00804288" w:rsidRDefault="0017456B">
      <w:pPr>
        <w:autoSpaceDE w:val="0"/>
        <w:autoSpaceDN w:val="0"/>
        <w:spacing w:before="408" w:after="0" w:line="230" w:lineRule="auto"/>
        <w:rPr>
          <w:lang w:val="ru-RU"/>
        </w:rPr>
      </w:pPr>
      <w:r w:rsidRPr="00804288">
        <w:rPr>
          <w:rFonts w:ascii="Times New Roman" w:eastAsia="Times New Roman" w:hAnsi="Times New Roman"/>
          <w:color w:val="000000"/>
          <w:sz w:val="24"/>
          <w:lang w:val="ru-RU"/>
        </w:rPr>
        <w:t xml:space="preserve">3) Интернет-урок (образовательный видео портал) </w:t>
      </w:r>
      <w:r>
        <w:rPr>
          <w:rFonts w:ascii="Times New Roman" w:eastAsia="Times New Roman" w:hAnsi="Times New Roman"/>
          <w:color w:val="000000"/>
          <w:sz w:val="24"/>
        </w:rPr>
        <w:t>https</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interneturok</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w:t>
      </w:r>
    </w:p>
    <w:p w14:paraId="052F131E" w14:textId="77777777" w:rsidR="00BA3845" w:rsidRPr="00804288" w:rsidRDefault="0017456B">
      <w:pPr>
        <w:autoSpaceDE w:val="0"/>
        <w:autoSpaceDN w:val="0"/>
        <w:spacing w:before="406" w:after="0" w:line="281" w:lineRule="auto"/>
        <w:ind w:right="144"/>
        <w:rPr>
          <w:lang w:val="ru-RU"/>
        </w:rPr>
      </w:pPr>
      <w:r w:rsidRPr="00804288">
        <w:rPr>
          <w:rFonts w:ascii="Times New Roman" w:eastAsia="Times New Roman" w:hAnsi="Times New Roman"/>
          <w:color w:val="000000"/>
          <w:sz w:val="24"/>
          <w:lang w:val="ru-RU"/>
        </w:rPr>
        <w:t>На ресурсе представлены интерактивные уроки по литературе для 5–11 классов, которые включают короткий видеоролик с лекцией учителя, конспект занятия, задачи и упражнения для закрепления полученных знаний и отработки навыков, а также проверочные задания для контроля усвоения материала. Ви-деоролики с лекциями учителей дополняются иллюстрациями, фрагментами документальных и художественных фильмов, аудиофайлами, копиями архивных документов и т.п. Есть возможность получить консультацию по занятию у разработчиков урока.</w:t>
      </w:r>
    </w:p>
    <w:p w14:paraId="79FD2835" w14:textId="77777777" w:rsidR="00BA3845" w:rsidRPr="00804288" w:rsidRDefault="0017456B">
      <w:pPr>
        <w:autoSpaceDE w:val="0"/>
        <w:autoSpaceDN w:val="0"/>
        <w:spacing w:before="406" w:after="0" w:line="262" w:lineRule="auto"/>
        <w:ind w:right="288"/>
        <w:rPr>
          <w:lang w:val="ru-RU"/>
        </w:rPr>
      </w:pPr>
      <w:r w:rsidRPr="00804288">
        <w:rPr>
          <w:rFonts w:ascii="Times New Roman" w:eastAsia="Times New Roman" w:hAnsi="Times New Roman"/>
          <w:color w:val="000000"/>
          <w:sz w:val="24"/>
          <w:lang w:val="ru-RU"/>
        </w:rPr>
        <w:t>Наиболее удобным ресурсом для систематического использования в процессе обучения литературе представляется «Российская электронная школа» (РЭШ), где представлены:</w:t>
      </w:r>
    </w:p>
    <w:p w14:paraId="7FFC6FF0" w14:textId="77777777" w:rsidR="00BA3845" w:rsidRPr="00804288" w:rsidRDefault="0017456B">
      <w:pPr>
        <w:autoSpaceDE w:val="0"/>
        <w:autoSpaceDN w:val="0"/>
        <w:spacing w:before="406" w:after="0" w:line="230" w:lineRule="auto"/>
        <w:rPr>
          <w:lang w:val="ru-RU"/>
        </w:rPr>
      </w:pPr>
      <w:r w:rsidRPr="00804288">
        <w:rPr>
          <w:rFonts w:ascii="Times New Roman" w:eastAsia="Times New Roman" w:hAnsi="Times New Roman"/>
          <w:color w:val="000000"/>
          <w:sz w:val="24"/>
          <w:lang w:val="ru-RU"/>
        </w:rPr>
        <w:t>- визуальные материалы для уроков литературы,</w:t>
      </w:r>
    </w:p>
    <w:p w14:paraId="125F3F9A" w14:textId="77777777" w:rsidR="00BA3845" w:rsidRPr="00804288" w:rsidRDefault="00BA3845">
      <w:pPr>
        <w:rPr>
          <w:lang w:val="ru-RU"/>
        </w:rPr>
        <w:sectPr w:rsidR="00BA3845" w:rsidRPr="00804288">
          <w:pgSz w:w="11900" w:h="16840"/>
          <w:pgMar w:top="316" w:right="690" w:bottom="408" w:left="666" w:header="720" w:footer="720" w:gutter="0"/>
          <w:cols w:space="720" w:equalWidth="0">
            <w:col w:w="10544" w:space="0"/>
          </w:cols>
          <w:docGrid w:linePitch="360"/>
        </w:sectPr>
      </w:pPr>
    </w:p>
    <w:p w14:paraId="6B17C2B2" w14:textId="77777777" w:rsidR="00BA3845" w:rsidRPr="00804288" w:rsidRDefault="00BA3845">
      <w:pPr>
        <w:autoSpaceDE w:val="0"/>
        <w:autoSpaceDN w:val="0"/>
        <w:spacing w:after="66" w:line="220" w:lineRule="exact"/>
        <w:rPr>
          <w:lang w:val="ru-RU"/>
        </w:rPr>
      </w:pPr>
    </w:p>
    <w:p w14:paraId="09951902" w14:textId="77777777" w:rsidR="00BA3845" w:rsidRPr="00804288" w:rsidRDefault="0017456B">
      <w:pPr>
        <w:autoSpaceDE w:val="0"/>
        <w:autoSpaceDN w:val="0"/>
        <w:spacing w:after="0" w:line="262" w:lineRule="auto"/>
        <w:ind w:right="4032"/>
        <w:rPr>
          <w:lang w:val="ru-RU"/>
        </w:rPr>
      </w:pPr>
      <w:r w:rsidRPr="00804288">
        <w:rPr>
          <w:rFonts w:ascii="Times New Roman" w:eastAsia="Times New Roman" w:hAnsi="Times New Roman"/>
          <w:color w:val="000000"/>
          <w:sz w:val="24"/>
          <w:lang w:val="ru-RU"/>
        </w:rPr>
        <w:t xml:space="preserve">- материалы для проверки усвоения знаний обучающимися, контрольные материалы. </w:t>
      </w:r>
    </w:p>
    <w:p w14:paraId="37ED1C65" w14:textId="77777777" w:rsidR="00BA3845" w:rsidRPr="00804288" w:rsidRDefault="0017456B">
      <w:pPr>
        <w:autoSpaceDE w:val="0"/>
        <w:autoSpaceDN w:val="0"/>
        <w:spacing w:before="70" w:after="0" w:line="281" w:lineRule="auto"/>
        <w:ind w:right="432"/>
        <w:rPr>
          <w:lang w:val="ru-RU"/>
        </w:rPr>
      </w:pPr>
      <w:r w:rsidRPr="00804288">
        <w:rPr>
          <w:rFonts w:ascii="Times New Roman" w:eastAsia="Times New Roman" w:hAnsi="Times New Roman"/>
          <w:color w:val="000000"/>
          <w:sz w:val="24"/>
          <w:lang w:val="ru-RU"/>
        </w:rPr>
        <w:t>Экранно-звуковые пособия:</w:t>
      </w:r>
      <w:r w:rsidRPr="00804288">
        <w:rPr>
          <w:lang w:val="ru-RU"/>
        </w:rPr>
        <w:br/>
      </w:r>
      <w:r w:rsidRPr="00804288">
        <w:rPr>
          <w:rFonts w:ascii="Times New Roman" w:eastAsia="Times New Roman" w:hAnsi="Times New Roman"/>
          <w:color w:val="000000"/>
          <w:sz w:val="24"/>
          <w:lang w:val="ru-RU"/>
        </w:rPr>
        <w:t xml:space="preserve">• Золотой стихофон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gold</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stihophone</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w:t>
      </w:r>
      <w:r w:rsidRPr="00804288">
        <w:rPr>
          <w:lang w:val="ru-RU"/>
        </w:rPr>
        <w:br/>
      </w:r>
      <w:r w:rsidRPr="00804288">
        <w:rPr>
          <w:rFonts w:ascii="Times New Roman" w:eastAsia="Times New Roman" w:hAnsi="Times New Roman"/>
          <w:color w:val="000000"/>
          <w:sz w:val="24"/>
          <w:lang w:val="ru-RU"/>
        </w:rPr>
        <w:t xml:space="preserve">• Русская классическая литература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ayguo</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804288">
        <w:rPr>
          <w:rFonts w:ascii="Times New Roman" w:eastAsia="Times New Roman" w:hAnsi="Times New Roman"/>
          <w:color w:val="000000"/>
          <w:sz w:val="24"/>
          <w:lang w:val="ru-RU"/>
        </w:rPr>
        <w:t>/</w:t>
      </w:r>
      <w:r w:rsidRPr="00804288">
        <w:rPr>
          <w:lang w:val="ru-RU"/>
        </w:rPr>
        <w:br/>
      </w:r>
      <w:r w:rsidRPr="00804288">
        <w:rPr>
          <w:rFonts w:ascii="Times New Roman" w:eastAsia="Times New Roman" w:hAnsi="Times New Roman"/>
          <w:color w:val="000000"/>
          <w:sz w:val="24"/>
          <w:lang w:val="ru-RU"/>
        </w:rPr>
        <w:t xml:space="preserve">• Всероссийская инновационная программа Аудиохрестоматия. Мировая литература голосами мастеров сцены.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://аудиохрестоматия. рф</w:t>
      </w:r>
    </w:p>
    <w:p w14:paraId="1E673126" w14:textId="77777777" w:rsidR="00BA3845" w:rsidRPr="00804288" w:rsidRDefault="0017456B">
      <w:pPr>
        <w:autoSpaceDE w:val="0"/>
        <w:autoSpaceDN w:val="0"/>
        <w:spacing w:before="406" w:after="0" w:line="271" w:lineRule="auto"/>
        <w:ind w:right="432"/>
        <w:rPr>
          <w:lang w:val="ru-RU"/>
        </w:rPr>
      </w:pPr>
      <w:r w:rsidRPr="00804288">
        <w:rPr>
          <w:rFonts w:ascii="Times New Roman" w:eastAsia="Times New Roman" w:hAnsi="Times New Roman"/>
          <w:color w:val="000000"/>
          <w:sz w:val="24"/>
          <w:lang w:val="ru-RU"/>
        </w:rPr>
        <w:t>Театр:</w:t>
      </w:r>
      <w:r w:rsidRPr="00804288">
        <w:rPr>
          <w:lang w:val="ru-RU"/>
        </w:rPr>
        <w:br/>
      </w: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theatre</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14:paraId="77D54C34" w14:textId="77777777" w:rsidR="00BA3845" w:rsidRPr="00804288" w:rsidRDefault="0017456B">
      <w:pPr>
        <w:autoSpaceDE w:val="0"/>
        <w:autoSpaceDN w:val="0"/>
        <w:spacing w:before="408" w:after="0" w:line="262" w:lineRule="auto"/>
        <w:ind w:right="1440"/>
        <w:rPr>
          <w:lang w:val="ru-RU"/>
        </w:rPr>
      </w:pPr>
      <w:r w:rsidRPr="00804288">
        <w:rPr>
          <w:rFonts w:ascii="Times New Roman" w:eastAsia="Times New Roman" w:hAnsi="Times New Roman"/>
          <w:color w:val="000000"/>
          <w:sz w:val="24"/>
          <w:lang w:val="ru-RU"/>
        </w:rPr>
        <w:t xml:space="preserve">Музеи: </w:t>
      </w:r>
      <w:r w:rsidRPr="00804288">
        <w:rPr>
          <w:lang w:val="ru-RU"/>
        </w:rPr>
        <w:br/>
      </w: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borodino</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Государственный Бородинский военно-исторический музей.</w:t>
      </w:r>
    </w:p>
    <w:p w14:paraId="4CD95915"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kreml</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Музей-заповедник «Московский Кремль».</w:t>
      </w:r>
    </w:p>
    <w:p w14:paraId="493B4D93"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hermitage</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Государственный Эрмитаж.</w:t>
      </w:r>
    </w:p>
    <w:p w14:paraId="031BDD2B"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Портал «Музеи России».</w:t>
      </w:r>
    </w:p>
    <w:p w14:paraId="5F006926" w14:textId="77777777" w:rsidR="00BA3845" w:rsidRPr="00804288" w:rsidRDefault="0017456B">
      <w:pPr>
        <w:autoSpaceDE w:val="0"/>
        <w:autoSpaceDN w:val="0"/>
        <w:spacing w:before="70" w:after="0" w:line="230" w:lineRule="auto"/>
        <w:jc w:val="center"/>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gmii</w:t>
      </w:r>
      <w:r w:rsidRPr="00804288">
        <w:rPr>
          <w:rFonts w:ascii="Times New Roman" w:eastAsia="Times New Roman" w:hAnsi="Times New Roman"/>
          <w:color w:val="000000"/>
          <w:sz w:val="24"/>
          <w:lang w:val="ru-RU"/>
        </w:rPr>
        <w:t>/ Государственный музей изобразительных искусств им. А.С.Пушкина.</w:t>
      </w:r>
    </w:p>
    <w:p w14:paraId="2DCECF4B" w14:textId="77777777" w:rsidR="00BA3845" w:rsidRPr="00804288" w:rsidRDefault="0017456B">
      <w:pPr>
        <w:autoSpaceDE w:val="0"/>
        <w:autoSpaceDN w:val="0"/>
        <w:spacing w:before="70" w:after="0" w:line="262" w:lineRule="auto"/>
        <w:ind w:right="288"/>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M</w:t>
      </w:r>
      <w:r w:rsidRPr="00804288">
        <w:rPr>
          <w:rFonts w:ascii="Times New Roman" w:eastAsia="Times New Roman" w:hAnsi="Times New Roman"/>
          <w:color w:val="000000"/>
          <w:sz w:val="24"/>
          <w:lang w:val="ru-RU"/>
        </w:rPr>
        <w:t xml:space="preserve">654 Новгородский государственный объединенный музей-заповедник.•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museumpushkin</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Всероссийский музей А.С.Пушкина.</w:t>
      </w:r>
    </w:p>
    <w:p w14:paraId="71F33DB8" w14:textId="77777777" w:rsidR="00BA3845" w:rsidRPr="00804288" w:rsidRDefault="0017456B">
      <w:pPr>
        <w:autoSpaceDE w:val="0"/>
        <w:autoSpaceDN w:val="0"/>
        <w:spacing w:before="70" w:after="0" w:line="262" w:lineRule="auto"/>
        <w:ind w:right="4032"/>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peterhof</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Музей-заповедник «Петергоф»•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rusmuseum</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Государственный Русский музей.</w:t>
      </w:r>
    </w:p>
    <w:p w14:paraId="1B93B501"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shm</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Государственный исторический музей.</w:t>
      </w:r>
    </w:p>
    <w:p w14:paraId="0C93B644"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tretyakovgallery</w:t>
      </w:r>
      <w:r w:rsidRPr="00804288">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04288">
        <w:rPr>
          <w:rFonts w:ascii="Times New Roman" w:eastAsia="Times New Roman" w:hAnsi="Times New Roman"/>
          <w:color w:val="000000"/>
          <w:sz w:val="24"/>
          <w:lang w:val="ru-RU"/>
        </w:rPr>
        <w:t xml:space="preserve"> Государственная Третьяковская галерея</w:t>
      </w:r>
    </w:p>
    <w:p w14:paraId="19C40C72" w14:textId="77777777" w:rsidR="00BA3845" w:rsidRPr="00804288" w:rsidRDefault="00BA3845">
      <w:pPr>
        <w:rPr>
          <w:lang w:val="ru-RU"/>
        </w:rPr>
        <w:sectPr w:rsidR="00BA3845" w:rsidRPr="00804288">
          <w:pgSz w:w="11900" w:h="16840"/>
          <w:pgMar w:top="286" w:right="1018" w:bottom="1440" w:left="666" w:header="720" w:footer="720" w:gutter="0"/>
          <w:cols w:space="720" w:equalWidth="0">
            <w:col w:w="10216" w:space="0"/>
          </w:cols>
          <w:docGrid w:linePitch="360"/>
        </w:sectPr>
      </w:pPr>
    </w:p>
    <w:p w14:paraId="111E3EAB" w14:textId="77777777" w:rsidR="00BA3845" w:rsidRPr="00804288" w:rsidRDefault="00BA3845">
      <w:pPr>
        <w:autoSpaceDE w:val="0"/>
        <w:autoSpaceDN w:val="0"/>
        <w:spacing w:after="78" w:line="220" w:lineRule="exact"/>
        <w:rPr>
          <w:lang w:val="ru-RU"/>
        </w:rPr>
      </w:pPr>
    </w:p>
    <w:p w14:paraId="5056E403" w14:textId="77777777" w:rsidR="00BA3845" w:rsidRPr="00804288" w:rsidRDefault="0017456B">
      <w:pPr>
        <w:autoSpaceDE w:val="0"/>
        <w:autoSpaceDN w:val="0"/>
        <w:spacing w:after="0" w:line="230" w:lineRule="auto"/>
        <w:rPr>
          <w:lang w:val="ru-RU"/>
        </w:rPr>
      </w:pPr>
      <w:r w:rsidRPr="00804288">
        <w:rPr>
          <w:rFonts w:ascii="Times New Roman" w:eastAsia="Times New Roman" w:hAnsi="Times New Roman"/>
          <w:b/>
          <w:color w:val="000000"/>
          <w:sz w:val="24"/>
          <w:lang w:val="ru-RU"/>
        </w:rPr>
        <w:t>МАТЕРИАЛЬНО-ТЕХНИЧЕСКОЕ ОБЕСПЕЧЕНИЕ ОБРАЗОВАТЕЛЬНОГО ПРОЦЕССА</w:t>
      </w:r>
    </w:p>
    <w:p w14:paraId="30762247" w14:textId="77777777" w:rsidR="00BA3845" w:rsidRPr="00804288" w:rsidRDefault="0017456B">
      <w:pPr>
        <w:autoSpaceDE w:val="0"/>
        <w:autoSpaceDN w:val="0"/>
        <w:spacing w:before="346" w:after="0" w:line="230" w:lineRule="auto"/>
        <w:rPr>
          <w:lang w:val="ru-RU"/>
        </w:rPr>
      </w:pPr>
      <w:r w:rsidRPr="00804288">
        <w:rPr>
          <w:rFonts w:ascii="Times New Roman" w:eastAsia="Times New Roman" w:hAnsi="Times New Roman"/>
          <w:b/>
          <w:color w:val="000000"/>
          <w:sz w:val="24"/>
          <w:lang w:val="ru-RU"/>
        </w:rPr>
        <w:t>УЧЕБНОЕ ОБОРУДОВАНИЕ</w:t>
      </w:r>
    </w:p>
    <w:p w14:paraId="3F0DD9CE" w14:textId="77777777" w:rsidR="00BA3845" w:rsidRPr="00804288" w:rsidRDefault="0017456B">
      <w:pPr>
        <w:autoSpaceDE w:val="0"/>
        <w:autoSpaceDN w:val="0"/>
        <w:spacing w:before="166" w:after="0" w:line="271" w:lineRule="auto"/>
        <w:ind w:right="4896"/>
        <w:rPr>
          <w:lang w:val="ru-RU"/>
        </w:rPr>
      </w:pPr>
      <w:r w:rsidRPr="00804288">
        <w:rPr>
          <w:rFonts w:ascii="Times New Roman" w:eastAsia="Times New Roman" w:hAnsi="Times New Roman"/>
          <w:color w:val="000000"/>
          <w:sz w:val="24"/>
          <w:lang w:val="ru-RU"/>
        </w:rPr>
        <w:t xml:space="preserve">• Мультимедийный компьютер </w:t>
      </w:r>
      <w:r w:rsidRPr="00804288">
        <w:rPr>
          <w:lang w:val="ru-RU"/>
        </w:rPr>
        <w:br/>
      </w:r>
      <w:r w:rsidRPr="00804288">
        <w:rPr>
          <w:rFonts w:ascii="Times New Roman" w:eastAsia="Times New Roman" w:hAnsi="Times New Roman"/>
          <w:color w:val="000000"/>
          <w:sz w:val="24"/>
          <w:lang w:val="ru-RU"/>
        </w:rPr>
        <w:t>• Мультимедиапроектор. Средства телекоммуникации • Сканер.</w:t>
      </w:r>
    </w:p>
    <w:p w14:paraId="11698FC7"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Принтер лазерный.</w:t>
      </w:r>
    </w:p>
    <w:p w14:paraId="19BD73E7"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xml:space="preserve">• Копировальный аппарат. </w:t>
      </w:r>
    </w:p>
    <w:p w14:paraId="141417A6"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Диапроектор или оверхэд (графопроектор).</w:t>
      </w:r>
    </w:p>
    <w:p w14:paraId="61DBEDA8"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Экран на штативе или навесной.</w:t>
      </w:r>
    </w:p>
    <w:p w14:paraId="4D392244" w14:textId="77777777" w:rsidR="00BA3845" w:rsidRPr="00804288" w:rsidRDefault="0017456B">
      <w:pPr>
        <w:autoSpaceDE w:val="0"/>
        <w:autoSpaceDN w:val="0"/>
        <w:spacing w:before="72" w:after="0" w:line="230" w:lineRule="auto"/>
        <w:rPr>
          <w:lang w:val="ru-RU"/>
        </w:rPr>
      </w:pPr>
      <w:r w:rsidRPr="00804288">
        <w:rPr>
          <w:rFonts w:ascii="Times New Roman" w:eastAsia="Times New Roman" w:hAnsi="Times New Roman"/>
          <w:color w:val="000000"/>
          <w:sz w:val="24"/>
          <w:lang w:val="ru-RU"/>
        </w:rPr>
        <w:t xml:space="preserve">• Видеоплеер, </w:t>
      </w:r>
      <w:r>
        <w:rPr>
          <w:rFonts w:ascii="Times New Roman" w:eastAsia="Times New Roman" w:hAnsi="Times New Roman"/>
          <w:color w:val="000000"/>
          <w:sz w:val="24"/>
        </w:rPr>
        <w:t>DVD</w:t>
      </w:r>
      <w:r w:rsidRPr="00804288">
        <w:rPr>
          <w:rFonts w:ascii="Times New Roman" w:eastAsia="Times New Roman" w:hAnsi="Times New Roman"/>
          <w:color w:val="000000"/>
          <w:sz w:val="24"/>
          <w:lang w:val="ru-RU"/>
        </w:rPr>
        <w:t>-плеер (видеомагнитофон).</w:t>
      </w:r>
    </w:p>
    <w:p w14:paraId="23E47B8C" w14:textId="77777777" w:rsidR="00BA3845" w:rsidRPr="00804288" w:rsidRDefault="0017456B">
      <w:pPr>
        <w:autoSpaceDE w:val="0"/>
        <w:autoSpaceDN w:val="0"/>
        <w:spacing w:before="72" w:after="0" w:line="230" w:lineRule="auto"/>
        <w:rPr>
          <w:lang w:val="ru-RU"/>
        </w:rPr>
      </w:pPr>
      <w:r w:rsidRPr="00804288">
        <w:rPr>
          <w:rFonts w:ascii="Times New Roman" w:eastAsia="Times New Roman" w:hAnsi="Times New Roman"/>
          <w:color w:val="000000"/>
          <w:sz w:val="24"/>
          <w:lang w:val="ru-RU"/>
        </w:rPr>
        <w:t xml:space="preserve">• Телевизор. </w:t>
      </w:r>
    </w:p>
    <w:p w14:paraId="0F647278" w14:textId="77777777" w:rsidR="00BA3845" w:rsidRPr="00804288" w:rsidRDefault="0017456B">
      <w:pPr>
        <w:autoSpaceDE w:val="0"/>
        <w:autoSpaceDN w:val="0"/>
        <w:spacing w:before="70" w:after="0" w:line="230" w:lineRule="auto"/>
        <w:rPr>
          <w:lang w:val="ru-RU"/>
        </w:rPr>
      </w:pPr>
      <w:r w:rsidRPr="00804288">
        <w:rPr>
          <w:rFonts w:ascii="Times New Roman" w:eastAsia="Times New Roman" w:hAnsi="Times New Roman"/>
          <w:color w:val="000000"/>
          <w:sz w:val="24"/>
          <w:lang w:val="ru-RU"/>
        </w:rPr>
        <w:t>• Аудиоцентр.</w:t>
      </w:r>
    </w:p>
    <w:p w14:paraId="1B881972" w14:textId="77777777" w:rsidR="00BA3845" w:rsidRPr="00804288" w:rsidRDefault="0017456B">
      <w:pPr>
        <w:autoSpaceDE w:val="0"/>
        <w:autoSpaceDN w:val="0"/>
        <w:spacing w:before="262" w:after="0" w:line="230" w:lineRule="auto"/>
        <w:rPr>
          <w:lang w:val="ru-RU"/>
        </w:rPr>
      </w:pPr>
      <w:r w:rsidRPr="00804288">
        <w:rPr>
          <w:rFonts w:ascii="Times New Roman" w:eastAsia="Times New Roman" w:hAnsi="Times New Roman"/>
          <w:b/>
          <w:color w:val="000000"/>
          <w:sz w:val="24"/>
          <w:lang w:val="ru-RU"/>
        </w:rPr>
        <w:t>ОБОРУДОВАНИЕ ДЛЯ ПРОВЕДЕНИЯ ПРАКТИЧЕСКИХ РАБОТ</w:t>
      </w:r>
    </w:p>
    <w:p w14:paraId="4F44F890" w14:textId="77777777" w:rsidR="00BA3845" w:rsidRDefault="0017456B">
      <w:pPr>
        <w:autoSpaceDE w:val="0"/>
        <w:autoSpaceDN w:val="0"/>
        <w:spacing w:before="166" w:after="0" w:line="230" w:lineRule="auto"/>
      </w:pPr>
      <w:r>
        <w:rPr>
          <w:rFonts w:ascii="Times New Roman" w:eastAsia="Times New Roman" w:hAnsi="Times New Roman"/>
          <w:color w:val="000000"/>
          <w:sz w:val="24"/>
        </w:rPr>
        <w:t>нет</w:t>
      </w:r>
    </w:p>
    <w:p w14:paraId="24009776" w14:textId="77777777" w:rsidR="00BA3845" w:rsidRDefault="00BA3845">
      <w:pPr>
        <w:sectPr w:rsidR="00BA3845">
          <w:pgSz w:w="11900" w:h="16840"/>
          <w:pgMar w:top="298" w:right="650" w:bottom="1440" w:left="666" w:header="720" w:footer="720" w:gutter="0"/>
          <w:cols w:space="720" w:equalWidth="0">
            <w:col w:w="10584" w:space="0"/>
          </w:cols>
          <w:docGrid w:linePitch="360"/>
        </w:sectPr>
      </w:pPr>
    </w:p>
    <w:p w14:paraId="45BF59F7" w14:textId="77777777" w:rsidR="0017456B" w:rsidRDefault="0017456B"/>
    <w:sectPr w:rsidR="0017456B"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5DE9" w14:textId="77777777" w:rsidR="00DE629C" w:rsidRDefault="00DE629C">
      <w:pPr>
        <w:spacing w:after="0" w:line="240" w:lineRule="auto"/>
      </w:pPr>
      <w:r>
        <w:separator/>
      </w:r>
    </w:p>
  </w:endnote>
  <w:endnote w:type="continuationSeparator" w:id="0">
    <w:p w14:paraId="405D2FDE" w14:textId="77777777" w:rsidR="00DE629C" w:rsidRDefault="00DE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FCEC" w14:textId="77777777" w:rsidR="00DE629C" w:rsidRDefault="00DE629C">
      <w:pPr>
        <w:spacing w:after="0" w:line="240" w:lineRule="auto"/>
      </w:pPr>
      <w:r>
        <w:separator/>
      </w:r>
    </w:p>
  </w:footnote>
  <w:footnote w:type="continuationSeparator" w:id="0">
    <w:p w14:paraId="368F34BB" w14:textId="77777777" w:rsidR="00DE629C" w:rsidRDefault="00DE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8F04A3C"/>
    <w:multiLevelType w:val="hybridMultilevel"/>
    <w:tmpl w:val="2564EF06"/>
    <w:lvl w:ilvl="0" w:tplc="4296D192">
      <w:start w:val="1"/>
      <w:numFmt w:val="decimal"/>
      <w:lvlText w:val="%1)"/>
      <w:lvlJc w:val="left"/>
      <w:pPr>
        <w:ind w:left="1057" w:hanging="236"/>
      </w:pPr>
      <w:rPr>
        <w:rFonts w:ascii="Times New Roman" w:eastAsia="Times New Roman" w:hAnsi="Times New Roman" w:cs="Times New Roman" w:hint="default"/>
        <w:w w:val="100"/>
        <w:sz w:val="26"/>
        <w:szCs w:val="26"/>
        <w:lang w:val="ru-RU" w:eastAsia="en-US" w:bidi="ar-SA"/>
      </w:rPr>
    </w:lvl>
    <w:lvl w:ilvl="1" w:tplc="7CDA32DC">
      <w:numFmt w:val="bullet"/>
      <w:lvlText w:val="•"/>
      <w:lvlJc w:val="left"/>
      <w:pPr>
        <w:ind w:left="1884" w:hanging="236"/>
      </w:pPr>
      <w:rPr>
        <w:rFonts w:hint="default"/>
        <w:lang w:val="ru-RU" w:eastAsia="en-US" w:bidi="ar-SA"/>
      </w:rPr>
    </w:lvl>
    <w:lvl w:ilvl="2" w:tplc="708624EE">
      <w:numFmt w:val="bullet"/>
      <w:lvlText w:val="•"/>
      <w:lvlJc w:val="left"/>
      <w:pPr>
        <w:ind w:left="2709" w:hanging="236"/>
      </w:pPr>
      <w:rPr>
        <w:rFonts w:hint="default"/>
        <w:lang w:val="ru-RU" w:eastAsia="en-US" w:bidi="ar-SA"/>
      </w:rPr>
    </w:lvl>
    <w:lvl w:ilvl="3" w:tplc="0CFC9474">
      <w:numFmt w:val="bullet"/>
      <w:lvlText w:val="•"/>
      <w:lvlJc w:val="left"/>
      <w:pPr>
        <w:ind w:left="3533" w:hanging="236"/>
      </w:pPr>
      <w:rPr>
        <w:rFonts w:hint="default"/>
        <w:lang w:val="ru-RU" w:eastAsia="en-US" w:bidi="ar-SA"/>
      </w:rPr>
    </w:lvl>
    <w:lvl w:ilvl="4" w:tplc="9E7ED1F6">
      <w:numFmt w:val="bullet"/>
      <w:lvlText w:val="•"/>
      <w:lvlJc w:val="left"/>
      <w:pPr>
        <w:ind w:left="4358" w:hanging="236"/>
      </w:pPr>
      <w:rPr>
        <w:rFonts w:hint="default"/>
        <w:lang w:val="ru-RU" w:eastAsia="en-US" w:bidi="ar-SA"/>
      </w:rPr>
    </w:lvl>
    <w:lvl w:ilvl="5" w:tplc="592674EE">
      <w:numFmt w:val="bullet"/>
      <w:lvlText w:val="•"/>
      <w:lvlJc w:val="left"/>
      <w:pPr>
        <w:ind w:left="5183" w:hanging="236"/>
      </w:pPr>
      <w:rPr>
        <w:rFonts w:hint="default"/>
        <w:lang w:val="ru-RU" w:eastAsia="en-US" w:bidi="ar-SA"/>
      </w:rPr>
    </w:lvl>
    <w:lvl w:ilvl="6" w:tplc="60FAE6CA">
      <w:numFmt w:val="bullet"/>
      <w:lvlText w:val="•"/>
      <w:lvlJc w:val="left"/>
      <w:pPr>
        <w:ind w:left="6007" w:hanging="236"/>
      </w:pPr>
      <w:rPr>
        <w:rFonts w:hint="default"/>
        <w:lang w:val="ru-RU" w:eastAsia="en-US" w:bidi="ar-SA"/>
      </w:rPr>
    </w:lvl>
    <w:lvl w:ilvl="7" w:tplc="630E90E2">
      <w:numFmt w:val="bullet"/>
      <w:lvlText w:val="•"/>
      <w:lvlJc w:val="left"/>
      <w:pPr>
        <w:ind w:left="6832" w:hanging="236"/>
      </w:pPr>
      <w:rPr>
        <w:rFonts w:hint="default"/>
        <w:lang w:val="ru-RU" w:eastAsia="en-US" w:bidi="ar-SA"/>
      </w:rPr>
    </w:lvl>
    <w:lvl w:ilvl="8" w:tplc="D8F02B34">
      <w:numFmt w:val="bullet"/>
      <w:lvlText w:val="•"/>
      <w:lvlJc w:val="left"/>
      <w:pPr>
        <w:ind w:left="7657" w:hanging="236"/>
      </w:pPr>
      <w:rPr>
        <w:rFonts w:hint="default"/>
        <w:lang w:val="ru-RU" w:eastAsia="en-US" w:bidi="ar-SA"/>
      </w:rPr>
    </w:lvl>
  </w:abstractNum>
  <w:abstractNum w:abstractNumId="10" w15:restartNumberingAfterBreak="0">
    <w:nsid w:val="73027729"/>
    <w:multiLevelType w:val="hybridMultilevel"/>
    <w:tmpl w:val="5418ACFE"/>
    <w:lvl w:ilvl="0" w:tplc="11A2C804">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DE46C6A0">
      <w:numFmt w:val="bullet"/>
      <w:lvlText w:val="•"/>
      <w:lvlJc w:val="left"/>
      <w:pPr>
        <w:ind w:left="1038" w:hanging="190"/>
      </w:pPr>
      <w:rPr>
        <w:rFonts w:hint="default"/>
        <w:lang w:val="ru-RU" w:eastAsia="en-US" w:bidi="ar-SA"/>
      </w:rPr>
    </w:lvl>
    <w:lvl w:ilvl="2" w:tplc="763C784A">
      <w:numFmt w:val="bullet"/>
      <w:lvlText w:val="•"/>
      <w:lvlJc w:val="left"/>
      <w:pPr>
        <w:ind w:left="1957" w:hanging="190"/>
      </w:pPr>
      <w:rPr>
        <w:rFonts w:hint="default"/>
        <w:lang w:val="ru-RU" w:eastAsia="en-US" w:bidi="ar-SA"/>
      </w:rPr>
    </w:lvl>
    <w:lvl w:ilvl="3" w:tplc="2F925D2E">
      <w:numFmt w:val="bullet"/>
      <w:lvlText w:val="•"/>
      <w:lvlJc w:val="left"/>
      <w:pPr>
        <w:ind w:left="2875" w:hanging="190"/>
      </w:pPr>
      <w:rPr>
        <w:rFonts w:hint="default"/>
        <w:lang w:val="ru-RU" w:eastAsia="en-US" w:bidi="ar-SA"/>
      </w:rPr>
    </w:lvl>
    <w:lvl w:ilvl="4" w:tplc="3B105F1E">
      <w:numFmt w:val="bullet"/>
      <w:lvlText w:val="•"/>
      <w:lvlJc w:val="left"/>
      <w:pPr>
        <w:ind w:left="3794" w:hanging="190"/>
      </w:pPr>
      <w:rPr>
        <w:rFonts w:hint="default"/>
        <w:lang w:val="ru-RU" w:eastAsia="en-US" w:bidi="ar-SA"/>
      </w:rPr>
    </w:lvl>
    <w:lvl w:ilvl="5" w:tplc="9BF44C58">
      <w:numFmt w:val="bullet"/>
      <w:lvlText w:val="•"/>
      <w:lvlJc w:val="left"/>
      <w:pPr>
        <w:ind w:left="4713" w:hanging="190"/>
      </w:pPr>
      <w:rPr>
        <w:rFonts w:hint="default"/>
        <w:lang w:val="ru-RU" w:eastAsia="en-US" w:bidi="ar-SA"/>
      </w:rPr>
    </w:lvl>
    <w:lvl w:ilvl="6" w:tplc="61FEEAD6">
      <w:numFmt w:val="bullet"/>
      <w:lvlText w:val="•"/>
      <w:lvlJc w:val="left"/>
      <w:pPr>
        <w:ind w:left="5631" w:hanging="190"/>
      </w:pPr>
      <w:rPr>
        <w:rFonts w:hint="default"/>
        <w:lang w:val="ru-RU" w:eastAsia="en-US" w:bidi="ar-SA"/>
      </w:rPr>
    </w:lvl>
    <w:lvl w:ilvl="7" w:tplc="BE0EB66E">
      <w:numFmt w:val="bullet"/>
      <w:lvlText w:val="•"/>
      <w:lvlJc w:val="left"/>
      <w:pPr>
        <w:ind w:left="6550" w:hanging="190"/>
      </w:pPr>
      <w:rPr>
        <w:rFonts w:hint="default"/>
        <w:lang w:val="ru-RU" w:eastAsia="en-US" w:bidi="ar-SA"/>
      </w:rPr>
    </w:lvl>
    <w:lvl w:ilvl="8" w:tplc="1C6A78E4">
      <w:numFmt w:val="bullet"/>
      <w:lvlText w:val="•"/>
      <w:lvlJc w:val="left"/>
      <w:pPr>
        <w:ind w:left="7469" w:hanging="190"/>
      </w:pPr>
      <w:rPr>
        <w:rFonts w:hint="default"/>
        <w:lang w:val="ru-RU" w:eastAsia="en-US" w:bidi="ar-SA"/>
      </w:rPr>
    </w:lvl>
  </w:abstractNum>
  <w:num w:numId="1" w16cid:durableId="2059939901">
    <w:abstractNumId w:val="8"/>
  </w:num>
  <w:num w:numId="2" w16cid:durableId="1337609140">
    <w:abstractNumId w:val="6"/>
  </w:num>
  <w:num w:numId="3" w16cid:durableId="405419417">
    <w:abstractNumId w:val="5"/>
  </w:num>
  <w:num w:numId="4" w16cid:durableId="1317492625">
    <w:abstractNumId w:val="4"/>
  </w:num>
  <w:num w:numId="5" w16cid:durableId="445151726">
    <w:abstractNumId w:val="7"/>
  </w:num>
  <w:num w:numId="6" w16cid:durableId="1016690466">
    <w:abstractNumId w:val="3"/>
  </w:num>
  <w:num w:numId="7" w16cid:durableId="809857461">
    <w:abstractNumId w:val="2"/>
  </w:num>
  <w:num w:numId="8" w16cid:durableId="166019387">
    <w:abstractNumId w:val="1"/>
  </w:num>
  <w:num w:numId="9" w16cid:durableId="1991324421">
    <w:abstractNumId w:val="0"/>
  </w:num>
  <w:num w:numId="10" w16cid:durableId="1398548649">
    <w:abstractNumId w:val="10"/>
  </w:num>
  <w:num w:numId="11" w16cid:durableId="11977383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7456B"/>
    <w:rsid w:val="0029639D"/>
    <w:rsid w:val="00306A66"/>
    <w:rsid w:val="00326F90"/>
    <w:rsid w:val="007D2B5A"/>
    <w:rsid w:val="00804288"/>
    <w:rsid w:val="008F7138"/>
    <w:rsid w:val="009C5C7E"/>
    <w:rsid w:val="00AA1D8D"/>
    <w:rsid w:val="00B47730"/>
    <w:rsid w:val="00BA3845"/>
    <w:rsid w:val="00BB3475"/>
    <w:rsid w:val="00BF0B96"/>
    <w:rsid w:val="00CB0664"/>
    <w:rsid w:val="00D67E00"/>
    <w:rsid w:val="00DA3930"/>
    <w:rsid w:val="00DE17C3"/>
    <w:rsid w:val="00DE629C"/>
    <w:rsid w:val="00E518D4"/>
    <w:rsid w:val="00EE575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A8CFC"/>
  <w14:defaultImageDpi w14:val="300"/>
  <w15:docId w15:val="{8E360637-AE07-484C-A9D4-C1C80C70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1"/>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F7138"/>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8F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B729-C003-4218-9994-A7EF7F71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11970</Words>
  <Characters>68229</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365 Pro Plus</cp:lastModifiedBy>
  <cp:revision>2</cp:revision>
  <cp:lastPrinted>2022-09-06T17:09:00Z</cp:lastPrinted>
  <dcterms:created xsi:type="dcterms:W3CDTF">2022-11-13T11:57:00Z</dcterms:created>
  <dcterms:modified xsi:type="dcterms:W3CDTF">2022-11-13T11:57:00Z</dcterms:modified>
  <cp:category/>
</cp:coreProperties>
</file>