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60C7" w14:textId="77777777" w:rsidR="001E347C" w:rsidRDefault="001E347C">
      <w:pPr>
        <w:autoSpaceDE w:val="0"/>
        <w:autoSpaceDN w:val="0"/>
        <w:spacing w:after="78" w:line="220" w:lineRule="exact"/>
      </w:pPr>
    </w:p>
    <w:p w14:paraId="398B6818" w14:textId="77777777" w:rsidR="001E347C" w:rsidRPr="00B362B7" w:rsidRDefault="00653165" w:rsidP="0065316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53165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6AFA746F" wp14:editId="2551ADCD">
            <wp:extent cx="6088380" cy="8373015"/>
            <wp:effectExtent l="0" t="0" r="7620" b="9525"/>
            <wp:docPr id="2" name="Рисунок 2" descr="F:\2022-2023\сканы\русский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усский 5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3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243B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872" w:bottom="296" w:left="1440" w:header="720" w:footer="720" w:gutter="0"/>
          <w:cols w:space="720" w:equalWidth="0">
            <w:col w:w="9588" w:space="0"/>
          </w:cols>
          <w:docGrid w:linePitch="360"/>
        </w:sectPr>
      </w:pPr>
    </w:p>
    <w:p w14:paraId="0FEBB82A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1440" w:right="1440" w:bottom="1440" w:left="1440" w:header="720" w:footer="720" w:gutter="0"/>
          <w:cols w:space="720" w:equalWidth="0">
            <w:col w:w="9588" w:space="0"/>
          </w:cols>
          <w:docGrid w:linePitch="360"/>
        </w:sectPr>
      </w:pPr>
    </w:p>
    <w:p w14:paraId="6104D6BB" w14:textId="77777777" w:rsidR="001E347C" w:rsidRPr="00B362B7" w:rsidRDefault="001E347C">
      <w:pPr>
        <w:autoSpaceDE w:val="0"/>
        <w:autoSpaceDN w:val="0"/>
        <w:spacing w:after="78" w:line="220" w:lineRule="exact"/>
        <w:rPr>
          <w:lang w:val="ru-RU"/>
        </w:rPr>
      </w:pPr>
    </w:p>
    <w:p w14:paraId="11AEBBF9" w14:textId="77777777" w:rsidR="001E347C" w:rsidRDefault="00B362B7">
      <w:pPr>
        <w:autoSpaceDE w:val="0"/>
        <w:autoSpaceDN w:val="0"/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76DF27B" w14:textId="77777777" w:rsidR="0054020E" w:rsidRDefault="0054020E">
      <w:pPr>
        <w:autoSpaceDE w:val="0"/>
        <w:autoSpaceDN w:val="0"/>
        <w:spacing w:after="0" w:line="286" w:lineRule="auto"/>
        <w:ind w:right="288"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FFC4D45" w14:textId="77777777" w:rsidR="001E347C" w:rsidRPr="00B362B7" w:rsidRDefault="00B362B7">
      <w:pPr>
        <w:autoSpaceDE w:val="0"/>
        <w:autoSpaceDN w:val="0"/>
        <w:spacing w:before="22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D2D422F" w14:textId="77777777" w:rsidR="001E347C" w:rsidRPr="00B362B7" w:rsidRDefault="00B362B7">
      <w:pPr>
        <w:autoSpaceDE w:val="0"/>
        <w:autoSpaceDN w:val="0"/>
        <w:spacing w:before="348" w:after="0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14:paraId="6C50D10D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14:paraId="7370C09A" w14:textId="77777777" w:rsidR="001E347C" w:rsidRPr="00B362B7" w:rsidRDefault="00B362B7">
      <w:pPr>
        <w:autoSpaceDE w:val="0"/>
        <w:autoSpaceDN w:val="0"/>
        <w:spacing w:before="166" w:after="0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14:paraId="4799CEE7" w14:textId="77777777" w:rsidR="001E347C" w:rsidRPr="00B362B7" w:rsidRDefault="00B362B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14:paraId="72A3509A" w14:textId="77777777" w:rsidR="001E347C" w:rsidRPr="00B362B7" w:rsidRDefault="00B362B7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E58183B" w14:textId="77777777" w:rsidR="001E347C" w:rsidRPr="00B362B7" w:rsidRDefault="00B362B7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14:paraId="14A68C0B" w14:textId="77777777" w:rsidR="001E347C" w:rsidRPr="00B362B7" w:rsidRDefault="00B362B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14:paraId="5457382B" w14:textId="77777777" w:rsidR="001E347C" w:rsidRDefault="00B362B7">
      <w:pPr>
        <w:autoSpaceDE w:val="0"/>
        <w:autoSpaceDN w:val="0"/>
        <w:spacing w:before="70" w:after="0" w:line="27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3112AFF9" w14:textId="77777777" w:rsidR="00A07EB5" w:rsidRPr="00B362B7" w:rsidRDefault="00A07EB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</w:p>
    <w:p w14:paraId="34F5C1F1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14:paraId="531E1643" w14:textId="77777777" w:rsidR="001E347C" w:rsidRDefault="00B362B7" w:rsidP="00A07EB5">
      <w:pPr>
        <w:autoSpaceDE w:val="0"/>
        <w:autoSpaceDN w:val="0"/>
        <w:spacing w:before="166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</w:t>
      </w:r>
      <w:r w:rsidR="00A07EB5">
        <w:rPr>
          <w:rFonts w:ascii="Times New Roman" w:eastAsia="Times New Roman" w:hAnsi="Times New Roman"/>
          <w:color w:val="000000"/>
          <w:sz w:val="24"/>
          <w:lang w:val="ru-RU"/>
        </w:rPr>
        <w:t>ого общего образования являются:</w:t>
      </w:r>
      <w:r w:rsidR="0054020E" w:rsidRPr="0054020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="0054020E" w:rsidRPr="00B362B7">
        <w:rPr>
          <w:lang w:val="ru-RU"/>
        </w:rPr>
        <w:br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="0054020E" w:rsidRPr="00B362B7">
        <w:rPr>
          <w:lang w:val="ru-RU"/>
        </w:rPr>
        <w:br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="0054020E" w:rsidRPr="00B362B7">
        <w:rPr>
          <w:lang w:val="ru-RU"/>
        </w:rPr>
        <w:tab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54020E" w:rsidRPr="00B362B7">
        <w:rPr>
          <w:lang w:val="ru-RU"/>
        </w:rPr>
        <w:br/>
      </w:r>
      <w:r w:rsidR="0054020E" w:rsidRPr="00B362B7">
        <w:rPr>
          <w:lang w:val="ru-RU"/>
        </w:rPr>
        <w:tab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="0054020E" w:rsidRPr="00B362B7">
        <w:rPr>
          <w:lang w:val="ru-RU"/>
        </w:rPr>
        <w:br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="0054020E" w:rsidRPr="00B362B7">
        <w:rPr>
          <w:lang w:val="ru-RU"/>
        </w:rPr>
        <w:br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="0054020E" w:rsidRPr="00B362B7">
        <w:rPr>
          <w:lang w:val="ru-RU"/>
        </w:rPr>
        <w:br/>
      </w:r>
      <w:r w:rsidR="0054020E" w:rsidRPr="00B362B7">
        <w:rPr>
          <w:lang w:val="ru-RU"/>
        </w:rPr>
        <w:tab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="0054020E" w:rsidRPr="00B362B7">
        <w:rPr>
          <w:lang w:val="ru-RU"/>
        </w:rPr>
        <w:br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="0054020E" w:rsidRPr="00B362B7">
        <w:rPr>
          <w:lang w:val="ru-RU"/>
        </w:rPr>
        <w:br/>
      </w:r>
      <w:r w:rsidR="0054020E" w:rsidRPr="00B362B7">
        <w:rPr>
          <w:lang w:val="ru-RU"/>
        </w:rPr>
        <w:tab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="0054020E" w:rsidRPr="00B362B7">
        <w:rPr>
          <w:lang w:val="ru-RU"/>
        </w:rPr>
        <w:tab/>
      </w:r>
      <w:r w:rsidR="0054020E"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</w:t>
      </w:r>
      <w:r w:rsidR="0054020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448EEC4" w14:textId="77777777" w:rsidR="00CB59D3" w:rsidRDefault="00CB59D3" w:rsidP="0054020E">
      <w:pPr>
        <w:pStyle w:val="af"/>
        <w:tabs>
          <w:tab w:val="left" w:pos="3037"/>
          <w:tab w:val="left" w:pos="3265"/>
          <w:tab w:val="left" w:pos="4313"/>
          <w:tab w:val="left" w:pos="5891"/>
          <w:tab w:val="left" w:pos="6303"/>
          <w:tab w:val="left" w:pos="7697"/>
          <w:tab w:val="left" w:pos="8721"/>
        </w:tabs>
        <w:spacing w:before="2"/>
        <w:ind w:right="41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CFCBAA8" w14:textId="77777777" w:rsidR="0054020E" w:rsidRPr="00A73472" w:rsidRDefault="0054020E" w:rsidP="00A73472">
      <w:pPr>
        <w:pStyle w:val="af"/>
        <w:tabs>
          <w:tab w:val="left" w:pos="3037"/>
          <w:tab w:val="left" w:pos="3265"/>
          <w:tab w:val="left" w:pos="4313"/>
          <w:tab w:val="left" w:pos="6096"/>
          <w:tab w:val="left" w:pos="6303"/>
          <w:tab w:val="left" w:pos="7697"/>
          <w:tab w:val="left" w:pos="8721"/>
        </w:tabs>
        <w:spacing w:before="2"/>
        <w:ind w:right="413"/>
        <w:rPr>
          <w:rFonts w:ascii="Times New Roman" w:hAnsi="Times New Roman" w:cs="Times New Roman"/>
          <w:spacing w:val="-67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Специальной целью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преподавания русского языка </w:t>
      </w:r>
      <w:r w:rsidRPr="0054020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54020E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                           </w:t>
      </w:r>
      <w:r w:rsidR="00A7347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коммуникативной, языковой,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лингвистической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(языковедческой)</w:t>
      </w:r>
      <w:r w:rsidRPr="0054020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культуроведческой</w:t>
      </w:r>
      <w:r w:rsidRPr="0054020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Pr="005402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4020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54020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020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ЗПР.</w:t>
      </w:r>
    </w:p>
    <w:p w14:paraId="4691969F" w14:textId="77777777" w:rsidR="0054020E" w:rsidRPr="0054020E" w:rsidRDefault="0054020E" w:rsidP="0054020E">
      <w:pPr>
        <w:pStyle w:val="af"/>
        <w:spacing w:before="1"/>
        <w:ind w:right="413"/>
        <w:rPr>
          <w:rFonts w:ascii="Times New Roman" w:hAnsi="Times New Roman" w:cs="Times New Roman"/>
          <w:sz w:val="24"/>
          <w:szCs w:val="24"/>
          <w:lang w:val="ru-RU"/>
        </w:rPr>
      </w:pPr>
      <w:r w:rsidRPr="0054020E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преподавания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языка обучающимся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с ЗПР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приближены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задачам,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поставленным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ФГОС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ООО,</w:t>
      </w:r>
      <w:r w:rsidRPr="0054020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020E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учитывают</w:t>
      </w:r>
      <w:r w:rsidRPr="005402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020E">
        <w:rPr>
          <w:rFonts w:ascii="Times New Roman" w:hAnsi="Times New Roman" w:cs="Times New Roman"/>
          <w:sz w:val="24"/>
          <w:szCs w:val="24"/>
          <w:lang w:val="ru-RU"/>
        </w:rPr>
        <w:t>специфические особенности учеников.</w:t>
      </w:r>
    </w:p>
    <w:p w14:paraId="5A4C3890" w14:textId="77777777" w:rsidR="0054020E" w:rsidRDefault="0054020E" w:rsidP="00A07EB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</w:p>
    <w:p w14:paraId="3922CE3F" w14:textId="77777777" w:rsidR="00A73472" w:rsidRPr="00A73472" w:rsidRDefault="00A73472" w:rsidP="00A73472">
      <w:pPr>
        <w:pStyle w:val="af"/>
        <w:spacing w:before="1"/>
        <w:ind w:right="418"/>
        <w:rPr>
          <w:rFonts w:ascii="Times New Roman" w:hAnsi="Times New Roman" w:cs="Times New Roman"/>
          <w:sz w:val="24"/>
          <w:szCs w:val="24"/>
          <w:lang w:val="ru-RU"/>
        </w:rPr>
      </w:pPr>
      <w:r w:rsidRPr="00A73472">
        <w:rPr>
          <w:rFonts w:ascii="Times New Roman" w:hAnsi="Times New Roman" w:cs="Times New Roman"/>
          <w:sz w:val="24"/>
          <w:szCs w:val="24"/>
          <w:lang w:val="ru-RU"/>
        </w:rPr>
        <w:t>Отбор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для обучающихся с ОВЗ ЗПР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выполнен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принципа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минимально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вводимых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специфических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понятий,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A7347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использоваться.</w:t>
      </w:r>
    </w:p>
    <w:p w14:paraId="074F09E0" w14:textId="77777777" w:rsidR="00A73472" w:rsidRPr="00A73472" w:rsidRDefault="00A73472" w:rsidP="00A73472">
      <w:pPr>
        <w:pStyle w:val="af"/>
        <w:ind w:right="418"/>
        <w:rPr>
          <w:rFonts w:ascii="Times New Roman" w:hAnsi="Times New Roman" w:cs="Times New Roman"/>
          <w:sz w:val="24"/>
          <w:szCs w:val="24"/>
          <w:lang w:val="ru-RU"/>
        </w:rPr>
      </w:pPr>
      <w:r w:rsidRPr="00A73472">
        <w:rPr>
          <w:rFonts w:ascii="Times New Roman" w:hAnsi="Times New Roman" w:cs="Times New Roman"/>
          <w:sz w:val="24"/>
          <w:szCs w:val="24"/>
          <w:lang w:val="ru-RU"/>
        </w:rPr>
        <w:t>Учебный материал отобран таким образом, чтобы его можно было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объяснить</w:t>
      </w:r>
      <w:r w:rsidRPr="00A7347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7347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доступном для обучающихся</w:t>
      </w:r>
      <w:r w:rsidRPr="00A7347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7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ЗПР уровне.</w:t>
      </w:r>
    </w:p>
    <w:p w14:paraId="7E3A98AF" w14:textId="77777777" w:rsidR="00A73472" w:rsidRPr="00A73472" w:rsidRDefault="00A73472" w:rsidP="00A73472">
      <w:pPr>
        <w:pStyle w:val="af"/>
        <w:ind w:right="412"/>
        <w:rPr>
          <w:rFonts w:ascii="Times New Roman" w:hAnsi="Times New Roman" w:cs="Times New Roman"/>
          <w:sz w:val="24"/>
          <w:szCs w:val="24"/>
          <w:lang w:val="ru-RU"/>
        </w:rPr>
      </w:pPr>
      <w:r w:rsidRPr="00A73472">
        <w:rPr>
          <w:rFonts w:ascii="Times New Roman" w:hAnsi="Times New Roman" w:cs="Times New Roman"/>
          <w:sz w:val="24"/>
          <w:szCs w:val="24"/>
          <w:lang w:val="ru-RU"/>
        </w:rPr>
        <w:t xml:space="preserve">Изучение наиболее трудных орфографических и грамматических тем </w:t>
      </w:r>
      <w:r w:rsidRPr="00A7347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сопровождается предварительным накоплением устного речевого опыта,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наблюдениями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явлениями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практическими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обобщениями,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протяжении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программного материала.</w:t>
      </w:r>
    </w:p>
    <w:p w14:paraId="29006843" w14:textId="77777777" w:rsidR="00A73472" w:rsidRPr="00A73472" w:rsidRDefault="00A73472" w:rsidP="00A73472">
      <w:pPr>
        <w:pStyle w:val="af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A7347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восприятия,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сохранения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переработки</w:t>
      </w:r>
      <w:r w:rsidRPr="00A7347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A7347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A7347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 w:rsidRPr="00A7347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7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ЗПР,</w:t>
      </w:r>
      <w:r w:rsidRPr="00A7347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7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347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классе</w:t>
      </w:r>
    </w:p>
    <w:p w14:paraId="0FACA164" w14:textId="77777777" w:rsidR="00A73472" w:rsidRPr="00EE6735" w:rsidRDefault="00A73472" w:rsidP="00A73472">
      <w:pPr>
        <w:pStyle w:val="af"/>
        <w:spacing w:before="67"/>
        <w:ind w:right="410"/>
        <w:rPr>
          <w:rFonts w:ascii="Times New Roman" w:hAnsi="Times New Roman" w:cs="Times New Roman"/>
          <w:sz w:val="24"/>
          <w:szCs w:val="24"/>
          <w:lang w:val="ru-RU"/>
        </w:rPr>
      </w:pPr>
      <w:r w:rsidRPr="00A73472">
        <w:rPr>
          <w:rFonts w:ascii="Times New Roman" w:hAnsi="Times New Roman" w:cs="Times New Roman"/>
          <w:sz w:val="24"/>
          <w:szCs w:val="24"/>
          <w:lang w:val="ru-RU"/>
        </w:rPr>
        <w:t>уделяется особое внимание повторению и актуализации учебного материала,</w:t>
      </w:r>
      <w:r w:rsidRPr="00A73472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изученного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школе.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Наибольшее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уделяется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повторению таких тем, как «Имя существительное. Три склонения имён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существительных. Правописание безударных падежных окончаний», «Имя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прилагательное.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падежам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падежных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окончаний»,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«Личные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местоимения»,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72">
        <w:rPr>
          <w:rFonts w:ascii="Times New Roman" w:hAnsi="Times New Roman" w:cs="Times New Roman"/>
          <w:sz w:val="24"/>
          <w:szCs w:val="24"/>
          <w:lang w:val="ru-RU"/>
        </w:rPr>
        <w:t>«Глагол.</w:t>
      </w:r>
      <w:r w:rsidRPr="00A7347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Спряжение</w:t>
      </w:r>
      <w:r w:rsidRPr="00EE673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глагола».</w:t>
      </w:r>
    </w:p>
    <w:p w14:paraId="6CB84501" w14:textId="77777777" w:rsidR="00A73472" w:rsidRPr="00A73472" w:rsidRDefault="00A73472" w:rsidP="00A73472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14:paraId="743C22BC" w14:textId="77777777" w:rsidR="00A73472" w:rsidRPr="00B362B7" w:rsidRDefault="00A73472" w:rsidP="00A73472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14:paraId="420D6B60" w14:textId="77777777" w:rsidR="00A73472" w:rsidRPr="00B362B7" w:rsidRDefault="00A73472" w:rsidP="00A73472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17DD1D11" w14:textId="77777777" w:rsidR="00A73472" w:rsidRDefault="00A73472" w:rsidP="00C90778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</w:t>
      </w:r>
      <w:r w:rsidR="00C90778">
        <w:rPr>
          <w:rFonts w:ascii="Times New Roman" w:eastAsia="Times New Roman" w:hAnsi="Times New Roman"/>
          <w:color w:val="000000"/>
          <w:sz w:val="24"/>
          <w:lang w:val="ru-RU"/>
        </w:rPr>
        <w:t>ся  - 170 ч. (5 часов в неделю)</w:t>
      </w:r>
    </w:p>
    <w:p w14:paraId="18B0CAD4" w14:textId="77777777" w:rsidR="00C90778" w:rsidRPr="00C90778" w:rsidRDefault="00C90778" w:rsidP="00C90778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61DC97" w14:textId="77777777" w:rsidR="00C90778" w:rsidRPr="00C90778" w:rsidRDefault="00C90778" w:rsidP="00C90778">
      <w:pPr>
        <w:pStyle w:val="af"/>
        <w:spacing w:before="67"/>
        <w:ind w:left="11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УЧЕБНОГО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ПРЕДМЕТА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«РУССКИЙ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ЯЗЫК»</w:t>
      </w:r>
      <w:bookmarkStart w:id="0" w:name="_bookmark7"/>
      <w:bookmarkEnd w:id="0"/>
    </w:p>
    <w:p w14:paraId="325861D3" w14:textId="77777777" w:rsidR="00C90778" w:rsidRPr="00EE6735" w:rsidRDefault="00C90778" w:rsidP="00C90778">
      <w:pPr>
        <w:spacing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6735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Pr="00EE673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 w:rsidRPr="00EE6735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E6735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b/>
          <w:sz w:val="24"/>
          <w:szCs w:val="24"/>
          <w:lang w:val="ru-RU"/>
        </w:rPr>
        <w:t>языке</w:t>
      </w:r>
    </w:p>
    <w:p w14:paraId="03ADB4BF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Богатство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выразительность</w:t>
      </w:r>
      <w:r w:rsidRPr="00C907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языка.</w:t>
      </w:r>
    </w:p>
    <w:p w14:paraId="39FBB5BD" w14:textId="77777777" w:rsidR="00C90778" w:rsidRPr="00C90778" w:rsidRDefault="00C90778" w:rsidP="00C90778">
      <w:pPr>
        <w:ind w:left="1390" w:right="48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Лингвистика как наука о языке</w:t>
      </w:r>
      <w:r w:rsidRPr="00C90778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1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разделы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лингвистики.</w:t>
      </w:r>
    </w:p>
    <w:p w14:paraId="0877EFE7" w14:textId="77777777" w:rsidR="00C90778" w:rsidRPr="00C90778" w:rsidRDefault="00C90778" w:rsidP="00C90778">
      <w:pPr>
        <w:spacing w:before="7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Повторение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систематизация</w:t>
      </w:r>
      <w:r w:rsidRPr="00C9077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изученного в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начальных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классах.</w:t>
      </w:r>
    </w:p>
    <w:p w14:paraId="7C3B1508" w14:textId="77777777" w:rsidR="00C90778" w:rsidRPr="00C90778" w:rsidRDefault="00C90778" w:rsidP="00C90778">
      <w:pPr>
        <w:spacing w:line="319" w:lineRule="exact"/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речь</w:t>
      </w:r>
    </w:p>
    <w:p w14:paraId="01A2C2E1" w14:textId="77777777" w:rsidR="00C90778" w:rsidRPr="00C90778" w:rsidRDefault="00C90778" w:rsidP="00C90778">
      <w:pPr>
        <w:pStyle w:val="af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речь.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устная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письменная,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монологическая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диалогическая,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полилог.</w:t>
      </w:r>
    </w:p>
    <w:p w14:paraId="5C1AE5AA" w14:textId="77777777" w:rsidR="00C90778" w:rsidRPr="00C90778" w:rsidRDefault="00C90778" w:rsidP="00C90778">
      <w:pPr>
        <w:pStyle w:val="af"/>
        <w:spacing w:line="242" w:lineRule="auto"/>
        <w:ind w:right="417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Виды речевой деятельности (говорение, слушание, чтение, письмо),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особенности.</w:t>
      </w:r>
    </w:p>
    <w:p w14:paraId="0EE97FE1" w14:textId="77777777" w:rsidR="00C90778" w:rsidRPr="00C90778" w:rsidRDefault="00C90778" w:rsidP="00C90778">
      <w:pPr>
        <w:ind w:left="679" w:right="411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Создание</w:t>
      </w:r>
      <w:r w:rsidRPr="00C90778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устных</w:t>
      </w:r>
      <w:r w:rsidRPr="00C90778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монологических</w:t>
      </w:r>
      <w:r w:rsidRPr="00C90778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высказываний</w:t>
      </w:r>
      <w:r w:rsidRPr="00C90778">
        <w:rPr>
          <w:rFonts w:ascii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основе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жизненных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наблюдений,</w:t>
      </w:r>
      <w:r w:rsidRPr="00C90778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чтения</w:t>
      </w:r>
      <w:r w:rsidRPr="00C90778">
        <w:rPr>
          <w:rFonts w:ascii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научно-учебной,</w:t>
      </w:r>
      <w:r w:rsidRPr="00C90778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художественной</w:t>
      </w:r>
      <w:r w:rsidRPr="00C90778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научно-популярной</w:t>
      </w:r>
      <w:r w:rsidRPr="00C90778">
        <w:rPr>
          <w:rFonts w:ascii="Times New Roman" w:hAnsi="Times New Roman" w:cs="Times New Roman"/>
          <w:i/>
          <w:spacing w:val="-6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литературы.</w:t>
      </w:r>
    </w:p>
    <w:p w14:paraId="2EDBA6DE" w14:textId="77777777" w:rsidR="00C90778" w:rsidRPr="00C90778" w:rsidRDefault="00C90778" w:rsidP="00C90778">
      <w:pPr>
        <w:ind w:left="679" w:right="409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Устный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пересказ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прослушанного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 том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числе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изменением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лица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рассказчика.</w:t>
      </w:r>
    </w:p>
    <w:p w14:paraId="3B9D5B1B" w14:textId="77777777" w:rsidR="00C90778" w:rsidRPr="00C90778" w:rsidRDefault="00C90778" w:rsidP="00C90778">
      <w:pPr>
        <w:ind w:left="679" w:right="414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Участие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диалоге</w:t>
      </w:r>
      <w:r w:rsidRPr="00C90778">
        <w:rPr>
          <w:rFonts w:ascii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лингвистические</w:t>
      </w:r>
      <w:r w:rsidRPr="00C90778">
        <w:rPr>
          <w:rFonts w:ascii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темы</w:t>
      </w:r>
      <w:r w:rsidRPr="00C90778">
        <w:rPr>
          <w:rFonts w:ascii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i/>
          <w:spacing w:val="7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изученного)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темы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основе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жизненных наблюдений.</w:t>
      </w:r>
    </w:p>
    <w:p w14:paraId="1EBCE717" w14:textId="77777777" w:rsidR="00C90778" w:rsidRPr="00C90778" w:rsidRDefault="00C90778" w:rsidP="00C90778">
      <w:pPr>
        <w:pStyle w:val="af"/>
        <w:ind w:left="1390" w:right="608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Речевые формулы приветствия, прощания, просьбы, благодарности.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Сочинение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сюжетную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картину.</w:t>
      </w:r>
    </w:p>
    <w:p w14:paraId="4FFA0D62" w14:textId="77777777" w:rsidR="00C90778" w:rsidRPr="00C90778" w:rsidRDefault="00C90778" w:rsidP="00C90778">
      <w:pPr>
        <w:ind w:left="679" w:firstLine="71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Сочинения</w:t>
      </w:r>
      <w:r w:rsidRPr="00C90778">
        <w:rPr>
          <w:rFonts w:ascii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различных</w:t>
      </w:r>
      <w:r w:rsidRPr="00C90778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видов</w:t>
      </w:r>
      <w:r w:rsidRPr="00C90778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опорой</w:t>
      </w:r>
      <w:r w:rsidRPr="00C90778">
        <w:rPr>
          <w:rFonts w:ascii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жизненный</w:t>
      </w:r>
      <w:r w:rsidRPr="00C90778">
        <w:rPr>
          <w:rFonts w:ascii="Times New Roman" w:hAnsi="Times New Roman" w:cs="Times New Roman"/>
          <w:i/>
          <w:spacing w:val="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читательский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опыт,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сюжетную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картину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том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числе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сочинения-миниатюры).</w:t>
      </w:r>
    </w:p>
    <w:p w14:paraId="46E05300" w14:textId="77777777" w:rsidR="00C90778" w:rsidRPr="00C90778" w:rsidRDefault="00C90778" w:rsidP="00C90778">
      <w:pPr>
        <w:spacing w:line="321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>аудирования: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выборочное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ознакомительное,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детальное.</w:t>
      </w:r>
    </w:p>
    <w:p w14:paraId="26DCFE25" w14:textId="77777777" w:rsidR="00C90778" w:rsidRPr="00C90778" w:rsidRDefault="00C90778" w:rsidP="00C90778">
      <w:pPr>
        <w:pStyle w:val="af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чтения: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ознакомительное,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поисковое.</w:t>
      </w:r>
    </w:p>
    <w:p w14:paraId="070E8E70" w14:textId="77777777" w:rsidR="00C90778" w:rsidRPr="00C90778" w:rsidRDefault="00C90778" w:rsidP="00C90778">
      <w:pPr>
        <w:spacing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Текст</w:t>
      </w:r>
    </w:p>
    <w:p w14:paraId="547B0C9E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spacing w:val="10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признаки.</w:t>
      </w:r>
      <w:r w:rsidRPr="00C9077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C9077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0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главная</w:t>
      </w:r>
      <w:r w:rsidRPr="00C9077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мысль</w:t>
      </w:r>
      <w:r w:rsidRPr="00C90778">
        <w:rPr>
          <w:rFonts w:ascii="Times New Roman" w:hAnsi="Times New Roman" w:cs="Times New Roman"/>
          <w:spacing w:val="10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текста.</w:t>
      </w:r>
    </w:p>
    <w:p w14:paraId="0F9FF081" w14:textId="77777777" w:rsidR="00C90778" w:rsidRPr="00C90778" w:rsidRDefault="00C90778" w:rsidP="00C90778">
      <w:pPr>
        <w:pStyle w:val="af"/>
        <w:spacing w:line="32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Микротема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текста.</w:t>
      </w:r>
      <w:r w:rsidRPr="00C907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Ключевые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05DA35F2" w14:textId="77777777" w:rsidR="00C90778" w:rsidRPr="00C90778" w:rsidRDefault="00C90778" w:rsidP="00C90778">
      <w:pPr>
        <w:pStyle w:val="af"/>
        <w:spacing w:line="242" w:lineRule="auto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Функционально-смысловые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речи: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описание,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повествование,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рассуждение;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особенности.</w:t>
      </w:r>
    </w:p>
    <w:p w14:paraId="1F54376B" w14:textId="77777777" w:rsidR="00C90778" w:rsidRPr="00C90778" w:rsidRDefault="00C90778" w:rsidP="00C90778">
      <w:pPr>
        <w:pStyle w:val="af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Композиционная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структура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Абзац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членения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 композиционно-смысловые части.</w:t>
      </w:r>
    </w:p>
    <w:p w14:paraId="7CDEC7AE" w14:textId="77777777" w:rsidR="00C90778" w:rsidRPr="00C90778" w:rsidRDefault="00C90778" w:rsidP="00C90778">
      <w:pPr>
        <w:pStyle w:val="af"/>
        <w:ind w:right="409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частей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текста: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однокоренные слова, синонимы, антонимы, личные местоимения, повтор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099F46D1" w14:textId="77777777" w:rsidR="00C90778" w:rsidRPr="00C90778" w:rsidRDefault="00C90778" w:rsidP="00C90778">
      <w:pPr>
        <w:pStyle w:val="af"/>
        <w:spacing w:line="321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Повествование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тип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Рассказ.</w:t>
      </w:r>
    </w:p>
    <w:p w14:paraId="3E6C62EB" w14:textId="77777777" w:rsidR="00C90778" w:rsidRPr="00C90778" w:rsidRDefault="00C90778" w:rsidP="00C90778">
      <w:pPr>
        <w:pStyle w:val="af"/>
        <w:spacing w:before="67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Смысловой</w:t>
      </w:r>
      <w:r w:rsidRPr="00C90778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анализ  </w:t>
      </w:r>
      <w:r w:rsidRPr="00C907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текста:  </w:t>
      </w:r>
      <w:r w:rsidRPr="00C907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его  </w:t>
      </w:r>
      <w:r w:rsidRPr="00C90778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композиционных  </w:t>
      </w:r>
      <w:r w:rsidRPr="00C90778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особенностей, микротем</w:t>
      </w:r>
      <w:r w:rsidRPr="00C907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8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абзацев,</w:t>
      </w:r>
      <w:r w:rsidRPr="00C90778">
        <w:rPr>
          <w:rFonts w:ascii="Times New Roman" w:hAnsi="Times New Roman" w:cs="Times New Roman"/>
          <w:spacing w:val="8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C90778">
        <w:rPr>
          <w:rFonts w:ascii="Times New Roman" w:hAnsi="Times New Roman" w:cs="Times New Roman"/>
          <w:spacing w:val="8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8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C90778">
        <w:rPr>
          <w:rFonts w:ascii="Times New Roman" w:hAnsi="Times New Roman" w:cs="Times New Roman"/>
          <w:spacing w:val="8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90778">
        <w:rPr>
          <w:rFonts w:ascii="Times New Roman" w:hAnsi="Times New Roman" w:cs="Times New Roman"/>
          <w:spacing w:val="8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C90778">
        <w:rPr>
          <w:rFonts w:ascii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тексте;</w:t>
      </w:r>
    </w:p>
    <w:p w14:paraId="5F1BA48A" w14:textId="77777777" w:rsidR="00C90778" w:rsidRPr="00C90778" w:rsidRDefault="00C90778" w:rsidP="00C90778">
      <w:pPr>
        <w:spacing w:before="2"/>
        <w:ind w:left="67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языковых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средств</w:t>
      </w:r>
      <w:r w:rsidRPr="00C90778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выразительности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изученного).</w:t>
      </w:r>
    </w:p>
    <w:p w14:paraId="428433CD" w14:textId="77777777" w:rsidR="00C90778" w:rsidRPr="00C90778" w:rsidRDefault="00C90778" w:rsidP="00C90778">
      <w:pPr>
        <w:pStyle w:val="af"/>
        <w:tabs>
          <w:tab w:val="left" w:pos="3152"/>
          <w:tab w:val="left" w:pos="4960"/>
          <w:tab w:val="left" w:pos="5481"/>
          <w:tab w:val="left" w:pos="6678"/>
          <w:tab w:val="left" w:pos="8332"/>
        </w:tabs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Подробное,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выборочное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сжатое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изложение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содержания</w:t>
      </w:r>
    </w:p>
    <w:p w14:paraId="64C40800" w14:textId="77777777" w:rsidR="00C90778" w:rsidRPr="00C90778" w:rsidRDefault="00C90778" w:rsidP="00C90778">
      <w:pPr>
        <w:spacing w:line="322" w:lineRule="exact"/>
        <w:ind w:left="67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прослушанного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текста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самостоятельно.</w:t>
      </w:r>
    </w:p>
    <w:p w14:paraId="4F73E19C" w14:textId="77777777" w:rsidR="00C90778" w:rsidRPr="00C90778" w:rsidRDefault="00C90778" w:rsidP="00C90778">
      <w:pPr>
        <w:spacing w:line="322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Изложение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содержания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текста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изменением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лица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рассказчика.</w:t>
      </w:r>
    </w:p>
    <w:p w14:paraId="2BA2EFF2" w14:textId="77777777" w:rsidR="00C90778" w:rsidRPr="00C90778" w:rsidRDefault="00C90778" w:rsidP="00C90778">
      <w:pPr>
        <w:pStyle w:val="af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Информационная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переработка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текста:</w:t>
      </w:r>
      <w:r w:rsidRPr="00C907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совместно составленному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сложному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плану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текста.</w:t>
      </w:r>
    </w:p>
    <w:p w14:paraId="24DBDB53" w14:textId="77777777" w:rsidR="00C90778" w:rsidRPr="00C90778" w:rsidRDefault="00C90778" w:rsidP="00C90778">
      <w:pPr>
        <w:pStyle w:val="af"/>
        <w:spacing w:before="6"/>
        <w:rPr>
          <w:rFonts w:ascii="Times New Roman" w:hAnsi="Times New Roman" w:cs="Times New Roman"/>
          <w:sz w:val="24"/>
          <w:szCs w:val="24"/>
          <w:lang w:val="ru-RU"/>
        </w:rPr>
      </w:pPr>
    </w:p>
    <w:p w14:paraId="2179D2C6" w14:textId="77777777" w:rsidR="00C90778" w:rsidRPr="00C90778" w:rsidRDefault="00C90778" w:rsidP="00C90778">
      <w:pPr>
        <w:spacing w:line="319" w:lineRule="exact"/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Функциональные</w:t>
      </w:r>
      <w:r w:rsidRPr="00C90778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разновидности</w:t>
      </w:r>
      <w:r w:rsidRPr="00C9077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языка</w:t>
      </w:r>
    </w:p>
    <w:p w14:paraId="5997C4AE" w14:textId="77777777" w:rsidR="00C90778" w:rsidRPr="00C90778" w:rsidRDefault="00C90778" w:rsidP="00C90778">
      <w:pPr>
        <w:ind w:left="679" w:right="417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Общее представление о функциональных разновидностях языка (о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разговорной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речи,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функциональных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стилях,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языке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художественной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литературы).</w:t>
      </w:r>
    </w:p>
    <w:p w14:paraId="2E611D61" w14:textId="77777777" w:rsidR="00C90778" w:rsidRPr="00C90778" w:rsidRDefault="00C90778" w:rsidP="00C90778">
      <w:pPr>
        <w:pStyle w:val="af"/>
        <w:spacing w:before="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EB0E7BB" w14:textId="77777777" w:rsidR="00C90778" w:rsidRPr="00C90778" w:rsidRDefault="00C90778" w:rsidP="00C90778">
      <w:pPr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СИСТЕМА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ЯЗЫКА</w:t>
      </w:r>
    </w:p>
    <w:p w14:paraId="43B6D470" w14:textId="77777777" w:rsidR="00C90778" w:rsidRPr="00C90778" w:rsidRDefault="00C90778" w:rsidP="00C90778">
      <w:pPr>
        <w:spacing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Фонетика.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Графика.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</w:p>
    <w:p w14:paraId="5800AEEB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Фонетика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графика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разделы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лингвистики.</w:t>
      </w:r>
    </w:p>
    <w:p w14:paraId="2D434C3B" w14:textId="77777777" w:rsidR="00C90778" w:rsidRPr="00C90778" w:rsidRDefault="00C90778" w:rsidP="00C90778">
      <w:pPr>
        <w:spacing w:line="322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Звук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единица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языка.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Смыслоразличительная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звука.</w:t>
      </w:r>
    </w:p>
    <w:p w14:paraId="09D04BA1" w14:textId="77777777" w:rsidR="00C90778" w:rsidRPr="00C90778" w:rsidRDefault="00C90778" w:rsidP="00C90778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гласных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звуков.</w:t>
      </w:r>
    </w:p>
    <w:p w14:paraId="16F20AF3" w14:textId="77777777" w:rsidR="00C90778" w:rsidRPr="00C90778" w:rsidRDefault="00C90778" w:rsidP="00C90778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согласных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звуков.</w:t>
      </w:r>
    </w:p>
    <w:p w14:paraId="5E9ACD3D" w14:textId="77777777" w:rsidR="00C90778" w:rsidRPr="00C90778" w:rsidRDefault="00C90778" w:rsidP="00C90778">
      <w:pPr>
        <w:pStyle w:val="af"/>
        <w:tabs>
          <w:tab w:val="left" w:pos="2932"/>
          <w:tab w:val="left" w:pos="3949"/>
          <w:tab w:val="left" w:pos="4308"/>
          <w:tab w:val="left" w:pos="5517"/>
          <w:tab w:val="left" w:pos="6628"/>
          <w:tab w:val="left" w:pos="8067"/>
        </w:tabs>
        <w:spacing w:line="242" w:lineRule="auto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звуков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речевом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потоке.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Элементы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фонетической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транскрипции.</w:t>
      </w:r>
    </w:p>
    <w:p w14:paraId="73C08981" w14:textId="77777777" w:rsidR="00C90778" w:rsidRPr="00C90778" w:rsidRDefault="00C90778" w:rsidP="00C90778">
      <w:pPr>
        <w:pStyle w:val="af"/>
        <w:ind w:left="1390" w:right="326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Слог. Ударение. Свойства русского ударения.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Соотношение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звуков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 букв.</w:t>
      </w:r>
    </w:p>
    <w:p w14:paraId="3C680CBB" w14:textId="77777777" w:rsidR="00C90778" w:rsidRPr="00C90778" w:rsidRDefault="00C90778" w:rsidP="00C90778">
      <w:pPr>
        <w:pStyle w:val="af"/>
        <w:spacing w:line="321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Фонетический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7EBD26F0" w14:textId="77777777" w:rsidR="00C90778" w:rsidRPr="00C90778" w:rsidRDefault="00C90778" w:rsidP="00C90778">
      <w:pPr>
        <w:pStyle w:val="af"/>
        <w:ind w:left="1390" w:right="264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Мягкий знак для обозначения мягкости согласных.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Звуковое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букв е,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ё, ю,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14:paraId="398BD08E" w14:textId="77777777" w:rsidR="00C90778" w:rsidRPr="00C90778" w:rsidRDefault="00C90778" w:rsidP="00C90778">
      <w:pPr>
        <w:spacing w:line="322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выразительные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фонетики.</w:t>
      </w:r>
    </w:p>
    <w:p w14:paraId="43CCABBB" w14:textId="77777777" w:rsidR="00C90778" w:rsidRPr="00C90778" w:rsidRDefault="00C90778" w:rsidP="00C90778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Прописные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строчные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буквы.</w:t>
      </w:r>
    </w:p>
    <w:p w14:paraId="1DE4FE1A" w14:textId="77777777" w:rsidR="00C90778" w:rsidRPr="00C90778" w:rsidRDefault="00C90778" w:rsidP="00C90778">
      <w:pPr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Интонация,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её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функции.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элементы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интонации.</w:t>
      </w:r>
    </w:p>
    <w:p w14:paraId="74F4E4C3" w14:textId="77777777" w:rsidR="00C90778" w:rsidRPr="00C90778" w:rsidRDefault="00C90778" w:rsidP="00C90778">
      <w:pPr>
        <w:pStyle w:val="af"/>
        <w:ind w:left="1390"/>
        <w:rPr>
          <w:rFonts w:ascii="Times New Roman" w:hAnsi="Times New Roman" w:cs="Times New Roman"/>
          <w:sz w:val="24"/>
          <w:szCs w:val="24"/>
          <w:lang w:val="ru-RU"/>
        </w:rPr>
      </w:pPr>
    </w:p>
    <w:p w14:paraId="71F90B51" w14:textId="77777777" w:rsidR="00C90778" w:rsidRPr="00C90778" w:rsidRDefault="00C90778" w:rsidP="00C90778">
      <w:pPr>
        <w:pStyle w:val="af"/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pgSz w:w="11910" w:h="16840"/>
          <w:pgMar w:top="1040" w:right="720" w:bottom="1260" w:left="1020" w:header="0" w:footer="1065" w:gutter="0"/>
          <w:cols w:space="720"/>
        </w:sectPr>
      </w:pPr>
      <w:r w:rsidRPr="00C9077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9856578" wp14:editId="1D9277D3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9435" cy="8890"/>
                <wp:effectExtent l="0" t="0" r="381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99AF" id="Прямоугольник 1" o:spid="_x0000_s1026" style="position:absolute;margin-left:56.65pt;margin-top:12.3pt;width:144.05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PZAra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A3413A4" w14:textId="77777777" w:rsidR="00C90778" w:rsidRPr="00C90778" w:rsidRDefault="00C90778" w:rsidP="00C90778">
      <w:pPr>
        <w:spacing w:before="2"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Орфография</w:t>
      </w:r>
    </w:p>
    <w:p w14:paraId="3AE2661A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Орфография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лингвистики.</w:t>
      </w:r>
    </w:p>
    <w:p w14:paraId="1A73C019" w14:textId="77777777" w:rsidR="00C90778" w:rsidRPr="00C90778" w:rsidRDefault="00C90778" w:rsidP="00C90778">
      <w:pPr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Понятие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«орфограмма».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Буквенные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небуквенные</w:t>
      </w:r>
      <w:r w:rsidRPr="00C90778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орфограммы.</w:t>
      </w:r>
    </w:p>
    <w:p w14:paraId="659D51F3" w14:textId="77777777" w:rsidR="00C90778" w:rsidRPr="00C90778" w:rsidRDefault="00C90778" w:rsidP="00C90778">
      <w:pPr>
        <w:pStyle w:val="af"/>
        <w:spacing w:before="4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разделительных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ъ</w:t>
      </w:r>
      <w:r w:rsidRPr="00C90778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ь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5DD36F" w14:textId="77777777" w:rsidR="00C90778" w:rsidRPr="00C90778" w:rsidRDefault="00C90778" w:rsidP="00C90778">
      <w:pPr>
        <w:spacing w:before="2"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Лексикология</w:t>
      </w:r>
    </w:p>
    <w:p w14:paraId="2D852257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Лексикология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лингвистики.</w:t>
      </w:r>
    </w:p>
    <w:p w14:paraId="6783355A" w14:textId="77777777" w:rsidR="00C90778" w:rsidRPr="00C90778" w:rsidRDefault="00C90778" w:rsidP="00C90778">
      <w:pPr>
        <w:pStyle w:val="af"/>
        <w:ind w:right="4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C907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толкования</w:t>
      </w:r>
      <w:r w:rsidRPr="00C907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лексического</w:t>
      </w:r>
      <w:r w:rsidRPr="00C907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C907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907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(подбор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однокоренных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слов;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подбор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синонимов</w:t>
      </w:r>
      <w:r w:rsidRPr="00C9077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антонимов);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разъяснения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контексту,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толкового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словаря).</w:t>
      </w:r>
    </w:p>
    <w:p w14:paraId="2FA29E0E" w14:textId="77777777" w:rsidR="00C90778" w:rsidRPr="00C90778" w:rsidRDefault="00C90778" w:rsidP="00C90778">
      <w:pPr>
        <w:spacing w:line="242" w:lineRule="auto"/>
        <w:ind w:left="679" w:right="410" w:firstLine="71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907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однозначные</w:t>
      </w:r>
      <w:r w:rsidRPr="00C907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многозначные.</w:t>
      </w:r>
      <w:r w:rsidRPr="00C907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Прямое</w:t>
      </w:r>
      <w:r w:rsidRPr="00C907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переносное</w:t>
      </w:r>
      <w:r w:rsidRPr="00C907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слова.</w:t>
      </w:r>
      <w:r w:rsidRPr="00C907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Тематические</w:t>
      </w:r>
      <w:r w:rsidRPr="00C90778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группы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слов.</w:t>
      </w:r>
      <w:r w:rsidRPr="00C90778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Обозначение</w:t>
      </w:r>
      <w:r w:rsidRPr="00C90778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родовых</w:t>
      </w:r>
      <w:r w:rsidRPr="00C90778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видовых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понятий.</w:t>
      </w:r>
    </w:p>
    <w:p w14:paraId="0C964932" w14:textId="77777777" w:rsidR="00C90778" w:rsidRPr="00C90778" w:rsidRDefault="00C90778" w:rsidP="00C90778">
      <w:pPr>
        <w:pStyle w:val="af"/>
        <w:spacing w:line="317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Синонимы.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Антонимы.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Омонимы.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Паронимы.</w:t>
      </w:r>
    </w:p>
    <w:p w14:paraId="7C82A8ED" w14:textId="77777777" w:rsidR="00C90778" w:rsidRPr="00C90778" w:rsidRDefault="00C90778" w:rsidP="00C90778">
      <w:pPr>
        <w:pStyle w:val="af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лексических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словарей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(толковый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словарь,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словари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синонимов,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антонимов,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омонимов,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паронимов)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овладении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словарным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богатством родного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языка.</w:t>
      </w:r>
    </w:p>
    <w:p w14:paraId="3B977AEB" w14:textId="77777777" w:rsidR="00C90778" w:rsidRPr="00C90778" w:rsidRDefault="00C90778" w:rsidP="00C90778">
      <w:pPr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pgSz w:w="11910" w:h="16840"/>
          <w:pgMar w:top="1040" w:right="720" w:bottom="1340" w:left="1020" w:header="0" w:footer="1065" w:gutter="0"/>
          <w:cols w:space="720"/>
        </w:sectPr>
      </w:pPr>
    </w:p>
    <w:p w14:paraId="3D5355B9" w14:textId="77777777" w:rsidR="00C90778" w:rsidRPr="00C90778" w:rsidRDefault="00C90778" w:rsidP="00C90778">
      <w:pPr>
        <w:spacing w:before="67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Лексический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анализ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изученного).</w:t>
      </w:r>
    </w:p>
    <w:p w14:paraId="410C7791" w14:textId="77777777" w:rsidR="00C90778" w:rsidRPr="00C90778" w:rsidRDefault="00C90778" w:rsidP="00C90778">
      <w:pPr>
        <w:spacing w:before="7" w:line="320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Морфемика.</w:t>
      </w:r>
      <w:r w:rsidRPr="00C90778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Орфография</w:t>
      </w:r>
    </w:p>
    <w:p w14:paraId="1653DBF5" w14:textId="77777777" w:rsidR="00C90778" w:rsidRPr="00C90778" w:rsidRDefault="00C90778" w:rsidP="00C90778">
      <w:pPr>
        <w:pStyle w:val="af"/>
        <w:spacing w:line="319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лингвистики.</w:t>
      </w:r>
    </w:p>
    <w:p w14:paraId="2A29F729" w14:textId="77777777" w:rsidR="00C90778" w:rsidRPr="00C90778" w:rsidRDefault="00C90778" w:rsidP="00C90778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Морфема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минимальная</w:t>
      </w:r>
      <w:r w:rsidRPr="00C9077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значимая</w:t>
      </w:r>
      <w:r w:rsidRPr="00C9077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единица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языка.</w:t>
      </w:r>
      <w:r w:rsidRPr="00C90778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C90778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26FB995E" w14:textId="77777777" w:rsidR="00C90778" w:rsidRPr="00C90778" w:rsidRDefault="00C90778" w:rsidP="00C90778">
      <w:pPr>
        <w:pStyle w:val="af"/>
        <w:spacing w:line="32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морфем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(корень,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приставка,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суффикс,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окончание).</w:t>
      </w:r>
    </w:p>
    <w:p w14:paraId="1D376AD7" w14:textId="77777777" w:rsidR="00C90778" w:rsidRPr="00C90778" w:rsidRDefault="00C90778" w:rsidP="00C90778">
      <w:pPr>
        <w:spacing w:line="322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Чередование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гласных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согласных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слове.</w:t>
      </w:r>
    </w:p>
    <w:p w14:paraId="720A7CB7" w14:textId="77777777" w:rsidR="00C90778" w:rsidRPr="00C90778" w:rsidRDefault="00C90778" w:rsidP="00C90778">
      <w:pPr>
        <w:pStyle w:val="af"/>
        <w:spacing w:line="242" w:lineRule="auto"/>
        <w:ind w:left="1390" w:right="5703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Роль окончаний в словах.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Морфемный</w:t>
      </w:r>
      <w:r w:rsidRPr="00C907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слов.</w:t>
      </w:r>
    </w:p>
    <w:p w14:paraId="175F64AE" w14:textId="77777777" w:rsidR="00C90778" w:rsidRPr="00C90778" w:rsidRDefault="00C90778" w:rsidP="00C90778">
      <w:pPr>
        <w:spacing w:line="317" w:lineRule="exact"/>
        <w:ind w:left="139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Уместное</w:t>
      </w:r>
      <w:r w:rsidRPr="00C90778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</w:t>
      </w:r>
      <w:r w:rsidRPr="00C90778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</w:t>
      </w:r>
      <w:r w:rsidRPr="00C90778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суффиксами</w:t>
      </w:r>
      <w:r w:rsidRPr="00C90778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оценки</w:t>
      </w:r>
      <w:r w:rsidRPr="00C90778">
        <w:rPr>
          <w:rFonts w:ascii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собственной</w:t>
      </w:r>
    </w:p>
    <w:p w14:paraId="41A625C7" w14:textId="77777777" w:rsidR="00C90778" w:rsidRPr="00C90778" w:rsidRDefault="00C90778" w:rsidP="00C90778">
      <w:pPr>
        <w:spacing w:line="321" w:lineRule="exact"/>
        <w:ind w:left="67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речи.</w:t>
      </w:r>
    </w:p>
    <w:p w14:paraId="1E041079" w14:textId="77777777" w:rsidR="00C90778" w:rsidRPr="00C90778" w:rsidRDefault="00C90778" w:rsidP="00C90778">
      <w:pPr>
        <w:pStyle w:val="af"/>
        <w:tabs>
          <w:tab w:val="left" w:pos="3666"/>
          <w:tab w:val="left" w:pos="5069"/>
          <w:tab w:val="left" w:pos="5757"/>
          <w:tab w:val="left" w:pos="7907"/>
        </w:tabs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корней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безударными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проверяемыми,</w:t>
      </w:r>
    </w:p>
    <w:p w14:paraId="1CF8A8E2" w14:textId="77777777" w:rsidR="00C90778" w:rsidRPr="00C90778" w:rsidRDefault="00C90778" w:rsidP="00C90778">
      <w:pPr>
        <w:pStyle w:val="af"/>
        <w:spacing w:line="32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непроверяемыми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гласными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изученного).</w:t>
      </w:r>
    </w:p>
    <w:p w14:paraId="0A739F0D" w14:textId="77777777" w:rsidR="00C90778" w:rsidRPr="00C90778" w:rsidRDefault="00C90778" w:rsidP="00C90778">
      <w:pPr>
        <w:pStyle w:val="af"/>
        <w:tabs>
          <w:tab w:val="left" w:pos="3536"/>
          <w:tab w:val="left" w:pos="4806"/>
          <w:tab w:val="left" w:pos="5363"/>
          <w:tab w:val="left" w:pos="7634"/>
        </w:tabs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корней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проверяемыми,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непроверяемыми,</w:t>
      </w:r>
    </w:p>
    <w:p w14:paraId="10A96B00" w14:textId="77777777" w:rsidR="00C90778" w:rsidRPr="00C90778" w:rsidRDefault="00C90778" w:rsidP="00C90778">
      <w:pPr>
        <w:pStyle w:val="af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­непроизносимыми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согласными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изученного).</w:t>
      </w:r>
    </w:p>
    <w:p w14:paraId="4E7A9818" w14:textId="77777777" w:rsidR="00C90778" w:rsidRPr="00C90778" w:rsidRDefault="00C90778" w:rsidP="00C90778">
      <w:pPr>
        <w:pStyle w:val="af"/>
        <w:spacing w:before="5"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C90778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C9077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шипящих в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корне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5029BA4B" w14:textId="77777777" w:rsidR="00C90778" w:rsidRPr="00C90778" w:rsidRDefault="00C90778" w:rsidP="00C90778">
      <w:pPr>
        <w:pStyle w:val="af"/>
        <w:ind w:left="139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неизменяемых</w:t>
      </w:r>
      <w:r w:rsidRPr="00C907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письме</w:t>
      </w:r>
      <w:r w:rsidRPr="00C907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приставок</w:t>
      </w:r>
      <w:r w:rsidRPr="00C907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приставок</w:t>
      </w:r>
      <w:r w:rsidRPr="00C9077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-з</w:t>
      </w:r>
    </w:p>
    <w:p w14:paraId="6BDCA676" w14:textId="77777777" w:rsidR="00C90778" w:rsidRPr="00C90778" w:rsidRDefault="00C90778" w:rsidP="00C90778">
      <w:pPr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pgSz w:w="11910" w:h="16840"/>
          <w:pgMar w:top="1040" w:right="720" w:bottom="1340" w:left="1020" w:header="0" w:footer="1065" w:gutter="0"/>
          <w:cols w:space="720"/>
        </w:sectPr>
      </w:pPr>
    </w:p>
    <w:p w14:paraId="0AEAE732" w14:textId="77777777" w:rsidR="00C90778" w:rsidRPr="00C90778" w:rsidRDefault="00C90778" w:rsidP="00C90778">
      <w:pPr>
        <w:pStyle w:val="af"/>
        <w:spacing w:line="32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(-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0B4130C" w14:textId="77777777" w:rsidR="00C90778" w:rsidRPr="00C90778" w:rsidRDefault="00C90778" w:rsidP="00C90778">
      <w:pPr>
        <w:pStyle w:val="af"/>
        <w:spacing w:before="1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14:paraId="474BA1CE" w14:textId="77777777" w:rsidR="00C90778" w:rsidRPr="00C90778" w:rsidRDefault="00C90778" w:rsidP="00C90778">
      <w:pPr>
        <w:pStyle w:val="af"/>
        <w:ind w:left="194" w:right="4102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ы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после приставок.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Pr="00C9077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ц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8B2BC9" w14:textId="77777777" w:rsidR="00C90778" w:rsidRPr="00C90778" w:rsidRDefault="00C90778" w:rsidP="00C90778">
      <w:pPr>
        <w:spacing w:line="320" w:lineRule="exact"/>
        <w:ind w:left="1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Морфология.</w:t>
      </w:r>
      <w:r w:rsidRPr="00C90778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Культура</w:t>
      </w:r>
      <w:r w:rsidRPr="00C9077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Орфография</w:t>
      </w:r>
    </w:p>
    <w:p w14:paraId="651B9097" w14:textId="77777777" w:rsidR="00C90778" w:rsidRPr="00C90778" w:rsidRDefault="00C90778" w:rsidP="00C90778">
      <w:pPr>
        <w:tabs>
          <w:tab w:val="left" w:pos="1402"/>
          <w:tab w:val="left" w:pos="2348"/>
          <w:tab w:val="left" w:pos="3159"/>
          <w:tab w:val="left" w:pos="6579"/>
          <w:tab w:val="left" w:pos="7978"/>
        </w:tabs>
        <w:ind w:left="194" w:right="41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Морфология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грамматики.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Грамматическое</w:t>
      </w:r>
      <w:r w:rsidRPr="00C90778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значение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слова.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Части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речи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как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лексико-грамматические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разряды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слов.</w:t>
      </w:r>
    </w:p>
    <w:p w14:paraId="6D86D123" w14:textId="77777777" w:rsidR="00C90778" w:rsidRPr="00C90778" w:rsidRDefault="00C90778" w:rsidP="00C90778">
      <w:pPr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type w:val="continuous"/>
          <w:pgSz w:w="11910" w:h="16840"/>
          <w:pgMar w:top="1360" w:right="720" w:bottom="280" w:left="1020" w:header="720" w:footer="720" w:gutter="0"/>
          <w:cols w:num="2" w:space="720" w:equalWidth="0">
            <w:col w:w="1156" w:space="40"/>
            <w:col w:w="8974"/>
          </w:cols>
        </w:sectPr>
      </w:pPr>
    </w:p>
    <w:p w14:paraId="68121536" w14:textId="77777777" w:rsidR="00C90778" w:rsidRPr="00C90778" w:rsidRDefault="00C90778" w:rsidP="00C90778">
      <w:pPr>
        <w:ind w:left="679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Система</w:t>
      </w:r>
      <w:r w:rsidRPr="00C90778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частей</w:t>
      </w:r>
      <w:r w:rsidRPr="00C90778">
        <w:rPr>
          <w:rFonts w:ascii="Times New Roman" w:hAnsi="Times New Roman" w:cs="Times New Roman"/>
          <w:i/>
          <w:spacing w:val="-1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речи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русском</w:t>
      </w:r>
      <w:r w:rsidRPr="00C90778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языке.</w:t>
      </w:r>
      <w:r w:rsidRPr="00C90778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Самостоятельные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служебные</w:t>
      </w:r>
      <w:r w:rsidRPr="00C907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14:paraId="18C4AF3B" w14:textId="77777777" w:rsidR="00C90778" w:rsidRPr="00C90778" w:rsidRDefault="00C90778" w:rsidP="00C90778">
      <w:pPr>
        <w:spacing w:before="2" w:line="320" w:lineRule="exact"/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Имя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существительное</w:t>
      </w:r>
    </w:p>
    <w:p w14:paraId="4C833284" w14:textId="77777777" w:rsidR="00C90778" w:rsidRPr="00C90778" w:rsidRDefault="00C90778" w:rsidP="00C90778">
      <w:pPr>
        <w:pStyle w:val="af"/>
        <w:ind w:right="41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грамматическое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существительного.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существительного в речи.</w:t>
      </w:r>
    </w:p>
    <w:p w14:paraId="6035C1C0" w14:textId="77777777" w:rsidR="00C90778" w:rsidRPr="00C90778" w:rsidRDefault="00C90778" w:rsidP="00C90778">
      <w:pPr>
        <w:ind w:left="679" w:right="411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Лексико-грамматические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разряды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существительных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значению,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 существительные собственные и нарицательные; имена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существительные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одушевлённые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неодушевлённые.</w:t>
      </w:r>
    </w:p>
    <w:p w14:paraId="0956CDC0" w14:textId="77777777" w:rsidR="00C90778" w:rsidRPr="00C90778" w:rsidRDefault="00C90778" w:rsidP="00C90778">
      <w:pPr>
        <w:pStyle w:val="af"/>
        <w:ind w:left="1390" w:right="347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Род, число, падеж имени существительного.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существительные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рода.</w:t>
      </w:r>
    </w:p>
    <w:p w14:paraId="622000E9" w14:textId="77777777" w:rsidR="00C90778" w:rsidRPr="00C90778" w:rsidRDefault="00C90778" w:rsidP="00C90778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C907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существительные,</w:t>
      </w:r>
      <w:r w:rsidRPr="00C9077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имеющие</w:t>
      </w:r>
      <w:r w:rsidRPr="00C9077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C907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C9077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единственного</w:t>
      </w:r>
      <w:r w:rsidRPr="00C9077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только множественного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числа.</w:t>
      </w:r>
    </w:p>
    <w:p w14:paraId="00CFD366" w14:textId="77777777" w:rsidR="00C90778" w:rsidRPr="00C90778" w:rsidRDefault="00C90778" w:rsidP="00C90778">
      <w:pPr>
        <w:pStyle w:val="af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lastRenderedPageBreak/>
        <w:t>Типы</w:t>
      </w:r>
      <w:r w:rsidRPr="00C907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склонения</w:t>
      </w:r>
      <w:r w:rsidRPr="00C907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  <w:r w:rsidRPr="00C90778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Разносклоняемые</w:t>
      </w:r>
      <w:r w:rsidRPr="00C9077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существительные.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Несклоняемые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существительные.</w:t>
      </w:r>
    </w:p>
    <w:p w14:paraId="3FEDA0FC" w14:textId="77777777" w:rsidR="00C90778" w:rsidRPr="00C90778" w:rsidRDefault="00C90778" w:rsidP="00C90778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>Морфологический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разбор</w:t>
      </w:r>
      <w:r w:rsidRPr="00C907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>существительных.</w:t>
      </w:r>
    </w:p>
    <w:p w14:paraId="1A45AE7B" w14:textId="77777777" w:rsidR="00C90778" w:rsidRPr="00C90778" w:rsidRDefault="00C90778" w:rsidP="00C90778">
      <w:pPr>
        <w:tabs>
          <w:tab w:val="left" w:pos="2562"/>
          <w:tab w:val="left" w:pos="4644"/>
          <w:tab w:val="left" w:pos="5752"/>
          <w:tab w:val="left" w:pos="7490"/>
          <w:tab w:val="left" w:pos="8957"/>
        </w:tabs>
        <w:spacing w:line="242" w:lineRule="auto"/>
        <w:ind w:left="679" w:right="416" w:firstLine="71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Нормы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произношения,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нормы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постановки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ударения,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ab/>
        <w:t>нормы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словоизменения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имён существительных.</w:t>
      </w:r>
    </w:p>
    <w:p w14:paraId="7E4355D5" w14:textId="77777777" w:rsidR="00C90778" w:rsidRPr="00C90778" w:rsidRDefault="00C90778" w:rsidP="00C90778">
      <w:pPr>
        <w:pStyle w:val="af"/>
        <w:spacing w:line="317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собственных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</w:p>
    <w:p w14:paraId="7840D293" w14:textId="77777777" w:rsidR="00C90778" w:rsidRPr="00C90778" w:rsidRDefault="00C90778" w:rsidP="00C90778">
      <w:pPr>
        <w:pStyle w:val="af"/>
        <w:spacing w:before="8" w:line="235" w:lineRule="auto"/>
        <w:ind w:left="1390" w:right="833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ь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 конце имён существительных после шипящих.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безударных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окончаний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</w:p>
    <w:p w14:paraId="69DB3787" w14:textId="77777777" w:rsidR="00EE6735" w:rsidRPr="00C90778" w:rsidRDefault="00C90778" w:rsidP="00EE6735">
      <w:pPr>
        <w:pStyle w:val="af"/>
        <w:spacing w:before="7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C90778">
        <w:rPr>
          <w:rFonts w:ascii="Times New Roman" w:hAnsi="Times New Roman" w:cs="Times New Roman"/>
          <w:b/>
          <w:i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C90778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ё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шипящих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ц</w:t>
      </w:r>
      <w:r w:rsidRPr="00C90778">
        <w:rPr>
          <w:rFonts w:ascii="Times New Roman" w:hAnsi="Times New Roman" w:cs="Times New Roman"/>
          <w:b/>
          <w:i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суффиксах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окончаниях</w:t>
      </w:r>
      <w:r w:rsidR="00EE6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6735"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="00EE6735"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E6735"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</w:p>
    <w:p w14:paraId="19EE2610" w14:textId="77777777" w:rsidR="00EE6735" w:rsidRPr="00C90778" w:rsidRDefault="00EE6735" w:rsidP="00EE6735">
      <w:pPr>
        <w:spacing w:before="1" w:line="237" w:lineRule="auto"/>
        <w:ind w:left="679" w:right="4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 xml:space="preserve">Правописание суффиксов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чик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 xml:space="preserve">—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щик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; 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ек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 xml:space="preserve">—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ик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(-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чик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) имён</w:t>
      </w:r>
      <w:r w:rsidRPr="00C90778">
        <w:rPr>
          <w:rFonts w:ascii="Times New Roman" w:hAnsi="Times New Roman" w:cs="Times New Roman"/>
          <w:spacing w:val="1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</w:p>
    <w:p w14:paraId="6036FC7E" w14:textId="77777777" w:rsidR="00EE6735" w:rsidRPr="00C90778" w:rsidRDefault="00EE6735" w:rsidP="00EE6735">
      <w:pPr>
        <w:pStyle w:val="af"/>
        <w:tabs>
          <w:tab w:val="left" w:pos="1903"/>
          <w:tab w:val="left" w:pos="2944"/>
          <w:tab w:val="left" w:pos="3280"/>
          <w:tab w:val="left" w:pos="5141"/>
          <w:tab w:val="left" w:pos="5494"/>
          <w:tab w:val="left" w:pos="5861"/>
          <w:tab w:val="left" w:pos="6291"/>
          <w:tab w:val="left" w:pos="7069"/>
          <w:tab w:val="left" w:pos="7561"/>
        </w:tabs>
        <w:spacing w:before="4" w:line="322" w:lineRule="exact"/>
        <w:ind w:right="40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корней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чередованием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лаг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лож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-;</w:t>
      </w:r>
    </w:p>
    <w:p w14:paraId="38814EF5" w14:textId="77777777" w:rsidR="00EE6735" w:rsidRPr="00C90778" w:rsidRDefault="00EE6735" w:rsidP="00EE6735">
      <w:pPr>
        <w:tabs>
          <w:tab w:val="left" w:pos="1139"/>
          <w:tab w:val="left" w:pos="1761"/>
          <w:tab w:val="left" w:pos="2789"/>
          <w:tab w:val="left" w:pos="3410"/>
          <w:tab w:val="left" w:pos="4411"/>
          <w:tab w:val="left" w:pos="5309"/>
          <w:tab w:val="left" w:pos="5931"/>
          <w:tab w:val="left" w:pos="6900"/>
          <w:tab w:val="left" w:pos="7808"/>
          <w:tab w:val="left" w:pos="8430"/>
        </w:tabs>
        <w:spacing w:line="322" w:lineRule="exact"/>
        <w:ind w:right="4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раст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ращ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рос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-;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гар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зар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—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зор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-;</w:t>
      </w:r>
    </w:p>
    <w:p w14:paraId="53BED708" w14:textId="77777777" w:rsidR="00EE6735" w:rsidRPr="00C90778" w:rsidRDefault="00EE6735" w:rsidP="00EE6735">
      <w:pPr>
        <w:pStyle w:val="21"/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-клан-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 w:val="0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b w:val="0"/>
          <w:spacing w:val="-1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-клон-</w:t>
      </w:r>
      <w:r w:rsidRPr="00C90778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b w:val="0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-скак-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 w:val="0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b w:val="0"/>
          <w:spacing w:val="-1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-скоч-.</w:t>
      </w:r>
    </w:p>
    <w:p w14:paraId="5B4C396D" w14:textId="77777777" w:rsidR="00EE6735" w:rsidRPr="00C90778" w:rsidRDefault="00EE6735" w:rsidP="00EE6735">
      <w:pPr>
        <w:pStyle w:val="af"/>
        <w:spacing w:line="327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Слитное</w:t>
      </w:r>
      <w:r w:rsidRPr="00C90778">
        <w:rPr>
          <w:rFonts w:ascii="Times New Roman" w:hAnsi="Times New Roman" w:cs="Times New Roman"/>
          <w:spacing w:val="-2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5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раздельное</w:t>
      </w:r>
      <w:r w:rsidRPr="00C90778">
        <w:rPr>
          <w:rFonts w:ascii="Times New Roman" w:hAnsi="Times New Roman" w:cs="Times New Roman"/>
          <w:spacing w:val="-1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написание</w:t>
      </w:r>
      <w:r w:rsidRPr="00C90778">
        <w:rPr>
          <w:rFonts w:ascii="Times New Roman" w:hAnsi="Times New Roman" w:cs="Times New Roman"/>
          <w:spacing w:val="1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C9077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4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именами</w:t>
      </w:r>
      <w:r w:rsidRPr="00C90778">
        <w:rPr>
          <w:rFonts w:ascii="Times New Roman" w:hAnsi="Times New Roman" w:cs="Times New Roman"/>
          <w:spacing w:val="-2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существительными.</w:t>
      </w:r>
    </w:p>
    <w:p w14:paraId="1643FD8A" w14:textId="77777777" w:rsidR="00EE6735" w:rsidRPr="00C90778" w:rsidRDefault="00EE6735" w:rsidP="00EE6735">
      <w:pPr>
        <w:spacing w:before="2" w:line="319" w:lineRule="exact"/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Имя</w:t>
      </w:r>
      <w:r w:rsidRPr="00C9077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прилагательное</w:t>
      </w:r>
    </w:p>
    <w:p w14:paraId="49626309" w14:textId="77777777" w:rsidR="00EE6735" w:rsidRPr="00C90778" w:rsidRDefault="00EE6735" w:rsidP="00EE6735">
      <w:pPr>
        <w:pStyle w:val="af"/>
        <w:ind w:right="409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Имя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прилагательное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C907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грамматическое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значение,</w:t>
      </w:r>
      <w:r w:rsidRPr="00C90778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прилагательного.</w:t>
      </w:r>
      <w:r w:rsidRPr="00C907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прилагательного</w:t>
      </w:r>
      <w:r w:rsidRPr="00C907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14:paraId="5E7E2A2F" w14:textId="77777777" w:rsidR="00EE6735" w:rsidRPr="00C90778" w:rsidRDefault="00EE6735" w:rsidP="00EE6735">
      <w:pPr>
        <w:ind w:left="679" w:right="411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полные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краткие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их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синтаксические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функции.</w:t>
      </w:r>
    </w:p>
    <w:p w14:paraId="292525B7" w14:textId="77777777" w:rsidR="00EE6735" w:rsidRPr="00C90778" w:rsidRDefault="00EE6735" w:rsidP="00EE6735">
      <w:pPr>
        <w:pStyle w:val="af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Склонение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</w:p>
    <w:p w14:paraId="1124B2C1" w14:textId="77777777" w:rsidR="00EE6735" w:rsidRPr="00C90778" w:rsidRDefault="00EE6735" w:rsidP="00EE6735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Морфологический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прилагательного.</w:t>
      </w:r>
    </w:p>
    <w:p w14:paraId="47EA3E5A" w14:textId="77777777" w:rsidR="00EE6735" w:rsidRPr="00C90778" w:rsidRDefault="00EE6735" w:rsidP="00EE6735">
      <w:pPr>
        <w:ind w:left="679" w:right="414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Нормы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словоизменения,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произношения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прилагательных,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постановки ударения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 рамках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изученного).</w:t>
      </w:r>
    </w:p>
    <w:p w14:paraId="0066CAEE" w14:textId="77777777" w:rsidR="00EE6735" w:rsidRPr="00C90778" w:rsidRDefault="00EE6735" w:rsidP="00EE6735">
      <w:pPr>
        <w:pStyle w:val="af"/>
        <w:spacing w:line="321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безударных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окончаний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</w:p>
    <w:p w14:paraId="0283C3D6" w14:textId="77777777" w:rsidR="00EE6735" w:rsidRPr="00C90778" w:rsidRDefault="00EE6735" w:rsidP="00EE6735">
      <w:pPr>
        <w:pStyle w:val="af"/>
        <w:spacing w:before="7" w:line="235" w:lineRule="auto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е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после шипящих и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 суффиксах и окончаниях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</w:p>
    <w:p w14:paraId="13FCA524" w14:textId="77777777" w:rsidR="00EE6735" w:rsidRPr="00C90778" w:rsidRDefault="00EE6735" w:rsidP="00EE6735">
      <w:pPr>
        <w:pStyle w:val="af"/>
        <w:spacing w:before="5"/>
        <w:ind w:right="416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кратких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основой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шипящий.</w:t>
      </w:r>
    </w:p>
    <w:p w14:paraId="5E580100" w14:textId="77777777" w:rsidR="00EE6735" w:rsidRPr="00C90778" w:rsidRDefault="00EE6735" w:rsidP="00EE6735">
      <w:pPr>
        <w:pStyle w:val="af"/>
        <w:spacing w:before="4"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Слитное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раздельное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Pr="00C90778">
        <w:rPr>
          <w:rFonts w:ascii="Times New Roman" w:hAnsi="Times New Roman" w:cs="Times New Roman"/>
          <w:b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именами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прилагательными.</w:t>
      </w:r>
    </w:p>
    <w:p w14:paraId="712B3A05" w14:textId="77777777" w:rsidR="00EE6735" w:rsidRPr="00C90778" w:rsidRDefault="00EE6735" w:rsidP="00EE6735">
      <w:pPr>
        <w:spacing w:line="319" w:lineRule="exact"/>
        <w:ind w:left="13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Глагол</w:t>
      </w:r>
    </w:p>
    <w:p w14:paraId="225DD23F" w14:textId="77777777" w:rsidR="00EE6735" w:rsidRPr="00C90778" w:rsidRDefault="00EE6735" w:rsidP="00EE6735">
      <w:pPr>
        <w:pStyle w:val="af"/>
        <w:ind w:right="413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Общее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грамматическое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значение,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глагола.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глагола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словосочетании 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предложении,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14:paraId="04577B41" w14:textId="77777777" w:rsidR="00EE6735" w:rsidRPr="00C90778" w:rsidRDefault="00EE6735" w:rsidP="00EE6735">
      <w:pPr>
        <w:ind w:left="679" w:right="409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Глаголы    совершенного    и    несовершенного    вида,   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возвратные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невозвратные.</w:t>
      </w:r>
    </w:p>
    <w:p w14:paraId="2B202137" w14:textId="77777777" w:rsidR="00EE6735" w:rsidRPr="00C90778" w:rsidRDefault="00EE6735" w:rsidP="00EE6735">
      <w:pPr>
        <w:pStyle w:val="af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Инфинитив (неопределённая форма глагола) и его грамматические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свойства.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инфинитива,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(будущего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простого)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глагола.</w:t>
      </w:r>
    </w:p>
    <w:p w14:paraId="0AA70217" w14:textId="77777777" w:rsidR="00EE6735" w:rsidRPr="00C90778" w:rsidRDefault="00EE6735" w:rsidP="00EE6735">
      <w:pPr>
        <w:pStyle w:val="af"/>
        <w:spacing w:line="321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Спряжение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глагола.</w:t>
      </w:r>
    </w:p>
    <w:p w14:paraId="4407EE4B" w14:textId="77777777" w:rsidR="00EE6735" w:rsidRPr="00C90778" w:rsidRDefault="00EE6735" w:rsidP="00EE6735">
      <w:pPr>
        <w:ind w:left="679" w:right="415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Нормы словоизменения глаголов, постановки ударения в глагольных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формах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рамках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изученного).</w:t>
      </w:r>
    </w:p>
    <w:p w14:paraId="7F4D8716" w14:textId="77777777" w:rsidR="00EE6735" w:rsidRPr="00C90778" w:rsidRDefault="00EE6735" w:rsidP="00EE6735">
      <w:pPr>
        <w:spacing w:line="326" w:lineRule="exact"/>
        <w:ind w:left="13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Правописание</w:t>
      </w:r>
      <w:r w:rsidRPr="00C90778">
        <w:rPr>
          <w:rFonts w:ascii="Times New Roman" w:hAnsi="Times New Roman" w:cs="Times New Roman"/>
          <w:spacing w:val="-8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корней</w:t>
      </w:r>
      <w:r w:rsidRPr="00C90778">
        <w:rPr>
          <w:rFonts w:ascii="Times New Roman" w:hAnsi="Times New Roman" w:cs="Times New Roman"/>
          <w:spacing w:val="-6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10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чередованием</w:t>
      </w:r>
      <w:r w:rsidRPr="00C90778">
        <w:rPr>
          <w:rFonts w:ascii="Times New Roman" w:hAnsi="Times New Roman" w:cs="Times New Roman"/>
          <w:spacing w:val="-3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C90778">
        <w:rPr>
          <w:rFonts w:ascii="Times New Roman" w:hAnsi="Times New Roman" w:cs="Times New Roman"/>
          <w:b/>
          <w:i/>
          <w:spacing w:val="-1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//</w:t>
      </w:r>
      <w:r w:rsidRPr="00C90778">
        <w:rPr>
          <w:rFonts w:ascii="Times New Roman" w:hAnsi="Times New Roman" w:cs="Times New Roman"/>
          <w:spacing w:val="-6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C90778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бер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-7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8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бир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-7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блест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-10"/>
          <w:position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position w:val="1"/>
          <w:sz w:val="24"/>
          <w:szCs w:val="24"/>
          <w:lang w:val="ru-RU"/>
        </w:rPr>
        <w:t>—</w:t>
      </w:r>
    </w:p>
    <w:p w14:paraId="5C446102" w14:textId="77777777" w:rsidR="00EE6735" w:rsidRPr="00C90778" w:rsidRDefault="00EE6735" w:rsidP="00EE6735">
      <w:pPr>
        <w:ind w:left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блист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дер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дир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жег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жиг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мер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мир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пер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пир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464A7A0B" w14:textId="77777777" w:rsidR="00EE6735" w:rsidRPr="00C90778" w:rsidRDefault="00EE6735" w:rsidP="00EE6735">
      <w:pPr>
        <w:spacing w:line="319" w:lineRule="exact"/>
        <w:ind w:left="67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стел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стил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тер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тир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-.</w:t>
      </w:r>
    </w:p>
    <w:p w14:paraId="3238DC8D" w14:textId="77777777" w:rsidR="00EE6735" w:rsidRDefault="00EE6735" w:rsidP="00C9077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71DDEC" w14:textId="77777777" w:rsidR="00EE6735" w:rsidRPr="00C90778" w:rsidRDefault="00EE6735" w:rsidP="00EE6735">
      <w:pPr>
        <w:pStyle w:val="af"/>
        <w:spacing w:before="75" w:line="237" w:lineRule="auto"/>
        <w:ind w:right="413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Правописание гласной перед суффиксом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-л-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 формах прошедшего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глагола.</w:t>
      </w:r>
    </w:p>
    <w:p w14:paraId="0D5B7244" w14:textId="77777777" w:rsidR="00EE6735" w:rsidRPr="00C90778" w:rsidRDefault="00EE6735" w:rsidP="00EE6735">
      <w:pPr>
        <w:pStyle w:val="af"/>
        <w:spacing w:before="11" w:line="235" w:lineRule="auto"/>
        <w:ind w:left="1390" w:right="2919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Слитное и раздельное написание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не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 глаголами.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Морфологический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разбор глагола.</w:t>
      </w:r>
    </w:p>
    <w:p w14:paraId="083B51C7" w14:textId="77777777" w:rsidR="00EE6735" w:rsidRPr="00C90778" w:rsidRDefault="00EE6735" w:rsidP="00EE6735">
      <w:pPr>
        <w:spacing w:before="7" w:line="319" w:lineRule="exact"/>
        <w:ind w:left="139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Синтаксис.</w:t>
      </w:r>
      <w:r w:rsidRPr="00C90778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Культура</w:t>
      </w:r>
      <w:r w:rsidRPr="00C9077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sz w:val="24"/>
          <w:szCs w:val="24"/>
          <w:lang w:val="ru-RU"/>
        </w:rPr>
        <w:t>Пунктуация</w:t>
      </w:r>
    </w:p>
    <w:p w14:paraId="66BD062C" w14:textId="77777777" w:rsidR="00EE6735" w:rsidRPr="00C90778" w:rsidRDefault="00EE6735" w:rsidP="00EE6735">
      <w:pPr>
        <w:pStyle w:val="af"/>
        <w:ind w:right="414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Синтаксис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раздел</w:t>
      </w:r>
      <w:r w:rsidRPr="00C9077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грамматики.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Словосочетание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C90778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синтаксиса.</w:t>
      </w:r>
    </w:p>
    <w:p w14:paraId="7CA2BFBD" w14:textId="77777777" w:rsidR="00EE6735" w:rsidRPr="00C90778" w:rsidRDefault="00EE6735" w:rsidP="00EE6735">
      <w:pPr>
        <w:pStyle w:val="af"/>
        <w:ind w:right="411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>Словосочетание</w:t>
      </w:r>
      <w:r w:rsidRPr="00C907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признаки.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Словосочетание:</w:t>
      </w:r>
      <w:r w:rsidRPr="00C90778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главное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зависимое</w:t>
      </w:r>
      <w:r w:rsidRPr="00C90778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словосочетании.</w:t>
      </w:r>
    </w:p>
    <w:p w14:paraId="0AA2BC3C" w14:textId="77777777" w:rsidR="00EE6735" w:rsidRPr="00C90778" w:rsidRDefault="00EE6735" w:rsidP="00EE6735">
      <w:pPr>
        <w:pStyle w:val="af"/>
        <w:ind w:right="412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словосочетании.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Синтаксический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словосочетания.</w:t>
      </w:r>
    </w:p>
    <w:p w14:paraId="201C05F7" w14:textId="77777777" w:rsidR="00EE6735" w:rsidRPr="00C90778" w:rsidRDefault="00EE6735" w:rsidP="00EE6735">
      <w:pPr>
        <w:ind w:left="679" w:right="410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признаки.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высказывания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эмоциональной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окраске.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Смысловые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интонационные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особенности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повествовательных,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вопросительных,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побудительных;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восклицательных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невосклицательных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предложений.</w:t>
      </w:r>
    </w:p>
    <w:p w14:paraId="6E1DA919" w14:textId="77777777" w:rsidR="00EE6735" w:rsidRPr="00C90778" w:rsidRDefault="00EE6735" w:rsidP="00EE6735">
      <w:pPr>
        <w:pStyle w:val="af"/>
        <w:ind w:right="413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препинания: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предложения),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выделения,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разделения (повторение).</w:t>
      </w:r>
    </w:p>
    <w:p w14:paraId="02ED1228" w14:textId="77777777" w:rsidR="00EE6735" w:rsidRPr="00C90778" w:rsidRDefault="00EE6735" w:rsidP="00EE6735">
      <w:pPr>
        <w:ind w:left="679" w:right="414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Главные</w:t>
      </w:r>
      <w:r w:rsidRPr="00C907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(грамматическая</w:t>
      </w:r>
      <w:r w:rsidRPr="00C90778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основа).</w:t>
      </w:r>
      <w:r w:rsidRPr="00C907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Подлежащее</w:t>
      </w:r>
      <w:r w:rsidRPr="00C907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морфологические средства его выражения: именем существительным или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местоимением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именительном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падеже,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сочетанием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существительного в форме именительного падежа с существительным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или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местоимением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форме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творительного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падежа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предлогом;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сочетанием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имени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числительного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форме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именительного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падежа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существительным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форме</w:t>
      </w:r>
      <w:r w:rsidRPr="00C90778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родительного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падежа.</w:t>
      </w:r>
    </w:p>
    <w:p w14:paraId="5BDE3590" w14:textId="77777777" w:rsidR="00EE6735" w:rsidRPr="00C90778" w:rsidRDefault="00EE6735" w:rsidP="00EE6735">
      <w:pPr>
        <w:pStyle w:val="af"/>
        <w:ind w:right="411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Сказуемое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морфологические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выражения: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глаголом,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именем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существительным,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именем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прилагательным.</w:t>
      </w:r>
    </w:p>
    <w:p w14:paraId="76B9B585" w14:textId="77777777" w:rsidR="00EE6735" w:rsidRPr="00C90778" w:rsidRDefault="00EE6735" w:rsidP="00EE6735">
      <w:pPr>
        <w:pStyle w:val="af"/>
        <w:spacing w:line="322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Тире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подлежащим и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сказуемым.</w:t>
      </w:r>
    </w:p>
    <w:p w14:paraId="4D75A8DA" w14:textId="77777777" w:rsidR="00EE6735" w:rsidRPr="00C90778" w:rsidRDefault="00EE6735" w:rsidP="00EE6735">
      <w:pPr>
        <w:pStyle w:val="af"/>
        <w:ind w:right="41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распространённые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нераспространённые.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Второстепенные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предложения: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определение,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дополнение,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обстоятельство.</w:t>
      </w:r>
    </w:p>
    <w:p w14:paraId="35DB7EA6" w14:textId="77777777" w:rsidR="00EE6735" w:rsidRPr="00C90778" w:rsidRDefault="00EE6735" w:rsidP="00EE6735">
      <w:pPr>
        <w:ind w:left="679" w:right="411" w:firstLine="77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Определение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типичные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выражения.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Дополнение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(прямое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косвенное)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типичные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выражения.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Обстоятельство,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типичные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выражения,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виды</w:t>
      </w:r>
      <w:r w:rsidRPr="00C90778">
        <w:rPr>
          <w:rFonts w:ascii="Times New Roman" w:hAnsi="Times New Roman" w:cs="Times New Roman"/>
          <w:i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обстоятельств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значению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(времени,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места,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образа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действия,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цели,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причины,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меры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степени,</w:t>
      </w:r>
      <w:r w:rsidRPr="00C90778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условия,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уступки).</w:t>
      </w:r>
    </w:p>
    <w:p w14:paraId="40967CC6" w14:textId="77777777" w:rsidR="00EE6735" w:rsidRPr="00C90778" w:rsidRDefault="00EE6735" w:rsidP="00EE6735">
      <w:pPr>
        <w:pStyle w:val="af"/>
        <w:ind w:right="416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осложнённое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предложение.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Однородные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интонации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однородными членами. Предложения с однородными членами (без союзов,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одиночным союзом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союзами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но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3D82EE" w14:textId="77777777" w:rsidR="00EE6735" w:rsidRPr="00C90778" w:rsidRDefault="00EE6735" w:rsidP="00EE6735">
      <w:pPr>
        <w:pStyle w:val="af"/>
        <w:ind w:left="1390" w:right="1214" w:firstLine="69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Предложения с обобщающим словом при однородных членах.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Двоеточие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обобщающего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14:paraId="1AD4DDD9" w14:textId="77777777" w:rsidR="00EE6735" w:rsidRPr="00C90778" w:rsidRDefault="00EE6735" w:rsidP="00EE6735">
      <w:pPr>
        <w:pStyle w:val="af"/>
        <w:ind w:right="418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 с обращением, особенности интонации. Обращение 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выражения.</w:t>
      </w:r>
    </w:p>
    <w:p w14:paraId="734F8B32" w14:textId="77777777" w:rsidR="00EE6735" w:rsidRPr="00C90778" w:rsidRDefault="00EE6735" w:rsidP="00EE6735">
      <w:pPr>
        <w:pStyle w:val="af"/>
        <w:spacing w:line="321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Синтаксический  </w:t>
      </w:r>
      <w:r w:rsidRPr="00C9077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разбор   </w:t>
      </w:r>
      <w:r w:rsidRPr="00C907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простого   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и   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простого   </w:t>
      </w:r>
      <w:r w:rsidRPr="00C907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осложнённого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предложений.</w:t>
      </w:r>
    </w:p>
    <w:p w14:paraId="4D9BF44D" w14:textId="77777777" w:rsidR="00EE6735" w:rsidRPr="00C90778" w:rsidRDefault="00EE6735" w:rsidP="00EE6735">
      <w:pPr>
        <w:pStyle w:val="af"/>
        <w:spacing w:before="2"/>
        <w:ind w:right="416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Синтаксический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осложнённого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предложений.</w:t>
      </w:r>
    </w:p>
    <w:p w14:paraId="72F8009E" w14:textId="77777777" w:rsidR="00EE6735" w:rsidRPr="00C90778" w:rsidRDefault="00EE6735" w:rsidP="00EE6735">
      <w:pPr>
        <w:pStyle w:val="af"/>
        <w:spacing w:line="242" w:lineRule="auto"/>
        <w:ind w:right="415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Пунктуационное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осложнённых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однородными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членами,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связанными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бессоюзной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связью,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одиночным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 xml:space="preserve">союзом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союзами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но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3C94A7" w14:textId="77777777" w:rsidR="00EE6735" w:rsidRPr="00C90778" w:rsidRDefault="00EE6735" w:rsidP="00EE6735">
      <w:pPr>
        <w:ind w:left="679" w:right="414" w:firstLine="71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простые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сложные.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Сложные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бессоюзной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союзной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связью.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сложносочинённые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сложноподчинённые</w:t>
      </w:r>
      <w:r w:rsidRPr="00C90778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(общее</w:t>
      </w:r>
      <w:r w:rsidRPr="00C90778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представление,</w:t>
      </w:r>
      <w:r w:rsidRPr="00C90778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практическое</w:t>
      </w:r>
      <w:r w:rsidRPr="00C90778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i/>
          <w:sz w:val="24"/>
          <w:szCs w:val="24"/>
          <w:lang w:val="ru-RU"/>
        </w:rPr>
        <w:t>усвоение).</w:t>
      </w:r>
    </w:p>
    <w:p w14:paraId="421F89D5" w14:textId="77777777" w:rsidR="00EE6735" w:rsidRPr="00C90778" w:rsidRDefault="00EE6735" w:rsidP="00EE6735">
      <w:pPr>
        <w:pStyle w:val="af"/>
        <w:spacing w:line="242" w:lineRule="auto"/>
        <w:ind w:right="417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сложных предложений, состоящих из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частей,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Pr="00C907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бессоюзной связью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союзами</w:t>
      </w:r>
      <w:r w:rsidRPr="00C907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но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однако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зато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b/>
          <w:i/>
          <w:sz w:val="24"/>
          <w:szCs w:val="24"/>
          <w:lang w:val="ru-RU"/>
        </w:rPr>
        <w:t>да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F78EF0" w14:textId="77777777" w:rsidR="00EE6735" w:rsidRPr="00C90778" w:rsidRDefault="00EE6735" w:rsidP="00EE6735">
      <w:pPr>
        <w:pStyle w:val="af"/>
        <w:spacing w:line="315" w:lineRule="exact"/>
        <w:ind w:left="139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C907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прямой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речью.</w:t>
      </w:r>
    </w:p>
    <w:p w14:paraId="0A336FDF" w14:textId="77777777" w:rsidR="00EE6735" w:rsidRPr="00C90778" w:rsidRDefault="00EE6735" w:rsidP="00EE6735">
      <w:pPr>
        <w:pStyle w:val="af"/>
        <w:spacing w:line="242" w:lineRule="auto"/>
        <w:ind w:left="1390" w:right="1310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Пунктуационное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907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прямой</w:t>
      </w:r>
      <w:r w:rsidRPr="00C907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речью.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C90778">
        <w:rPr>
          <w:rFonts w:ascii="Times New Roman" w:hAnsi="Times New Roman" w:cs="Times New Roman"/>
          <w:sz w:val="24"/>
          <w:szCs w:val="24"/>
          <w:lang w:val="ru-RU"/>
        </w:rPr>
        <w:t>Диалог.</w:t>
      </w:r>
    </w:p>
    <w:p w14:paraId="725779F4" w14:textId="77777777" w:rsidR="00EE6735" w:rsidRPr="00EE6735" w:rsidRDefault="00EE6735" w:rsidP="00EE6735">
      <w:pPr>
        <w:pStyle w:val="af"/>
        <w:ind w:left="1390" w:right="2862"/>
        <w:rPr>
          <w:rFonts w:ascii="Times New Roman" w:hAnsi="Times New Roman" w:cs="Times New Roman"/>
          <w:sz w:val="24"/>
          <w:szCs w:val="24"/>
          <w:lang w:val="ru-RU"/>
        </w:rPr>
      </w:pPr>
      <w:r w:rsidRPr="00C90778">
        <w:rPr>
          <w:rFonts w:ascii="Times New Roman" w:hAnsi="Times New Roman" w:cs="Times New Roman"/>
          <w:sz w:val="24"/>
          <w:szCs w:val="24"/>
          <w:lang w:val="ru-RU"/>
        </w:rPr>
        <w:t>Пунктуационное оформление диалога на письме.</w:t>
      </w:r>
      <w:r w:rsidRPr="00C90778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Пунктуация</w:t>
      </w:r>
      <w:r w:rsidRPr="00EE673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E673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EE673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E6735">
        <w:rPr>
          <w:rFonts w:ascii="Times New Roman" w:hAnsi="Times New Roman" w:cs="Times New Roman"/>
          <w:sz w:val="24"/>
          <w:szCs w:val="24"/>
          <w:lang w:val="ru-RU"/>
        </w:rPr>
        <w:t>лингвистики.</w:t>
      </w:r>
    </w:p>
    <w:p w14:paraId="20EE6B78" w14:textId="77777777" w:rsidR="00EE6735" w:rsidRPr="00CC3349" w:rsidRDefault="00EE6735" w:rsidP="00C90778">
      <w:pPr>
        <w:rPr>
          <w:rFonts w:ascii="Times New Roman" w:hAnsi="Times New Roman" w:cs="Times New Roman"/>
          <w:i/>
          <w:sz w:val="24"/>
          <w:u w:val="single"/>
          <w:lang w:val="ru-RU"/>
        </w:rPr>
      </w:pPr>
    </w:p>
    <w:p w14:paraId="759DAEBC" w14:textId="77777777" w:rsidR="00CC3349" w:rsidRPr="00CC3349" w:rsidRDefault="00CC3349" w:rsidP="00CC3349">
      <w:pPr>
        <w:spacing w:before="67"/>
        <w:ind w:left="112" w:right="414"/>
        <w:rPr>
          <w:rFonts w:ascii="Times New Roman" w:hAnsi="Times New Roman" w:cs="Times New Roman"/>
          <w:i/>
          <w:sz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u w:val="single"/>
          <w:lang w:val="ru-RU"/>
        </w:rPr>
        <w:t>К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урсивом</w:t>
      </w:r>
      <w:r w:rsidRPr="00CC3349">
        <w:rPr>
          <w:rFonts w:ascii="Times New Roman" w:hAnsi="Times New Roman" w:cs="Times New Roman"/>
          <w:i/>
          <w:spacing w:val="-3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обозначены</w:t>
      </w:r>
      <w:r w:rsidRPr="00CC3349">
        <w:rPr>
          <w:rFonts w:ascii="Times New Roman" w:hAnsi="Times New Roman" w:cs="Times New Roman"/>
          <w:i/>
          <w:spacing w:val="-3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темы,</w:t>
      </w:r>
      <w:r w:rsidRPr="00CC3349">
        <w:rPr>
          <w:rFonts w:ascii="Times New Roman" w:hAnsi="Times New Roman" w:cs="Times New Roman"/>
          <w:i/>
          <w:spacing w:val="-2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изучение</w:t>
      </w:r>
      <w:r w:rsidRPr="00CC3349">
        <w:rPr>
          <w:rFonts w:ascii="Times New Roman" w:hAnsi="Times New Roman" w:cs="Times New Roman"/>
          <w:i/>
          <w:spacing w:val="-3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которых</w:t>
      </w:r>
      <w:r w:rsidRPr="00CC3349">
        <w:rPr>
          <w:rFonts w:ascii="Times New Roman" w:hAnsi="Times New Roman" w:cs="Times New Roman"/>
          <w:i/>
          <w:spacing w:val="-4"/>
          <w:sz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u w:val="single"/>
          <w:lang w:val="ru-RU"/>
        </w:rPr>
        <w:t xml:space="preserve">для детей с ОВЗ ЗПР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проводится</w:t>
      </w:r>
      <w:r w:rsidRPr="00CC3349">
        <w:rPr>
          <w:rFonts w:ascii="Times New Roman" w:hAnsi="Times New Roman" w:cs="Times New Roman"/>
          <w:i/>
          <w:spacing w:val="-4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в</w:t>
      </w:r>
      <w:r w:rsidRPr="00CC3349">
        <w:rPr>
          <w:rFonts w:ascii="Times New Roman" w:hAnsi="Times New Roman" w:cs="Times New Roman"/>
          <w:i/>
          <w:spacing w:val="-4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ознакомительном</w:t>
      </w:r>
      <w:r w:rsidRPr="00CC3349">
        <w:rPr>
          <w:rFonts w:ascii="Times New Roman" w:hAnsi="Times New Roman" w:cs="Times New Roman"/>
          <w:i/>
          <w:spacing w:val="-3"/>
          <w:sz w:val="24"/>
          <w:u w:val="single"/>
          <w:lang w:val="ru-RU"/>
        </w:rPr>
        <w:t xml:space="preserve"> </w:t>
      </w:r>
      <w:r w:rsidRPr="00CC3349">
        <w:rPr>
          <w:rFonts w:ascii="Times New Roman" w:hAnsi="Times New Roman" w:cs="Times New Roman"/>
          <w:i/>
          <w:sz w:val="24"/>
          <w:u w:val="single"/>
          <w:lang w:val="ru-RU"/>
        </w:rPr>
        <w:t>плане.</w:t>
      </w:r>
      <w:r w:rsidRPr="00CC3349">
        <w:rPr>
          <w:rFonts w:ascii="Times New Roman" w:hAnsi="Times New Roman" w:cs="Times New Roman"/>
          <w:i/>
          <w:spacing w:val="-2"/>
          <w:sz w:val="24"/>
          <w:u w:val="single"/>
          <w:lang w:val="ru-RU"/>
        </w:rPr>
        <w:t xml:space="preserve"> </w:t>
      </w:r>
    </w:p>
    <w:p w14:paraId="3D4561D3" w14:textId="77777777" w:rsidR="00CC3349" w:rsidRPr="00C90778" w:rsidRDefault="00CC3349" w:rsidP="00C90778">
      <w:pPr>
        <w:rPr>
          <w:rFonts w:ascii="Times New Roman" w:hAnsi="Times New Roman" w:cs="Times New Roman"/>
          <w:sz w:val="24"/>
          <w:szCs w:val="24"/>
          <w:lang w:val="ru-RU"/>
        </w:rPr>
        <w:sectPr w:rsidR="00CC3349" w:rsidRPr="00C90778">
          <w:type w:val="continuous"/>
          <w:pgSz w:w="11910" w:h="16840"/>
          <w:pgMar w:top="1360" w:right="720" w:bottom="280" w:left="1020" w:header="720" w:footer="720" w:gutter="0"/>
          <w:cols w:space="720"/>
        </w:sectPr>
      </w:pPr>
    </w:p>
    <w:p w14:paraId="29C6BB7D" w14:textId="77777777" w:rsidR="00C90778" w:rsidRPr="00C90778" w:rsidRDefault="00C90778" w:rsidP="00C90778">
      <w:pPr>
        <w:spacing w:line="319" w:lineRule="exact"/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pgSz w:w="11910" w:h="16840"/>
          <w:pgMar w:top="1040" w:right="720" w:bottom="1340" w:left="1020" w:header="0" w:footer="1065" w:gutter="0"/>
          <w:cols w:space="720"/>
        </w:sectPr>
      </w:pPr>
    </w:p>
    <w:p w14:paraId="48136A19" w14:textId="77777777" w:rsidR="00C90778" w:rsidRPr="00C90778" w:rsidRDefault="00C90778" w:rsidP="00C90778">
      <w:pPr>
        <w:spacing w:line="321" w:lineRule="exact"/>
        <w:rPr>
          <w:rFonts w:ascii="Times New Roman" w:hAnsi="Times New Roman" w:cs="Times New Roman"/>
          <w:sz w:val="24"/>
          <w:szCs w:val="24"/>
          <w:lang w:val="ru-RU"/>
        </w:rPr>
        <w:sectPr w:rsidR="00C90778" w:rsidRPr="00C90778">
          <w:pgSz w:w="11910" w:h="16840"/>
          <w:pgMar w:top="1040" w:right="720" w:bottom="1340" w:left="1020" w:header="0" w:footer="1065" w:gutter="0"/>
          <w:cols w:space="720"/>
        </w:sectPr>
      </w:pPr>
    </w:p>
    <w:p w14:paraId="2BDA2A0F" w14:textId="77777777" w:rsidR="00C90778" w:rsidRPr="00EE6735" w:rsidRDefault="00C90778" w:rsidP="00C90778">
      <w:pPr>
        <w:pStyle w:val="af"/>
        <w:spacing w:before="10"/>
        <w:rPr>
          <w:sz w:val="40"/>
          <w:lang w:val="ru-RU"/>
        </w:rPr>
      </w:pPr>
    </w:p>
    <w:p w14:paraId="6B8C4748" w14:textId="77777777" w:rsidR="00C90778" w:rsidRPr="00A73472" w:rsidRDefault="00C90778" w:rsidP="00C90778">
      <w:pPr>
        <w:autoSpaceDE w:val="0"/>
        <w:autoSpaceDN w:val="0"/>
        <w:spacing w:before="70" w:after="0" w:line="230" w:lineRule="auto"/>
        <w:ind w:left="180"/>
        <w:rPr>
          <w:lang w:val="ru-RU"/>
        </w:rPr>
        <w:sectPr w:rsidR="00C90778" w:rsidRPr="00A73472">
          <w:pgSz w:w="11910" w:h="16840"/>
          <w:pgMar w:top="1040" w:right="720" w:bottom="1340" w:left="1020" w:header="0" w:footer="1065" w:gutter="0"/>
          <w:cols w:space="720"/>
        </w:sectPr>
      </w:pPr>
    </w:p>
    <w:p w14:paraId="7F977A15" w14:textId="77777777" w:rsidR="00A73472" w:rsidRPr="00B362B7" w:rsidRDefault="00A73472" w:rsidP="00A73472">
      <w:pPr>
        <w:autoSpaceDE w:val="0"/>
        <w:autoSpaceDN w:val="0"/>
        <w:spacing w:before="166" w:after="0" w:line="230" w:lineRule="auto"/>
        <w:rPr>
          <w:lang w:val="ru-RU"/>
        </w:rPr>
        <w:sectPr w:rsidR="00A73472" w:rsidRPr="00B362B7" w:rsidSect="00A73472">
          <w:pgSz w:w="11900" w:h="16840"/>
          <w:pgMar w:top="298" w:right="560" w:bottom="428" w:left="666" w:header="720" w:footer="720" w:gutter="0"/>
          <w:cols w:space="720" w:equalWidth="0">
            <w:col w:w="10674" w:space="0"/>
          </w:cols>
          <w:docGrid w:linePitch="360"/>
        </w:sectPr>
      </w:pPr>
    </w:p>
    <w:p w14:paraId="71336B3E" w14:textId="77777777" w:rsidR="00A07EB5" w:rsidRPr="00B362B7" w:rsidRDefault="00A07EB5">
      <w:pPr>
        <w:rPr>
          <w:lang w:val="ru-RU"/>
        </w:rPr>
        <w:sectPr w:rsidR="00A07EB5" w:rsidRPr="00B362B7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5CA60DDA" w14:textId="77777777" w:rsidR="00C90778" w:rsidRPr="00B362B7" w:rsidRDefault="00C90778">
      <w:pPr>
        <w:rPr>
          <w:lang w:val="ru-RU"/>
        </w:rPr>
        <w:sectPr w:rsidR="00C90778" w:rsidRPr="00B362B7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14:paraId="696E466D" w14:textId="77777777" w:rsidR="001E347C" w:rsidRPr="00B362B7" w:rsidRDefault="00B362B7">
      <w:pPr>
        <w:autoSpaceDE w:val="0"/>
        <w:autoSpaceDN w:val="0"/>
        <w:spacing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ПЛАНИРУЕМЫЕ ОБРАЗОВАТЕЛЬНЫЕ РЕЗУЛЬТАТЫ</w:t>
      </w:r>
    </w:p>
    <w:p w14:paraId="4690A275" w14:textId="77777777" w:rsidR="001E347C" w:rsidRPr="00B362B7" w:rsidRDefault="00B362B7">
      <w:pPr>
        <w:autoSpaceDE w:val="0"/>
        <w:autoSpaceDN w:val="0"/>
        <w:spacing w:before="34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5B53AB2" w14:textId="77777777" w:rsidR="001E347C" w:rsidRPr="00B362B7" w:rsidRDefault="00B362B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14:paraId="0499907D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14:paraId="1248CC60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DD544DD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14:paraId="49BF786C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14:paraId="517BB288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7CE972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p w14:paraId="00146C52" w14:textId="77777777" w:rsidR="001E347C" w:rsidRPr="00B362B7" w:rsidRDefault="00B362B7">
      <w:pPr>
        <w:autoSpaceDE w:val="0"/>
        <w:autoSpaceDN w:val="0"/>
        <w:spacing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14:paraId="2A8C3838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6055792F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4A16FA6F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14:paraId="6E923F8D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14:paraId="7B9CEC25" w14:textId="77777777" w:rsidR="001E347C" w:rsidRPr="00B362B7" w:rsidRDefault="00B362B7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14:paraId="4E1C453F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2D995AD4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p w14:paraId="6F3E41CB" w14:textId="77777777" w:rsidR="001E347C" w:rsidRPr="00B362B7" w:rsidRDefault="00B362B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426EED3A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48F93E0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14:paraId="0328CEFF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4F99BF36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58496BC3" w14:textId="77777777" w:rsidR="001E347C" w:rsidRPr="00B362B7" w:rsidRDefault="001E347C">
      <w:pPr>
        <w:autoSpaceDE w:val="0"/>
        <w:autoSpaceDN w:val="0"/>
        <w:spacing w:after="90" w:line="220" w:lineRule="exact"/>
        <w:rPr>
          <w:lang w:val="ru-RU"/>
        </w:rPr>
      </w:pPr>
    </w:p>
    <w:p w14:paraId="13B7ECF6" w14:textId="77777777" w:rsidR="001E347C" w:rsidRPr="00B362B7" w:rsidRDefault="00B362B7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20A5A09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322CB561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8372739" w14:textId="77777777" w:rsidR="001E347C" w:rsidRPr="00B362B7" w:rsidRDefault="00B362B7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14:paraId="76E89F81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53C03FC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p w14:paraId="7A71B894" w14:textId="77777777" w:rsidR="001E347C" w:rsidRPr="00B362B7" w:rsidRDefault="00B362B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7C30464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0F8C6FA2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19A364B5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2C5B38D7" w14:textId="77777777" w:rsidR="001E347C" w:rsidRPr="00B362B7" w:rsidRDefault="00B362B7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42A055B7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C051D82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0B49B768" w14:textId="77777777" w:rsidR="001E347C" w:rsidRPr="00B362B7" w:rsidRDefault="001E347C">
      <w:pPr>
        <w:autoSpaceDE w:val="0"/>
        <w:autoSpaceDN w:val="0"/>
        <w:spacing w:after="78" w:line="220" w:lineRule="exact"/>
        <w:rPr>
          <w:lang w:val="ru-RU"/>
        </w:rPr>
      </w:pPr>
    </w:p>
    <w:p w14:paraId="260DC695" w14:textId="77777777" w:rsidR="001E347C" w:rsidRPr="00B362B7" w:rsidRDefault="00B362B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798805A3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24D314D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669572E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62422B18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F7C1814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14:paraId="76B4815E" w14:textId="77777777" w:rsidR="001E347C" w:rsidRPr="00B362B7" w:rsidRDefault="00B362B7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14:paraId="05D3E5A5" w14:textId="77777777" w:rsidR="001E347C" w:rsidRPr="00B362B7" w:rsidRDefault="00B362B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2D1D8D09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B85E8B" w14:textId="77777777" w:rsidR="001E347C" w:rsidRPr="00B362B7" w:rsidRDefault="00B362B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90FF740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48D3CA5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95C8372" w14:textId="77777777" w:rsidR="001E347C" w:rsidRPr="00B362B7" w:rsidRDefault="00B362B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14:paraId="1D2B8FD9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2B3A2CBC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14:paraId="71D2E4E9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42A4BCD3" w14:textId="77777777" w:rsidR="001E347C" w:rsidRPr="00B362B7" w:rsidRDefault="001E347C">
      <w:pPr>
        <w:autoSpaceDE w:val="0"/>
        <w:autoSpaceDN w:val="0"/>
        <w:spacing w:after="78" w:line="220" w:lineRule="exact"/>
        <w:rPr>
          <w:lang w:val="ru-RU"/>
        </w:rPr>
      </w:pPr>
    </w:p>
    <w:p w14:paraId="44ECBFFF" w14:textId="77777777" w:rsidR="001E347C" w:rsidRPr="00B362B7" w:rsidRDefault="00B362B7">
      <w:pPr>
        <w:autoSpaceDE w:val="0"/>
        <w:autoSpaceDN w:val="0"/>
        <w:spacing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14:paraId="498E6F34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784D085C" w14:textId="77777777" w:rsidR="001E347C" w:rsidRPr="00B362B7" w:rsidRDefault="00B362B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E46B5E5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14:paraId="39BCF16D" w14:textId="77777777" w:rsidR="001E347C" w:rsidRPr="00B362B7" w:rsidRDefault="00B362B7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14:paraId="2086B745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6B318F48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752A65A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14:paraId="68C4CBCB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0CB29AC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D0AA025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14:paraId="4BAEA486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5EA96E7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13ABD6D1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425CBA8F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14:paraId="7A6DE759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14:paraId="655134A5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14:paraId="775D8CC2" w14:textId="77777777" w:rsidR="001E347C" w:rsidRPr="00B362B7" w:rsidRDefault="00B362B7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14:paraId="5AEDE11E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72E21270" w14:textId="77777777" w:rsidR="001E347C" w:rsidRPr="00B362B7" w:rsidRDefault="00B362B7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14:paraId="65EA4B05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14:paraId="684CF43A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6B42471C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p w14:paraId="68AEE88B" w14:textId="77777777" w:rsidR="001E347C" w:rsidRPr="00B362B7" w:rsidRDefault="00B362B7">
      <w:pPr>
        <w:autoSpaceDE w:val="0"/>
        <w:autoSpaceDN w:val="0"/>
        <w:spacing w:after="0" w:line="271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91C0194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14:paraId="62753F83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14:paraId="47127FFF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14:paraId="2BC539B2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8433642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55855E96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88A8DCF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14:paraId="766F3EEC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4CDE656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14:paraId="0A0A3BCD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5A4D0AF" w14:textId="77777777" w:rsidR="001E347C" w:rsidRPr="00B362B7" w:rsidRDefault="00B362B7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5EE69FAA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08831A5" w14:textId="77777777" w:rsidR="001E347C" w:rsidRPr="00B362B7" w:rsidRDefault="00B362B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3E56E92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14:paraId="63CF9288" w14:textId="77777777" w:rsidR="001E347C" w:rsidRPr="00B362B7" w:rsidRDefault="00B362B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14:paraId="2D354DCA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0F604D0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292395E0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5398505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14:paraId="1AB0F812" w14:textId="77777777" w:rsidR="001E347C" w:rsidRPr="00B362B7" w:rsidRDefault="00B362B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14:paraId="1229898F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5E8EDD35" w14:textId="77777777" w:rsidR="001E347C" w:rsidRPr="00B362B7" w:rsidRDefault="001E347C">
      <w:pPr>
        <w:autoSpaceDE w:val="0"/>
        <w:autoSpaceDN w:val="0"/>
        <w:spacing w:after="78" w:line="220" w:lineRule="exact"/>
        <w:rPr>
          <w:lang w:val="ru-RU"/>
        </w:rPr>
      </w:pPr>
    </w:p>
    <w:p w14:paraId="29C9252E" w14:textId="77777777" w:rsidR="001E347C" w:rsidRPr="00B362B7" w:rsidRDefault="00B362B7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24A410E8" w14:textId="77777777" w:rsidR="001E347C" w:rsidRPr="00B362B7" w:rsidRDefault="00B362B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14:paraId="45295ACA" w14:textId="77777777" w:rsidR="001E347C" w:rsidRPr="00B362B7" w:rsidRDefault="00B362B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B362B7">
        <w:rPr>
          <w:lang w:val="ru-RU"/>
        </w:rPr>
        <w:br/>
      </w:r>
      <w:r w:rsidRPr="00B362B7">
        <w:rPr>
          <w:lang w:val="ru-RU"/>
        </w:rPr>
        <w:tab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E8CCE4C" w14:textId="77777777" w:rsidR="001E347C" w:rsidRPr="00B362B7" w:rsidRDefault="00B362B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5AD32E6C" w14:textId="77777777" w:rsidR="001E347C" w:rsidRPr="00B362B7" w:rsidRDefault="00B362B7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362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14:paraId="72A8C5E4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FBCA1CE" w14:textId="77777777" w:rsidR="001E347C" w:rsidRPr="00B362B7" w:rsidRDefault="001E347C">
      <w:pPr>
        <w:autoSpaceDE w:val="0"/>
        <w:autoSpaceDN w:val="0"/>
        <w:spacing w:after="64" w:line="220" w:lineRule="exact"/>
        <w:rPr>
          <w:lang w:val="ru-RU"/>
        </w:rPr>
      </w:pPr>
    </w:p>
    <w:p w14:paraId="12983DEC" w14:textId="77777777" w:rsidR="001E347C" w:rsidRDefault="00B362B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69847EE4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C314A" w14:textId="77777777" w:rsidR="001E347C" w:rsidRDefault="00B362B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BEAAE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6E65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2666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DDBC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4B755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A1C82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E347C" w14:paraId="42C648A2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DE9A" w14:textId="77777777" w:rsidR="001E347C" w:rsidRDefault="001E34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165" w14:textId="77777777" w:rsidR="001E347C" w:rsidRDefault="001E347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6F30E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D71EE1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5975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E6D" w14:textId="77777777" w:rsidR="001E347C" w:rsidRDefault="001E34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6C08" w14:textId="77777777" w:rsidR="001E347C" w:rsidRDefault="001E34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3FFB" w14:textId="77777777" w:rsidR="001E347C" w:rsidRDefault="001E34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4830" w14:textId="77777777" w:rsidR="001E347C" w:rsidRDefault="001E347C"/>
        </w:tc>
      </w:tr>
      <w:tr w:rsidR="001E347C" w14:paraId="00AB1D7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79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1E347C" w:rsidRPr="00653165" w14:paraId="0EEE7B13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5FDC7" w14:textId="77777777" w:rsidR="001E347C" w:rsidRDefault="00B362B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580D3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C1989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8C7269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E1795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BAFA2" w14:textId="77777777" w:rsidR="001E347C" w:rsidRDefault="00B362B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A11C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A7F0B" w14:textId="77777777" w:rsidR="001E347C" w:rsidRDefault="00B362B7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8BAF6" w14:textId="77777777" w:rsidR="001E347C" w:rsidRPr="00B362B7" w:rsidRDefault="00B362B7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(в 2 частях). 5 класс. Ч. 1: учебник / А. Д. Дейкина [и др.]. - М.: Просвещение, 2021. - 192 с/Орфография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/11214/</w:t>
            </w:r>
          </w:p>
          <w:p w14:paraId="56F953C5" w14:textId="77777777" w:rsidR="001E347C" w:rsidRPr="00B362B7" w:rsidRDefault="00B362B7">
            <w:pPr>
              <w:autoSpaceDE w:val="0"/>
              <w:autoSpaceDN w:val="0"/>
              <w:spacing w:before="210" w:after="0" w:line="250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Грамота. ру Орфография раздел лингвистики/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1 %80%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1%84%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0%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1%84%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</w:p>
          <w:p w14:paraId="360F95B1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журнал: Текстология.ру Орфография как раздел лингвистики/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orfografia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orfografii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=560</w:t>
            </w:r>
          </w:p>
        </w:tc>
      </w:tr>
      <w:tr w:rsidR="001E347C" w14:paraId="284110BF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3E3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404FF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4080E2" w14:textId="77777777" w:rsidR="001E347C" w:rsidRDefault="001E34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D1433" w14:textId="77777777" w:rsidR="001E347C" w:rsidRDefault="001E34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C7E9" w14:textId="77777777" w:rsidR="001E347C" w:rsidRDefault="001E347C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1840" w14:textId="77777777" w:rsidR="001E347C" w:rsidRDefault="001E34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52A96" w14:textId="77777777" w:rsidR="001E347C" w:rsidRDefault="001E347C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FA672" w14:textId="77777777" w:rsidR="001E347C" w:rsidRDefault="001E347C"/>
        </w:tc>
      </w:tr>
      <w:tr w:rsidR="001E347C" w:rsidRPr="00653165" w14:paraId="3463EED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C451A" w14:textId="77777777" w:rsidR="001E347C" w:rsidRPr="00B362B7" w:rsidRDefault="00B362B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1E347C" w14:paraId="25CFD50C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1D6C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8BE95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427D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98D7B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8704F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3E98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33A63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 с точки зрения использования в них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изобразительно-выразительных языковых средств;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3DAD4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EE264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https://media.prosv.ru/content/item/reader/10245/</w:t>
            </w:r>
          </w:p>
        </w:tc>
      </w:tr>
      <w:tr w:rsidR="001E347C" w14:paraId="172DC2C4" w14:textId="77777777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E21C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B2138" w14:textId="77777777" w:rsidR="001E347C" w:rsidRPr="00B362B7" w:rsidRDefault="00B362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1B0A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282339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C44AE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B488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9FC4" w14:textId="77777777" w:rsidR="001E347C" w:rsidRPr="00B362B7" w:rsidRDefault="00B362B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B24A7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9FDA5" w14:textId="77777777" w:rsidR="001E347C" w:rsidRPr="00B362B7" w:rsidRDefault="00B362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Бабайцева В.В. Чеснокова В.В. Русский язык.</w:t>
            </w:r>
          </w:p>
          <w:p w14:paraId="27D4A11F" w14:textId="77777777" w:rsidR="001E347C" w:rsidRPr="00B362B7" w:rsidRDefault="00B362B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Теория.5-9 классы.: учебник 10-е изд.,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стереотипное/В.В.Бабайцева, Л.Д.Чеснокова. – М.: Просвещение 2021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/10163/</w:t>
            </w:r>
          </w:p>
          <w:p w14:paraId="2335F79B" w14:textId="77777777" w:rsidR="001E347C" w:rsidRPr="00B362B7" w:rsidRDefault="00B362B7">
            <w:pPr>
              <w:autoSpaceDE w:val="0"/>
              <w:autoSpaceDN w:val="0"/>
              <w:spacing w:before="212" w:after="0" w:line="24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язык. 5 класс. Учеб. для общеобразоват. организаций. В 2 ч. Ч. 1 / [Л. М. Рыбченкова и др.]. -8-е изд., перераб. - М.: Просвещение, 2019. - 159 с.</w:t>
            </w:r>
          </w:p>
          <w:p w14:paraId="6868CAE0" w14:textId="77777777" w:rsidR="001E347C" w:rsidRPr="00B362B7" w:rsidRDefault="00B362B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/8131/</w:t>
            </w:r>
          </w:p>
          <w:p w14:paraId="173BDDDA" w14:textId="77777777" w:rsidR="001E347C" w:rsidRDefault="00B362B7">
            <w:pPr>
              <w:autoSpaceDE w:val="0"/>
              <w:autoSpaceDN w:val="0"/>
              <w:spacing w:before="212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Грамота.ру.: http://gramota.ru/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http://new.gramota.ru/biblio/readingroom/textbooks/ author/litnevskaya/part02</w:t>
            </w:r>
          </w:p>
          <w:p w14:paraId="6EBAABF0" w14:textId="77777777" w:rsidR="001E347C" w:rsidRPr="00B362B7" w:rsidRDefault="00B362B7">
            <w:pPr>
              <w:autoSpaceDE w:val="0"/>
              <w:autoSpaceDN w:val="0"/>
              <w:spacing w:before="212" w:after="0" w:line="245" w:lineRule="auto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«Культура письменной речи. Русский язык и литература»: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14:paraId="0A631BCA" w14:textId="77777777" w:rsidR="001E347C" w:rsidRDefault="00B36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id=1.1</w:t>
            </w:r>
          </w:p>
        </w:tc>
      </w:tr>
      <w:tr w:rsidR="001E347C" w14:paraId="3EE4C837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9D63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3C40A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4B51C" w14:textId="77777777" w:rsidR="001E347C" w:rsidRDefault="001E347C"/>
        </w:tc>
      </w:tr>
      <w:tr w:rsidR="001E347C" w14:paraId="1577423B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1C609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</w:tbl>
    <w:p w14:paraId="1B3487AF" w14:textId="77777777" w:rsidR="001E347C" w:rsidRDefault="001E347C">
      <w:pPr>
        <w:autoSpaceDE w:val="0"/>
        <w:autoSpaceDN w:val="0"/>
        <w:spacing w:after="0" w:line="14" w:lineRule="exact"/>
      </w:pPr>
    </w:p>
    <w:p w14:paraId="49460B88" w14:textId="77777777" w:rsidR="001E347C" w:rsidRDefault="001E347C">
      <w:pPr>
        <w:sectPr w:rsidR="001E347C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353AC6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551598F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C73A7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DB092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BC84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2FE18B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F9A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297B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5370B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D4EEE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C132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9 класс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/*</w:t>
            </w:r>
          </w:p>
        </w:tc>
      </w:tr>
      <w:tr w:rsidR="001E347C" w14:paraId="7AD38B13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3B09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7930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117D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6C5CD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4D6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FD264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710E1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прослушанный текст, в том числе с изменением лица рассказчика;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аудирования и чтения;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главную мысль прослушанного и прочитанного текста, вопросы по содержанию текста и отвечать на них;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F7DAD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2BF1" w14:textId="77777777" w:rsidR="001E347C" w:rsidRDefault="00B362B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https://www.yaklass.ru/p/russky-yazik/5-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klass/rech-11403/iazyk-i-rech-ustnaia-i-pismennaia-rech-razgovornaia-i-knizhnaia-rech-11402/re- 334fa0e7-4a95-422f-9ea7-31b76cc118ba</w:t>
            </w:r>
          </w:p>
        </w:tc>
      </w:tr>
      <w:tr w:rsidR="001E347C" w14:paraId="6C7BB382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B3F8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FFFA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DCCF" w14:textId="77777777" w:rsidR="001E347C" w:rsidRDefault="001E347C"/>
        </w:tc>
      </w:tr>
      <w:tr w:rsidR="001E347C" w14:paraId="5405780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278E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1E347C" w:rsidRPr="00653165" w14:paraId="15F471D9" w14:textId="77777777">
        <w:trPr>
          <w:trHeight w:hRule="exact" w:val="2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BA320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DEE00" w14:textId="77777777" w:rsidR="001E347C" w:rsidRPr="00B362B7" w:rsidRDefault="00B362B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34B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A32B9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3B4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A5967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472C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E6A8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1A043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стереотипное. - М.: Просвещение, 2021/ Текст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/10245/</w:t>
            </w:r>
          </w:p>
          <w:p w14:paraId="22BDED07" w14:textId="77777777" w:rsidR="001E347C" w:rsidRPr="00B362B7" w:rsidRDefault="00B362B7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Альбеткова Р.И. Русский язык. 5 класс. Русская словесность. Электронная форма учебного пособия.</w:t>
            </w:r>
          </w:p>
          <w:p w14:paraId="6B3AF258" w14:textId="77777777" w:rsidR="001E347C" w:rsidRPr="00B362B7" w:rsidRDefault="00B362B7">
            <w:pPr>
              <w:autoSpaceDE w:val="0"/>
              <w:autoSpaceDN w:val="0"/>
              <w:spacing w:before="18" w:after="0" w:line="250" w:lineRule="auto"/>
              <w:ind w:left="72"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 частей. Изд-во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«Дрофа».М.:2019/Что такое текст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/10690/</w:t>
            </w:r>
          </w:p>
          <w:p w14:paraId="4F6FFAC7" w14:textId="77777777" w:rsidR="001E347C" w:rsidRPr="00B362B7" w:rsidRDefault="00B362B7">
            <w:pPr>
              <w:autoSpaceDE w:val="0"/>
              <w:autoSpaceDN w:val="0"/>
              <w:spacing w:before="210" w:after="0" w:line="250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-11403/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tipy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beca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8291</w:t>
            </w:r>
          </w:p>
        </w:tc>
      </w:tr>
    </w:tbl>
    <w:p w14:paraId="5DC0453B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342CD980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A0E103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104F3D02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FDF1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ED5D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DE03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E03CCF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90F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1D50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047C7" w14:textId="77777777" w:rsidR="001E347C" w:rsidRPr="00B362B7" w:rsidRDefault="00B362B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E5C3B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53374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Альбеткова Р.И. Русский язык. 5 класс. Русская словесность. Электронная форма учебного пособия.</w:t>
            </w:r>
          </w:p>
          <w:p w14:paraId="7D33B1D1" w14:textId="77777777" w:rsidR="001E347C" w:rsidRPr="00B362B7" w:rsidRDefault="00B362B7">
            <w:pPr>
              <w:autoSpaceDE w:val="0"/>
              <w:autoSpaceDN w:val="0"/>
              <w:spacing w:before="20" w:after="0" w:line="247" w:lineRule="auto"/>
              <w:ind w:left="72"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 частей. Изд-во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«Дрофа».М.:2019/Что такое текст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/10690/</w:t>
            </w:r>
          </w:p>
          <w:p w14:paraId="4339A679" w14:textId="77777777" w:rsidR="001E347C" w:rsidRPr="00B362B7" w:rsidRDefault="00B362B7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Разумовская М.М., Львова С.И., Капинос В.И.,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Львов В.В. Русский язык, учебник в 2 частях, часть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10 изд., стереотипное. М.: Просвещение, 2021/ Абзац как часть тектса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/10105/</w:t>
            </w:r>
          </w:p>
          <w:p w14:paraId="15B43A10" w14:textId="77777777" w:rsidR="001E347C" w:rsidRPr="00B362B7" w:rsidRDefault="00B362B7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/1241/</w:t>
            </w:r>
          </w:p>
          <w:p w14:paraId="3E2443F1" w14:textId="77777777" w:rsidR="001E347C" w:rsidRPr="00B362B7" w:rsidRDefault="00B362B7">
            <w:pPr>
              <w:autoSpaceDE w:val="0"/>
              <w:autoSpaceDN w:val="0"/>
              <w:spacing w:before="210" w:after="0" w:line="250" w:lineRule="auto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Журнал «Русский язык», статья «Абзац как структурная единица текста»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article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=200402606</w:t>
            </w:r>
          </w:p>
        </w:tc>
      </w:tr>
      <w:tr w:rsidR="001E347C" w:rsidRPr="00653165" w14:paraId="3AA2F4CE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44201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F6C2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3482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5A5CBB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555D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AC0D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2B57" w14:textId="77777777" w:rsidR="001E347C" w:rsidRPr="00B362B7" w:rsidRDefault="00B362B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текста (формы слова, однокоренные слова, синонимы, антонимы, личные местоимения,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806B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E8494" w14:textId="77777777" w:rsidR="001E347C" w:rsidRPr="00B362B7" w:rsidRDefault="00B362B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стереотипное. - М.: Просвещение, 2021/ Стили литературного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/10245/</w:t>
            </w:r>
          </w:p>
          <w:p w14:paraId="1DD0F756" w14:textId="77777777" w:rsidR="001E347C" w:rsidRPr="00B362B7" w:rsidRDefault="00B362B7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М.: Издательский центр «Вентана - Граф», 2020/Стили литературного языка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/10112/</w:t>
            </w:r>
          </w:p>
          <w:p w14:paraId="74AD6259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6 класс урок 12 «Функциональные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языка».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/259 764/</w:t>
            </w:r>
          </w:p>
        </w:tc>
      </w:tr>
      <w:tr w:rsidR="001E347C" w14:paraId="64736D1B" w14:textId="77777777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6213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D2135" w14:textId="77777777" w:rsidR="001E347C" w:rsidRPr="00B362B7" w:rsidRDefault="00B362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FD1D6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91C194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2581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9E6D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B042" w14:textId="77777777" w:rsidR="001E347C" w:rsidRPr="00B362B7" w:rsidRDefault="00B362B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разновидностей языка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7CD0F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2A6AB" w14:textId="77777777" w:rsidR="001E347C" w:rsidRPr="00B362B7" w:rsidRDefault="00B362B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редакцией А.Д. Шмелева, Часть 2, 6-е изд.,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стереотипное. М.: Издательский центр «Вентана- Граф», 2020/Повествование. Рассказ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/10113/</w:t>
            </w:r>
          </w:p>
          <w:p w14:paraId="0E90CF75" w14:textId="77777777" w:rsidR="001E347C" w:rsidRDefault="00B362B7">
            <w:pPr>
              <w:autoSpaceDE w:val="0"/>
              <w:autoSpaceDN w:val="0"/>
              <w:spacing w:before="212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РЭШ: 78 урок «Рассказ». https://resh.edu.ru /subject/lesson/7698/conspect/307020/</w:t>
            </w:r>
          </w:p>
        </w:tc>
      </w:tr>
    </w:tbl>
    <w:p w14:paraId="3B2D8817" w14:textId="77777777" w:rsidR="001E347C" w:rsidRDefault="001E347C">
      <w:pPr>
        <w:autoSpaceDE w:val="0"/>
        <w:autoSpaceDN w:val="0"/>
        <w:spacing w:after="0" w:line="14" w:lineRule="exact"/>
      </w:pPr>
    </w:p>
    <w:p w14:paraId="5CCAA7AE" w14:textId="77777777" w:rsidR="001E347C" w:rsidRDefault="001E347C">
      <w:pPr>
        <w:sectPr w:rsidR="001E347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58FA96E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3383EB93" w14:textId="77777777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DE64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7EB7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50AE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9FD9E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E76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7539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EC987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разновидностей языка (в рамках изученного);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картину;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восстановленный текст с опорой на образец;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5EDE5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470B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https://resh.edu.ru/subject/lesson/1186/</w:t>
            </w:r>
          </w:p>
        </w:tc>
      </w:tr>
      <w:tr w:rsidR="001E347C" w:rsidRPr="00653165" w14:paraId="709E6A9A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145DC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1F27F" w14:textId="77777777" w:rsidR="001E347C" w:rsidRPr="00B362B7" w:rsidRDefault="00B362B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0C95B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896C05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1CBFE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B9062" w14:textId="77777777" w:rsidR="001E347C" w:rsidRDefault="00B36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F9E3" w14:textId="77777777" w:rsidR="001E347C" w:rsidRPr="00B362B7" w:rsidRDefault="00B362B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совершенствования их содержания: оценивать достоверность фактического материала,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целостности, связности, информативности;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исходный и отредактированный тексты;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3DB9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DCE41" w14:textId="77777777" w:rsidR="001E347C" w:rsidRPr="00B362B7" w:rsidRDefault="00B362B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М.: Издательский центр «Вентана - Граф», 2020/План текста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/10112/ РЕШ: русский язык урок 43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/549/</w:t>
            </w:r>
          </w:p>
        </w:tc>
      </w:tr>
      <w:tr w:rsidR="001E347C" w14:paraId="1C555E62" w14:textId="77777777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91BB" w14:textId="77777777" w:rsidR="001E347C" w:rsidRDefault="00B36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F691B" w14:textId="77777777" w:rsidR="001E347C" w:rsidRDefault="00B36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1728" w14:textId="77777777" w:rsidR="001E347C" w:rsidRDefault="001E347C"/>
        </w:tc>
      </w:tr>
      <w:tr w:rsidR="001E347C" w14:paraId="6C6C52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8B07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1E347C" w:rsidRPr="00653165" w14:paraId="0F7335A5" w14:textId="77777777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B2BD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DAE56" w14:textId="77777777" w:rsidR="001E347C" w:rsidRPr="00B362B7" w:rsidRDefault="00B362B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037E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70C221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43F29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7D332" w14:textId="77777777" w:rsidR="001E347C" w:rsidRDefault="00B36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140F" w14:textId="77777777" w:rsidR="001E347C" w:rsidRPr="00B362B7" w:rsidRDefault="00B362B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56B2" w14:textId="77777777" w:rsidR="001E347C" w:rsidRDefault="00B362B7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BCEF" w14:textId="77777777" w:rsidR="001E347C" w:rsidRPr="00B362B7" w:rsidRDefault="00B362B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стереотипное. - М.: Просвещение, 2021/ Стили литературного языка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/10245/</w:t>
            </w:r>
          </w:p>
          <w:p w14:paraId="18B3079A" w14:textId="77777777" w:rsidR="001E347C" w:rsidRPr="00B362B7" w:rsidRDefault="00B362B7">
            <w:pPr>
              <w:autoSpaceDE w:val="0"/>
              <w:autoSpaceDN w:val="0"/>
              <w:spacing w:before="210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М.: Издательский центр «Вентана - Граф», 2020/Стили литературного языка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/10112/</w:t>
            </w:r>
          </w:p>
          <w:p w14:paraId="27374C34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РЭШ: 6 класс урок 12 «Функциональные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разновидности языка».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/259 764/</w:t>
            </w:r>
          </w:p>
        </w:tc>
      </w:tr>
      <w:tr w:rsidR="001E347C" w14:paraId="445AE1C1" w14:textId="77777777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DAABF" w14:textId="77777777" w:rsidR="001E347C" w:rsidRDefault="00B36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36E1" w14:textId="77777777" w:rsidR="001E347C" w:rsidRDefault="00B362B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393E" w14:textId="77777777" w:rsidR="001E347C" w:rsidRDefault="001E347C"/>
        </w:tc>
      </w:tr>
      <w:tr w:rsidR="001E347C" w14:paraId="4FD433A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387F8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14:paraId="1ACE3934" w14:textId="77777777" w:rsidR="001E347C" w:rsidRDefault="001E347C">
      <w:pPr>
        <w:autoSpaceDE w:val="0"/>
        <w:autoSpaceDN w:val="0"/>
        <w:spacing w:after="0" w:line="14" w:lineRule="exact"/>
      </w:pPr>
    </w:p>
    <w:p w14:paraId="747547D2" w14:textId="77777777" w:rsidR="001E347C" w:rsidRDefault="001E347C">
      <w:pPr>
        <w:sectPr w:rsidR="001E347C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512B83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0699DE2F" w14:textId="77777777">
        <w:trPr>
          <w:trHeight w:hRule="exact" w:val="68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33E8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13A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A261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D334C4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0DD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7AED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11.10.2022 18.10.2022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781B5" w14:textId="77777777" w:rsidR="001E347C" w:rsidRPr="00B362B7" w:rsidRDefault="00B362B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произношения и написания слов; Сравнивать звуковой и буквенный составы слова; Членить слова на слоги и правильно переносить слова со строки на строку;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перемещением ударения при изменении формы слова;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произведениях; Проводить фонетический анализ слов;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основными нормами литературного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произношения: нормами произношения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безударных гласных звуков; мягкого или твёрдого согласного перед [э] в иноязычных словах;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 согласных (чн, чт и др 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форм (прилагательных на -его, -ого, возвратных глаголов с -ся, -сь и др 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ударения (на отдельных примерах);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орфоэпическом словаре и использовать её;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эмоциональной окраске высказывания;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7CBA7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A9C6" w14:textId="77777777" w:rsidR="001E347C" w:rsidRDefault="00B362B7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https://resh.edu.ru/subject/lesson/7655/main/264294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https://resh.edu.ru/subject/lesson/7656/main/264108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https://resh.edu.ru/subject/lesson/7659/main/267884 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https://resh.edu.ru/subject/lesson/7657/main/265875 /</w:t>
            </w:r>
          </w:p>
        </w:tc>
      </w:tr>
      <w:tr w:rsidR="001E347C" w:rsidRPr="00653165" w14:paraId="29E32BC2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6EF7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D4EB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31762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04E68A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D111B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EB8A" w14:textId="77777777" w:rsidR="001E347C" w:rsidRDefault="00B36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BF7D" w14:textId="77777777" w:rsidR="001E347C" w:rsidRDefault="00B362B7">
            <w:pPr>
              <w:autoSpaceDE w:val="0"/>
              <w:autoSpaceDN w:val="0"/>
              <w:spacing w:before="76" w:after="0" w:line="254" w:lineRule="auto"/>
              <w:ind w:left="72"/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Распознавать изученные орфограммы;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3D448" w14:textId="77777777" w:rsidR="001E347C" w:rsidRPr="00B362B7" w:rsidRDefault="00B362B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3BEFF" w14:textId="77777777" w:rsidR="001E347C" w:rsidRPr="00B362B7" w:rsidRDefault="001E347C">
            <w:pPr>
              <w:rPr>
                <w:lang w:val="ru-RU"/>
              </w:rPr>
            </w:pPr>
          </w:p>
        </w:tc>
      </w:tr>
    </w:tbl>
    <w:p w14:paraId="0B127344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5DDCBD9C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62F591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0D040337" w14:textId="77777777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3AB19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957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D65E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2AEB9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D5AF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B406A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24.10.2022 18.11.2022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2F1EE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Различать многозначные слова и омонимы;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Характеризовать тематические группы слов,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группировки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8317C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F2136" w14:textId="77777777" w:rsidR="001E347C" w:rsidRPr="00B362B7" w:rsidRDefault="00B362B7">
            <w:pPr>
              <w:autoSpaceDE w:val="0"/>
              <w:autoSpaceDN w:val="0"/>
              <w:spacing w:before="270" w:after="0" w:line="25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редакцией А.Д. Шмелева, 6-е изд., стереотипное. Часть1, М.: Издательский центр «Вентана - Граф», 2020/Способы толкования слов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/10112/</w:t>
            </w:r>
          </w:p>
          <w:p w14:paraId="6B09F32D" w14:textId="77777777" w:rsidR="001E347C" w:rsidRPr="00B362B7" w:rsidRDefault="00B362B7">
            <w:pPr>
              <w:autoSpaceDE w:val="0"/>
              <w:autoSpaceDN w:val="0"/>
              <w:spacing w:before="212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Грамота.ру Слово как единица лексики/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readingroom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textbook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author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litnevskaya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3#4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/265131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/265100 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редакцией А.Д. Шмелева, 6-е изд., стереотипное. Часть1, М.: Издательский центр «Вентана - Граф», 2020/Тематические группы слов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/10112/</w:t>
            </w:r>
          </w:p>
          <w:p w14:paraId="77C2F37D" w14:textId="77777777" w:rsidR="001E347C" w:rsidRDefault="00B362B7">
            <w:pPr>
              <w:autoSpaceDE w:val="0"/>
              <w:autoSpaceDN w:val="0"/>
              <w:spacing w:before="212" w:after="0" w:line="252" w:lineRule="auto"/>
              <w:ind w:left="72" w:right="288"/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Грамота. ру «Разряды существительных по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значению»/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http://new.gramota.ru/biblio/readingroom/textbooks/ author/litnevskaya/part4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https://resh.edu.ru/subject/lesson/7673/main/265038 /</w:t>
            </w:r>
          </w:p>
        </w:tc>
      </w:tr>
      <w:tr w:rsidR="001E347C" w:rsidRPr="00653165" w14:paraId="45EAA171" w14:textId="77777777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C11BF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B22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BDC54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2066D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64EA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3282B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21.11.2022 07.12.2022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8BD81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приставку, суффикс, окончание), выделять основу слова;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AED6E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380A1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/263798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/264945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/263426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/263457 /</w:t>
            </w:r>
          </w:p>
        </w:tc>
      </w:tr>
      <w:tr w:rsidR="001E347C" w14:paraId="67BD7018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36C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67A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132FA" w14:textId="77777777" w:rsidR="001E347C" w:rsidRDefault="001E347C"/>
        </w:tc>
      </w:tr>
      <w:tr w:rsidR="001E347C" w:rsidRPr="00653165" w14:paraId="41774DFB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294D" w14:textId="77777777" w:rsidR="001E347C" w:rsidRPr="00B362B7" w:rsidRDefault="00B362B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14:paraId="18F77C50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6968D2A4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565C5A7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2D72DAFD" w14:textId="77777777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7CF8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261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EF37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6AF22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FF4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67F0B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49592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AF44E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B2E53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Разумовская М.М., Львова С.И., Капинос В.И., Львов В.В. Русский язык, учебник в 2 частях, часть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10 изд., стереотипное. М.: Просвещение, 2021/ Морфология как раздел русского языка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/10106/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стереотипное. - М.: Просвещение, 2021/ Понятие о частях речи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/10245/</w:t>
            </w:r>
          </w:p>
          <w:p w14:paraId="0D1D05C4" w14:textId="77777777" w:rsidR="001E347C" w:rsidRPr="00B362B7" w:rsidRDefault="00B362B7">
            <w:pPr>
              <w:autoSpaceDE w:val="0"/>
              <w:autoSpaceDN w:val="0"/>
              <w:spacing w:before="212" w:after="0" w:line="254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ГРАМОТА.РУ: Части речи в русском языке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readingroom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textbooks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author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litnevskaya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Образовательный журнал: Текстология.ру/ 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pycc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 язык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morfologia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nye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ponyatia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morfologii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/452/?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=452</w:t>
            </w:r>
          </w:p>
        </w:tc>
      </w:tr>
      <w:tr w:rsidR="001E347C" w14:paraId="02298C02" w14:textId="77777777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EAE3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ACB2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1467A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999AF4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A33F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79253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09.12.2022 25.01.2023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531AD" w14:textId="77777777" w:rsidR="001E347C" w:rsidRPr="00B362B7" w:rsidRDefault="00B362B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имени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имени существительного в речи; Определять и характеризовать лексико-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собственные и нарицательные; имена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 одушевлённые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неодушевлённые;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имена существительные;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морфологическим признакам;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нормами словоизменения,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произношения, постановки в них ударения (в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рамках изученного), употребления несклоняемых имён существительных, согласования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 с существительным общего рода; Применять нормы правописания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F842E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E9362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стереотипное. - М.: Просвещение, 2021/ Разряды существительных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/10245/</w:t>
            </w:r>
          </w:p>
          <w:p w14:paraId="6038D2B1" w14:textId="77777777" w:rsidR="001E347C" w:rsidRPr="00B362B7" w:rsidRDefault="00B362B7">
            <w:pPr>
              <w:autoSpaceDE w:val="0"/>
              <w:autoSpaceDN w:val="0"/>
              <w:spacing w:before="212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ГРАМОТА.РУ: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readingroom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textbooks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author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litnevskaya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 Образовательный журнал: Текстология.ру/ 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г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яды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morfologia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sushestvitelnoe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suschestvitelnih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leksiko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grammaticheskie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razryadi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/187/?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=187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Портал «Культура письменной речи. Русский язык и литература»; раздел «Морфология.</w:t>
            </w:r>
          </w:p>
          <w:p w14:paraId="7EF7C410" w14:textId="77777777" w:rsidR="001E347C" w:rsidRDefault="00B362B7">
            <w:pPr>
              <w:autoSpaceDE w:val="0"/>
              <w:autoSpaceDN w:val="0"/>
              <w:spacing w:before="18" w:after="0" w:line="254" w:lineRule="auto"/>
              <w:ind w:left="72" w:right="144"/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Грамматические нормы. Имя существительное»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gramma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=2.0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/306835/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/312 553/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Теория. Углубленное изучение. Учебник.11-е изд.,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стереотипное, М.:Просвещение, 2021/Род имен существительных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/264852 /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«Русский язык и литература в школе»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sinykova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russkij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spravochnik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/#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25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Бабайцева В.В. Русский язык.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Теория. Углубленное изучение. Учебник.11-е изд.,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стереотипное. - М.: Просвещение, 2021/</w:t>
            </w:r>
          </w:p>
        </w:tc>
      </w:tr>
    </w:tbl>
    <w:p w14:paraId="0EECD550" w14:textId="77777777" w:rsidR="001E347C" w:rsidRDefault="001E347C">
      <w:pPr>
        <w:autoSpaceDE w:val="0"/>
        <w:autoSpaceDN w:val="0"/>
        <w:spacing w:after="0" w:line="14" w:lineRule="exact"/>
      </w:pPr>
    </w:p>
    <w:p w14:paraId="2EC01477" w14:textId="77777777" w:rsidR="001E347C" w:rsidRDefault="001E347C">
      <w:pPr>
        <w:sectPr w:rsidR="001E347C">
          <w:pgSz w:w="16840" w:h="11900"/>
          <w:pgMar w:top="284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DDDEC4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3155378A" w14:textId="77777777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CE41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97A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6242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55C137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214C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2E550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26.01.2023 16.02.2023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4068D" w14:textId="77777777" w:rsidR="001E347C" w:rsidRPr="00B362B7" w:rsidRDefault="00B362B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прилагательных;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Анализировать особенности использования имён прилагательных в изучаемых текстах;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Применять нормы словоизменения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существительными; нормы произношения,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(в рамках изученного); 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C3CEA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9DA37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/225283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/264821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/263674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/263674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/265162 /</w:t>
            </w:r>
          </w:p>
        </w:tc>
      </w:tr>
      <w:tr w:rsidR="001E347C" w:rsidRPr="00653165" w14:paraId="21F1D0B9" w14:textId="77777777">
        <w:trPr>
          <w:trHeight w:hRule="exact" w:val="13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06E85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9F7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4B3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9BCB1C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BBF5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97F0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17.02.2023 11.04.2023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CA24A" w14:textId="77777777" w:rsidR="001E347C" w:rsidRPr="00B362B7" w:rsidRDefault="00B362B7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признаки и синтаксические функции глагола;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вида, возвратные и невозвратные; Применять правила правописания -тся и -ться в глаголах; суффиксов -ова- — -ева-, -ыва- — -ива-; Распознавать инфинитив и личные формы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глагола, приводить соответствующие примеры; Называть грамматические свойства инфинитива (неопределённой формы) глагола;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показателя грамматической формы инфинитива; Определять основу инфинитива;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глагола;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как показателя грамматической формы глагола 2-го лица единственного числа; гласной перед суффиксом -л- в формах прошедшего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времени; слитного и раздельного написания не 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AAB07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00396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 mic_objects/3477640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https://resh.edu.ru/subject/lesson/7699/main/264759 https://uchebnik.mos.ru/catalogue/material_view/ato mic_objects/3845059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https://uchebnik.mos.ru/catalogue/material_view/ato mic_objects/3845059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язык 5 класс. 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Часть 2, М.: Издательский центр «Вентана - Граф», 2020/ Возвратные и невозвратные глаголы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/10113/</w:t>
            </w:r>
          </w:p>
          <w:p w14:paraId="6BD65560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Возвратность глаголов: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-14440/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vozvratnost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perekhodnost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-12706/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-9882-3595444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cded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  <w:p w14:paraId="18963372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журнал: Текстология.ру/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Возвратные и невозвратные глаголы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morfologia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vozvratnie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nevozvratnie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/500/?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=500</w:t>
            </w:r>
          </w:p>
          <w:p w14:paraId="554061B9" w14:textId="77777777" w:rsidR="001E347C" w:rsidRPr="00B362B7" w:rsidRDefault="00B362B7">
            <w:pPr>
              <w:autoSpaceDE w:val="0"/>
              <w:autoSpaceDN w:val="0"/>
              <w:spacing w:before="21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/3947667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язык. 6 класс» М.Т.Баранов и др.; -М.: Просвещение,2020, §101; Теория на сайте Я класс: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54E10CDE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58B77B4F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59EB11DD" w14:textId="77777777">
        <w:trPr>
          <w:trHeight w:hRule="exact" w:val="1368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27DAA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B8ED2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2BA45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70DACE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706B2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D039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91AAF" w14:textId="77777777" w:rsidR="001E347C" w:rsidRPr="00B362B7" w:rsidRDefault="00B362B7">
            <w:pPr>
              <w:autoSpaceDE w:val="0"/>
              <w:autoSpaceDN w:val="0"/>
              <w:spacing w:before="5612" w:after="0" w:line="25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глаголами;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8EB4" w14:textId="77777777" w:rsidR="001E347C" w:rsidRPr="00B362B7" w:rsidRDefault="001E347C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C7524" w14:textId="77777777" w:rsidR="001E347C" w:rsidRPr="00B362B7" w:rsidRDefault="00B362B7">
            <w:pPr>
              <w:autoSpaceDE w:val="0"/>
              <w:autoSpaceDN w:val="0"/>
              <w:spacing w:before="5612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264053/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oznakomlenie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suffiksov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-282567/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8-4811-9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язык. 6 класс» М.Т.Баранов и др.; -М.: Просвещение,2020, §101; Теория на сайте Я класс: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264053/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oznakomlenie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suffiksov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-282567/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8-4811-9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</w:p>
          <w:p w14:paraId="3436D98B" w14:textId="77777777" w:rsidR="001E347C" w:rsidRPr="00B362B7" w:rsidRDefault="00B362B7">
            <w:pPr>
              <w:autoSpaceDE w:val="0"/>
              <w:autoSpaceDN w:val="0"/>
              <w:spacing w:before="212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Часть 2, М.: Издательский центр «Вентана - Граф», 2020/ Суффиксы глаголов ова, ева, ыва, ива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/10113/ Образовательный журнал: Текстология.ру/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суффиксов глаголов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orfografia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saniye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suffiksov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=7540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язык. 6 класс» М.Т.Баранов и др.; -М.: Просвещение,2020, §101; Теория на сайте Я класс: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264053/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oznakomlenie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suffiksov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eva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-282567/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8-4811-9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</w:p>
          <w:p w14:paraId="37447FE4" w14:textId="77777777" w:rsidR="001E347C" w:rsidRPr="00B362B7" w:rsidRDefault="00B362B7">
            <w:pPr>
              <w:autoSpaceDE w:val="0"/>
              <w:autoSpaceDN w:val="0"/>
              <w:spacing w:before="212" w:after="0" w:line="254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Часть 2, М.: Издательский центр «Вентана - Граф», 2020/ Суффиксы глаголов ова, ева, ыва, ива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/10113/ Образовательный журнал: Текстология.ру/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Правописание суффиксов глаголов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orfografia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saniye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suffiksov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glagolov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=7540</w:t>
            </w:r>
          </w:p>
        </w:tc>
      </w:tr>
      <w:tr w:rsidR="001E347C" w14:paraId="7050ADEC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9226E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A92F4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6EEF" w14:textId="77777777" w:rsidR="001E347C" w:rsidRDefault="001E347C"/>
        </w:tc>
      </w:tr>
      <w:tr w:rsidR="001E347C" w:rsidRPr="00653165" w14:paraId="7B456B12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D348A" w14:textId="77777777" w:rsidR="001E347C" w:rsidRPr="00B362B7" w:rsidRDefault="00B362B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</w:tbl>
    <w:p w14:paraId="312982AF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208731D8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0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8FDCC5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:rsidRPr="00653165" w14:paraId="354DFC85" w14:textId="77777777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5F57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74421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14:paraId="69FD7051" w14:textId="77777777" w:rsidR="001E347C" w:rsidRDefault="00B362B7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AB47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79CEF7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80C5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D166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12.04.2023 14.04.2023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2E2A3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right="1152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единицы синтаксиса (словосочетание и предложение);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63FA" w14:textId="77777777" w:rsidR="001E347C" w:rsidRDefault="00B362B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142B6" w14:textId="77777777" w:rsidR="001E347C" w:rsidRPr="00B362B7" w:rsidRDefault="00B362B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Разумовская М.М., Львова С.И., Капинос В.И., Львов В.В. Русский язык, учебник в 2 частях, часть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10 изд., стереотипное. М.: Просвещение, 2021/ Синтаксис и пунткуация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/10106/</w:t>
            </w:r>
          </w:p>
          <w:p w14:paraId="63E9389A" w14:textId="77777777" w:rsidR="001E347C" w:rsidRPr="00B362B7" w:rsidRDefault="00B362B7">
            <w:pPr>
              <w:autoSpaceDE w:val="0"/>
              <w:autoSpaceDN w:val="0"/>
              <w:spacing w:before="212" w:after="0" w:line="247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 ру. Синтаксис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readingroom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textbooks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author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litnevskaya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  <w:p w14:paraId="052D48C9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журнал: Текстология.ру/ Основные понятия синтаксиса русского языка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sintaksis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osnovny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ponyatia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sintaksisa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=468</w:t>
            </w:r>
          </w:p>
        </w:tc>
      </w:tr>
      <w:tr w:rsidR="001E347C" w14:paraId="6537F917" w14:textId="77777777">
        <w:trPr>
          <w:trHeight w:hRule="exact" w:val="4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D4852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28A3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FCD8F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1DA058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2F0E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2F2D2" w14:textId="77777777" w:rsidR="001E347C" w:rsidRDefault="00B362B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17.04.2023 02.05.2023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27BF" w14:textId="77777777" w:rsidR="001E347C" w:rsidRPr="00B362B7" w:rsidRDefault="00B362B7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грамматических основ (простые и сложные), наличию второстепенных членов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предложения, находить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сравнения и сравнивать их;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 морфологические средства их выражения (в рамках изученного);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3B2D6" w14:textId="77777777" w:rsidR="001E347C" w:rsidRPr="00B362B7" w:rsidRDefault="00B362B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9D86" w14:textId="77777777" w:rsidR="001E347C" w:rsidRDefault="00B362B7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/265627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/267791 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редакцией А.Д. Шмелева, 6-е изд., стереотипное.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Часть 2, М.: Издательский центр «Вентана - Граф», 2020/ Главные члены предложения</w:t>
            </w:r>
          </w:p>
        </w:tc>
      </w:tr>
      <w:tr w:rsidR="001E347C" w14:paraId="71A40939" w14:textId="77777777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D846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4C50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68D7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ED901A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E240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715F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03.05.2023 15.05.2023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F05E8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25830" w14:textId="77777777" w:rsidR="001E347C" w:rsidRPr="00B362B7" w:rsidRDefault="00B362B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3181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(в 2 частях). 5 класс. Ч. 1: учебник / А. Д. Дейкина [и др.]. - М.: Просвещение,2021.-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192с/Простые осложненные предложения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/11214/</w:t>
            </w:r>
          </w:p>
          <w:p w14:paraId="3CCE1CAC" w14:textId="77777777" w:rsidR="001E347C" w:rsidRPr="00B362B7" w:rsidRDefault="00B362B7">
            <w:pPr>
              <w:autoSpaceDE w:val="0"/>
              <w:autoSpaceDN w:val="0"/>
              <w:spacing w:before="212" w:after="0" w:line="247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Статья «Простое осложнённое предложение» на сайте Фоксфорд: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foxford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oslozhnennoe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</w:p>
          <w:p w14:paraId="4A2EC13C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журнал: Текстология.ру/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Осложнение простого предложения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sintaksis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oslozhnenie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prostogo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predlozheniya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/599/?</w:t>
            </w:r>
          </w:p>
          <w:p w14:paraId="7EB7F0F6" w14:textId="77777777" w:rsidR="001E347C" w:rsidRDefault="00B36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q=463&amp;n=599</w:t>
            </w:r>
          </w:p>
        </w:tc>
      </w:tr>
    </w:tbl>
    <w:p w14:paraId="3D02B34A" w14:textId="77777777" w:rsidR="001E347C" w:rsidRDefault="001E347C">
      <w:pPr>
        <w:autoSpaceDE w:val="0"/>
        <w:autoSpaceDN w:val="0"/>
        <w:spacing w:after="0" w:line="14" w:lineRule="exact"/>
      </w:pPr>
    </w:p>
    <w:p w14:paraId="2BA4E0CC" w14:textId="77777777" w:rsidR="001E347C" w:rsidRDefault="001E347C">
      <w:pPr>
        <w:sectPr w:rsidR="001E347C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F50AD73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31D37656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B0F97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1BC3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F6CB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C997F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E9F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8F42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16.05.2023 19.05.2023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3DD06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075F" w14:textId="77777777" w:rsidR="001E347C" w:rsidRDefault="00B362B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9956" w14:textId="77777777" w:rsidR="001E347C" w:rsidRPr="00B362B7" w:rsidRDefault="00B362B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язык 5 класс. Учебник в 2 частях под редакцией А.Д. Шмелева, Часть 2, 6-е изд.,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стереотипное. М.: Издательский центр «Вентана- Граф», 2020/Сложное предложение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/10113/</w:t>
            </w:r>
          </w:p>
          <w:p w14:paraId="311D3935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журнал: Текстология.ру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Сложносочиненное предложение/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sintaksis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slozhnosochinennoe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/615/?</w:t>
            </w:r>
          </w:p>
          <w:p w14:paraId="49286C3D" w14:textId="77777777" w:rsidR="001E347C" w:rsidRPr="00B362B7" w:rsidRDefault="00B362B7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=463&amp;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=615</w:t>
            </w:r>
          </w:p>
          <w:p w14:paraId="2ECD2CAA" w14:textId="77777777" w:rsidR="001E347C" w:rsidRPr="00B362B7" w:rsidRDefault="00B362B7">
            <w:pPr>
              <w:autoSpaceDE w:val="0"/>
              <w:autoSpaceDN w:val="0"/>
              <w:spacing w:before="212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Сложноподчиненное предложение/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textologia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russkiy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sintaksis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slozhnopodchinennoe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/616/?</w:t>
            </w:r>
          </w:p>
          <w:p w14:paraId="10373AB2" w14:textId="77777777" w:rsidR="001E347C" w:rsidRDefault="00B362B7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q=463&amp;n=616</w:t>
            </w:r>
          </w:p>
        </w:tc>
      </w:tr>
      <w:tr w:rsidR="001E347C" w14:paraId="5EB702D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9983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0E905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21A8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9016C1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5B32B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75648" w14:textId="77777777" w:rsidR="001E347C" w:rsidRDefault="00B362B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E3F1" w14:textId="77777777" w:rsidR="001E347C" w:rsidRPr="00B362B7" w:rsidRDefault="00B362B7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81F3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4023E" w14:textId="77777777" w:rsidR="001E347C" w:rsidRDefault="00B362B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https://resh.edu.ru/subject/lesson/7653/main/264542 /</w:t>
            </w:r>
          </w:p>
        </w:tc>
      </w:tr>
      <w:tr w:rsidR="001E347C" w:rsidRPr="00653165" w14:paraId="5CBA7300" w14:textId="777777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548A0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FFD63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A1F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C998B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134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1605C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23.05.2023 24.05.2023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A93E5" w14:textId="77777777" w:rsidR="001E347C" w:rsidRPr="00B362B7" w:rsidRDefault="00B362B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Применять правила оформления диалога на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8964D" w14:textId="77777777" w:rsidR="001E347C" w:rsidRDefault="00B362B7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AE734" w14:textId="77777777" w:rsidR="001E347C" w:rsidRPr="00B362B7" w:rsidRDefault="00B362B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Разумовская М.М., Львова С.И., Капинос В.И.,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Львов В.В. Русский язык, учебник в 2 частях, часть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10 изд., стереотипное. М.: Просвещение, 2021/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media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content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item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reader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/10105/</w:t>
            </w:r>
          </w:p>
          <w:p w14:paraId="2754B0ED" w14:textId="77777777" w:rsidR="001E347C" w:rsidRPr="00B362B7" w:rsidRDefault="00B362B7">
            <w:pPr>
              <w:autoSpaceDE w:val="0"/>
              <w:autoSpaceDN w:val="0"/>
              <w:spacing w:before="210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Грамота ру. Пунктуационное оформление диалога/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coach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punct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/45_193</w:t>
            </w:r>
          </w:p>
          <w:p w14:paraId="77143176" w14:textId="77777777" w:rsidR="001E347C" w:rsidRPr="00B362B7" w:rsidRDefault="00B362B7">
            <w:pPr>
              <w:autoSpaceDE w:val="0"/>
              <w:autoSpaceDN w:val="0"/>
              <w:spacing w:before="21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/264542 /</w:t>
            </w:r>
          </w:p>
        </w:tc>
      </w:tr>
      <w:tr w:rsidR="001E347C" w14:paraId="7C576BE3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AC00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4F3F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A359" w14:textId="77777777" w:rsidR="001E347C" w:rsidRDefault="001E347C"/>
        </w:tc>
      </w:tr>
      <w:tr w:rsidR="001E347C" w14:paraId="76C8199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2EC8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1E347C" w:rsidRPr="00653165" w14:paraId="6481C6B2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B3C1A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DA7C1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901F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CADC9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D52D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CE9B" w14:textId="77777777" w:rsidR="001E347C" w:rsidRDefault="00B362B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5FB9C" w14:textId="77777777" w:rsidR="001E347C" w:rsidRDefault="00B362B7">
            <w:pPr>
              <w:autoSpaceDE w:val="0"/>
              <w:autoSpaceDN w:val="0"/>
              <w:spacing w:before="78" w:after="0" w:line="254" w:lineRule="auto"/>
              <w:ind w:left="72"/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изученными понятиями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знать части речи, анализировать структуру предложения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орфографии, пунктуации, фонетике, морфологии, морфемике в практике правописания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24759" w14:textId="77777777" w:rsidR="001E347C" w:rsidRPr="00B362B7" w:rsidRDefault="00B362B7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7D33D" w14:textId="77777777" w:rsidR="001E347C" w:rsidRPr="00B362B7" w:rsidRDefault="00B362B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/265286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/267977 /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/7023/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/261160/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  <w:p w14:paraId="00FF7D97" w14:textId="77777777" w:rsidR="001E347C" w:rsidRPr="00B362B7" w:rsidRDefault="00B362B7">
            <w:pPr>
              <w:autoSpaceDE w:val="0"/>
              <w:autoSpaceDN w:val="0"/>
              <w:spacing w:before="212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/264790 /</w:t>
            </w:r>
          </w:p>
        </w:tc>
      </w:tr>
      <w:tr w:rsidR="001E347C" w14:paraId="532B867D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8762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B569" w14:textId="77777777" w:rsidR="001E347C" w:rsidRDefault="00B362B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4BD2" w14:textId="77777777" w:rsidR="001E347C" w:rsidRDefault="001E347C"/>
        </w:tc>
      </w:tr>
      <w:tr w:rsidR="001E347C" w:rsidRPr="00653165" w14:paraId="0EBF2050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4306" w14:textId="77777777" w:rsidR="001E347C" w:rsidRPr="00B362B7" w:rsidRDefault="00B362B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</w:tbl>
    <w:p w14:paraId="55475C73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2DB29B3E" w14:textId="77777777" w:rsidR="001E347C" w:rsidRPr="00B362B7" w:rsidRDefault="001E347C">
      <w:pPr>
        <w:rPr>
          <w:lang w:val="ru-RU"/>
        </w:rPr>
        <w:sectPr w:rsidR="001E347C" w:rsidRPr="00B362B7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FA6FD7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554"/>
        <w:gridCol w:w="1236"/>
        <w:gridCol w:w="3724"/>
      </w:tblGrid>
      <w:tr w:rsidR="001E347C" w14:paraId="55A88BB1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16E8A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590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66AE2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CF5E4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0C58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59512" w14:textId="77777777" w:rsidR="001E347C" w:rsidRDefault="001E347C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97A7" w14:textId="77777777" w:rsidR="001E347C" w:rsidRDefault="001E34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996A" w14:textId="77777777" w:rsidR="001E347C" w:rsidRDefault="001E347C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C56BE" w14:textId="77777777" w:rsidR="001E347C" w:rsidRDefault="001E347C"/>
        </w:tc>
      </w:tr>
      <w:tr w:rsidR="001E347C" w14:paraId="6DAF3ECC" w14:textId="777777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3E8E2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E8F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19EE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0171A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25510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5F32C" w14:textId="77777777" w:rsidR="001E347C" w:rsidRDefault="001E347C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EA6D6" w14:textId="77777777" w:rsidR="001E347C" w:rsidRDefault="001E34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3675E" w14:textId="77777777" w:rsidR="001E347C" w:rsidRDefault="001E347C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12BF0" w14:textId="77777777" w:rsidR="001E347C" w:rsidRDefault="001E347C"/>
        </w:tc>
      </w:tr>
      <w:tr w:rsidR="001E347C" w14:paraId="569E454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9032E" w14:textId="77777777" w:rsidR="001E347C" w:rsidRDefault="00B362B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BF6D2" w14:textId="77777777" w:rsidR="001E347C" w:rsidRPr="00B362B7" w:rsidRDefault="00B362B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89A8D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DDD8E8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71346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39D9" w14:textId="77777777" w:rsidR="001E347C" w:rsidRDefault="001E347C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7165E" w14:textId="77777777" w:rsidR="001E347C" w:rsidRDefault="001E34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1FA81" w14:textId="77777777" w:rsidR="001E347C" w:rsidRDefault="001E347C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DEFC" w14:textId="77777777" w:rsidR="001E347C" w:rsidRDefault="001E347C"/>
        </w:tc>
      </w:tr>
      <w:tr w:rsidR="001E347C" w14:paraId="04BF5E00" w14:textId="77777777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3F269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75C2B" w14:textId="77777777" w:rsidR="001E347C" w:rsidRDefault="00B362B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B609" w14:textId="77777777" w:rsidR="001E347C" w:rsidRDefault="001E347C"/>
        </w:tc>
      </w:tr>
      <w:tr w:rsidR="001E347C" w14:paraId="70927B57" w14:textId="77777777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DAAD" w14:textId="77777777" w:rsidR="001E347C" w:rsidRPr="00B362B7" w:rsidRDefault="00B362B7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2ECEC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E7FDEA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4CE4D" w14:textId="77777777" w:rsidR="001E347C" w:rsidRDefault="00B362B7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158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B4713" w14:textId="77777777" w:rsidR="001E347C" w:rsidRDefault="001E347C"/>
        </w:tc>
      </w:tr>
    </w:tbl>
    <w:p w14:paraId="3E92B7D6" w14:textId="77777777" w:rsidR="001E347C" w:rsidRDefault="001E347C">
      <w:pPr>
        <w:autoSpaceDE w:val="0"/>
        <w:autoSpaceDN w:val="0"/>
        <w:spacing w:after="0" w:line="14" w:lineRule="exact"/>
      </w:pPr>
    </w:p>
    <w:p w14:paraId="1DA350B4" w14:textId="77777777" w:rsidR="001E347C" w:rsidRDefault="001E347C">
      <w:pPr>
        <w:sectPr w:rsidR="001E347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D5BD991" w14:textId="77777777" w:rsidR="001E347C" w:rsidRDefault="001E347C">
      <w:pPr>
        <w:autoSpaceDE w:val="0"/>
        <w:autoSpaceDN w:val="0"/>
        <w:spacing w:after="78" w:line="220" w:lineRule="exact"/>
      </w:pPr>
    </w:p>
    <w:p w14:paraId="67B650C9" w14:textId="77777777" w:rsidR="001E347C" w:rsidRDefault="00B362B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5B32E32A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294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B599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9084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EEFB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551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347C" w14:paraId="3883D0E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A89C" w14:textId="77777777" w:rsidR="001E347C" w:rsidRDefault="001E347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4728" w14:textId="77777777" w:rsidR="001E347C" w:rsidRDefault="001E347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A53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21F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F4CC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964" w14:textId="77777777" w:rsidR="001E347C" w:rsidRDefault="001E347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5A5E" w14:textId="77777777" w:rsidR="001E347C" w:rsidRDefault="001E347C"/>
        </w:tc>
      </w:tr>
      <w:tr w:rsidR="001E347C" w14:paraId="5BAFB6E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1A7B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B54F1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русского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6965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34E7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2B0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08D8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3242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7AC3577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88C9D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754EE" w14:textId="77777777" w:rsidR="001E347C" w:rsidRPr="00B362B7" w:rsidRDefault="00B362B7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общения. Основные единицы языка и речи: звук, морфема,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словосочетание,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1E58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F7FA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0FD10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92F18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0954B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CB31C4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BDA3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59FA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570E8D15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6447407C" w14:textId="77777777" w:rsidR="001E347C" w:rsidRPr="00B362B7" w:rsidRDefault="00B362B7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B7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BD6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C9BA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BB52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1533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1F7066F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1D1A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59E8E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7B009D13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6196ECE5" w14:textId="77777777" w:rsidR="001E347C" w:rsidRPr="00B362B7" w:rsidRDefault="00B362B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разделительного мягкого (ь) и разделительного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твёрдого (ъ) знаков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E4E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733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9455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F8D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469A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9373DB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EC272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63508" w14:textId="77777777" w:rsidR="001E347C" w:rsidRDefault="00B362B7">
            <w:pPr>
              <w:autoSpaceDE w:val="0"/>
              <w:autoSpaceDN w:val="0"/>
              <w:spacing w:before="100" w:after="0" w:line="271" w:lineRule="auto"/>
              <w:ind w:left="72" w:right="190"/>
              <w:jc w:val="both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D2E6C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AE01D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B48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F03A7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BD855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F4879E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C99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0C9B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69E067FA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</w:p>
          <w:p w14:paraId="6101E192" w14:textId="77777777" w:rsidR="001E347C" w:rsidRPr="00B362B7" w:rsidRDefault="00B362B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792A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0F63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748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336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0B20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E347C" w14:paraId="1EC8A9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984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7AE7D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14:paraId="674DCEEB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8019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1A6C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8DC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7370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6EDA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7E36E7A9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AB2E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D93C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AB63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D716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C4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8AFD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E80FB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1B622D5E" w14:textId="77777777" w:rsidR="001E347C" w:rsidRDefault="001E347C">
      <w:pPr>
        <w:autoSpaceDE w:val="0"/>
        <w:autoSpaceDN w:val="0"/>
        <w:spacing w:after="0" w:line="14" w:lineRule="exact"/>
      </w:pPr>
    </w:p>
    <w:p w14:paraId="20732313" w14:textId="77777777" w:rsidR="001E347C" w:rsidRDefault="001E347C">
      <w:pPr>
        <w:sectPr w:rsidR="001E347C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156504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4A00C7C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57D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3CA0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Монолог. Диалог. Полилог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9DF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7E7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3B0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0497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E30B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6B808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216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5022E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Речевые формулы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просьбы, благодарности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15F4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1D67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DE7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42A0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CF17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F02C40C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A69F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F0E3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(говорение, слушание, чтение,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письмо), их особенности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90B3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0BD4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689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9AC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E040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A167B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078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5B9F6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аудирования: выборочное,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ознакомительное, детальное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BC5C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EE14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F19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4889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E4A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F3A015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1A2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6334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чтения: изучающее, ознакомительное,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просмотровое, поисковое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B8B8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428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6895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B27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0F7A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F7CED3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20C2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8C15B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тексте. Тема, главная мысль текста.</w:t>
            </w:r>
          </w:p>
          <w:p w14:paraId="3A0E98B3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4E04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D923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EE9D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E079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5286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0BD24D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F88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B414F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Композиционная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текста. Абзац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5426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02C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AE8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EE11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DC862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910667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BA37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A4DF8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D8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0CCF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CE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925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9F9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40056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60F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06C26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повествование, рассуждение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EE7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5D3A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61C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852D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F788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0C0C372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B675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95F1D" w14:textId="77777777" w:rsidR="001E347C" w:rsidRPr="00B362B7" w:rsidRDefault="00B362B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2867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D8682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DE5B2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1A78B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55D15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81F3D3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6DDE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CD46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E8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7E2F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A29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1D1B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6455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680997A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BAD8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C483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46B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4A1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C0B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45D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12D09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Сочинение;</w:t>
            </w:r>
          </w:p>
        </w:tc>
      </w:tr>
      <w:tr w:rsidR="001E347C" w14:paraId="39236DA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B8BE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3EE0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F176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848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3A4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E28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BF64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:rsidRPr="00653165" w14:paraId="6384D61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E56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9619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2C1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CA4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D975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3385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49494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7A1638F2" w14:textId="77777777" w:rsidR="001E347C" w:rsidRPr="00B362B7" w:rsidRDefault="001E347C">
      <w:pPr>
        <w:autoSpaceDE w:val="0"/>
        <w:autoSpaceDN w:val="0"/>
        <w:spacing w:after="0" w:line="14" w:lineRule="exact"/>
        <w:rPr>
          <w:lang w:val="ru-RU"/>
        </w:rPr>
      </w:pPr>
    </w:p>
    <w:p w14:paraId="4193A123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799940E" w14:textId="77777777" w:rsidR="001E347C" w:rsidRPr="00B362B7" w:rsidRDefault="001E34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64EDAEC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1BCD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6898E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переработка текста: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7D35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B64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6775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D000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6C19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A1BD51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6B18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77F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AC08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E2A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C9BF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8A83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9995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F95A55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B190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8EE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56B8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552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E0EF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1A94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A01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B1151E5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5C94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C487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26F0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AB25B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93FEC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2C07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40CF2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:rsidRPr="00653165" w14:paraId="34CEA25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779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949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FB88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5CBF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5E7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A69E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E5E25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391DC92C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7731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6569A" w14:textId="77777777" w:rsidR="001E347C" w:rsidRDefault="00B362B7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51C8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2A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F0F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73529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4D8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6DCCEB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B7F8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7BF53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согласных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звуков. Основные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средства фонетики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9AD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8BD3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0CCC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C3B9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604A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6A3993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1F7D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F2039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E8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AF1A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657C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718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5F20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C12DEA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B6A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0ECD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звуков в речевом потоке.</w:t>
            </w:r>
          </w:p>
          <w:p w14:paraId="09D57CEF" w14:textId="77777777" w:rsidR="001E347C" w:rsidRDefault="00B362B7">
            <w:pPr>
              <w:autoSpaceDE w:val="0"/>
              <w:autoSpaceDN w:val="0"/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фонетической транскрипции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819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44F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E9FC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3CD5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A343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A4A0043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3917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61CA" w14:textId="77777777" w:rsidR="001E347C" w:rsidRPr="00B362B7" w:rsidRDefault="00B362B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звуков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букв. Прописные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строчные буквы. Способы обозначения [й’],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согласных.</w:t>
            </w:r>
          </w:p>
          <w:p w14:paraId="04B18C7B" w14:textId="77777777" w:rsidR="001E347C" w:rsidRDefault="00B362B7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F52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84C1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BBD2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5A21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758E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3F8F797" w14:textId="77777777" w:rsidR="001E347C" w:rsidRDefault="001E347C">
      <w:pPr>
        <w:autoSpaceDE w:val="0"/>
        <w:autoSpaceDN w:val="0"/>
        <w:spacing w:after="0" w:line="14" w:lineRule="exact"/>
      </w:pPr>
    </w:p>
    <w:p w14:paraId="013F090B" w14:textId="77777777" w:rsidR="001E347C" w:rsidRDefault="001E347C">
      <w:pPr>
        <w:sectPr w:rsidR="001E347C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4A8C69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:rsidRPr="00653165" w14:paraId="1EA408D4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998C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7AAB2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Орфоэпия как раздел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лингвистики. Основные орфоэпические нормы. Интонация, её функции.</w:t>
            </w:r>
          </w:p>
          <w:p w14:paraId="660C274F" w14:textId="77777777" w:rsidR="001E347C" w:rsidRPr="00B362B7" w:rsidRDefault="00B362B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CE7D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6799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A47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764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DCA8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44C65AD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60C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512EE" w14:textId="77777777" w:rsidR="001E347C" w:rsidRPr="00B362B7" w:rsidRDefault="00B362B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14:paraId="6D43FD5D" w14:textId="77777777" w:rsidR="001E347C" w:rsidRPr="00B362B7" w:rsidRDefault="00B362B7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Орфограмма. Буквенные и небуквенные орфограммы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BCED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C250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DD4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6D52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AD6F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3CFFC7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8741B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ADC8A" w14:textId="77777777" w:rsidR="001E347C" w:rsidRPr="00B362B7" w:rsidRDefault="00B362B7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B84D5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3AC0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B81C7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E8516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47602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1AC6BE0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58E5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83AF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"Фонетика, графика, орфоэпия",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"Орфография".</w:t>
            </w:r>
          </w:p>
          <w:p w14:paraId="48258446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058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D11C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EE87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8DE6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89C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14:paraId="0C763A0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5EC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FE3E3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63CA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1AD8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071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8C36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8CF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BB08AE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BCA0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3031B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AE6F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C835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EEE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4301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6A47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BBE2C2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E7F2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2D3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однозначные и многозначные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ED5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7630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EB90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DA8F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1BD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4B8A9A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173B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1F1C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03BE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6F8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1531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E3AF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87E0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59FCAA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0C82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B564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16D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F03E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5E38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587E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AAF9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880F22A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B12D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FE7E2" w14:textId="77777777" w:rsidR="001E347C" w:rsidRPr="00B362B7" w:rsidRDefault="00B362B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FAF74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AD3C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3C95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FD819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2B39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DA7DE6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018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BB2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2FE4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25A6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26B5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BFD1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8F5B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D7F776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E1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2F9D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748F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8E8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4174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ED6A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1A1C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E347C" w14:paraId="31F8F59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516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4E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378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02F7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726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67B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939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6FCF7FF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21F2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2D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3EA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BCBA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0F7C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378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072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1C2DE83" w14:textId="77777777" w:rsidR="001E347C" w:rsidRDefault="001E347C">
      <w:pPr>
        <w:autoSpaceDE w:val="0"/>
        <w:autoSpaceDN w:val="0"/>
        <w:spacing w:after="0" w:line="14" w:lineRule="exact"/>
      </w:pPr>
    </w:p>
    <w:p w14:paraId="7BDEF824" w14:textId="77777777" w:rsidR="001E347C" w:rsidRDefault="001E347C">
      <w:pPr>
        <w:sectPr w:rsidR="001E347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E271E4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431F8A6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189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12E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Разные виды лексических словарей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8B9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0FE9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3EE4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EFB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C02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59483D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E9E3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62C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Строение словарной 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27B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1729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2C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5CB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2A44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347C" w14:paraId="686B31D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3BA3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65F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2642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2BD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5C50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33CD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19B2F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DE0BAFA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ED4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7CA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9499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8284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DF5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85F9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A934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E347C" w14:paraId="7037371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1B46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3AEDD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"Лексикология ".</w:t>
            </w:r>
          </w:p>
          <w:p w14:paraId="2DF81207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86F4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6C2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AC1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762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F1BB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E347C" w14:paraId="38EBF3F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A222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6105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значимая единица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2E18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289F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18E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01A49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225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474248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B550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A930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ACC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BB5A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37A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720A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DE8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07B4A3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9255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F7C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2AB1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959A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7E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EEAC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14B8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969D38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B077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9E76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004D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7319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DE4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B057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89B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1C896C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4C0E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36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DA1F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749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1FDE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75FF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94BA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3B635353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C20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8C5E1" w14:textId="77777777" w:rsidR="001E347C" w:rsidRPr="00B362B7" w:rsidRDefault="00B362B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безударными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проверяемыми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2BF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EA94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0AB6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B1D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F3EA7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72BE62D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07C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21EF0" w14:textId="77777777" w:rsidR="001E347C" w:rsidRPr="00B362B7" w:rsidRDefault="00B362B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проверяемыми,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непроизносимыми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9984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4CE3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8D53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D39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D9F1F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F6FDB3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D89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C6794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E9E9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CA3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852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84B7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2B25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24EC77B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CAC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733CA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неизменяемых на письме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B8E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36A2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23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4053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86D1C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23477A59" w14:textId="77777777" w:rsidR="001E347C" w:rsidRDefault="001E347C">
      <w:pPr>
        <w:autoSpaceDE w:val="0"/>
        <w:autoSpaceDN w:val="0"/>
        <w:spacing w:after="0" w:line="14" w:lineRule="exact"/>
      </w:pPr>
    </w:p>
    <w:p w14:paraId="082D78D0" w14:textId="77777777" w:rsidR="001E347C" w:rsidRDefault="001E347C">
      <w:pPr>
        <w:sectPr w:rsidR="001E347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806AD3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2364BBB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F016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4F98D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4DB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16E3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E239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97D5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CEF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BDC780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E58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0632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6EB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CAE4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5DCA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F328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378C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7041C8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7E4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B6767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AB7E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F34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913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AAD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3FA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D3BEC7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70A4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6E0E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темы "Морфемика.</w:t>
            </w:r>
          </w:p>
          <w:p w14:paraId="5447CE06" w14:textId="77777777" w:rsidR="001E347C" w:rsidRPr="00B362B7" w:rsidRDefault="00B362B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Орфография".</w:t>
            </w:r>
          </w:p>
          <w:p w14:paraId="61B7AC32" w14:textId="77777777" w:rsidR="001E347C" w:rsidRPr="00B362B7" w:rsidRDefault="00B362B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E93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0777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2CDB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D10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0DFF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:rsidRPr="00653165" w14:paraId="5B4D3E72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AF8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09BA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 как раздел лингвистики.</w:t>
            </w:r>
          </w:p>
          <w:p w14:paraId="6EF0F9D6" w14:textId="77777777" w:rsidR="001E347C" w:rsidRDefault="00B362B7">
            <w:pPr>
              <w:autoSpaceDE w:val="0"/>
              <w:autoSpaceDN w:val="0"/>
              <w:spacing w:before="70" w:after="0" w:line="283" w:lineRule="auto"/>
              <w:ind w:left="72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Грамматическое значение слова, его отличие от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лексического.Части речи как лексико-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разряды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D7BB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F97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2FF2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359C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8F71F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60B84F0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819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5AF2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Роль имени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BD9D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1FF5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CFFA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5DB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1251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0CE66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D76F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8F7DC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Сочинение-фантазия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современная сказка)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9738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321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A3D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8BF1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72B8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E347C" w14:paraId="45B030CB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433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64351" w14:textId="77777777" w:rsidR="001E347C" w:rsidRPr="00B362B7" w:rsidRDefault="00B362B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Лексико-грамматические разряды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существительных: имена существительные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неодушевленные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1513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4ABA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F4C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C289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EF816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57A5CC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CBC8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6124" w14:textId="77777777" w:rsidR="001E347C" w:rsidRDefault="00B362B7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D557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51A6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23C7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6FF7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36EB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6DBF9F1C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7493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19368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Род, число, падеж имени существительного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0EC5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7FDE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670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D7F9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4586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B47EA82" w14:textId="77777777" w:rsidR="001E347C" w:rsidRDefault="001E347C">
      <w:pPr>
        <w:autoSpaceDE w:val="0"/>
        <w:autoSpaceDN w:val="0"/>
        <w:spacing w:after="0" w:line="14" w:lineRule="exact"/>
      </w:pPr>
    </w:p>
    <w:p w14:paraId="40FC6873" w14:textId="77777777" w:rsidR="001E347C" w:rsidRDefault="001E347C">
      <w:pPr>
        <w:sectPr w:rsidR="001E347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3FDAEC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049CF7D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E4CB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24FD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B86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4856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EBFA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B074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28BE0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5CF286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3A1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B5529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CB9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4C3C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BEF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9139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B6D0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34E14A9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E8F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1A6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F623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7048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4E21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277A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51FB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14:paraId="64CCADC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B49D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BE07E" w14:textId="77777777" w:rsidR="001E347C" w:rsidRPr="00B362B7" w:rsidRDefault="00B362B7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склонения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02E7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871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609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660C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B05D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:rsidRPr="00653165" w14:paraId="2C349D5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3718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1CE9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CF3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D50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42C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6B3F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40018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2527BDF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FFE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017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3E8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1E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5A55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5908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5E67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6CA08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ECEC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F3DF2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859B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768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09F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F1F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E80A5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8A329E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3A4D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8477D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склоняемые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B6FC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B4E2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1FE7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F6D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5C85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AB6EA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CE7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FA5B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61CD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AA5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7D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FD4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951E0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D6A41F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285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049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33D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48BE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C34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B7AF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A5A6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8A79218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447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CA216" w14:textId="77777777" w:rsidR="001E347C" w:rsidRPr="00B362B7" w:rsidRDefault="00B362B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словоизменения, произношения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существительных, нормы постановки ударения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2EE7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2898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3F197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801FF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1932A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6EBE0AE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C62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818C1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после шипящих и Ц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A906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EB8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4568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9633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143AD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36D7612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43B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F995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58D0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9BA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67A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B5F0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A40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FB744F2" w14:textId="77777777" w:rsidR="001E347C" w:rsidRDefault="001E347C">
      <w:pPr>
        <w:autoSpaceDE w:val="0"/>
        <w:autoSpaceDN w:val="0"/>
        <w:spacing w:after="0" w:line="14" w:lineRule="exact"/>
      </w:pPr>
    </w:p>
    <w:p w14:paraId="34DCFD10" w14:textId="77777777" w:rsidR="001E347C" w:rsidRDefault="001E347C">
      <w:pPr>
        <w:sectPr w:rsidR="001E347C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CE5201D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7626E87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DAF1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9B76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суффиксов-ЧИК-/-ЩИК- имен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2C7B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5C7F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704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11EF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D0AE0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F0FA31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2480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D9A2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суффиксов-ЕК-/-ИК- имен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6F25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AFEC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84C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B36F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3F9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5EAC1A2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0F9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28E64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3BD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72B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66E2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DDA9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49CC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5F9AB6FA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64E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F8268" w14:textId="77777777" w:rsidR="001E347C" w:rsidRPr="00B362B7" w:rsidRDefault="00B362B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-ЛОЖ-; -РАСТ-— -РАЩ- — -РОС-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A81C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0CF3C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B0FE1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17D6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3233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4156C0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769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CD5D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ГАР- — -ГОР-, -ЗАР- — -ЗОР-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70CF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9A26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7D2C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E379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96F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FF0770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D6B7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1371B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--КЛАН- — -КЛОН-, 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СКАК- — -СКОЧ-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BF68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6C4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252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33F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B8F2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750590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344E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7010C" w14:textId="77777777" w:rsidR="001E347C" w:rsidRDefault="00B362B7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 "Имя существительное". </w:t>
            </w:r>
            <w:r w:rsidRPr="00B362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00CF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3C6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7CB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6DDF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CE4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14:paraId="3F2F5BF9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5C4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FD98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7813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026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368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EAE0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7A846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D40479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8316E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D17DC" w14:textId="77777777" w:rsidR="001E347C" w:rsidRPr="00B362B7" w:rsidRDefault="00B362B7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Выборочное изложение (функционально-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смысловой тип речи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93707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0D4CC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053F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35F31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908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14:paraId="31B8FBF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716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0E125" w14:textId="77777777" w:rsidR="001E347C" w:rsidRPr="00B362B7" w:rsidRDefault="00B362B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A249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11D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7721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0BD2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C1CF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0526D0EB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6FD7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68D6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3A79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1417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5F5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051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4434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D298915" w14:textId="77777777" w:rsidR="001E347C" w:rsidRDefault="001E347C">
      <w:pPr>
        <w:autoSpaceDE w:val="0"/>
        <w:autoSpaceDN w:val="0"/>
        <w:spacing w:after="0" w:line="14" w:lineRule="exact"/>
      </w:pPr>
    </w:p>
    <w:p w14:paraId="7D7CCFEE" w14:textId="77777777" w:rsidR="001E347C" w:rsidRDefault="001E347C">
      <w:pPr>
        <w:sectPr w:rsidR="001E347C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41CD7B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338CCED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B07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A0D6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прилагательные полные и краткие, их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41E0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044F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366F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1EF7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8AF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74640F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301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BFDF4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кратких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 имён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с основой на шипящий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443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701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A85C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A0BA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53D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0562AD6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6FFE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3EEE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C1C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CF2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C0AC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60E3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4E5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1B39E17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6154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C28B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534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205E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8C4A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D672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226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:rsidRPr="00653165" w14:paraId="296DC70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495B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0AAFC" w14:textId="77777777" w:rsidR="001E347C" w:rsidRPr="00B362B7" w:rsidRDefault="00B362B7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имен прилагательных, нормы постановки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48AE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D31D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D33BB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8319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1AB7" w14:textId="77777777" w:rsidR="001E347C" w:rsidRPr="00B362B7" w:rsidRDefault="00B362B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0839EAA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85A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5E1D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4D0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8BE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545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C809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F26A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2D2A08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B94F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4CC0" w14:textId="77777777" w:rsidR="001E347C" w:rsidRPr="00B362B7" w:rsidRDefault="00B362B7" w:rsidP="00DE7087">
            <w:pPr>
              <w:autoSpaceDE w:val="0"/>
              <w:autoSpaceDN w:val="0"/>
              <w:spacing w:before="98" w:after="0"/>
              <w:ind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окончаниях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342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BF64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3CDE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9F3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E72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3FFCD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5415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7BE4E" w14:textId="77777777" w:rsidR="001E347C" w:rsidRPr="00B362B7" w:rsidRDefault="00B362B7" w:rsidP="00DE7087">
            <w:pPr>
              <w:autoSpaceDE w:val="0"/>
              <w:autoSpaceDN w:val="0"/>
              <w:spacing w:before="98" w:after="0"/>
              <w:ind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имён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962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9D5A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7107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F44C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E4BD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55156D1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B094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FA530" w14:textId="77777777" w:rsidR="001E347C" w:rsidRPr="00B362B7" w:rsidRDefault="00B362B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и окончаниях имён существительных и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E55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690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79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6C2F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66E6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487E3FF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7FB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AB62A" w14:textId="77777777" w:rsidR="001E347C" w:rsidRPr="00B362B7" w:rsidRDefault="00B362B7" w:rsidP="00DE7087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прилагательными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B55AD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C7A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34564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9C55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C89E" w14:textId="77777777" w:rsidR="001E347C" w:rsidRPr="00B362B7" w:rsidRDefault="00B362B7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1B82788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80C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6AA20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80C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EA63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A735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81D7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F0291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Сочинение;</w:t>
            </w:r>
          </w:p>
        </w:tc>
      </w:tr>
      <w:tr w:rsidR="001E347C" w14:paraId="6A22EF58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7871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5B32C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"Имя прилагательное".</w:t>
            </w:r>
          </w:p>
          <w:p w14:paraId="4E17A614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B3A4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E75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4143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0AD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2AD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5944F05D" w14:textId="77777777" w:rsidR="001E347C" w:rsidRDefault="001E347C">
      <w:pPr>
        <w:autoSpaceDE w:val="0"/>
        <w:autoSpaceDN w:val="0"/>
        <w:spacing w:after="0" w:line="14" w:lineRule="exact"/>
      </w:pPr>
    </w:p>
    <w:p w14:paraId="44C6011E" w14:textId="77777777" w:rsidR="001E347C" w:rsidRDefault="001E347C">
      <w:pPr>
        <w:sectPr w:rsidR="001E347C">
          <w:pgSz w:w="11900" w:h="16840"/>
          <w:pgMar w:top="284" w:right="650" w:bottom="9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25B3DC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1C8F794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2089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F7013" w14:textId="77777777" w:rsidR="001E347C" w:rsidRPr="00B362B7" w:rsidRDefault="00B362B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 как часть речи.</w:t>
            </w:r>
          </w:p>
          <w:p w14:paraId="083B7B2C" w14:textId="77777777" w:rsidR="001E347C" w:rsidRPr="00B362B7" w:rsidRDefault="00B362B7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глагола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словосочетании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предложении, в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0FA8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32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2BB7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800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642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63EBE34" w14:textId="77777777" w:rsidTr="00DE7087">
        <w:trPr>
          <w:trHeight w:hRule="exact" w:val="27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457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EA48" w14:textId="77777777" w:rsidR="001E347C" w:rsidRPr="00B362B7" w:rsidRDefault="00B362B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Инфинитив и его </w:t>
            </w:r>
            <w:r w:rsidRPr="00B362B7">
              <w:rPr>
                <w:lang w:val="ru-RU"/>
              </w:rPr>
              <w:br/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грамматические свойства.</w:t>
            </w:r>
          </w:p>
          <w:p w14:paraId="7DC9C17E" w14:textId="77777777" w:rsidR="001E347C" w:rsidRPr="00B362B7" w:rsidRDefault="00B362B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инфинитива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(прошедшего времени),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настоящего(будущего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простого)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0E9D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7F30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8BD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9973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A20F2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6A558CF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A60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481C1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Глаголы совершенного и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несовершенного вида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2999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AEC7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EEE3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C0E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8D30E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4DFF16D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DA12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BD1DE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 совершенного и несовершенного вида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(практикум)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322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C96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32A7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12F9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A655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4975183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4A0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4FE24" w14:textId="77777777" w:rsidR="001E347C" w:rsidRDefault="00B362B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52A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D33D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DBB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0342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CDF0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161027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B57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AA7D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-ТСЯ и -ТЬСЯ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0293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B135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1554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935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1BD89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FFAA2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827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F746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суффиксов-ОВА- — -ЕВА-, -ЫВА-— -ИВА-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22A8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08D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ADAA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200B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26F7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5063018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634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8A63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суффиксов-ОВА- — -ЕВА-, -ЫВА-— -ИВА- в глаголах.</w:t>
            </w:r>
          </w:p>
          <w:p w14:paraId="4A6EFD1D" w14:textId="77777777" w:rsidR="001E347C" w:rsidRDefault="00B362B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112D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C524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DC3B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0D5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F6003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04577F5C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F2304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0B0B" w14:textId="77777777" w:rsidR="001E347C" w:rsidRPr="00B362B7" w:rsidRDefault="00B362B7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по временам. Настоящее время: значение,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7A6D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8AFF9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38E77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D4F1B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0C3E1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B921FD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DA02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ABD7" w14:textId="77777777" w:rsidR="001E347C" w:rsidRPr="00B362B7" w:rsidRDefault="00B362B7" w:rsidP="00DE708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Прошедшее время: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значение, образование, 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1242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3FBB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E99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ADC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485E9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E347C" w14:paraId="053AC783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BB5E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0C26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Будущее время: значение, образование,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7C3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0D5D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8F9E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776A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6BF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B04ABD4" w14:textId="77777777" w:rsidR="001E347C" w:rsidRDefault="001E347C">
      <w:pPr>
        <w:autoSpaceDE w:val="0"/>
        <w:autoSpaceDN w:val="0"/>
        <w:spacing w:after="0" w:line="14" w:lineRule="exact"/>
      </w:pPr>
    </w:p>
    <w:p w14:paraId="3D40C98B" w14:textId="77777777" w:rsidR="001E347C" w:rsidRDefault="001E347C">
      <w:pPr>
        <w:sectPr w:rsidR="001E347C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80B80D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:rsidRPr="00653165" w14:paraId="2C264AC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D3C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E895" w14:textId="77777777" w:rsidR="001E347C" w:rsidRPr="00DE7087" w:rsidRDefault="00B362B7" w:rsidP="00DE7087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описание, повествование, рассуждение. </w:t>
            </w:r>
            <w:r w:rsidRPr="00DE70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88E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9BC0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FEAE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48CB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83E99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07D3C61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05E6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39880" w14:textId="77777777" w:rsidR="001E347C" w:rsidRPr="00B362B7" w:rsidRDefault="00B362B7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лицам и числам. Типы спряжения глагола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(повторение).</w:t>
            </w:r>
          </w:p>
          <w:p w14:paraId="0BFE279E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Разноспрягаемые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285F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9CC4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E126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436F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D416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:rsidRPr="00653165" w14:paraId="30E0420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2615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981A" w14:textId="77777777" w:rsidR="001E347C" w:rsidRDefault="00B362B7">
            <w:pPr>
              <w:autoSpaceDE w:val="0"/>
              <w:autoSpaceDN w:val="0"/>
              <w:spacing w:before="100" w:after="0" w:line="271" w:lineRule="auto"/>
              <w:ind w:left="156" w:right="288" w:hanging="156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лицам и числам.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спряжения глагола.</w:t>
            </w:r>
          </w:p>
          <w:p w14:paraId="1D01188E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7C3D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2185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F9BF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E6856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56CEB" w14:textId="77777777" w:rsidR="001E347C" w:rsidRPr="00B362B7" w:rsidRDefault="00B362B7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4AE9E5A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125A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339F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175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64C1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3057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3B7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420C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1075A6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B36F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79324" w14:textId="77777777" w:rsidR="001E347C" w:rsidRDefault="00B362B7">
            <w:pPr>
              <w:autoSpaceDE w:val="0"/>
              <w:autoSpaceDN w:val="0"/>
              <w:spacing w:before="98" w:after="0" w:line="271" w:lineRule="auto"/>
              <w:ind w:left="72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4B2E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F43A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E07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7444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DB64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1DBF699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06E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2A62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Изложение содержания текста с изменением лица рассказчика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FB03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90EA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8F4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9C33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27A0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14:paraId="2205680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3E3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9899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035E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FD24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2C9F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A7F8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AB7A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22C12C9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8C6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7D814" w14:textId="77777777" w:rsidR="001E347C" w:rsidRPr="00DE7087" w:rsidRDefault="00B362B7" w:rsidP="00DE708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Средства связи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и частей текста. </w:t>
            </w:r>
            <w:r w:rsidRPr="00DE708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6BD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B7C4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CD50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C18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B97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6C5FFCF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DB19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2F0B" w14:textId="77777777" w:rsidR="001E347C" w:rsidRPr="00B362B7" w:rsidRDefault="00B362B7" w:rsidP="00DE7087">
            <w:pPr>
              <w:autoSpaceDE w:val="0"/>
              <w:autoSpaceDN w:val="0"/>
              <w:spacing w:before="100" w:after="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Ь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числа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B6E1E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C6CC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267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C66C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F0E99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6890837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8737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246B7" w14:textId="77777777" w:rsidR="001E347C" w:rsidRPr="00B362B7" w:rsidRDefault="00B362B7" w:rsidP="00DE7087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 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числа после шипящих.</w:t>
            </w:r>
          </w:p>
          <w:p w14:paraId="558FB3F2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7201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799C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4403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4EC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ECE64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2532E740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E58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1DF0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Сочинение-повествование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125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D597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029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A349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FC8B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E347C" w14:paraId="4B3731D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E378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4EF23" w14:textId="77777777" w:rsidR="001E347C" w:rsidRPr="00B362B7" w:rsidRDefault="00B362B7" w:rsidP="00DE7087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6FB4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31D1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032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A8FF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6B1E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1F7F098D" w14:textId="77777777" w:rsidR="001E347C" w:rsidRDefault="001E347C">
      <w:pPr>
        <w:autoSpaceDE w:val="0"/>
        <w:autoSpaceDN w:val="0"/>
        <w:spacing w:after="0" w:line="14" w:lineRule="exact"/>
      </w:pPr>
    </w:p>
    <w:p w14:paraId="679E2BE7" w14:textId="77777777" w:rsidR="001E347C" w:rsidRDefault="001E347C">
      <w:pPr>
        <w:sectPr w:rsidR="001E347C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073A46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6287121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364D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B55F" w14:textId="77777777" w:rsidR="001E347C" w:rsidRPr="00B362B7" w:rsidRDefault="00B362B7" w:rsidP="00DE7087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глагола.</w:t>
            </w:r>
          </w:p>
          <w:p w14:paraId="774ABD7F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4B5F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6605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A8A4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780C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390C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1436F8AD" w14:textId="77777777" w:rsidTr="00DE7087">
        <w:trPr>
          <w:trHeight w:hRule="exact" w:val="10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D64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013CE" w14:textId="77777777" w:rsidR="001E347C" w:rsidRPr="00B362B7" w:rsidRDefault="00B362B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B362B7">
              <w:rPr>
                <w:lang w:val="ru-RU"/>
              </w:rPr>
              <w:br/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глаголами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726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64FA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9CEB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D478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231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F9407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ED2D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AC0B" w14:textId="77777777" w:rsidR="001E347C" w:rsidRPr="00B362B7" w:rsidRDefault="00B362B7" w:rsidP="00DE708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 в глагольных формах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FA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7950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C001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12B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2F0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A11A58D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8898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C0995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Нормы словоизменения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87537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5A1E2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0524F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2A09A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8102E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B0F60E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013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8F04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корней с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Е //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E5A9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6B11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4B5D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F38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A13D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E34B7F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62DA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2DEC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корней с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Е // И.</w:t>
            </w:r>
          </w:p>
          <w:p w14:paraId="5AD59C09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FF54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1E08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0D57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333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99DBA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229B245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379C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43783" w14:textId="77777777" w:rsidR="001E347C" w:rsidRPr="00B362B7" w:rsidRDefault="00B362B7" w:rsidP="00DE708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"Глагол".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2837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552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0B83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7FF1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82A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14:paraId="7F7368A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D4DF5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4869F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Синтаксис и пунктуация как разделы лингвистики.</w:t>
            </w:r>
          </w:p>
          <w:p w14:paraId="511D5AB3" w14:textId="77777777" w:rsidR="001E347C" w:rsidRPr="00B362B7" w:rsidRDefault="00B362B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как единицы синтаксиса. Знаки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и их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762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341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A933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FD4D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2196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DCFC7F4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1F37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8D6C" w14:textId="77777777" w:rsidR="001E347C" w:rsidRDefault="00B362B7" w:rsidP="00DE7087">
            <w:pPr>
              <w:autoSpaceDE w:val="0"/>
              <w:autoSpaceDN w:val="0"/>
              <w:spacing w:before="98" w:after="0" w:line="286" w:lineRule="auto"/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Словосочетание и его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Основные виды словосочетаний по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морфологическим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 главного слова (именные, глагольные,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наречные).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связи слов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5CF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7962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7F38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6D6C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9EAC2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18DB515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6AD5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3AF74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Синтаксический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EC35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9B8E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41F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AAEF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64A4F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0468AE30" w14:textId="77777777" w:rsidR="001E347C" w:rsidRDefault="001E347C">
      <w:pPr>
        <w:autoSpaceDE w:val="0"/>
        <w:autoSpaceDN w:val="0"/>
        <w:spacing w:after="0" w:line="14" w:lineRule="exact"/>
      </w:pPr>
    </w:p>
    <w:p w14:paraId="3EEF2CD2" w14:textId="77777777" w:rsidR="001E347C" w:rsidRDefault="001E347C">
      <w:pPr>
        <w:sectPr w:rsidR="001E347C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9755C5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4C9E2E6D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24C7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72A2" w14:textId="77777777" w:rsidR="001E347C" w:rsidRPr="00B362B7" w:rsidRDefault="00B362B7" w:rsidP="00DE7087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и его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Виды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по цели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высказывания: смысловые и интонационные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7EE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2E4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C2E0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E0939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4AB5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41F6971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7F52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57034" w14:textId="77777777" w:rsidR="001E347C" w:rsidRPr="00B362B7" w:rsidRDefault="00B362B7" w:rsidP="00DE7087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смысловые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E3ED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E015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5A9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C800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109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401875CF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D118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75805" w14:textId="77777777" w:rsidR="001E347C" w:rsidRPr="00B362B7" w:rsidRDefault="00B362B7" w:rsidP="00B362B7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14:paraId="58386CCA" w14:textId="77777777" w:rsidR="001E347C" w:rsidRPr="00B362B7" w:rsidRDefault="00B362B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6B5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6F9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301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E74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99792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:rsidRPr="00653165" w14:paraId="120E401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61C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4E55" w14:textId="77777777" w:rsidR="001E347C" w:rsidRPr="00B362B7" w:rsidRDefault="00B362B7" w:rsidP="00B362B7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14:paraId="5C9CDA36" w14:textId="77777777" w:rsidR="001E347C" w:rsidRPr="00B362B7" w:rsidRDefault="00B362B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Сказуемое,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C207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6165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4391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CCC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FAD76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1384E409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887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D2C15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0E11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29C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7FC9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9D9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C1C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1A4613E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CE0B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6D110" w14:textId="77777777" w:rsidR="001E347C" w:rsidRPr="00B362B7" w:rsidRDefault="00B362B7" w:rsidP="00B362B7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нераспространённые. Второстепенные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F05F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5971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1776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EEA3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CD9A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71D159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C4D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DD3C8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Второстепенные члены предложения.</w:t>
            </w:r>
          </w:p>
          <w:p w14:paraId="7F8291C5" w14:textId="77777777" w:rsidR="001E347C" w:rsidRPr="00B362B7" w:rsidRDefault="00B362B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и типичные 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F24F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A991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9E8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E62D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148A8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7974A985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33E44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897D0" w14:textId="77777777" w:rsidR="001E347C" w:rsidRPr="00B362B7" w:rsidRDefault="00B362B7" w:rsidP="00B362B7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Дополнение (прямое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косвенное) и типичные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 (в рамках изученного)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4C99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7C86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0179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7006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7BD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B984429" w14:textId="77777777" w:rsidR="001E347C" w:rsidRDefault="001E347C">
      <w:pPr>
        <w:autoSpaceDE w:val="0"/>
        <w:autoSpaceDN w:val="0"/>
        <w:spacing w:after="0" w:line="14" w:lineRule="exact"/>
      </w:pPr>
    </w:p>
    <w:p w14:paraId="6B7BA1A6" w14:textId="77777777" w:rsidR="001E347C" w:rsidRDefault="001E347C">
      <w:pPr>
        <w:sectPr w:rsidR="001E347C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74D7A447" w14:textId="77777777">
        <w:trPr>
          <w:trHeight w:hRule="exact" w:val="15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54576" w14:textId="77777777" w:rsidR="001E347C" w:rsidRDefault="001E347C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5F8F" w14:textId="77777777" w:rsidR="001E347C" w:rsidRDefault="001E347C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CEAC9" w14:textId="77777777" w:rsidR="001E347C" w:rsidRDefault="001E347C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ED4B" w14:textId="77777777" w:rsidR="001E347C" w:rsidRDefault="001E347C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5300" w14:textId="77777777" w:rsidR="001E347C" w:rsidRDefault="001E347C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81179" w14:textId="77777777" w:rsidR="001E347C" w:rsidRDefault="001E347C"/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32D25" w14:textId="77777777" w:rsidR="001E347C" w:rsidRDefault="001E347C"/>
        </w:tc>
      </w:tr>
    </w:tbl>
    <w:p w14:paraId="0FC62EB5" w14:textId="77777777" w:rsidR="001E347C" w:rsidRDefault="001E347C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055EF1D7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A9EF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0899" w14:textId="77777777" w:rsidR="001E347C" w:rsidRPr="00B362B7" w:rsidRDefault="00B362B7" w:rsidP="00B362B7">
            <w:pPr>
              <w:autoSpaceDE w:val="0"/>
              <w:autoSpaceDN w:val="0"/>
              <w:spacing w:before="98" w:after="0" w:line="28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Обстоятельство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типичные средства его выражения ( в рамках изученного). Виды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обстоятельств по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3CF7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BDC8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0DE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1F9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EBA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24D9FCD" w14:textId="77777777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07C1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5D7B9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1ABB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B80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23DA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54BB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5E5C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E347C" w14:paraId="4B2ED9D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8230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4E684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C230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A66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1A0D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4801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2FBB2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566EF3D" w14:textId="77777777" w:rsidTr="00B362B7">
        <w:trPr>
          <w:trHeight w:hRule="exact" w:val="48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08C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E922" w14:textId="77777777" w:rsidR="001E347C" w:rsidRPr="00B362B7" w:rsidRDefault="00B362B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осложненное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  <w:p w14:paraId="30CA8176" w14:textId="77777777" w:rsidR="001E347C" w:rsidRPr="00B362B7" w:rsidRDefault="00B362B7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их роль в речи. Предложения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(без союзов, с одиночным союзом И, союзами 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НО, ОДНАКО, ЗАТО, ДА (в значении И), ДА (в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значении НО)) и их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569F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F7B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9CC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A7BB2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1E8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9564493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CFB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EF41" w14:textId="77777777" w:rsidR="001E347C" w:rsidRPr="00B362B7" w:rsidRDefault="00B362B7" w:rsidP="00B362B7">
            <w:pPr>
              <w:autoSpaceDE w:val="0"/>
              <w:autoSpaceDN w:val="0"/>
              <w:spacing w:before="98" w:after="0" w:line="286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(без союзов, с одиночным союзом И, союзами 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НО, ОДНАКО, ЗАТО, ДА (в значении И), ДА (в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значении НО)) и их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оформление. 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484E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682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7C96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7675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468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03DF2FF3" w14:textId="77777777" w:rsidTr="00B362B7">
        <w:trPr>
          <w:trHeight w:hRule="exact" w:val="2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17B7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69B0" w14:textId="77777777" w:rsidR="001E347C" w:rsidRPr="00B362B7" w:rsidRDefault="00B362B7" w:rsidP="00B362B7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обобщающим словом при однородных членах и их пунктуационное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5362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D00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B16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6BF9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0C62C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63DF370D" w14:textId="77777777" w:rsidTr="00B362B7">
        <w:trPr>
          <w:trHeight w:hRule="exact"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25F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04069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3C12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DA2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9E2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312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48500" w14:textId="77777777" w:rsidR="001E347C" w:rsidRDefault="00B362B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Сочинение;</w:t>
            </w:r>
          </w:p>
        </w:tc>
      </w:tr>
    </w:tbl>
    <w:p w14:paraId="054FD6DA" w14:textId="77777777" w:rsidR="001E347C" w:rsidRDefault="001E347C">
      <w:pPr>
        <w:autoSpaceDE w:val="0"/>
        <w:autoSpaceDN w:val="0"/>
        <w:spacing w:after="0" w:line="14" w:lineRule="exact"/>
      </w:pPr>
    </w:p>
    <w:p w14:paraId="62F2169A" w14:textId="77777777" w:rsidR="001E347C" w:rsidRDefault="001E347C">
      <w:pPr>
        <w:autoSpaceDE w:val="0"/>
        <w:autoSpaceDN w:val="0"/>
        <w:spacing w:after="0" w:line="14" w:lineRule="exact"/>
      </w:pPr>
    </w:p>
    <w:p w14:paraId="7C59EEA1" w14:textId="77777777" w:rsidR="001E347C" w:rsidRDefault="001E347C">
      <w:pPr>
        <w:sectPr w:rsidR="001E347C">
          <w:pgSz w:w="11900" w:h="16840"/>
          <w:pgMar w:top="0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248AC7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384C0183" w14:textId="77777777" w:rsidTr="00B362B7">
        <w:trPr>
          <w:trHeight w:hRule="exact" w:val="2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CA8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C63B" w14:textId="77777777" w:rsidR="001E347C" w:rsidRPr="00B362B7" w:rsidRDefault="00B362B7" w:rsidP="00B362B7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обращениями. Обращение (однословное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неоднословное)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его выражения.</w:t>
            </w:r>
          </w:p>
          <w:p w14:paraId="051BA4D2" w14:textId="77777777" w:rsidR="001E347C" w:rsidRDefault="00B362B7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Пунктуационное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обращения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EC88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E4B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736F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4C22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27E3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617138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2D47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D6C7C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Синтаксический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7C509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CB0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EABF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40C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DC2C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5E9D298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41E5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BFD30" w14:textId="77777777" w:rsidR="001E347C" w:rsidRPr="00B362B7" w:rsidRDefault="00B362B7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Пунктуационный анализ простых осложнённых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D0CB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2F6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F7BD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04FA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EE03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465167D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FD23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FCF68" w14:textId="77777777" w:rsidR="001E347C" w:rsidRPr="00B362B7" w:rsidRDefault="00B362B7">
            <w:pPr>
              <w:autoSpaceDE w:val="0"/>
              <w:autoSpaceDN w:val="0"/>
              <w:spacing w:before="98" w:after="0" w:line="281" w:lineRule="auto"/>
              <w:ind w:left="156" w:right="288" w:hanging="15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простые и сложные. Сложные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бессоюзной и союзной связью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4C3A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3266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087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CA21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E0D4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EEBEEF1" w14:textId="77777777" w:rsidTr="00B362B7">
        <w:trPr>
          <w:trHeight w:hRule="exact" w:val="19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887C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C8BE" w14:textId="77777777" w:rsidR="001E347C" w:rsidRPr="00B362B7" w:rsidRDefault="00B362B7" w:rsidP="00B362B7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сложносочинённые и сложноподчинённые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(общее представление, практическое усвоение)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AE6A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EA4E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7FEE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B332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E27E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3DD512D5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A4E0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FD30" w14:textId="77777777" w:rsidR="001E347C" w:rsidRPr="00B362B7" w:rsidRDefault="00B362B7" w:rsidP="00B362B7">
            <w:pPr>
              <w:autoSpaceDE w:val="0"/>
              <w:autoSpaceDN w:val="0"/>
              <w:spacing w:before="98" w:after="0" w:line="283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союзами И, НО, 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F43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C399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59B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28C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6764B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77CDCD0" w14:textId="77777777" w:rsidTr="00B362B7">
        <w:trPr>
          <w:trHeight w:hRule="exact" w:val="2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04B53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66FBD" w14:textId="77777777" w:rsidR="001E347C" w:rsidRPr="00B362B7" w:rsidRDefault="00B362B7" w:rsidP="00B362B7">
            <w:pPr>
              <w:autoSpaceDE w:val="0"/>
              <w:autoSpaceDN w:val="0"/>
              <w:spacing w:before="100" w:after="0" w:line="283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союзами И, НО, А,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ДА.</w:t>
            </w:r>
          </w:p>
          <w:p w14:paraId="11499588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A3D2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C43A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CD4B6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3CD6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94D1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113FD3D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FC498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DB6E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прямой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речью. Пунктуационное оформление предложений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C72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115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BE2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CB50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F6EF1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8AEB319" w14:textId="77777777" w:rsidR="001E347C" w:rsidRDefault="001E347C">
      <w:pPr>
        <w:autoSpaceDE w:val="0"/>
        <w:autoSpaceDN w:val="0"/>
        <w:spacing w:after="0" w:line="14" w:lineRule="exact"/>
      </w:pPr>
    </w:p>
    <w:p w14:paraId="4119B7AC" w14:textId="77777777" w:rsidR="001E347C" w:rsidRDefault="001E347C">
      <w:pPr>
        <w:sectPr w:rsidR="001E347C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A8296A" w14:textId="77777777" w:rsidR="001E347C" w:rsidRDefault="001E34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1E347C" w14:paraId="71E5BD9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788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0B7D" w14:textId="77777777" w:rsidR="001E347C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Диалог. Пунктуационное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282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F2BD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574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D4063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C05C2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14:paraId="0A7D804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81D9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3A62E" w14:textId="77777777" w:rsidR="001E347C" w:rsidRPr="00B362B7" w:rsidRDefault="00B362B7" w:rsidP="00B362B7">
            <w:pPr>
              <w:autoSpaceDE w:val="0"/>
              <w:autoSpaceDN w:val="0"/>
              <w:spacing w:before="98" w:after="0" w:line="271" w:lineRule="auto"/>
              <w:ind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темы "Синтаксис и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пунктуация".</w:t>
            </w:r>
          </w:p>
          <w:p w14:paraId="6E8B36BB" w14:textId="77777777" w:rsidR="001E347C" w:rsidRPr="00B362B7" w:rsidRDefault="00B362B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FA63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920D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B83D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1D7CC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08C91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14:paraId="0E62C04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DEE7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2358E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Фонетика.</w:t>
            </w:r>
          </w:p>
          <w:p w14:paraId="2BED58C3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Орфография.</w:t>
            </w:r>
          </w:p>
          <w:p w14:paraId="4B72F1F4" w14:textId="77777777" w:rsidR="001E347C" w:rsidRDefault="00B362B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8F19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7E59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EFE1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68FB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660F7" w14:textId="77777777" w:rsidR="001E347C" w:rsidRDefault="00B362B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347C" w14:paraId="154FC0F3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6D70D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51292" w14:textId="77777777" w:rsidR="001E347C" w:rsidRPr="00B362B7" w:rsidRDefault="00B362B7">
            <w:pPr>
              <w:autoSpaceDE w:val="0"/>
              <w:autoSpaceDN w:val="0"/>
              <w:spacing w:before="100" w:after="0" w:line="262" w:lineRule="auto"/>
              <w:ind w:right="144"/>
              <w:jc w:val="center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5 классе. Лексикология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46D3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7FA0C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07FB1" w14:textId="77777777" w:rsidR="001E347C" w:rsidRDefault="00B362B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F8144" w14:textId="77777777" w:rsidR="001E347C" w:rsidRDefault="00B362B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EF0FC" w14:textId="77777777" w:rsidR="001E347C" w:rsidRDefault="00B362B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347C" w:rsidRPr="00653165" w14:paraId="0E4938F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F61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33CC2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Морфемика.</w:t>
            </w:r>
          </w:p>
          <w:p w14:paraId="624E94DF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22A4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6B2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8ED46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3725F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551E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:rsidRPr="00653165" w14:paraId="1970C13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1AA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6485D" w14:textId="77777777" w:rsidR="001E347C" w:rsidRPr="00B362B7" w:rsidRDefault="00B362B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 классе. Морфология.</w:t>
            </w:r>
          </w:p>
          <w:p w14:paraId="2482E244" w14:textId="77777777" w:rsidR="001E347C" w:rsidRDefault="00B362B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F134F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97EA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BA28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7BA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924F" w14:textId="77777777" w:rsidR="001E347C" w:rsidRPr="00B362B7" w:rsidRDefault="00B362B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B362B7">
              <w:rPr>
                <w:lang w:val="ru-RU"/>
              </w:rPr>
              <w:br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E347C" w14:paraId="139A694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0E64C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FB57F" w14:textId="77777777" w:rsidR="001E347C" w:rsidRPr="00B362B7" w:rsidRDefault="00B362B7" w:rsidP="00B362B7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 (ПА)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2925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FF35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F4170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2D77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2EE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E347C" w14:paraId="01C9539F" w14:textId="77777777" w:rsidTr="00B362B7">
        <w:trPr>
          <w:trHeight w:hRule="exact" w:val="11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503E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26E0" w14:textId="77777777" w:rsidR="001E347C" w:rsidRPr="00B362B7" w:rsidRDefault="00B362B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сочинение. </w:t>
            </w:r>
            <w:r w:rsidRPr="00B362B7">
              <w:rPr>
                <w:lang w:val="ru-RU"/>
              </w:rPr>
              <w:tab/>
            </w: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 о событии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3CBB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FDE92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A84FE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EB26" w14:textId="77777777" w:rsidR="001E347C" w:rsidRDefault="00B362B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F9B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E347C" w14:paraId="2AA2B535" w14:textId="77777777">
        <w:trPr>
          <w:trHeight w:hRule="exact" w:val="810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9BD86" w14:textId="77777777" w:rsidR="001E347C" w:rsidRPr="00B362B7" w:rsidRDefault="00B362B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362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89173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DC77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6AC74" w14:textId="77777777" w:rsidR="001E347C" w:rsidRDefault="00B362B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</w:t>
            </w:r>
          </w:p>
        </w:tc>
      </w:tr>
    </w:tbl>
    <w:p w14:paraId="3F0E8EA4" w14:textId="77777777" w:rsidR="001E347C" w:rsidRDefault="001E347C">
      <w:pPr>
        <w:autoSpaceDE w:val="0"/>
        <w:autoSpaceDN w:val="0"/>
        <w:spacing w:after="0" w:line="14" w:lineRule="exact"/>
      </w:pPr>
    </w:p>
    <w:p w14:paraId="2C8301FF" w14:textId="77777777" w:rsidR="001E347C" w:rsidRDefault="001E347C">
      <w:pPr>
        <w:sectPr w:rsidR="001E347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F05400" w14:textId="77777777" w:rsidR="001E347C" w:rsidRDefault="001E347C">
      <w:pPr>
        <w:autoSpaceDE w:val="0"/>
        <w:autoSpaceDN w:val="0"/>
        <w:spacing w:after="78" w:line="220" w:lineRule="exact"/>
      </w:pPr>
    </w:p>
    <w:p w14:paraId="76D35EF6" w14:textId="77777777" w:rsidR="001E347C" w:rsidRDefault="00B362B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5EEF0D7" w14:textId="77777777" w:rsidR="001E347C" w:rsidRDefault="00B362B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A9A2A1E" w14:textId="77777777" w:rsidR="001E347C" w:rsidRPr="00B362B7" w:rsidRDefault="00B362B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74E9BB6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DB874A6" w14:textId="77777777" w:rsidR="001E347C" w:rsidRPr="00B362B7" w:rsidRDefault="00B362B7">
      <w:pPr>
        <w:autoSpaceDE w:val="0"/>
        <w:autoSpaceDN w:val="0"/>
        <w:spacing w:before="16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М. Т. Баранов, Т. А. Ладыженская, Н. М. Шанский и др. (ФГОС) Русский язык. Рабочие программы.</w:t>
      </w:r>
    </w:p>
    <w:p w14:paraId="385FF4D9" w14:textId="77777777" w:rsidR="001E347C" w:rsidRPr="00B362B7" w:rsidRDefault="00B362B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Предметная линия учебников Т. А. Ладыженской, М. Т. Баранова, Л. А. Тростенцовой и др. 5 – 9 классы: пособие для учителей общеобразоват. учреждений/ М.: Просвещение, 2011 г.</w:t>
      </w:r>
    </w:p>
    <w:p w14:paraId="5440FBED" w14:textId="77777777" w:rsidR="001E347C" w:rsidRPr="00B362B7" w:rsidRDefault="00B362B7">
      <w:pPr>
        <w:autoSpaceDE w:val="0"/>
        <w:autoSpaceDN w:val="0"/>
        <w:spacing w:before="72" w:after="0"/>
        <w:ind w:right="144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Т. А. Ладыженская, М. Т. Баранов, Л. А. Тростенцова и др.; науч. ред. Н. М. Шанский. (ФГОС) Русский язык. 5 класс. Учеб. для общеобразоват. учреждений. В 2 ч. М.: Просвещение, 2019, Т. А.Ладыженская, М. Т. Баранов, Л. А. Тростенцова и др. (ФГОС) Русский язык. Методические рекомендации. 5 класс: пособие для учителей общеобразоват. учреждений /М.: Просвещение, 2012 г.</w:t>
      </w:r>
    </w:p>
    <w:p w14:paraId="5C0D9DCB" w14:textId="77777777" w:rsidR="001E347C" w:rsidRPr="00B362B7" w:rsidRDefault="00B362B7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сост. Г.В.Цветкова Русский язык. 5 класс: технологические карты уроков по учебнику Т.А.Ладыженской, М.Т.Баранова и др. в 2-х ч. Волгоград: Учитель,2014</w:t>
      </w:r>
    </w:p>
    <w:p w14:paraId="116B67C4" w14:textId="77777777" w:rsidR="001E347C" w:rsidRPr="00B362B7" w:rsidRDefault="00B362B7">
      <w:pPr>
        <w:autoSpaceDE w:val="0"/>
        <w:autoSpaceDN w:val="0"/>
        <w:spacing w:before="406" w:after="0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1С:Репетитор. Русский язык. Книга для учителя (5–11 классы). Методические рекомендации. Москва, Фирма 1С, 2003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Уроки русского языка Кирилла и Мефодия. 5-8 класс.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) ООО «Нью Медиа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ДженерейшнПаблишер», 2012</w:t>
      </w:r>
    </w:p>
    <w:p w14:paraId="607876B5" w14:textId="77777777" w:rsidR="001E347C" w:rsidRPr="00B362B7" w:rsidRDefault="00B362B7">
      <w:pPr>
        <w:autoSpaceDE w:val="0"/>
        <w:autoSpaceDN w:val="0"/>
        <w:spacing w:before="598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86EF9EA" w14:textId="77777777" w:rsidR="001E347C" w:rsidRPr="00B362B7" w:rsidRDefault="00B362B7">
      <w:pPr>
        <w:autoSpaceDE w:val="0"/>
        <w:autoSpaceDN w:val="0"/>
        <w:spacing w:before="16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«Тесты по русскому языку»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likbez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spb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/). </w:t>
      </w:r>
    </w:p>
    <w:p w14:paraId="247638A9" w14:textId="77777777" w:rsidR="001E347C" w:rsidRPr="00B362B7" w:rsidRDefault="00B362B7">
      <w:pPr>
        <w:autoSpaceDE w:val="0"/>
        <w:autoSpaceDN w:val="0"/>
        <w:spacing w:before="40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Тесты по пунктуации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repetitor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lc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onliiie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disp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?2).</w:t>
      </w:r>
    </w:p>
    <w:p w14:paraId="66687D24" w14:textId="77777777" w:rsidR="001E347C" w:rsidRPr="00B362B7" w:rsidRDefault="00B362B7">
      <w:pPr>
        <w:autoSpaceDE w:val="0"/>
        <w:autoSpaceDN w:val="0"/>
        <w:spacing w:before="40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Культура письменной речи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14:paraId="5195AE6F" w14:textId="77777777" w:rsidR="001E347C" w:rsidRPr="00B362B7" w:rsidRDefault="00B362B7">
      <w:pPr>
        <w:autoSpaceDE w:val="0"/>
        <w:autoSpaceDN w:val="0"/>
        <w:spacing w:before="408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Русские словари. Служба русского языка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://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slovari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lang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/)</w:t>
      </w:r>
    </w:p>
    <w:p w14:paraId="7651C8CA" w14:textId="77777777" w:rsidR="001E347C" w:rsidRPr="00B362B7" w:rsidRDefault="00B362B7">
      <w:pPr>
        <w:autoSpaceDE w:val="0"/>
        <w:autoSpaceDN w:val="0"/>
        <w:spacing w:before="408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Сайт «Репетитор»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repetitor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hl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programms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A90DFE0" w14:textId="77777777" w:rsidR="001E347C" w:rsidRPr="00B362B7" w:rsidRDefault="00B362B7">
      <w:pPr>
        <w:autoSpaceDE w:val="0"/>
        <w:autoSpaceDN w:val="0"/>
        <w:spacing w:before="40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Сайт «Толковый словарь» В. И. Даля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slova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14:paraId="62E95CD4" w14:textId="77777777" w:rsidR="001E347C" w:rsidRPr="00B362B7" w:rsidRDefault="00B362B7">
      <w:pPr>
        <w:autoSpaceDE w:val="0"/>
        <w:autoSpaceDN w:val="0"/>
        <w:spacing w:before="406" w:after="0" w:line="262" w:lineRule="auto"/>
        <w:ind w:right="5904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Теоретический материал по русскому языку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=831</w:t>
      </w:r>
    </w:p>
    <w:p w14:paraId="2D9B23A8" w14:textId="77777777" w:rsidR="001E347C" w:rsidRPr="00B362B7" w:rsidRDefault="00B362B7">
      <w:pPr>
        <w:autoSpaceDE w:val="0"/>
        <w:autoSpaceDN w:val="0"/>
        <w:spacing w:before="390" w:after="0" w:line="281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• Методические рекомендации по порядку проведения видов разбора по учебному предмету «Русскийязык» //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Tipovoj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komplekt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metodich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_16.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362B7">
        <w:rPr>
          <w:lang w:val="ru-RU"/>
        </w:rPr>
        <w:br/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• Методические рекомендации по организации работы с информацией, представленной в виде схемы, таблицы на уроке русского языка//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Tipovoj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komplekt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metodich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_16.</w:t>
      </w:r>
      <w:r>
        <w:rPr>
          <w:rFonts w:ascii="Times New Roman" w:eastAsia="Times New Roman" w:hAnsi="Times New Roman"/>
          <w:color w:val="000000"/>
          <w:sz w:val="24"/>
        </w:rPr>
        <w:t>htm</w:t>
      </w:r>
    </w:p>
    <w:p w14:paraId="33B3BA6D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03ABA3" w14:textId="77777777" w:rsidR="001E347C" w:rsidRPr="00B362B7" w:rsidRDefault="001E347C">
      <w:pPr>
        <w:autoSpaceDE w:val="0"/>
        <w:autoSpaceDN w:val="0"/>
        <w:spacing w:after="78" w:line="220" w:lineRule="exact"/>
        <w:rPr>
          <w:lang w:val="ru-RU"/>
        </w:rPr>
      </w:pPr>
    </w:p>
    <w:p w14:paraId="54DC3CFE" w14:textId="77777777" w:rsidR="001E347C" w:rsidRPr="00B362B7" w:rsidRDefault="00B362B7">
      <w:pPr>
        <w:autoSpaceDE w:val="0"/>
        <w:autoSpaceDN w:val="0"/>
        <w:spacing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01CBFA1" w14:textId="77777777" w:rsidR="001E347C" w:rsidRPr="00B362B7" w:rsidRDefault="00B362B7">
      <w:pPr>
        <w:autoSpaceDE w:val="0"/>
        <w:autoSpaceDN w:val="0"/>
        <w:spacing w:before="34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9F057C9" w14:textId="77777777" w:rsidR="001E347C" w:rsidRPr="00B362B7" w:rsidRDefault="00B362B7">
      <w:pPr>
        <w:autoSpaceDE w:val="0"/>
        <w:autoSpaceDN w:val="0"/>
        <w:spacing w:before="166" w:after="0" w:line="286" w:lineRule="auto"/>
        <w:ind w:right="51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Таблицы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Словари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Раздаточный материал (перфокарты, тесты и т.д.)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Справочники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Сборники упражнений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Компьютер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Принтер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Экран </w:t>
      </w:r>
      <w:r w:rsidRPr="00B362B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 xml:space="preserve"> Веб-камера</w:t>
      </w:r>
    </w:p>
    <w:p w14:paraId="64647AC1" w14:textId="77777777" w:rsidR="001E347C" w:rsidRPr="00B362B7" w:rsidRDefault="00B362B7">
      <w:pPr>
        <w:autoSpaceDE w:val="0"/>
        <w:autoSpaceDN w:val="0"/>
        <w:spacing w:before="262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DC63BEA" w14:textId="77777777" w:rsidR="001E347C" w:rsidRPr="00B362B7" w:rsidRDefault="00B362B7">
      <w:pPr>
        <w:autoSpaceDE w:val="0"/>
        <w:autoSpaceDN w:val="0"/>
        <w:spacing w:before="166" w:after="0" w:line="230" w:lineRule="auto"/>
        <w:rPr>
          <w:lang w:val="ru-RU"/>
        </w:rPr>
      </w:pPr>
      <w:r w:rsidRPr="00B362B7">
        <w:rPr>
          <w:rFonts w:ascii="Times New Roman" w:eastAsia="Times New Roman" w:hAnsi="Times New Roman"/>
          <w:color w:val="000000"/>
          <w:sz w:val="24"/>
          <w:lang w:val="ru-RU"/>
        </w:rPr>
        <w:t>нет</w:t>
      </w:r>
    </w:p>
    <w:p w14:paraId="38F57F3D" w14:textId="77777777" w:rsidR="001E347C" w:rsidRPr="00B362B7" w:rsidRDefault="001E347C">
      <w:pPr>
        <w:rPr>
          <w:lang w:val="ru-RU"/>
        </w:rPr>
        <w:sectPr w:rsidR="001E347C" w:rsidRPr="00B362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1F0B1F" w14:textId="77777777" w:rsidR="00B362B7" w:rsidRPr="00B362B7" w:rsidRDefault="00B362B7">
      <w:pPr>
        <w:rPr>
          <w:lang w:val="ru-RU"/>
        </w:rPr>
      </w:pPr>
    </w:p>
    <w:sectPr w:rsidR="00B362B7" w:rsidRPr="00B362B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3EE4" w14:textId="77777777" w:rsidR="00835066" w:rsidRDefault="00835066">
      <w:pPr>
        <w:spacing w:after="0" w:line="240" w:lineRule="auto"/>
      </w:pPr>
      <w:r>
        <w:separator/>
      </w:r>
    </w:p>
  </w:endnote>
  <w:endnote w:type="continuationSeparator" w:id="0">
    <w:p w14:paraId="72F1B2FF" w14:textId="77777777" w:rsidR="00835066" w:rsidRDefault="0083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EC2A" w14:textId="77777777" w:rsidR="00835066" w:rsidRDefault="00835066">
      <w:pPr>
        <w:spacing w:after="0" w:line="240" w:lineRule="auto"/>
      </w:pPr>
      <w:r>
        <w:separator/>
      </w:r>
    </w:p>
  </w:footnote>
  <w:footnote w:type="continuationSeparator" w:id="0">
    <w:p w14:paraId="5F4D52DE" w14:textId="77777777" w:rsidR="00835066" w:rsidRDefault="0083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844CF"/>
    <w:multiLevelType w:val="hybridMultilevel"/>
    <w:tmpl w:val="E50C9796"/>
    <w:lvl w:ilvl="0" w:tplc="ED2678C6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668E820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DBF01C62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34284654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8326DF88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EAF41AA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F0B60634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74D81106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6F8E0A0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BAA1AEB"/>
    <w:multiLevelType w:val="hybridMultilevel"/>
    <w:tmpl w:val="E208F58E"/>
    <w:lvl w:ilvl="0" w:tplc="D10AE35E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8EBC20">
      <w:start w:val="5"/>
      <w:numFmt w:val="decimal"/>
      <w:lvlText w:val="%2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0803EA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6C7677D8">
      <w:numFmt w:val="bullet"/>
      <w:lvlText w:val="•"/>
      <w:lvlJc w:val="left"/>
      <w:pPr>
        <w:ind w:left="3176" w:hanging="212"/>
      </w:pPr>
      <w:rPr>
        <w:rFonts w:hint="default"/>
        <w:lang w:val="ru-RU" w:eastAsia="en-US" w:bidi="ar-SA"/>
      </w:rPr>
    </w:lvl>
    <w:lvl w:ilvl="4" w:tplc="1318BEB4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796C80EC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7116B18E">
      <w:numFmt w:val="bullet"/>
      <w:lvlText w:val="•"/>
      <w:lvlJc w:val="left"/>
      <w:pPr>
        <w:ind w:left="6172" w:hanging="212"/>
      </w:pPr>
      <w:rPr>
        <w:rFonts w:hint="default"/>
        <w:lang w:val="ru-RU" w:eastAsia="en-US" w:bidi="ar-SA"/>
      </w:rPr>
    </w:lvl>
    <w:lvl w:ilvl="7" w:tplc="1FA68FF8">
      <w:numFmt w:val="bullet"/>
      <w:lvlText w:val="•"/>
      <w:lvlJc w:val="left"/>
      <w:pPr>
        <w:ind w:left="7170" w:hanging="212"/>
      </w:pPr>
      <w:rPr>
        <w:rFonts w:hint="default"/>
        <w:lang w:val="ru-RU" w:eastAsia="en-US" w:bidi="ar-SA"/>
      </w:rPr>
    </w:lvl>
    <w:lvl w:ilvl="8" w:tplc="87D8FBCA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2C5250E"/>
    <w:multiLevelType w:val="hybridMultilevel"/>
    <w:tmpl w:val="7418253C"/>
    <w:lvl w:ilvl="0" w:tplc="B638053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4C02FA">
      <w:start w:val="5"/>
      <w:numFmt w:val="decimal"/>
      <w:lvlText w:val="%2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CEA5F96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3" w:tplc="68D410FE">
      <w:numFmt w:val="bullet"/>
      <w:lvlText w:val="•"/>
      <w:lvlJc w:val="left"/>
      <w:pPr>
        <w:ind w:left="2616" w:hanging="212"/>
      </w:pPr>
      <w:rPr>
        <w:rFonts w:hint="default"/>
        <w:lang w:val="ru-RU" w:eastAsia="en-US" w:bidi="ar-SA"/>
      </w:rPr>
    </w:lvl>
    <w:lvl w:ilvl="4" w:tplc="37481074">
      <w:numFmt w:val="bullet"/>
      <w:lvlText w:val="•"/>
      <w:lvlJc w:val="left"/>
      <w:pPr>
        <w:ind w:left="3695" w:hanging="212"/>
      </w:pPr>
      <w:rPr>
        <w:rFonts w:hint="default"/>
        <w:lang w:val="ru-RU" w:eastAsia="en-US" w:bidi="ar-SA"/>
      </w:rPr>
    </w:lvl>
    <w:lvl w:ilvl="5" w:tplc="8E1E9884">
      <w:numFmt w:val="bullet"/>
      <w:lvlText w:val="•"/>
      <w:lvlJc w:val="left"/>
      <w:pPr>
        <w:ind w:left="4773" w:hanging="212"/>
      </w:pPr>
      <w:rPr>
        <w:rFonts w:hint="default"/>
        <w:lang w:val="ru-RU" w:eastAsia="en-US" w:bidi="ar-SA"/>
      </w:rPr>
    </w:lvl>
    <w:lvl w:ilvl="6" w:tplc="95788D72">
      <w:numFmt w:val="bullet"/>
      <w:lvlText w:val="•"/>
      <w:lvlJc w:val="left"/>
      <w:pPr>
        <w:ind w:left="5852" w:hanging="212"/>
      </w:pPr>
      <w:rPr>
        <w:rFonts w:hint="default"/>
        <w:lang w:val="ru-RU" w:eastAsia="en-US" w:bidi="ar-SA"/>
      </w:rPr>
    </w:lvl>
    <w:lvl w:ilvl="7" w:tplc="F48C205C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D0EA2764">
      <w:numFmt w:val="bullet"/>
      <w:lvlText w:val="•"/>
      <w:lvlJc w:val="left"/>
      <w:pPr>
        <w:ind w:left="800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78B33B5"/>
    <w:multiLevelType w:val="hybridMultilevel"/>
    <w:tmpl w:val="A2E6F884"/>
    <w:lvl w:ilvl="0" w:tplc="AC9EDBF6">
      <w:start w:val="6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7818FE">
      <w:numFmt w:val="bullet"/>
      <w:lvlText w:val="•"/>
      <w:lvlJc w:val="left"/>
      <w:pPr>
        <w:ind w:left="1304" w:hanging="212"/>
      </w:pPr>
      <w:rPr>
        <w:rFonts w:hint="default"/>
        <w:lang w:val="ru-RU" w:eastAsia="en-US" w:bidi="ar-SA"/>
      </w:rPr>
    </w:lvl>
    <w:lvl w:ilvl="2" w:tplc="12D6FBFE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E160D782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38DA9302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4D1A5008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CF4B332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202A63D4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3FD6456A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7A5E2B73"/>
    <w:multiLevelType w:val="hybridMultilevel"/>
    <w:tmpl w:val="514E9A12"/>
    <w:lvl w:ilvl="0" w:tplc="1BC254E6">
      <w:numFmt w:val="bullet"/>
      <w:lvlText w:val=""/>
      <w:lvlJc w:val="left"/>
      <w:pPr>
        <w:ind w:left="679" w:hanging="140"/>
      </w:pPr>
      <w:rPr>
        <w:rFonts w:ascii="Wingdings" w:eastAsia="Wingdings" w:hAnsi="Wingdings" w:cs="Wingdings" w:hint="default"/>
        <w:spacing w:val="10"/>
        <w:w w:val="100"/>
        <w:sz w:val="26"/>
        <w:szCs w:val="26"/>
        <w:lang w:val="ru-RU" w:eastAsia="en-US" w:bidi="ar-SA"/>
      </w:rPr>
    </w:lvl>
    <w:lvl w:ilvl="1" w:tplc="5CCEA1EA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2" w:tplc="3342CC22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B02E4136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1B1EC0E2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306E6D5E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  <w:lvl w:ilvl="6" w:tplc="222C3B26">
      <w:numFmt w:val="bullet"/>
      <w:lvlText w:val="•"/>
      <w:lvlJc w:val="left"/>
      <w:pPr>
        <w:ind w:left="6371" w:hanging="140"/>
      </w:pPr>
      <w:rPr>
        <w:rFonts w:hint="default"/>
        <w:lang w:val="ru-RU" w:eastAsia="en-US" w:bidi="ar-SA"/>
      </w:rPr>
    </w:lvl>
    <w:lvl w:ilvl="7" w:tplc="99D640DA">
      <w:numFmt w:val="bullet"/>
      <w:lvlText w:val="•"/>
      <w:lvlJc w:val="left"/>
      <w:pPr>
        <w:ind w:left="7320" w:hanging="140"/>
      </w:pPr>
      <w:rPr>
        <w:rFonts w:hint="default"/>
        <w:lang w:val="ru-RU" w:eastAsia="en-US" w:bidi="ar-SA"/>
      </w:rPr>
    </w:lvl>
    <w:lvl w:ilvl="8" w:tplc="4884571E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</w:abstractNum>
  <w:num w:numId="1" w16cid:durableId="427046293">
    <w:abstractNumId w:val="8"/>
  </w:num>
  <w:num w:numId="2" w16cid:durableId="2111464139">
    <w:abstractNumId w:val="6"/>
  </w:num>
  <w:num w:numId="3" w16cid:durableId="10186066">
    <w:abstractNumId w:val="5"/>
  </w:num>
  <w:num w:numId="4" w16cid:durableId="2031757653">
    <w:abstractNumId w:val="4"/>
  </w:num>
  <w:num w:numId="5" w16cid:durableId="1180923579">
    <w:abstractNumId w:val="7"/>
  </w:num>
  <w:num w:numId="6" w16cid:durableId="715861990">
    <w:abstractNumId w:val="3"/>
  </w:num>
  <w:num w:numId="7" w16cid:durableId="1383286535">
    <w:abstractNumId w:val="2"/>
  </w:num>
  <w:num w:numId="8" w16cid:durableId="255019481">
    <w:abstractNumId w:val="1"/>
  </w:num>
  <w:num w:numId="9" w16cid:durableId="1013801215">
    <w:abstractNumId w:val="0"/>
  </w:num>
  <w:num w:numId="10" w16cid:durableId="919680021">
    <w:abstractNumId w:val="11"/>
  </w:num>
  <w:num w:numId="11" w16cid:durableId="1124035166">
    <w:abstractNumId w:val="12"/>
  </w:num>
  <w:num w:numId="12" w16cid:durableId="1145272872">
    <w:abstractNumId w:val="9"/>
  </w:num>
  <w:num w:numId="13" w16cid:durableId="1575122556">
    <w:abstractNumId w:val="13"/>
  </w:num>
  <w:num w:numId="14" w16cid:durableId="2127305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088F"/>
    <w:rsid w:val="00034616"/>
    <w:rsid w:val="0006063C"/>
    <w:rsid w:val="0015074B"/>
    <w:rsid w:val="001E347C"/>
    <w:rsid w:val="001E3F9B"/>
    <w:rsid w:val="0029639D"/>
    <w:rsid w:val="00326F90"/>
    <w:rsid w:val="0054020E"/>
    <w:rsid w:val="00653165"/>
    <w:rsid w:val="007F6038"/>
    <w:rsid w:val="00835066"/>
    <w:rsid w:val="00A07EB5"/>
    <w:rsid w:val="00A73472"/>
    <w:rsid w:val="00AA1D8D"/>
    <w:rsid w:val="00B362B7"/>
    <w:rsid w:val="00B47730"/>
    <w:rsid w:val="00C90778"/>
    <w:rsid w:val="00CB0664"/>
    <w:rsid w:val="00CB59D3"/>
    <w:rsid w:val="00CC3349"/>
    <w:rsid w:val="00DE7087"/>
    <w:rsid w:val="00EE6735"/>
    <w:rsid w:val="00EF10B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DD86"/>
  <w14:defaultImageDpi w14:val="300"/>
  <w15:docId w15:val="{D620F919-A4A9-425B-A48F-9959E3D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B3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B362B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778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1"/>
    <w:uiPriority w:val="1"/>
    <w:qFormat/>
    <w:rsid w:val="00C90778"/>
    <w:pPr>
      <w:widowControl w:val="0"/>
      <w:autoSpaceDE w:val="0"/>
      <w:autoSpaceDN w:val="0"/>
      <w:spacing w:before="117" w:after="0" w:line="240" w:lineRule="auto"/>
      <w:ind w:right="305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c">
    <w:name w:val="toc 2"/>
    <w:basedOn w:val="a1"/>
    <w:uiPriority w:val="1"/>
    <w:qFormat/>
    <w:rsid w:val="00C90778"/>
    <w:pPr>
      <w:widowControl w:val="0"/>
      <w:autoSpaceDE w:val="0"/>
      <w:autoSpaceDN w:val="0"/>
      <w:spacing w:before="528"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8">
    <w:name w:val="toc 3"/>
    <w:basedOn w:val="a1"/>
    <w:uiPriority w:val="1"/>
    <w:qFormat/>
    <w:rsid w:val="00C90778"/>
    <w:pPr>
      <w:widowControl w:val="0"/>
      <w:autoSpaceDE w:val="0"/>
      <w:autoSpaceDN w:val="0"/>
      <w:spacing w:after="0" w:line="322" w:lineRule="exact"/>
      <w:ind w:left="39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TableParagraph">
    <w:name w:val="Table Paragraph"/>
    <w:basedOn w:val="a1"/>
    <w:uiPriority w:val="1"/>
    <w:qFormat/>
    <w:rsid w:val="00C90778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6D9F5-26F3-40CA-90F8-3D2E8B3B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14305</Words>
  <Characters>81544</Characters>
  <Application>Microsoft Office Word</Application>
  <DocSecurity>0</DocSecurity>
  <Lines>679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365 Pro Plus</cp:lastModifiedBy>
  <cp:revision>2</cp:revision>
  <cp:lastPrinted>2022-09-04T05:03:00Z</cp:lastPrinted>
  <dcterms:created xsi:type="dcterms:W3CDTF">2022-11-13T12:59:00Z</dcterms:created>
  <dcterms:modified xsi:type="dcterms:W3CDTF">2022-11-13T12:59:00Z</dcterms:modified>
  <cp:category/>
</cp:coreProperties>
</file>