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84" w:rsidRDefault="00E46184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 w:rsidRPr="00E46184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43711" cy="8964287"/>
            <wp:effectExtent l="0" t="0" r="0" b="8890"/>
            <wp:docPr id="2" name="Рисунок 2" descr="F:\2022 - 2023\раб прог новый фгос\5 класс\музыка 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 - 2023\раб прог новый фгос\5 класс\музыка 5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91" cy="89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6184" w:rsidRDefault="00E46184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8" w:line="220" w:lineRule="exact"/>
        <w:rPr>
          <w:lang w:val="ru-RU"/>
        </w:rPr>
      </w:pPr>
    </w:p>
    <w:p w:rsidR="00E30993" w:rsidRPr="00DA63A9" w:rsidRDefault="00A9442D">
      <w:pPr>
        <w:autoSpaceDE w:val="0"/>
        <w:autoSpaceDN w:val="0"/>
        <w:spacing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30993" w:rsidRPr="00DA63A9" w:rsidRDefault="00A9442D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E30993" w:rsidRPr="00DA63A9" w:rsidRDefault="00A9442D">
      <w:pPr>
        <w:autoSpaceDE w:val="0"/>
        <w:autoSpaceDN w:val="0"/>
        <w:spacing w:before="262"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E30993" w:rsidRPr="00DA63A9" w:rsidRDefault="00A9442D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E30993" w:rsidRPr="00DA63A9" w:rsidRDefault="00A9442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30993" w:rsidRPr="00DA63A9" w:rsidRDefault="00A9442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E30993" w:rsidRPr="00DA63A9" w:rsidRDefault="00A9442D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E30993" w:rsidRPr="00DA63A9" w:rsidRDefault="00A9442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E30993" w:rsidRPr="00DA63A9" w:rsidRDefault="00A9442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E30993" w:rsidRPr="00DA63A9" w:rsidRDefault="00A9442D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E30993" w:rsidRPr="00DA63A9" w:rsidRDefault="00A9442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8" w:line="220" w:lineRule="exact"/>
        <w:rPr>
          <w:lang w:val="ru-RU"/>
        </w:rPr>
      </w:pPr>
    </w:p>
    <w:p w:rsidR="00E30993" w:rsidRPr="00DA63A9" w:rsidRDefault="00A9442D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E30993" w:rsidRPr="00DA63A9" w:rsidRDefault="00A9442D">
      <w:pPr>
        <w:autoSpaceDE w:val="0"/>
        <w:autoSpaceDN w:val="0"/>
        <w:spacing w:before="190" w:after="0"/>
        <w:ind w:left="42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E30993" w:rsidRPr="00DA63A9" w:rsidRDefault="00A9442D">
      <w:pPr>
        <w:autoSpaceDE w:val="0"/>
        <w:autoSpaceDN w:val="0"/>
        <w:spacing w:before="324"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E30993" w:rsidRPr="00DA63A9" w:rsidRDefault="00A9442D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30993" w:rsidRPr="00DA63A9" w:rsidRDefault="00A9442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E30993" w:rsidRPr="00DA63A9" w:rsidRDefault="00A9442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E30993" w:rsidRPr="00DA63A9" w:rsidRDefault="00A9442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E30993" w:rsidRPr="00DA63A9" w:rsidRDefault="00A9442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66" w:line="220" w:lineRule="exact"/>
        <w:rPr>
          <w:lang w:val="ru-RU"/>
        </w:rPr>
      </w:pPr>
    </w:p>
    <w:p w:rsidR="00E30993" w:rsidRPr="00DA63A9" w:rsidRDefault="00A9442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E30993" w:rsidRPr="00DA63A9" w:rsidRDefault="00A9442D">
      <w:pPr>
        <w:autoSpaceDE w:val="0"/>
        <w:autoSpaceDN w:val="0"/>
        <w:spacing w:before="70" w:after="0"/>
        <w:ind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E30993" w:rsidRPr="00DA63A9" w:rsidRDefault="00A9442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E30993" w:rsidRPr="00DA63A9" w:rsidRDefault="00A9442D">
      <w:pPr>
        <w:autoSpaceDE w:val="0"/>
        <w:autoSpaceDN w:val="0"/>
        <w:spacing w:before="264"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E30993" w:rsidRPr="00DA63A9" w:rsidRDefault="00A9442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E30993" w:rsidRPr="00DA63A9" w:rsidRDefault="00A9442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 По данной программе обучаются дети с ОВЗ ЗПР.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8" w:line="220" w:lineRule="exact"/>
        <w:rPr>
          <w:lang w:val="ru-RU"/>
        </w:rPr>
      </w:pPr>
    </w:p>
    <w:p w:rsidR="00E30993" w:rsidRPr="00DA63A9" w:rsidRDefault="00A9442D">
      <w:pPr>
        <w:autoSpaceDE w:val="0"/>
        <w:autoSpaceDN w:val="0"/>
        <w:spacing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DA63A9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«НАРОДНОЕ МУЗЫКАЛЬНОЕ ТВОРЧЕСТВО РОССИИ»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DA63A9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«ЖАНРЫ МУЗЫКАЛЬНОГО ИСКУССТВА»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Жанры камерной вокальной музыки (песня, романс, вокализ идр.).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A63A9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«РУССКАЯ КЛАССИЧЕСКАЯ МУЗЫКА»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A63A9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 НАРОДОВ МИРА»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 w:line="281" w:lineRule="auto"/>
        <w:ind w:right="1296"/>
        <w:rPr>
          <w:lang w:val="ru-RU"/>
        </w:rPr>
      </w:pPr>
      <w:r w:rsidRPr="00DA63A9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Национальный музыкальный стиль на примере творчества Ф. Шопена, Э. Грига и др.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DA63A9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«ИСТОКИ И ОБРАЗЫ РУССКОЙ И ЕВРОПЕЙСКОЙ ДУХОВНОЙ МУЗЫКИ»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capella</w:t>
      </w:r>
      <w:proofErr w:type="gramEnd"/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</w:t>
      </w:r>
    </w:p>
    <w:p w:rsidR="00E30993" w:rsidRPr="00DA63A9" w:rsidRDefault="00A944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Основные жанры, традиции. Образы Христа, Богородицы, Рождества, Воскресения.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A63A9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«СВЯЗЬ МУЗЫКИ С ДРУГИМИ ВИДАМИ ИСКУССТВА»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т.д.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клавесинистов, К. Дебюсси, А. К. Лядова и др.)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A63A9">
        <w:rPr>
          <w:lang w:val="ru-RU"/>
        </w:rPr>
        <w:tab/>
      </w:r>
      <w:r>
        <w:rPr>
          <w:rFonts w:ascii="Times New Roman" w:eastAsia="Times New Roman" w:hAnsi="Times New Roman"/>
          <w:b/>
          <w:color w:val="0F0F50"/>
          <w:sz w:val="24"/>
        </w:rPr>
        <w:t>M</w:t>
      </w:r>
      <w:r w:rsidRPr="00DA63A9">
        <w:rPr>
          <w:rFonts w:ascii="Times New Roman" w:eastAsia="Times New Roman" w:hAnsi="Times New Roman"/>
          <w:b/>
          <w:color w:val="0F0F50"/>
          <w:sz w:val="24"/>
          <w:lang w:val="ru-RU"/>
        </w:rPr>
        <w:t>одуль «СОВРЕМЕННАЯ МУЗЫКА: ОСНОВНЫЕ ЖАНРЫ И НАПРАВЛЕНИЯ »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Джаз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Особенности джазового языка и стиля (свинг, синкопы, ударные и духовые инструменты, вопросо-ответная структура мотивов, гармоническая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2" w:line="220" w:lineRule="exact"/>
        <w:rPr>
          <w:lang w:val="ru-RU"/>
        </w:rPr>
      </w:pPr>
    </w:p>
    <w:p w:rsidR="00E30993" w:rsidRPr="00DA63A9" w:rsidRDefault="00A9442D">
      <w:pPr>
        <w:autoSpaceDE w:val="0"/>
        <w:autoSpaceDN w:val="0"/>
        <w:spacing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сетка, импровизация)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8" w:line="220" w:lineRule="exact"/>
        <w:rPr>
          <w:lang w:val="ru-RU"/>
        </w:rPr>
      </w:pPr>
    </w:p>
    <w:p w:rsidR="00E30993" w:rsidRPr="00DA63A9" w:rsidRDefault="00A9442D">
      <w:pPr>
        <w:autoSpaceDE w:val="0"/>
        <w:autoSpaceDN w:val="0"/>
        <w:spacing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E30993" w:rsidRPr="00DA63A9" w:rsidRDefault="00A9442D">
      <w:pPr>
        <w:autoSpaceDE w:val="0"/>
        <w:autoSpaceDN w:val="0"/>
        <w:spacing w:before="262"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2" w:line="220" w:lineRule="exact"/>
        <w:rPr>
          <w:lang w:val="ru-RU"/>
        </w:rPr>
      </w:pPr>
    </w:p>
    <w:p w:rsidR="00E30993" w:rsidRPr="00DA63A9" w:rsidRDefault="00A9442D">
      <w:pPr>
        <w:autoSpaceDE w:val="0"/>
        <w:autoSpaceDN w:val="0"/>
        <w:spacing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E30993" w:rsidRPr="00DA63A9" w:rsidRDefault="00A9442D">
      <w:pPr>
        <w:autoSpaceDE w:val="0"/>
        <w:autoSpaceDN w:val="0"/>
        <w:spacing w:before="264"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96" w:line="220" w:lineRule="exact"/>
        <w:rPr>
          <w:lang w:val="ru-RU"/>
        </w:rPr>
      </w:pPr>
    </w:p>
    <w:p w:rsidR="00E30993" w:rsidRPr="00DA63A9" w:rsidRDefault="00A9442D">
      <w:pPr>
        <w:autoSpaceDE w:val="0"/>
        <w:autoSpaceDN w:val="0"/>
        <w:spacing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E30993" w:rsidRPr="00DA63A9" w:rsidRDefault="00A9442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30993" w:rsidRPr="00DA63A9" w:rsidRDefault="00A9442D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66" w:line="220" w:lineRule="exact"/>
        <w:rPr>
          <w:lang w:val="ru-RU"/>
        </w:rPr>
      </w:pPr>
    </w:p>
    <w:p w:rsidR="00E30993" w:rsidRPr="00DA63A9" w:rsidRDefault="00A9442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E30993" w:rsidRPr="00DA63A9" w:rsidRDefault="00A944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8" w:line="220" w:lineRule="exact"/>
        <w:rPr>
          <w:lang w:val="ru-RU"/>
        </w:rPr>
      </w:pPr>
    </w:p>
    <w:p w:rsidR="00E30993" w:rsidRPr="00DA63A9" w:rsidRDefault="00A9442D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30993" w:rsidRPr="00DA63A9" w:rsidRDefault="00A9442D">
      <w:pPr>
        <w:autoSpaceDE w:val="0"/>
        <w:autoSpaceDN w:val="0"/>
        <w:spacing w:before="190" w:after="0"/>
        <w:ind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30993" w:rsidRPr="00DA63A9" w:rsidRDefault="00A9442D">
      <w:pPr>
        <w:autoSpaceDE w:val="0"/>
        <w:autoSpaceDN w:val="0"/>
        <w:spacing w:before="262" w:after="0" w:line="230" w:lineRule="auto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30993" w:rsidRPr="00DA63A9" w:rsidRDefault="00A9442D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30993" w:rsidRPr="00DA63A9" w:rsidRDefault="00A944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8" w:right="650" w:bottom="4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8" w:line="220" w:lineRule="exact"/>
        <w:rPr>
          <w:lang w:val="ru-RU"/>
        </w:rPr>
      </w:pPr>
    </w:p>
    <w:p w:rsidR="00E30993" w:rsidRPr="00DA63A9" w:rsidRDefault="00A9442D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30993" w:rsidRPr="00DA63A9" w:rsidRDefault="00A9442D">
      <w:pPr>
        <w:autoSpaceDE w:val="0"/>
        <w:autoSpaceDN w:val="0"/>
        <w:spacing w:before="190" w:after="0"/>
        <w:ind w:left="180" w:right="576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E30993" w:rsidRPr="00DA63A9" w:rsidRDefault="00A9442D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определять и характеризовать стили, направления и жанры современной музыки;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8" w:right="678" w:bottom="402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78" w:line="220" w:lineRule="exact"/>
        <w:rPr>
          <w:lang w:val="ru-RU"/>
        </w:rPr>
      </w:pPr>
    </w:p>
    <w:p w:rsidR="00E30993" w:rsidRPr="00DA63A9" w:rsidRDefault="00A9442D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DA63A9">
        <w:rPr>
          <w:lang w:val="ru-RU"/>
        </w:rPr>
        <w:br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E30993" w:rsidRPr="00DA63A9" w:rsidRDefault="00A9442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т..д.), знать их разновидности, приводить примеры;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DA63A9">
        <w:rPr>
          <w:lang w:val="ru-RU"/>
        </w:rPr>
        <w:br/>
      </w:r>
      <w:r w:rsidRPr="00DA63A9">
        <w:rPr>
          <w:lang w:val="ru-RU"/>
        </w:rPr>
        <w:tab/>
      </w:r>
      <w:r w:rsidRPr="00DA63A9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30993" w:rsidRPr="00DA63A9" w:rsidRDefault="00E30993">
      <w:pPr>
        <w:rPr>
          <w:lang w:val="ru-RU"/>
        </w:rPr>
        <w:sectPr w:rsidR="00E30993" w:rsidRPr="00DA63A9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E30993" w:rsidRPr="00DA63A9" w:rsidRDefault="00E30993">
      <w:pPr>
        <w:autoSpaceDE w:val="0"/>
        <w:autoSpaceDN w:val="0"/>
        <w:spacing w:after="64" w:line="220" w:lineRule="exact"/>
        <w:rPr>
          <w:lang w:val="ru-RU"/>
        </w:rPr>
      </w:pPr>
    </w:p>
    <w:p w:rsidR="00E30993" w:rsidRDefault="00A9442D">
      <w:pPr>
        <w:autoSpaceDE w:val="0"/>
        <w:autoSpaceDN w:val="0"/>
        <w:spacing w:after="174" w:line="230" w:lineRule="auto"/>
      </w:pPr>
      <w:r>
        <w:rPr>
          <w:rFonts w:ascii="Times New Roman" w:eastAsia="Times New Roman" w:hAnsi="Times New Roman"/>
          <w:b/>
          <w:color w:val="000000"/>
          <w:sz w:val="13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E30993">
        <w:trPr>
          <w:trHeight w:hRule="exact" w:val="236"/>
        </w:trPr>
        <w:tc>
          <w:tcPr>
            <w:tcW w:w="26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п/п</w:t>
            </w:r>
          </w:p>
        </w:tc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0" w:lineRule="auto"/>
              <w:ind w:left="50" w:right="50"/>
              <w:jc w:val="both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Количество часов</w:t>
            </w:r>
          </w:p>
        </w:tc>
        <w:tc>
          <w:tcPr>
            <w:tcW w:w="32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Репертуар</w:t>
            </w:r>
          </w:p>
        </w:tc>
        <w:tc>
          <w:tcPr>
            <w:tcW w:w="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изучения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деятельности</w:t>
            </w:r>
          </w:p>
        </w:tc>
        <w:tc>
          <w:tcPr>
            <w:tcW w:w="7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0" w:lineRule="auto"/>
              <w:ind w:left="5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контроля</w:t>
            </w:r>
          </w:p>
        </w:tc>
        <w:tc>
          <w:tcPr>
            <w:tcW w:w="71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Электронные (цифровые) образовательные ресурсы</w:t>
            </w:r>
          </w:p>
        </w:tc>
      </w:tr>
      <w:tr w:rsidR="00E30993">
        <w:trPr>
          <w:trHeight w:hRule="exact" w:val="366"/>
        </w:trPr>
        <w:tc>
          <w:tcPr>
            <w:tcW w:w="1305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E30993" w:rsidRDefault="00E30993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993" w:rsidRDefault="00E30993"/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всего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контрольные работы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практические работы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 слушания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 пения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музицирования</w:t>
            </w:r>
          </w:p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E30993" w:rsidRDefault="00E30993"/>
        </w:tc>
        <w:tc>
          <w:tcPr>
            <w:tcW w:w="1305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E30993" w:rsidRDefault="00E30993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993" w:rsidRDefault="00E30993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30993" w:rsidRDefault="00E30993"/>
        </w:tc>
      </w:tr>
      <w:tr w:rsidR="00E30993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Музыка моего края</w:t>
            </w:r>
          </w:p>
        </w:tc>
      </w:tr>
      <w:tr w:rsidR="00E30993" w:rsidRPr="00CD2D3C">
        <w:trPr>
          <w:trHeight w:hRule="exact" w:val="3742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7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творчество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0" w:lineRule="auto"/>
              <w:ind w:left="50" w:right="144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Р.н.п. трудовые, плясовые, хороводные, колыбельные, обрядовые, свадебные,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лирические, частушки.</w:t>
            </w:r>
          </w:p>
          <w:p w:rsidR="00E30993" w:rsidRPr="00DA63A9" w:rsidRDefault="00A9442D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В.Н.Городовская "Утес"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Поэма для оркестра русских народных инструментов;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"Калинка" концертные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вариации;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Н. Римский-Корсаков. Опера "Снегурочка" ("Проводы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Масленицы);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детский фольклорный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ансамбль "Зоренька",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Государственный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академический русский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народный хор имени М. Е.</w:t>
            </w:r>
          </w:p>
          <w:p w:rsidR="00E30993" w:rsidRPr="00DA63A9" w:rsidRDefault="00A9442D">
            <w:pPr>
              <w:autoSpaceDE w:val="0"/>
              <w:autoSpaceDN w:val="0"/>
              <w:spacing w:before="12" w:after="0" w:line="245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Пятницкого. "Вдоль по улице широкой"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В.Алексеев,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И.Лейме 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В.Рысай "Песня о Родине";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Г.Струве "У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моей России"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р.н.п. по выбору учащихся (игра на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05.09.2022 30.09.2022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со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звучанием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образцов в аудио- и видеозаписи.</w:t>
            </w:r>
          </w:p>
          <w:p w:rsidR="00E30993" w:rsidRPr="00DA63A9" w:rsidRDefault="00A9442D">
            <w:pPr>
              <w:autoSpaceDE w:val="0"/>
              <w:autoSpaceDN w:val="0"/>
              <w:spacing w:before="12" w:after="0" w:line="257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народной или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композиторской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(вокального;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инструментального; смешанного);;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жанра;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основного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настроения;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характера музыки.; Разучивание 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танцев;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наигрышей;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фольклорных игр; 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викторина;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30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</w:p>
          <w:p w:rsidR="00E30993" w:rsidRPr="00DA63A9" w:rsidRDefault="00A9442D">
            <w:pPr>
              <w:autoSpaceDE w:val="0"/>
              <w:autoSpaceDN w:val="0"/>
              <w:spacing w:before="14" w:after="0" w:line="250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=академия%20занимательных%20искусств%20музыка%20русское%20народное%20творчество&amp;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path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search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parent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=1659627945315644-10875194465704624491-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2-0903-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-7695&amp;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type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vast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=5239190930291670660 </w:t>
            </w:r>
            <w:r w:rsidRPr="00DA63A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babysongs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pesni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studiya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alenushka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pesnya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rodine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A63A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mgpu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aeg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wixsite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music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history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ii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-1-1-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narodnaya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muzyka</w:t>
            </w:r>
          </w:p>
        </w:tc>
      </w:tr>
      <w:tr w:rsidR="00E30993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 w:rsidRPr="00CD2D3C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2. </w:t>
            </w:r>
            <w:r w:rsidRPr="00DA63A9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Народное музыкальное творчество России</w:t>
            </w:r>
          </w:p>
        </w:tc>
      </w:tr>
      <w:tr w:rsidR="00E30993" w:rsidRPr="00CD2D3C">
        <w:trPr>
          <w:trHeight w:hRule="exact" w:val="4036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Россия — наш общий дом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И.Дунаевский "Широка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страна моя родная";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Белорусские народные песня "Перепелочка", Чувашские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народные песни "Ветерок",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"Кай, кай Ивана", Удмуртская плясовая, калмыкская песня "Ээжин дун", Якутский танец молодого оленя; М. Балакирев Адыгейский народный танец«Исламей».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7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Белорусская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народная песня "Бульба"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Песни и танцы народов России (игра на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03.10.2022 28.10.2022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со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звучанием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образцов близких и далёких регионов в аудио- 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видеозаписи.</w:t>
            </w:r>
          </w:p>
          <w:p w:rsidR="00E30993" w:rsidRPr="00DA63A9" w:rsidRDefault="00A9442D">
            <w:pPr>
              <w:autoSpaceDE w:val="0"/>
              <w:autoSpaceDN w:val="0"/>
              <w:spacing w:before="14" w:after="0" w:line="257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народной или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композиторской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(вокального;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инструментального; смешанного);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жанра;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характера музыки.; Разучивание 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танцев;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наигрышей;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игр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разных народов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России;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Тестирование; музыкальная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=музыка%20народов%20россии%20урок%20музыки%205%20класс%20видеоурок&amp;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path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search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parent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=1659629195142015-5475603761469609094-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vla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1-4526-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vla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-2504&amp;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type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vast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=11010677476151643201 </w:t>
            </w:r>
            <w:r w:rsidRPr="00DA63A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www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youtube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watch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=4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tTBCo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A63A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=15828854902436435996&amp;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tabbar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=1659794901525761-7539514553713164737-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2-0782-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7950&amp;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suggest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=820237352160554658949111406919758&amp;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=музыкальная+культура+белоруссии+урок+для+учащихся+общеобразовательной+школы</w:t>
            </w:r>
          </w:p>
        </w:tc>
      </w:tr>
      <w:tr w:rsidR="00E30993">
        <w:trPr>
          <w:trHeight w:hRule="exact" w:val="234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>
        <w:trPr>
          <w:trHeight w:hRule="exact" w:val="216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Жанры музыкального искусства </w:t>
            </w:r>
          </w:p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6840" w:h="11900"/>
          <w:pgMar w:top="284" w:right="544" w:bottom="724" w:left="634" w:header="720" w:footer="720" w:gutter="0"/>
          <w:cols w:space="720" w:equalWidth="0">
            <w:col w:w="15661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E30993">
        <w:trPr>
          <w:trHeight w:hRule="exact" w:val="374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Камерная музыка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П.Чайковский "Детский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альбом" ("Камаринская"),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"Времена года" (Баркарола"); С.Рахманинов "Вокализ",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"Этюды-картины"; 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Варламов "Горные вершины", А.Рубинштейн "Горные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вершины"; М.Глинка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"Жаворонок"; Ф.Мендельсон "Песни без слов"; Ф.Шуберт цикл "Прекрасная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мельничиха", "Зимний путь"; Г.Свиридов "Романс"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47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А.Морозов,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Ю.Марцинкевич "Кот мурлыка"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07.11.2022 26.11.2022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Слушание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жанров; (зарубежных 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русских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композиторов);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анализ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выразительных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средств;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характеристика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образа.;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вокальных 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жанров.;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Выражение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образа камерной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миниатюры через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или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письменный текст; рисунок;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пластический этюд; 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7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Тестирование;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0" w:lineRule="auto"/>
              <w:ind w:left="48" w:right="3312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https://music-school37.ru/vokal-i-penie/kamernaya-muzyka-osnovnye-ponyatiya.html https://resh.edu.ru/subject/lesson/7422/start/255312/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https://soundtimes.ru/kamernaya-muzyka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https://mgpu-aeg.wixsite.com/music-history/ii-2-6-kamernaya-muzyka</w:t>
            </w:r>
          </w:p>
        </w:tc>
      </w:tr>
      <w:tr w:rsidR="00E30993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>
        <w:trPr>
          <w:trHeight w:hRule="exact" w:val="234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Русская классическая музыка </w:t>
            </w:r>
          </w:p>
        </w:tc>
      </w:tr>
      <w:tr w:rsidR="00E30993">
        <w:trPr>
          <w:trHeight w:hRule="exact" w:val="361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Образы родной земли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М.И.Глинка романсы,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П.Чайковский "Времена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года", концерт для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фортепиано с оркестром №1; Н.А.Римский - Корсаков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опера "Садко", опера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"Снегурочка";С.В.Рахманинов "Концерт для фортепиано с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оркестром №3";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М.П.Мусоргский опера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"Хованщина" ("Рассвет на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Москве-реке"), А.П.Бородин "!Симфония №2".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2" w:lineRule="auto"/>
              <w:ind w:left="50" w:right="144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Е.Крылатов, Ю.Энтин "До чего дошел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прогресс";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новогодние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песни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игра на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инструментах простейших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ритмических рисун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28.11.2022 23.12.2022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DA63A9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Повторение;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обобщение опыта слушания;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проживания;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анализа музыки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русских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полученного в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начальных классах.</w:t>
            </w:r>
          </w:p>
          <w:p w:rsidR="00E30993" w:rsidRPr="00DA63A9" w:rsidRDefault="00A9442D">
            <w:pPr>
              <w:autoSpaceDE w:val="0"/>
              <w:autoSpaceDN w:val="0"/>
              <w:spacing w:before="12" w:after="0" w:line="254" w:lineRule="auto"/>
              <w:ind w:left="50"/>
              <w:rPr>
                <w:lang w:val="ru-RU"/>
              </w:rPr>
            </w:pP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мелодичности;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широты дыхания; интонационной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близости русскому фольклору.;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Рисование по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мотивам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прослушанных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музыкальных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произведений; </w:t>
            </w:r>
            <w:r w:rsidRPr="00DA63A9">
              <w:rPr>
                <w:lang w:val="ru-RU"/>
              </w:rPr>
              <w:br/>
            </w:r>
            <w:r w:rsidRPr="00DA63A9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2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музыкальная 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48" w:right="316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https://videouroki.net/video/44-russkaya-klassicheskaya-muzyka-v-konce-xix-veka.html https://soundtimes.ru/</w:t>
            </w:r>
          </w:p>
        </w:tc>
      </w:tr>
      <w:tr w:rsidR="00E30993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 народов мира</w:t>
            </w:r>
          </w:p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E30993">
        <w:trPr>
          <w:trHeight w:hRule="exact" w:val="4036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Музыкальный фольклор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народов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Европы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Народная музыка стран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Европы (Германия, Австрия, Италия, Испания, Польша, Греция, Норвегия, Румыния).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народные танцы (игра 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В.Шаинский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М.Пляцковский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"Ты, да я, да мы с тобой";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норвежская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народная песня "Волшебный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смычок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26.12.2022 20.01.2023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интонаций и ритмов в звучании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традиционной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 народов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Европы.;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общего и особенного при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сравнении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образцов европейского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фольклора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фольклора народов России.;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танцев.</w:t>
            </w:r>
          </w:p>
          <w:p w:rsidR="00E30993" w:rsidRPr="00E46184" w:rsidRDefault="00A9442D">
            <w:pPr>
              <w:autoSpaceDE w:val="0"/>
              <w:autoSpaceDN w:val="0"/>
              <w:spacing w:before="12" w:after="0" w:line="254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Двигательная;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ритмическая;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интонационная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импровизация по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мотивам изученных традиций народов Европы (в том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числе в форме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рондо);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2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https://yandex.ru/video/search?from=tabbar&amp;text=музыкальная%20культура%20народов%20европы</w:t>
            </w:r>
          </w:p>
        </w:tc>
      </w:tr>
      <w:tr w:rsidR="00E30993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>
        <w:trPr>
          <w:trHeight w:hRule="exact" w:val="214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Европейская классическая музыка</w:t>
            </w:r>
          </w:p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E30993">
        <w:trPr>
          <w:trHeight w:hRule="exact" w:val="7040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6.1.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классической музыки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Ф.Шопен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трио для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фортепиано, скрипки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виолончели; Этюд Ор. 10, №3; Полонез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op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 53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As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dur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(Героический); Э. Грига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фортепианные миниатюры из сборников «Лирические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пьесы», песни «Лебедь»,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«Избушка», «Люблю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тебя!»,«Сердце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поэта», две сюиты к драме Генрика Ибсена «Пер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Гюнт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», Концерт для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фортепиано с оркестром; В.</w:t>
            </w:r>
          </w:p>
          <w:p w:rsidR="00E30993" w:rsidRPr="00E46184" w:rsidRDefault="00A9442D">
            <w:pPr>
              <w:autoSpaceDE w:val="0"/>
              <w:autoSpaceDN w:val="0"/>
              <w:spacing w:before="14" w:after="0" w:line="247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Моцарт «Маленькая ночная серенада» (Рондо). Фрагменты из оперы «Волшебная флейта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Ю.Чичков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"Про жирафа",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муз.народная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сл.Р.Виккерс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"Четыре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таракана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сверчок"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игра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простейших мелодий на фортепиано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23.01.2023 17.02.2023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образцами музыки разных жанров;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типичных для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рассматриваемых национальных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стилей;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 характерных интонаций;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ритмов;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элементов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языка;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умение напеть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наиболее яркие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интонации;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прохлопать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примеры из числа изучаемых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классических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Исследовательские проекты 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композиторов-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классиков;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представителей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национальных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школ.;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Просмотр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художественных и документальных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фильмов 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выдающих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 с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последующим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обсуждением в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классе;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2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48" w:right="4752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https://resh.edu.ru/subject/lesson/7419/start/255183/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https://soundtimes.ru/</w:t>
            </w:r>
          </w:p>
        </w:tc>
      </w:tr>
      <w:tr w:rsidR="00E30993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 w:rsidRPr="00CD2D3C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7. </w:t>
            </w:r>
            <w:r w:rsidRPr="00E46184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Образы русской и европейской духовной музыки</w:t>
            </w:r>
          </w:p>
        </w:tc>
      </w:tr>
    </w:tbl>
    <w:p w:rsidR="00E30993" w:rsidRPr="00E46184" w:rsidRDefault="00E30993">
      <w:pPr>
        <w:autoSpaceDE w:val="0"/>
        <w:autoSpaceDN w:val="0"/>
        <w:spacing w:after="0" w:line="14" w:lineRule="exact"/>
        <w:rPr>
          <w:lang w:val="ru-RU"/>
        </w:rPr>
      </w:pPr>
    </w:p>
    <w:p w:rsidR="00E30993" w:rsidRPr="00E46184" w:rsidRDefault="00E30993">
      <w:pPr>
        <w:rPr>
          <w:lang w:val="ru-RU"/>
        </w:rPr>
        <w:sectPr w:rsidR="00E30993" w:rsidRPr="00E46184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E30993" w:rsidRPr="00E46184" w:rsidRDefault="00E3099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E30993">
        <w:trPr>
          <w:trHeight w:hRule="exact" w:val="4758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7.1.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7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Храмовый синтез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искусств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Знаменный распев "Воспойте,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людие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греческий распев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"Достойно есть";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П.Чайковский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С.Рахманинов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"Богородице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Дево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радуйся";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И.Бах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Ф.Шуберт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Дж.Каччини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"Аве, Мария".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М.Дунаевский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Н.Олев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"Лев и брадобрей";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"Ты -человек".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20.02.2023 10.03.2023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Повторение;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обобщение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систематизация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знаний 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христианской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культуре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западноевропейской традиции и русского православия;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полученных 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уроках музыки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ОРКСЭ в начальной школе. Осознание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единства музыки со словом;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живописью;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скульптурой;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архитектурой как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сочетания разных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проявлений единого мировоззрения;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основной идеи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христианства.;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сходства и различия элементов разных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видов искусства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(музыки;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живописи;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архитектуры);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относящихся:;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западноевропейской христианской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традиции;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0" w:lineRule="auto"/>
              <w:ind w:left="48" w:right="216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https://dic.academic.ru/dic.nsf/ruwiki/908745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https://mgpu-aeg.wixsite.com/music-history/i-3-1-cerkovnaya-muzyka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https://mgpu-aeg.wixsite.com/music-history/ii-1-2-drevnerusskoe-hramovoe-penie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https://www.youtube.com/watch?v=XMp_kndPgMg&amp;list=PLqFrqB-d1XEBa1h9ztb0GKP3hVIfkk5Qq&amp;index=69</w:t>
            </w:r>
          </w:p>
        </w:tc>
      </w:tr>
      <w:tr w:rsidR="00E30993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 w:rsidRPr="00CD2D3C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8. </w:t>
            </w:r>
            <w:r w:rsidRPr="00E46184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Связь музыки с другими видами искусства</w:t>
            </w:r>
          </w:p>
        </w:tc>
      </w:tr>
      <w:tr w:rsidR="00E30993" w:rsidRPr="00CD2D3C">
        <w:trPr>
          <w:trHeight w:hRule="exact" w:val="400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8.1.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 и живопись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45" w:lineRule="auto"/>
              <w:ind w:left="50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С. Прокофьев Кантата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"Александр Невский"; М.</w:t>
            </w:r>
          </w:p>
          <w:p w:rsidR="00E30993" w:rsidRPr="00E46184" w:rsidRDefault="00A9442D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Мусоргский цикл "Картинки с выставки";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С.Рахманинов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Романсы "Весенние воды",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"Островок"; А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Лядов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симфоническая миниатюра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"Кикимора";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К.Дебюсси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"Лунный свет", сюита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"Детский уголок",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симфоническая сюита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"Море";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М.Чюрленис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"Фуга"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Д.Львов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Компанеец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С.Богомазов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"Хорошо, что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есть каникулы";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Ю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Энтин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"Песенка о шпаге", "Мы -маленькие дети"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Е.Крылатова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Ю.Энтина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"Мы- маленькие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дети" (ударные инструменты)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13.03.2023 21.04.2023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музыкальными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произведениями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программной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музыки. Выявление интонаций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изобразительного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характера.;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песни с элементами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изобразительности.</w:t>
            </w:r>
          </w:p>
          <w:p w:rsidR="00E30993" w:rsidRPr="00E46184" w:rsidRDefault="00A9442D">
            <w:pPr>
              <w:autoSpaceDE w:val="0"/>
              <w:autoSpaceDN w:val="0"/>
              <w:spacing w:before="12" w:after="0" w:line="254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Сочинение к ней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ритмического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шумового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аккомпанемента с целью усиления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изобразительного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эффекта.;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Сочинение музыки; импровизация;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озвучивание картин художников;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викторина;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0" w:lineRule="auto"/>
              <w:ind w:left="48" w:right="46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/7421/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conspect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/314765/ </w:t>
            </w:r>
            <w:r w:rsidRPr="00E461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/255247/ </w:t>
            </w:r>
            <w:r w:rsidRPr="00E461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/7428/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/254927/ </w:t>
            </w:r>
            <w:r w:rsidRPr="00E461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/7432/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/302923/</w:t>
            </w:r>
          </w:p>
        </w:tc>
      </w:tr>
      <w:tr w:rsidR="00E30993">
        <w:trPr>
          <w:trHeight w:hRule="exact" w:val="23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</w:t>
            </w:r>
          </w:p>
        </w:tc>
        <w:tc>
          <w:tcPr>
            <w:tcW w:w="14194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 w:rsidRPr="00CD2D3C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9. </w:t>
            </w:r>
            <w:r w:rsidRPr="00E46184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Современная музыка: основные жанры и направления</w:t>
            </w:r>
          </w:p>
        </w:tc>
      </w:tr>
    </w:tbl>
    <w:p w:rsidR="00E30993" w:rsidRPr="00E46184" w:rsidRDefault="00E30993">
      <w:pPr>
        <w:autoSpaceDE w:val="0"/>
        <w:autoSpaceDN w:val="0"/>
        <w:spacing w:after="0" w:line="14" w:lineRule="exact"/>
        <w:rPr>
          <w:lang w:val="ru-RU"/>
        </w:rPr>
      </w:pPr>
    </w:p>
    <w:p w:rsidR="00E30993" w:rsidRPr="00E46184" w:rsidRDefault="00E30993">
      <w:pPr>
        <w:rPr>
          <w:lang w:val="ru-RU"/>
        </w:rPr>
        <w:sectPr w:rsidR="00E30993" w:rsidRPr="00E46184">
          <w:pgSz w:w="16840" w:h="11900"/>
          <w:pgMar w:top="284" w:right="544" w:bottom="81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E30993" w:rsidRPr="00E46184" w:rsidRDefault="00E3099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E30993" w:rsidRPr="00CD2D3C">
        <w:trPr>
          <w:trHeight w:hRule="exact" w:val="283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9.1.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Джаз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54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Луи Армстронг "Hello,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Dolly!", Рей Чарльз "What’d I Say", Френк Санитра "New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York, New York", Глен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Миллер "Chattanooga Choo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Choo", Дюк Эллингтон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"Караван"; музыка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кинофильма "Веселые ребята"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 Дунаевский, В. Лебедев-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Кумач "Песенка о стрелках",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"Легко 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сердце от песни веселой"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 Дунаевский, В. Лебедев-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Кумач "Песенка о стрелках",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"Легко 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сердце от песни веселой" (игра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24.04.2023 19.05.2023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различными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джазовыми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музыкальными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композициями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направлениями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(регтайм;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биг-бэнд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блюз).;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джазовой или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классической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состава (манера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пения;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инструментов);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тестирование; 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47" w:lineRule="auto"/>
              <w:ind w:left="48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soundtimes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dzhaze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chto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takoe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dzhaz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E461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www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youtube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watch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UHRaterpRi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list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PLqFrqB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XEBa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ztb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GKP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hVIfkk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Qq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index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=37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skrust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livejournal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/1633201.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html</w:t>
            </w:r>
          </w:p>
        </w:tc>
      </w:tr>
      <w:tr w:rsidR="00E30993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  <w:tr w:rsidR="00E30993">
        <w:trPr>
          <w:trHeight w:hRule="exact" w:val="604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52" w:after="0" w:line="250" w:lineRule="auto"/>
              <w:ind w:left="50" w:right="288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ОБЩЕЕ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КОЛИЧЕСТВО ЧАСОВ ПО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ПРОГРАММЕ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2.5</w:t>
            </w:r>
          </w:p>
        </w:tc>
        <w:tc>
          <w:tcPr>
            <w:tcW w:w="12676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78" w:line="220" w:lineRule="exact"/>
      </w:pPr>
    </w:p>
    <w:p w:rsidR="00E30993" w:rsidRDefault="00A9442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3099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3099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93" w:rsidRDefault="00E3099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93" w:rsidRDefault="00E3099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93" w:rsidRDefault="00E3099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93" w:rsidRDefault="00E30993"/>
        </w:tc>
      </w:tr>
      <w:tr w:rsidR="00E309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моего края.</w:t>
            </w:r>
          </w:p>
          <w:p w:rsidR="00E30993" w:rsidRPr="00E46184" w:rsidRDefault="00A9442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Традиционная музыка — отражение жизни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Жанры народных песен.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309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Жанры детского и игрового фольклора.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Песни, танцы, хороводы.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музыкальная 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0993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83" w:lineRule="auto"/>
              <w:ind w:left="72"/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Народное музыкальное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творчество. Россия — наш общий дом. Богатство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фольклорных традиций народов нашей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белорусского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30993" w:rsidRPr="00CD2D3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 наш общий дом.</w:t>
            </w:r>
          </w:p>
          <w:p w:rsidR="00E30993" w:rsidRPr="00E46184" w:rsidRDefault="00A9442D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тюркских народов: тувинских,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хакасских, башкирских.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викторина;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E3099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— наш общий дом. Творчество тюркских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народов: узбекского,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кыргызского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1900" w:h="16840"/>
          <w:pgMar w:top="298" w:right="650" w:bottom="7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309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 наш общий дом. Творчество  чувашского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309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музыкального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Камерная музыка. Жанры камерной вокальной музыки (песня, романс,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вокализ)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Камерная музыка.</w:t>
            </w:r>
          </w:p>
          <w:p w:rsidR="00E30993" w:rsidRPr="00E46184" w:rsidRDefault="00A9442D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Инструментальная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миниатюра (вальс, ноктюрн, прелюдия, каприс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Камерная музыка.</w:t>
            </w:r>
          </w:p>
          <w:p w:rsidR="00E30993" w:rsidRDefault="00A9442D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Одночастная, двухчастная, трёхчастная репризная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Куплетная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309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классическая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музыка. Образы родной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земли. Вокальная музыка на стихи русских поэтов.</w:t>
            </w:r>
          </w:p>
          <w:p w:rsidR="00E30993" w:rsidRDefault="00A9442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М.И.Глинки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309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E30993" w:rsidRDefault="00A9442D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Вокальная музыка на стихи русских поэтов.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С.В.Рахманинова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E30993" w:rsidRPr="00E46184" w:rsidRDefault="00A9442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посвящённые картинам русской природы, народного быта, сказкам,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E30993" w:rsidRPr="00E46184" w:rsidRDefault="00A9442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посвящённые картинам русской природы, народного быта, сказкам,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музыкальная 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309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народов мира.</w:t>
            </w:r>
          </w:p>
          <w:p w:rsidR="00E30993" w:rsidRPr="00E46184" w:rsidRDefault="00A9442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фольклор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Европы. Интонации и ритмы, формы и жанры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европейского фольклора.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фольклор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Европы (Германия, Австрия). Отражение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европейского фольклора в творчестве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профессиональных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3099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Европы (Италия, Испания). Отражение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европейского фольклора в творчестве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профессиональных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Европейская классическая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музыка. Национальные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истоки классической музыки.</w:t>
            </w:r>
          </w:p>
          <w:p w:rsidR="00E30993" w:rsidRPr="00E46184" w:rsidRDefault="00A9442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 —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основоположника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:rsidR="00E30993" w:rsidRPr="00E46184" w:rsidRDefault="00A9442D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Национальный музыкальный стиль 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Ф.Шопена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309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:rsidR="00E30993" w:rsidRPr="00E46184" w:rsidRDefault="00A9442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Национальный музыкальный стиль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:rsidR="00E30993" w:rsidRPr="00E46184" w:rsidRDefault="00A9442D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музыкального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музыкальная 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3099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русской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европейской духовной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Храмовый синтез искусств. Музыка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православного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католического богослужения (колокола, пение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capella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пение в сопровождении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Храмовый синтез искусств. Основные жанры, традиции. Образы Христа, Богородицы, Рождества, Воскресения.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Храмовый синтез искусств. Основные жанры, традиции. Образы Христа, Богородицы, Рождества, Воскресения.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видами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изобразительного искусства. Аналогии: ритм, композиция, линия — мелодия, пятно —созвучие, колорит — тембр,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светлотность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динамика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30993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изобразительного искусства. Аналогии: ритм, композиция, линия — мелодия, пятно —созвучие, колорит — тембр,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светлотность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динамика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Программная музыка. Творчество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А.Лядова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Импрессионизм. Творчество 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К.Дебюсси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Творчество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французских </w:t>
            </w:r>
            <w:r w:rsidRPr="00E46184">
              <w:rPr>
                <w:lang w:val="ru-RU"/>
              </w:rPr>
              <w:br/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класвессинистов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музыкальная 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309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Современная музыка: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жанры и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направления. Джаз — основа популярной музыки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джазового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 и стиля (свинг,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синкопы, ударные и духовые инструменты)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3099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джазового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 и стиля (</w:t>
            </w:r>
            <w:proofErr w:type="spellStart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вопросо</w:t>
            </w:r>
            <w:proofErr w:type="spellEnd"/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ответная структура мотивов, гармоническая сетка,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импровизация)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309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джазового </w:t>
            </w:r>
            <w:r w:rsidRPr="00E46184">
              <w:rPr>
                <w:lang w:val="ru-RU"/>
              </w:rPr>
              <w:br/>
            </w: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 и стиля.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30993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Pr="00E46184" w:rsidRDefault="00A944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61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A944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993" w:rsidRDefault="00E30993"/>
        </w:tc>
      </w:tr>
    </w:tbl>
    <w:p w:rsidR="00E30993" w:rsidRDefault="00E30993">
      <w:pPr>
        <w:autoSpaceDE w:val="0"/>
        <w:autoSpaceDN w:val="0"/>
        <w:spacing w:after="0" w:line="14" w:lineRule="exact"/>
      </w:pPr>
    </w:p>
    <w:p w:rsidR="00E30993" w:rsidRDefault="00E30993">
      <w:pPr>
        <w:sectPr w:rsidR="00E3099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Default="00E30993">
      <w:pPr>
        <w:autoSpaceDE w:val="0"/>
        <w:autoSpaceDN w:val="0"/>
        <w:spacing w:after="78" w:line="220" w:lineRule="exact"/>
      </w:pPr>
    </w:p>
    <w:p w:rsidR="00E30993" w:rsidRDefault="00A9442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30993" w:rsidRDefault="00A9442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30993" w:rsidRPr="00E46184" w:rsidRDefault="00A9442D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E46184">
        <w:rPr>
          <w:lang w:val="ru-RU"/>
        </w:rPr>
        <w:br/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30993" w:rsidRPr="00E46184" w:rsidRDefault="00A9442D">
      <w:pPr>
        <w:autoSpaceDE w:val="0"/>
        <w:autoSpaceDN w:val="0"/>
        <w:spacing w:before="262" w:after="0" w:line="230" w:lineRule="auto"/>
        <w:rPr>
          <w:lang w:val="ru-RU"/>
        </w:rPr>
      </w:pPr>
      <w:r w:rsidRPr="00E4618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30993" w:rsidRPr="00E46184" w:rsidRDefault="00A9442D">
      <w:pPr>
        <w:autoSpaceDE w:val="0"/>
        <w:autoSpaceDN w:val="0"/>
        <w:spacing w:before="166" w:after="0" w:line="262" w:lineRule="auto"/>
        <w:ind w:right="6912"/>
        <w:rPr>
          <w:lang w:val="ru-RU"/>
        </w:rPr>
      </w:pP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Хрестоматия 5 класс </w:t>
      </w:r>
      <w:proofErr w:type="spellStart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Е.Д.Критская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6184">
        <w:rPr>
          <w:lang w:val="ru-RU"/>
        </w:rPr>
        <w:br/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Фонохрестоматия 5 класс</w:t>
      </w:r>
    </w:p>
    <w:p w:rsidR="00E30993" w:rsidRPr="00E46184" w:rsidRDefault="00A9442D">
      <w:pPr>
        <w:autoSpaceDE w:val="0"/>
        <w:autoSpaceDN w:val="0"/>
        <w:spacing w:before="264" w:after="0" w:line="230" w:lineRule="auto"/>
        <w:rPr>
          <w:lang w:val="ru-RU"/>
        </w:rPr>
      </w:pPr>
      <w:r w:rsidRPr="00E4618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30993" w:rsidRPr="00E46184" w:rsidRDefault="00A9442D">
      <w:pPr>
        <w:autoSpaceDE w:val="0"/>
        <w:autoSpaceDN w:val="0"/>
        <w:spacing w:before="168" w:after="0" w:line="283" w:lineRule="auto"/>
        <w:ind w:right="1008"/>
        <w:rPr>
          <w:lang w:val="ru-RU"/>
        </w:rPr>
      </w:pP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Академия занимательных искусств: </w:t>
      </w:r>
      <w:r w:rsidRPr="00E461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radostmoya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project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akademiya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zanimatelnyh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46184">
        <w:rPr>
          <w:lang w:val="ru-RU"/>
        </w:rPr>
        <w:br/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Творческий центр "Звуки времени":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soundtimes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46184">
        <w:rPr>
          <w:lang w:val="ru-RU"/>
        </w:rPr>
        <w:br/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Классическая музыка для всех. Электронный путеводитель по истории музыки: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mgpu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aeg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wixsite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6184">
        <w:rPr>
          <w:lang w:val="ru-RU"/>
        </w:rPr>
        <w:br/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Интерактивные плакаты: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sites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uvk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personalnyj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sajt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ucitela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E46184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muzyki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interaktivnye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plakaty</w:t>
      </w:r>
      <w:proofErr w:type="spellEnd"/>
    </w:p>
    <w:p w:rsidR="00E30993" w:rsidRPr="00E46184" w:rsidRDefault="00E30993">
      <w:pPr>
        <w:rPr>
          <w:lang w:val="ru-RU"/>
        </w:rPr>
        <w:sectPr w:rsidR="00E30993" w:rsidRPr="00E461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993" w:rsidRPr="00E46184" w:rsidRDefault="00E30993">
      <w:pPr>
        <w:autoSpaceDE w:val="0"/>
        <w:autoSpaceDN w:val="0"/>
        <w:spacing w:after="78" w:line="220" w:lineRule="exact"/>
        <w:rPr>
          <w:lang w:val="ru-RU"/>
        </w:rPr>
      </w:pPr>
    </w:p>
    <w:p w:rsidR="00E30993" w:rsidRPr="00E46184" w:rsidRDefault="00A9442D">
      <w:pPr>
        <w:autoSpaceDE w:val="0"/>
        <w:autoSpaceDN w:val="0"/>
        <w:spacing w:after="0" w:line="230" w:lineRule="auto"/>
        <w:rPr>
          <w:lang w:val="ru-RU"/>
        </w:rPr>
      </w:pPr>
      <w:r w:rsidRPr="00E4618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30993" w:rsidRPr="00E46184" w:rsidRDefault="00A9442D">
      <w:pPr>
        <w:autoSpaceDE w:val="0"/>
        <w:autoSpaceDN w:val="0"/>
        <w:spacing w:before="346" w:after="0" w:line="230" w:lineRule="auto"/>
        <w:rPr>
          <w:lang w:val="ru-RU"/>
        </w:rPr>
      </w:pPr>
      <w:r w:rsidRPr="00E4618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30993" w:rsidRPr="00E46184" w:rsidRDefault="00A9442D">
      <w:pPr>
        <w:autoSpaceDE w:val="0"/>
        <w:autoSpaceDN w:val="0"/>
        <w:spacing w:before="166" w:after="0" w:line="230" w:lineRule="auto"/>
        <w:rPr>
          <w:lang w:val="ru-RU"/>
        </w:rPr>
      </w:pPr>
      <w:proofErr w:type="gramStart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Фортепиано ,</w:t>
      </w:r>
      <w:proofErr w:type="gram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 синтезатор.</w:t>
      </w:r>
    </w:p>
    <w:p w:rsidR="00E30993" w:rsidRPr="00E46184" w:rsidRDefault="00A9442D">
      <w:pPr>
        <w:autoSpaceDE w:val="0"/>
        <w:autoSpaceDN w:val="0"/>
        <w:spacing w:before="70" w:after="0" w:line="271" w:lineRule="auto"/>
        <w:ind w:right="3744"/>
        <w:rPr>
          <w:lang w:val="ru-RU"/>
        </w:rPr>
      </w:pP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 шумового оркестра </w:t>
      </w:r>
      <w:r w:rsidRPr="00E46184">
        <w:rPr>
          <w:lang w:val="ru-RU"/>
        </w:rPr>
        <w:br/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Нотные сборники (детские песни, произведения для фортепиано) Музыкальные справочники, </w:t>
      </w:r>
      <w:proofErr w:type="spellStart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знциклопедия</w:t>
      </w:r>
      <w:proofErr w:type="spellEnd"/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 юного музыканта</w:t>
      </w:r>
    </w:p>
    <w:p w:rsidR="00E30993" w:rsidRPr="00E46184" w:rsidRDefault="00A9442D">
      <w:pPr>
        <w:autoSpaceDE w:val="0"/>
        <w:autoSpaceDN w:val="0"/>
        <w:spacing w:before="262" w:after="0" w:line="230" w:lineRule="auto"/>
        <w:rPr>
          <w:lang w:val="ru-RU"/>
        </w:rPr>
      </w:pPr>
      <w:r w:rsidRPr="00E4618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30993" w:rsidRPr="00E46184" w:rsidRDefault="00A9442D">
      <w:pPr>
        <w:autoSpaceDE w:val="0"/>
        <w:autoSpaceDN w:val="0"/>
        <w:spacing w:before="166" w:after="0" w:line="274" w:lineRule="auto"/>
        <w:ind w:right="7632"/>
        <w:rPr>
          <w:lang w:val="ru-RU"/>
        </w:rPr>
      </w:pP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 </w:t>
      </w:r>
      <w:r w:rsidRPr="00E46184">
        <w:rPr>
          <w:lang w:val="ru-RU"/>
        </w:rPr>
        <w:br/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E46184">
        <w:rPr>
          <w:lang w:val="ru-RU"/>
        </w:rPr>
        <w:br/>
      </w:r>
      <w:r w:rsidRPr="00E46184">
        <w:rPr>
          <w:rFonts w:ascii="Times New Roman" w:eastAsia="Times New Roman" w:hAnsi="Times New Roman"/>
          <w:color w:val="000000"/>
          <w:sz w:val="24"/>
          <w:lang w:val="ru-RU"/>
        </w:rPr>
        <w:t>Колонки, микрофон</w:t>
      </w:r>
    </w:p>
    <w:p w:rsidR="00E30993" w:rsidRPr="00E46184" w:rsidRDefault="00E30993">
      <w:pPr>
        <w:rPr>
          <w:lang w:val="ru-RU"/>
        </w:rPr>
        <w:sectPr w:rsidR="00E30993" w:rsidRPr="00E461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442D" w:rsidRPr="00E46184" w:rsidRDefault="00A9442D">
      <w:pPr>
        <w:rPr>
          <w:lang w:val="ru-RU"/>
        </w:rPr>
      </w:pPr>
    </w:p>
    <w:sectPr w:rsidR="00A9442D" w:rsidRPr="00E4618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9442D"/>
    <w:rsid w:val="00AA1D8D"/>
    <w:rsid w:val="00B47730"/>
    <w:rsid w:val="00CB0664"/>
    <w:rsid w:val="00CD2D3C"/>
    <w:rsid w:val="00DA63A9"/>
    <w:rsid w:val="00E30993"/>
    <w:rsid w:val="00E4618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5AF1B92-57DE-4F06-B826-F297B884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043B4-AF35-416C-970B-FF1AA210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komp</cp:lastModifiedBy>
  <cp:revision>5</cp:revision>
  <dcterms:created xsi:type="dcterms:W3CDTF">2013-12-23T23:15:00Z</dcterms:created>
  <dcterms:modified xsi:type="dcterms:W3CDTF">2022-09-03T08:11:00Z</dcterms:modified>
  <cp:category/>
</cp:coreProperties>
</file>