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41" w:rsidRDefault="00DA7B41">
      <w:pPr>
        <w:autoSpaceDE w:val="0"/>
        <w:autoSpaceDN w:val="0"/>
        <w:spacing w:after="78" w:line="220" w:lineRule="exact"/>
      </w:pPr>
    </w:p>
    <w:p w:rsidR="00DA7B41" w:rsidRPr="00431ADE" w:rsidRDefault="00DA7B41">
      <w:pPr>
        <w:autoSpaceDE w:val="0"/>
        <w:autoSpaceDN w:val="0"/>
        <w:spacing w:after="78" w:line="220" w:lineRule="exact"/>
        <w:rPr>
          <w:lang w:val="ru-RU"/>
        </w:rPr>
      </w:pPr>
    </w:p>
    <w:p w:rsidR="00DA7B41" w:rsidRPr="00431ADE" w:rsidRDefault="008D21F7">
      <w:pPr>
        <w:autoSpaceDE w:val="0"/>
        <w:autoSpaceDN w:val="0"/>
        <w:spacing w:after="0" w:line="230" w:lineRule="auto"/>
        <w:rPr>
          <w:lang w:val="ru-RU"/>
        </w:rPr>
      </w:pPr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DA7B41" w:rsidRPr="00431ADE" w:rsidRDefault="008D21F7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proofErr w:type="gram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  <w:proofErr w:type="gramEnd"/>
    </w:p>
    <w:p w:rsidR="00DA7B41" w:rsidRPr="00431ADE" w:rsidRDefault="008D21F7">
      <w:pPr>
        <w:autoSpaceDE w:val="0"/>
        <w:autoSpaceDN w:val="0"/>
        <w:spacing w:before="262" w:after="0" w:line="230" w:lineRule="auto"/>
        <w:rPr>
          <w:lang w:val="ru-RU"/>
        </w:rPr>
      </w:pPr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DA7B41" w:rsidRPr="00431ADE" w:rsidRDefault="008D21F7">
      <w:pPr>
        <w:autoSpaceDE w:val="0"/>
        <w:autoSpaceDN w:val="0"/>
        <w:spacing w:before="168" w:after="0" w:line="286" w:lineRule="auto"/>
        <w:ind w:right="288" w:firstLine="180"/>
        <w:rPr>
          <w:lang w:val="ru-RU"/>
        </w:rPr>
      </w:pP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вовлечённости личности. Эта особенность открывает уникальный потенциал для развития внутреннего мира человека,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 w:rsidR="00DA7B41" w:rsidRPr="00431ADE" w:rsidRDefault="008D21F7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DA7B41" w:rsidRPr="00431ADE" w:rsidRDefault="008D21F7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являясь эффективным способом коммуникации, обеспечивает межличностное и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мировоззрения предков, передаваемую музыкой не только через сознание, но и на более глубоком </w:t>
      </w:r>
      <w:proofErr w:type="gram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—п</w:t>
      </w:r>
      <w:proofErr w:type="gram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одсознательном — уровне.</w:t>
      </w:r>
    </w:p>
    <w:p w:rsidR="00DA7B41" w:rsidRPr="00431ADE" w:rsidRDefault="008D21F7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</w:t>
      </w:r>
      <w:proofErr w:type="spell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временнóе</w:t>
      </w:r>
      <w:proofErr w:type="spell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обогощать</w:t>
      </w:r>
      <w:proofErr w:type="spell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индивидуальный опыт в предвидении будущего и его сравнении с прошлым.</w:t>
      </w:r>
    </w:p>
    <w:p w:rsidR="00DA7B41" w:rsidRPr="00431ADE" w:rsidRDefault="008D21F7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эмоционального интеллекта, способствует самореализации и </w:t>
      </w:r>
      <w:proofErr w:type="spell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самопринятию</w:t>
      </w:r>
      <w:proofErr w:type="spell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личности. Таким </w:t>
      </w:r>
      <w:proofErr w:type="gram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образом</w:t>
      </w:r>
      <w:proofErr w:type="gram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DA7B41" w:rsidRPr="00431ADE" w:rsidRDefault="008D21F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позволит учителю:</w:t>
      </w:r>
    </w:p>
    <w:p w:rsidR="00DA7B41" w:rsidRPr="00431ADE" w:rsidRDefault="008D21F7">
      <w:pPr>
        <w:autoSpaceDE w:val="0"/>
        <w:autoSpaceDN w:val="0"/>
        <w:spacing w:before="178" w:after="0" w:line="271" w:lineRule="auto"/>
        <w:ind w:left="420" w:right="720"/>
        <w:rPr>
          <w:lang w:val="ru-RU"/>
        </w:rPr>
      </w:pP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реализовать в процессе преподавания музыки современные подходы к формированию личностных, </w:t>
      </w:r>
      <w:proofErr w:type="spell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DA7B41" w:rsidRPr="00431ADE" w:rsidRDefault="008D21F7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— 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</w:t>
      </w:r>
      <w:proofErr w:type="gramEnd"/>
    </w:p>
    <w:p w:rsidR="00DA7B41" w:rsidRPr="00431ADE" w:rsidRDefault="00DA7B41">
      <w:pPr>
        <w:rPr>
          <w:lang w:val="ru-RU"/>
        </w:rPr>
        <w:sectPr w:rsidR="00DA7B41" w:rsidRPr="00431ADE">
          <w:pgSz w:w="11900" w:h="16840"/>
          <w:pgMar w:top="29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7B41" w:rsidRPr="00431ADE" w:rsidRDefault="00DA7B41">
      <w:pPr>
        <w:autoSpaceDE w:val="0"/>
        <w:autoSpaceDN w:val="0"/>
        <w:spacing w:after="78" w:line="220" w:lineRule="exact"/>
        <w:rPr>
          <w:lang w:val="ru-RU"/>
        </w:rPr>
      </w:pPr>
    </w:p>
    <w:p w:rsidR="00DA7B41" w:rsidRPr="00431ADE" w:rsidRDefault="008D21F7">
      <w:pPr>
        <w:autoSpaceDE w:val="0"/>
        <w:autoSpaceDN w:val="0"/>
        <w:spacing w:after="0" w:line="281" w:lineRule="auto"/>
        <w:ind w:left="420"/>
        <w:rPr>
          <w:lang w:val="ru-RU"/>
        </w:rPr>
      </w:pPr>
      <w:proofErr w:type="gram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Министерства образования и науки РФ от 17 декабря 2010 г. № 1897, с изменениями и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</w:t>
      </w:r>
      <w:proofErr w:type="gram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Примерной программой воспитания (</w:t>
      </w:r>
      <w:proofErr w:type="gram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одобрена</w:t>
      </w:r>
      <w:proofErr w:type="gram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решением Федерального учебно-методического объединения по общему образованию, протокол от 2 июня 2020 г. №2/20);</w:t>
      </w:r>
    </w:p>
    <w:p w:rsidR="00DA7B41" w:rsidRPr="00431ADE" w:rsidRDefault="008D21F7">
      <w:pPr>
        <w:autoSpaceDE w:val="0"/>
        <w:autoSpaceDN w:val="0"/>
        <w:spacing w:before="190" w:after="0"/>
        <w:ind w:left="420"/>
        <w:rPr>
          <w:lang w:val="ru-RU"/>
        </w:rPr>
      </w:pP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— 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DA7B41" w:rsidRPr="00431ADE" w:rsidRDefault="008D21F7">
      <w:pPr>
        <w:autoSpaceDE w:val="0"/>
        <w:autoSpaceDN w:val="0"/>
        <w:spacing w:before="324" w:after="0" w:line="230" w:lineRule="auto"/>
        <w:rPr>
          <w:lang w:val="ru-RU"/>
        </w:rPr>
      </w:pPr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DA7B41" w:rsidRPr="00431ADE" w:rsidRDefault="008D21F7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 w:rsidRPr="00431ADE">
        <w:rPr>
          <w:lang w:val="ru-RU"/>
        </w:rPr>
        <w:br/>
      </w:r>
      <w:proofErr w:type="spell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DA7B41" w:rsidRPr="00431ADE" w:rsidRDefault="008D21F7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431ADE">
        <w:rPr>
          <w:lang w:val="ru-RU"/>
        </w:rPr>
        <w:tab/>
      </w:r>
      <w:proofErr w:type="gram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автокоммуникации</w:t>
      </w:r>
      <w:proofErr w:type="spell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proofErr w:type="gram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интонационно-содержательной деятельности.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72" w:after="0" w:line="271" w:lineRule="auto"/>
        <w:ind w:right="288"/>
        <w:rPr>
          <w:lang w:val="ru-RU"/>
        </w:rPr>
      </w:pP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изучения предмета «Музыка» в основной школе являются: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1.  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DA7B41" w:rsidRPr="00431ADE" w:rsidRDefault="008D21F7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2.  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DA7B41" w:rsidRPr="00431ADE" w:rsidRDefault="008D21F7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3.  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DA7B41" w:rsidRPr="00431ADE" w:rsidRDefault="008D21F7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4.  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5.   </w:t>
      </w:r>
      <w:proofErr w:type="gram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общих и специальных музыкальных способностей, совершенствование в предметных умениях и навыках, в том числе: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а) слушание (расширение приёмов и навыков вдумчивого, осмысленного восприятия музыки;</w:t>
      </w:r>
      <w:proofErr w:type="gramEnd"/>
    </w:p>
    <w:p w:rsidR="00DA7B41" w:rsidRPr="00431ADE" w:rsidRDefault="00DA7B41">
      <w:pPr>
        <w:rPr>
          <w:lang w:val="ru-RU"/>
        </w:rPr>
        <w:sectPr w:rsidR="00DA7B41" w:rsidRPr="00431ADE">
          <w:pgSz w:w="11900" w:h="16840"/>
          <w:pgMar w:top="298" w:right="718" w:bottom="362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DA7B41" w:rsidRPr="00431ADE" w:rsidRDefault="00DA7B41">
      <w:pPr>
        <w:autoSpaceDE w:val="0"/>
        <w:autoSpaceDN w:val="0"/>
        <w:spacing w:after="66" w:line="220" w:lineRule="exact"/>
        <w:rPr>
          <w:lang w:val="ru-RU"/>
        </w:rPr>
      </w:pPr>
    </w:p>
    <w:p w:rsidR="00DA7B41" w:rsidRPr="00431ADE" w:rsidRDefault="008D21F7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аналитической, оценочной, рефлексивной деятельности в связи с прослушанным музыкальным произведением);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proofErr w:type="gram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инсценировка, танец, двигательное моделирование и др.);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proofErr w:type="spell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proofErr w:type="spell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) творческие проекты, музыкально-театральная деятельность (концерты, фестивали,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представления);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е) исследовательская деятельность на материале музыкального искусства.</w:t>
      </w:r>
      <w:proofErr w:type="gramEnd"/>
    </w:p>
    <w:p w:rsidR="00DA7B41" w:rsidRPr="00431ADE" w:rsidRDefault="008D21F7">
      <w:pPr>
        <w:autoSpaceDE w:val="0"/>
        <w:autoSpaceDN w:val="0"/>
        <w:spacing w:before="70" w:after="0"/>
        <w:ind w:firstLine="180"/>
        <w:rPr>
          <w:lang w:val="ru-RU"/>
        </w:rPr>
      </w:pP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DA7B41" w:rsidRPr="00431ADE" w:rsidRDefault="008D21F7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70" w:after="0" w:line="288" w:lineRule="auto"/>
        <w:ind w:right="576"/>
        <w:rPr>
          <w:lang w:val="ru-RU"/>
        </w:rPr>
      </w:pPr>
      <w:r w:rsidRPr="00431ADE">
        <w:rPr>
          <w:lang w:val="ru-RU"/>
        </w:rPr>
        <w:tab/>
      </w:r>
      <w:proofErr w:type="gram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 моего края»;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«Народное музыкальное творчество России»;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модуль № 4 «Европейская классическая музыка»;</w:t>
      </w:r>
      <w:proofErr w:type="gram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«Русская классическая музыка»;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«Истоки и образы русской и европейской духовной музыки»;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«Современная музыка: основные жанры и направления»;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8 «Связь музыки с другими видами искусства»;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модуль № 9 «Жанры музыкального искусства».</w:t>
      </w:r>
    </w:p>
    <w:p w:rsidR="00DA7B41" w:rsidRPr="00431ADE" w:rsidRDefault="008D21F7">
      <w:pPr>
        <w:autoSpaceDE w:val="0"/>
        <w:autoSpaceDN w:val="0"/>
        <w:spacing w:before="264" w:after="0" w:line="230" w:lineRule="auto"/>
        <w:rPr>
          <w:lang w:val="ru-RU"/>
        </w:rPr>
      </w:pPr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DA7B41" w:rsidRPr="00431ADE" w:rsidRDefault="008D21F7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</w:t>
      </w:r>
      <w:proofErr w:type="gram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сс вкл</w:t>
      </w:r>
      <w:proofErr w:type="gram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ючительно.</w:t>
      </w:r>
    </w:p>
    <w:p w:rsidR="00DA7B41" w:rsidRPr="00431ADE" w:rsidRDefault="008D21F7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proofErr w:type="gram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</w:t>
      </w:r>
      <w:proofErr w:type="spell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социокультурную</w:t>
      </w:r>
      <w:proofErr w:type="spell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деятельность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исследовательских и творческих проектах, в том числе основанных на </w:t>
      </w:r>
      <w:proofErr w:type="spell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«Музыка» в 5 классе составляет 34 часа (не менее 1 часа в неделю).</w:t>
      </w:r>
      <w:proofErr w:type="gramEnd"/>
    </w:p>
    <w:p w:rsidR="00DA7B41" w:rsidRPr="00431ADE" w:rsidRDefault="00DA7B41">
      <w:pPr>
        <w:rPr>
          <w:lang w:val="ru-RU"/>
        </w:rPr>
        <w:sectPr w:rsidR="00DA7B41" w:rsidRPr="00431ADE">
          <w:pgSz w:w="11900" w:h="16840"/>
          <w:pgMar w:top="286" w:right="682" w:bottom="96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DA7B41" w:rsidRPr="00431ADE" w:rsidRDefault="00DA7B41">
      <w:pPr>
        <w:autoSpaceDE w:val="0"/>
        <w:autoSpaceDN w:val="0"/>
        <w:spacing w:after="78" w:line="220" w:lineRule="exact"/>
        <w:rPr>
          <w:lang w:val="ru-RU"/>
        </w:rPr>
      </w:pPr>
    </w:p>
    <w:p w:rsidR="00DA7B41" w:rsidRPr="00431ADE" w:rsidRDefault="008D21F7">
      <w:pPr>
        <w:autoSpaceDE w:val="0"/>
        <w:autoSpaceDN w:val="0"/>
        <w:spacing w:after="0" w:line="230" w:lineRule="auto"/>
        <w:rPr>
          <w:lang w:val="ru-RU"/>
        </w:rPr>
      </w:pPr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346" w:after="0"/>
        <w:ind w:right="288"/>
        <w:rPr>
          <w:lang w:val="ru-RU"/>
        </w:rPr>
      </w:pP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>МУЗЫКА МОЕГО КРАЯ</w:t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— народное творчество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431ADE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«НАРОДНОЕ МУЗЫКАЛЬНОЕ ТВОРЧЕСТВО РОССИИ»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Россия — наш общий дом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Богатство и разнообразие фольклорных традиций народов нашей страны.</w:t>
      </w:r>
      <w:proofErr w:type="gram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Музыка наших соседей, музыка других регионов.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192" w:after="0" w:line="281" w:lineRule="auto"/>
        <w:ind w:right="144"/>
        <w:rPr>
          <w:lang w:val="ru-RU"/>
        </w:rPr>
      </w:pPr>
      <w:r w:rsidRPr="00431ADE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«ЖАНРЫ МУЗЫКАЛЬНОГО ИСКУССТВА»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Камерная музыка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Жанры камерной вокальной музыки (песня, романс, вокализ </w:t>
      </w:r>
      <w:proofErr w:type="spell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идр</w:t>
      </w:r>
      <w:proofErr w:type="spell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.).</w:t>
      </w:r>
      <w:proofErr w:type="gram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Инструментальная миниатюра (вальс, ноктюрн, прелюдия, каприс и др.). Одночастная, </w:t>
      </w:r>
      <w:proofErr w:type="spell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двухчастная</w:t>
      </w:r>
      <w:proofErr w:type="spell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, трёхчастная </w:t>
      </w:r>
      <w:proofErr w:type="spell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репризная</w:t>
      </w:r>
      <w:proofErr w:type="spell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форма. Куплетная форма.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431ADE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«РУССКАЯ КЛАССИЧЕСКАЯ МУЗЫКА»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Образы родной земли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М. И. Глинки, С. В. Рахманинова, В. А. Гаврилина и др.).</w:t>
      </w:r>
      <w:proofErr w:type="gramEnd"/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431ADE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«МУЗЫКА НАРОДОВ МИРА»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Музыкальный фольклор народов Европы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Интонации и ритмы, формы и жанры европейского фольклора.</w:t>
      </w:r>
      <w:proofErr w:type="gram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Отражение европейского фольклора в творчестве профессиональных композиторов.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190" w:after="0" w:line="281" w:lineRule="auto"/>
        <w:ind w:right="1296"/>
        <w:rPr>
          <w:lang w:val="ru-RU"/>
        </w:rPr>
      </w:pPr>
      <w:r w:rsidRPr="00431ADE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«ЕВРОПЕЙСКАЯ КЛАССИЧЕСКАЯ МУЗЫКА»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Национальные истоки классической музыки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Национальный музыкальный стиль на примере творчества Ф. Шопена, Э. Грига и др.</w:t>
      </w:r>
      <w:proofErr w:type="gram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Значение и роль композитора — основоположника национальной классической музыки. Характерные жанры, образы, элементы музыкального языка.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192" w:after="0"/>
        <w:ind w:right="576"/>
        <w:rPr>
          <w:lang w:val="ru-RU"/>
        </w:rPr>
      </w:pPr>
      <w:r w:rsidRPr="00431ADE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«ИСТОКИ И ОБРАЗЫ РУССКОЙ И ЕВРОПЕЙСКОЙ ДУХОВНОЙ МУЗЫКИ»</w:t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Храмовый синтез искусств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православного и католического богослужения (колокола, пение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acapella</w:t>
      </w:r>
      <w:proofErr w:type="spell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/ пение в сопровождении органа).</w:t>
      </w:r>
      <w:proofErr w:type="gramEnd"/>
    </w:p>
    <w:p w:rsidR="00DA7B41" w:rsidRPr="00431ADE" w:rsidRDefault="008D21F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Основные жанры, традиции. Образы Христа, Богородицы, Рождества, Воскресения.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431ADE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«СВЯЗЬ МУЗЫКИ С ДРУГИМИ ВИДАМИ ИСКУССТВА»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живопись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Выразительные средства музыкального и изобразительного искусства.</w:t>
      </w:r>
      <w:proofErr w:type="gram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Аналогии: ритм, композиция, линия — мелодия, пятно — созвучие, колорит — тембр, </w:t>
      </w:r>
      <w:proofErr w:type="spell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светлотность</w:t>
      </w:r>
      <w:proofErr w:type="spell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динамика и т.д.</w:t>
      </w:r>
      <w:proofErr w:type="gramEnd"/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Программная музыка. Импрессионизм (на примере творчества </w:t>
      </w:r>
      <w:proofErr w:type="gram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французских</w:t>
      </w:r>
      <w:proofErr w:type="gram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клавесинистов</w:t>
      </w:r>
      <w:proofErr w:type="spell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, К. Дебюсси, А. К. </w:t>
      </w:r>
      <w:proofErr w:type="spell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Лядова</w:t>
      </w:r>
      <w:proofErr w:type="spell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431ADE">
        <w:rPr>
          <w:lang w:val="ru-RU"/>
        </w:rPr>
        <w:tab/>
      </w:r>
      <w:r>
        <w:rPr>
          <w:rFonts w:ascii="Times New Roman" w:eastAsia="Times New Roman" w:hAnsi="Times New Roman"/>
          <w:b/>
          <w:color w:val="0F0F50"/>
          <w:sz w:val="24"/>
        </w:rPr>
        <w:t>M</w:t>
      </w:r>
      <w:proofErr w:type="spellStart"/>
      <w:r w:rsidRPr="00431ADE">
        <w:rPr>
          <w:rFonts w:ascii="Times New Roman" w:eastAsia="Times New Roman" w:hAnsi="Times New Roman"/>
          <w:b/>
          <w:color w:val="0F0F50"/>
          <w:sz w:val="24"/>
          <w:lang w:val="ru-RU"/>
        </w:rPr>
        <w:t>одуль</w:t>
      </w:r>
      <w:proofErr w:type="spellEnd"/>
      <w:r w:rsidRPr="00431ADE">
        <w:rPr>
          <w:rFonts w:ascii="Times New Roman" w:eastAsia="Times New Roman" w:hAnsi="Times New Roman"/>
          <w:b/>
          <w:color w:val="0F0F50"/>
          <w:sz w:val="24"/>
          <w:lang w:val="ru-RU"/>
        </w:rPr>
        <w:t xml:space="preserve"> «СОВРЕМЕННАЯ МУЗЫКА: ОСНОВНЫЕ ЖАНРЫ И НАПРАВЛЕНИЯ »</w:t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Джаз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Джаз — основа популярной музыки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века. </w:t>
      </w:r>
      <w:proofErr w:type="gram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джазового языка и стиля (свинг, синкопы, ударные и духовые инструменты, </w:t>
      </w:r>
      <w:proofErr w:type="spell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вопросо-ответная</w:t>
      </w:r>
      <w:proofErr w:type="spell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структура мотивов, гармоническая</w:t>
      </w:r>
      <w:proofErr w:type="gramEnd"/>
    </w:p>
    <w:p w:rsidR="00DA7B41" w:rsidRPr="00431ADE" w:rsidRDefault="00DA7B41">
      <w:pPr>
        <w:rPr>
          <w:lang w:val="ru-RU"/>
        </w:rPr>
        <w:sectPr w:rsidR="00DA7B41" w:rsidRPr="00431ADE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7B41" w:rsidRPr="00431ADE" w:rsidRDefault="00DA7B41">
      <w:pPr>
        <w:autoSpaceDE w:val="0"/>
        <w:autoSpaceDN w:val="0"/>
        <w:spacing w:after="72" w:line="220" w:lineRule="exact"/>
        <w:rPr>
          <w:lang w:val="ru-RU"/>
        </w:rPr>
      </w:pPr>
    </w:p>
    <w:p w:rsidR="00DA7B41" w:rsidRPr="00431ADE" w:rsidRDefault="008D21F7">
      <w:pPr>
        <w:autoSpaceDE w:val="0"/>
        <w:autoSpaceDN w:val="0"/>
        <w:spacing w:after="0" w:line="230" w:lineRule="auto"/>
        <w:rPr>
          <w:lang w:val="ru-RU"/>
        </w:rPr>
      </w:pP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сетка, импровизация)</w:t>
      </w:r>
    </w:p>
    <w:p w:rsidR="00DA7B41" w:rsidRPr="00431ADE" w:rsidRDefault="00DA7B41">
      <w:pPr>
        <w:rPr>
          <w:lang w:val="ru-RU"/>
        </w:rPr>
        <w:sectPr w:rsidR="00DA7B41" w:rsidRPr="00431ADE">
          <w:pgSz w:w="11900" w:h="16840"/>
          <w:pgMar w:top="292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DA7B41" w:rsidRPr="00431ADE" w:rsidRDefault="00DA7B41">
      <w:pPr>
        <w:autoSpaceDE w:val="0"/>
        <w:autoSpaceDN w:val="0"/>
        <w:spacing w:after="78" w:line="220" w:lineRule="exact"/>
        <w:rPr>
          <w:lang w:val="ru-RU"/>
        </w:rPr>
      </w:pPr>
    </w:p>
    <w:p w:rsidR="00DA7B41" w:rsidRPr="00431ADE" w:rsidRDefault="008D21F7">
      <w:pPr>
        <w:autoSpaceDE w:val="0"/>
        <w:autoSpaceDN w:val="0"/>
        <w:spacing w:after="0" w:line="230" w:lineRule="auto"/>
        <w:rPr>
          <w:lang w:val="ru-RU"/>
        </w:rPr>
      </w:pPr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предметных.</w:t>
      </w:r>
    </w:p>
    <w:p w:rsidR="00DA7B41" w:rsidRPr="00431ADE" w:rsidRDefault="008D21F7">
      <w:pPr>
        <w:autoSpaceDE w:val="0"/>
        <w:autoSpaceDN w:val="0"/>
        <w:spacing w:before="262" w:after="0" w:line="230" w:lineRule="auto"/>
        <w:rPr>
          <w:lang w:val="ru-RU"/>
        </w:rPr>
      </w:pPr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166" w:after="0" w:line="288" w:lineRule="auto"/>
        <w:ind w:right="432"/>
        <w:rPr>
          <w:lang w:val="ru-RU"/>
        </w:rPr>
      </w:pP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многоконфессиональном</w:t>
      </w:r>
      <w:proofErr w:type="spell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431ADE">
        <w:rPr>
          <w:lang w:val="ru-RU"/>
        </w:rPr>
        <w:tab/>
      </w:r>
      <w:proofErr w:type="gramStart"/>
      <w:r w:rsidRPr="00431AD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непосредственной музыкальной и учебной деятельности, при подготовке внеклассных концертов, фестивалей, конкурсов.</w:t>
      </w:r>
      <w:proofErr w:type="gramEnd"/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72" w:after="0" w:line="283" w:lineRule="auto"/>
        <w:ind w:right="288"/>
        <w:rPr>
          <w:lang w:val="ru-RU"/>
        </w:rPr>
      </w:pPr>
      <w:r w:rsidRPr="00431ADE">
        <w:rPr>
          <w:lang w:val="ru-RU"/>
        </w:rPr>
        <w:tab/>
      </w:r>
      <w:proofErr w:type="gramStart"/>
      <w:r w:rsidRPr="00431AD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  <w:proofErr w:type="gramEnd"/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</w:t>
      </w:r>
    </w:p>
    <w:p w:rsidR="00DA7B41" w:rsidRPr="00431ADE" w:rsidRDefault="00DA7B41">
      <w:pPr>
        <w:rPr>
          <w:lang w:val="ru-RU"/>
        </w:rPr>
        <w:sectPr w:rsidR="00DA7B41" w:rsidRPr="00431ADE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7B41" w:rsidRPr="00431ADE" w:rsidRDefault="00DA7B41">
      <w:pPr>
        <w:autoSpaceDE w:val="0"/>
        <w:autoSpaceDN w:val="0"/>
        <w:spacing w:after="72" w:line="220" w:lineRule="exact"/>
        <w:rPr>
          <w:lang w:val="ru-RU"/>
        </w:rPr>
      </w:pPr>
    </w:p>
    <w:p w:rsidR="00DA7B41" w:rsidRPr="00431ADE" w:rsidRDefault="008D21F7">
      <w:pPr>
        <w:autoSpaceDE w:val="0"/>
        <w:autoSpaceDN w:val="0"/>
        <w:spacing w:after="0" w:line="230" w:lineRule="auto"/>
        <w:rPr>
          <w:lang w:val="ru-RU"/>
        </w:rPr>
      </w:pP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доступного объёма специальной терминологии.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опыт и опыт восприятия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интонационные средства для выражения своего состояния, в том числе в процессе повседневного общения; </w:t>
      </w:r>
      <w:proofErr w:type="spell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70" w:after="0" w:line="278" w:lineRule="auto"/>
        <w:ind w:right="288"/>
        <w:rPr>
          <w:lang w:val="ru-RU"/>
        </w:rPr>
      </w:pP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431ADE">
        <w:rPr>
          <w:lang w:val="ru-RU"/>
        </w:rPr>
        <w:tab/>
      </w:r>
      <w:proofErr w:type="gram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норм и правил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proofErr w:type="gram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и других видов искусства;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  <w:proofErr w:type="gram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последствия, опираясь на жизненный интонационный и эмоциональный опыт, опыт и навыки управления своими </w:t>
      </w:r>
      <w:proofErr w:type="spell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психо-эмоциональными</w:t>
      </w:r>
      <w:proofErr w:type="spell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ресурсами в стрессовой ситуации, воля к победе.</w:t>
      </w:r>
    </w:p>
    <w:p w:rsidR="00DA7B41" w:rsidRPr="00431ADE" w:rsidRDefault="008D21F7">
      <w:pPr>
        <w:autoSpaceDE w:val="0"/>
        <w:autoSpaceDN w:val="0"/>
        <w:spacing w:before="264" w:after="0" w:line="230" w:lineRule="auto"/>
        <w:rPr>
          <w:lang w:val="ru-RU"/>
        </w:rPr>
      </w:pPr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166" w:after="0" w:line="288" w:lineRule="auto"/>
        <w:ind w:right="144"/>
        <w:rPr>
          <w:lang w:val="ru-RU"/>
        </w:rPr>
      </w:pP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proofErr w:type="gram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конкретного музыкального звучания; </w:t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обобщать и формулировать выводы по результатам проведённого слухового</w:t>
      </w:r>
      <w:proofErr w:type="gramEnd"/>
    </w:p>
    <w:p w:rsidR="00DA7B41" w:rsidRPr="00431ADE" w:rsidRDefault="00DA7B41">
      <w:pPr>
        <w:rPr>
          <w:lang w:val="ru-RU"/>
        </w:rPr>
        <w:sectPr w:rsidR="00DA7B41" w:rsidRPr="00431ADE">
          <w:pgSz w:w="11900" w:h="16840"/>
          <w:pgMar w:top="292" w:right="650" w:bottom="2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7B41" w:rsidRPr="00431ADE" w:rsidRDefault="00DA7B41">
      <w:pPr>
        <w:autoSpaceDE w:val="0"/>
        <w:autoSpaceDN w:val="0"/>
        <w:spacing w:after="96" w:line="220" w:lineRule="exact"/>
        <w:rPr>
          <w:lang w:val="ru-RU"/>
        </w:rPr>
      </w:pPr>
    </w:p>
    <w:p w:rsidR="00DA7B41" w:rsidRPr="00431ADE" w:rsidRDefault="008D21F7">
      <w:pPr>
        <w:autoSpaceDE w:val="0"/>
        <w:autoSpaceDN w:val="0"/>
        <w:spacing w:after="0" w:line="230" w:lineRule="auto"/>
        <w:rPr>
          <w:lang w:val="ru-RU"/>
        </w:rPr>
      </w:pP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наблюдения-исследования.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следовать внутренним слухом за развитием музыкального процесса, «наблюдать» звучание музыки; </w:t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собственные вопросы, фиксирующие несоответствие между реальным и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желательным состоянием учебной ситуации, восприятия, исполнения музыки;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учебных, в том числе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и творческих задач;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специфику работы с аудиоинформацией, музыкальными записями;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интонирование для запоминания звуковой информации, музыкальных произведений; </w:t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видеоформатах</w:t>
      </w:r>
      <w:proofErr w:type="spell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, текстах, таблицах, схемах;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тексты информационного и художественного содержания, трансформировать,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интерпретировать их в соответствии с учебной задачей;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DA7B41" w:rsidRPr="00431ADE" w:rsidRDefault="008D21F7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познавательных действий обеспечивает </w:t>
      </w:r>
      <w:proofErr w:type="spell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</w:t>
      </w:r>
      <w:proofErr w:type="gramStart"/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коммуникативными действиями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  <w:proofErr w:type="gram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эффективно использовать интонационно-выразительные возможности в ситуации публичного выступления;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DA7B41" w:rsidRPr="00431ADE" w:rsidRDefault="008D21F7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431A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Вербальное общение: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условиями и целями</w:t>
      </w:r>
    </w:p>
    <w:p w:rsidR="00DA7B41" w:rsidRPr="00431ADE" w:rsidRDefault="00DA7B41">
      <w:pPr>
        <w:rPr>
          <w:lang w:val="ru-RU"/>
        </w:rPr>
        <w:sectPr w:rsidR="00DA7B41" w:rsidRPr="00431ADE">
          <w:pgSz w:w="11900" w:h="16840"/>
          <w:pgMar w:top="316" w:right="670" w:bottom="34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DA7B41" w:rsidRPr="00431ADE" w:rsidRDefault="00DA7B41">
      <w:pPr>
        <w:autoSpaceDE w:val="0"/>
        <w:autoSpaceDN w:val="0"/>
        <w:spacing w:after="66" w:line="220" w:lineRule="exact"/>
        <w:rPr>
          <w:lang w:val="ru-RU"/>
        </w:rPr>
      </w:pPr>
    </w:p>
    <w:p w:rsidR="00DA7B41" w:rsidRPr="00431ADE" w:rsidRDefault="008D21F7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proofErr w:type="gram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общения;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результаты учебной и творческой деятельности.</w:t>
      </w:r>
      <w:proofErr w:type="gramEnd"/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нескольких</w:t>
      </w:r>
      <w:proofErr w:type="gram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людей, проявлять готовность руководить, выполнять поручения, подчиняться;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поставленной цели;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достижение целей через решение ряда последовательных задач частного характера; </w:t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наиболее важные проблемы для решения в учебных и жизненных ситуациях;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за него ответственность на себя.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деятельности; понимать причины неудач и уметь предупреждать их, давать оценку приобретённому опыту;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музыку для улучшения самочувствия, сознательного управления своим </w:t>
      </w:r>
      <w:r w:rsidRPr="00431ADE">
        <w:rPr>
          <w:lang w:val="ru-RU"/>
        </w:rPr>
        <w:br/>
      </w:r>
      <w:proofErr w:type="spell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психоэмоциональным</w:t>
      </w:r>
      <w:proofErr w:type="spell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состоянием, в том числе стимулировать состояния активности (бодрости), отдыха (релаксации), концентрации внимания и т. д.</w:t>
      </w:r>
    </w:p>
    <w:p w:rsidR="00DA7B41" w:rsidRPr="00431ADE" w:rsidRDefault="008D21F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31ADE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интеллект:</w:t>
      </w:r>
    </w:p>
    <w:p w:rsidR="00DA7B41" w:rsidRPr="00431ADE" w:rsidRDefault="00DA7B41">
      <w:pPr>
        <w:rPr>
          <w:lang w:val="ru-RU"/>
        </w:rPr>
        <w:sectPr w:rsidR="00DA7B41" w:rsidRPr="00431ADE">
          <w:pgSz w:w="11900" w:h="16840"/>
          <w:pgMar w:top="286" w:right="684" w:bottom="378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DA7B41" w:rsidRPr="00431ADE" w:rsidRDefault="00DA7B41">
      <w:pPr>
        <w:autoSpaceDE w:val="0"/>
        <w:autoSpaceDN w:val="0"/>
        <w:spacing w:after="78" w:line="220" w:lineRule="exact"/>
        <w:rPr>
          <w:lang w:val="ru-RU"/>
        </w:rPr>
      </w:pPr>
    </w:p>
    <w:p w:rsidR="00DA7B41" w:rsidRPr="00431ADE" w:rsidRDefault="008D21F7">
      <w:pPr>
        <w:tabs>
          <w:tab w:val="left" w:pos="180"/>
        </w:tabs>
        <w:autoSpaceDE w:val="0"/>
        <w:autoSpaceDN w:val="0"/>
        <w:spacing w:after="0" w:line="283" w:lineRule="auto"/>
        <w:ind w:right="144"/>
        <w:rPr>
          <w:lang w:val="ru-RU"/>
        </w:rPr>
      </w:pP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</w:t>
      </w:r>
      <w:proofErr w:type="gram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других</w:t>
      </w:r>
      <w:proofErr w:type="gram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в повседневной жизни, так и в ситуациях музыкально-опосредованного общения;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собственных эмоций.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431ADE">
        <w:rPr>
          <w:lang w:val="ru-RU"/>
        </w:rPr>
        <w:tab/>
      </w:r>
      <w:proofErr w:type="gramStart"/>
      <w:r w:rsidRPr="00431A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 и осознанно относиться к другому человеку и его мнению, эстетическим предпочтениям и вкусам;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при обнаружении ошибки фокусироваться не на ней самой, а на способе улучшения результатов деятельности;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  <w:proofErr w:type="gramEnd"/>
    </w:p>
    <w:p w:rsidR="00DA7B41" w:rsidRPr="00431ADE" w:rsidRDefault="008D21F7">
      <w:pPr>
        <w:autoSpaceDE w:val="0"/>
        <w:autoSpaceDN w:val="0"/>
        <w:spacing w:before="190" w:after="0"/>
        <w:ind w:firstLine="180"/>
        <w:rPr>
          <w:lang w:val="ru-RU"/>
        </w:rPr>
      </w:pP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DA7B41" w:rsidRPr="00431ADE" w:rsidRDefault="008D21F7">
      <w:pPr>
        <w:autoSpaceDE w:val="0"/>
        <w:autoSpaceDN w:val="0"/>
        <w:spacing w:before="262" w:after="0" w:line="230" w:lineRule="auto"/>
        <w:rPr>
          <w:lang w:val="ru-RU"/>
        </w:rPr>
      </w:pPr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DA7B41" w:rsidRPr="00431ADE" w:rsidRDefault="008D21F7">
      <w:pPr>
        <w:autoSpaceDE w:val="0"/>
        <w:autoSpaceDN w:val="0"/>
        <w:spacing w:before="166" w:after="0"/>
        <w:ind w:right="288" w:firstLine="180"/>
        <w:rPr>
          <w:lang w:val="ru-RU"/>
        </w:rPr>
      </w:pP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характеризуют </w:t>
      </w:r>
      <w:proofErr w:type="spell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кст св</w:t>
      </w:r>
      <w:proofErr w:type="gram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оей жизни.</w:t>
      </w:r>
    </w:p>
    <w:p w:rsidR="00DA7B41" w:rsidRPr="00431ADE" w:rsidRDefault="008D21F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воспринимают российскую музыкальную культуру как целостное и самобытное </w:t>
      </w:r>
      <w:r w:rsidRPr="00431ADE">
        <w:rPr>
          <w:lang w:val="ru-RU"/>
        </w:rPr>
        <w:br/>
      </w:r>
      <w:proofErr w:type="spell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цивилизационное</w:t>
      </w:r>
      <w:proofErr w:type="spell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явление; знают достижения отечественных мастеров музыкальной культуры, испытывают гордость за них;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умений.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моего края»: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музыкальные традиции своей республики, края, народа;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DA7B41" w:rsidRPr="00431ADE" w:rsidRDefault="00DA7B41">
      <w:pPr>
        <w:rPr>
          <w:lang w:val="ru-RU"/>
        </w:rPr>
        <w:sectPr w:rsidR="00DA7B41" w:rsidRPr="00431ADE">
          <w:pgSz w:w="11900" w:h="16840"/>
          <w:pgMar w:top="298" w:right="650" w:bottom="4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7B41" w:rsidRPr="00431ADE" w:rsidRDefault="00DA7B41">
      <w:pPr>
        <w:autoSpaceDE w:val="0"/>
        <w:autoSpaceDN w:val="0"/>
        <w:spacing w:after="78" w:line="220" w:lineRule="exact"/>
        <w:rPr>
          <w:lang w:val="ru-RU"/>
        </w:rPr>
      </w:pPr>
    </w:p>
    <w:p w:rsidR="00DA7B41" w:rsidRPr="00431ADE" w:rsidRDefault="008D21F7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lang w:val="ru-RU"/>
        </w:rPr>
      </w:pP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190" w:after="0" w:line="286" w:lineRule="auto"/>
        <w:ind w:right="432"/>
        <w:rPr>
          <w:lang w:val="ru-RU"/>
        </w:rPr>
      </w:pPr>
      <w:r w:rsidRPr="00431ADE">
        <w:rPr>
          <w:lang w:val="ru-RU"/>
        </w:rPr>
        <w:tab/>
      </w:r>
      <w:proofErr w:type="gramStart"/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«Народное музыкальное творчество России»: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музыкальные образцы, относящиеся к русскому музыкальному фольклору, к музыке народов Северного Кавказа; республик Поволжья, Сибири (не менее трёх региональных фольклорных традиций на выбор учителя);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различных жанров фольклорной музыки;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  <w:proofErr w:type="gram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музыкальные произведения, относящиеся к </w:t>
      </w:r>
      <w:proofErr w:type="spellStart"/>
      <w:proofErr w:type="gram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западно-европейской</w:t>
      </w:r>
      <w:proofErr w:type="spellEnd"/>
      <w:proofErr w:type="gram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латино-американской</w:t>
      </w:r>
      <w:proofErr w:type="spell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, азиатской традиционной музыкальной культуре, в том числе к отдельным самобытным культурно-национальным традициям;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различных жанров фольклорной музыки;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различать на слух и узнавать признаки влияния музыки разных народов мира в сочинениях профессиональных композиторов (из числа изученных культурно-национальных традиций и жанров).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431ADE">
        <w:rPr>
          <w:lang w:val="ru-RU"/>
        </w:rPr>
        <w:tab/>
      </w:r>
      <w:proofErr w:type="gramStart"/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«Европейская классическая музыка»: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европейских композиторов-классиков, называть автора,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произведение, исполнительский состав;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фрагментарно) сочинения композиторов-классиков;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  <w:proofErr w:type="gram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431ADE">
        <w:rPr>
          <w:lang w:val="ru-RU"/>
        </w:rPr>
        <w:tab/>
      </w:r>
      <w:proofErr w:type="gramStart"/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«Русская классическая музыка»: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русских композиторов; </w:t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  <w:proofErr w:type="gramEnd"/>
    </w:p>
    <w:p w:rsidR="00DA7B41" w:rsidRPr="00431ADE" w:rsidRDefault="008D21F7">
      <w:pPr>
        <w:autoSpaceDE w:val="0"/>
        <w:autoSpaceDN w:val="0"/>
        <w:spacing w:before="190" w:after="0"/>
        <w:ind w:left="180" w:right="576"/>
        <w:rPr>
          <w:lang w:val="ru-RU"/>
        </w:rPr>
      </w:pPr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«Истоки и образы русской и европейской духовной музыки»: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жанры и произведения русской и европейской духовной музыки; исполнять произведения русской и европейской духовной музыки;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сочинений духовной музыки, называть их автора.</w:t>
      </w:r>
    </w:p>
    <w:p w:rsidR="00DA7B41" w:rsidRPr="00431ADE" w:rsidRDefault="008D21F7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«Современная музыка: основные жанры и направления»: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определять и характеризовать стили, направления и жанры современной музыки;</w:t>
      </w:r>
    </w:p>
    <w:p w:rsidR="00DA7B41" w:rsidRPr="00431ADE" w:rsidRDefault="00DA7B41">
      <w:pPr>
        <w:rPr>
          <w:lang w:val="ru-RU"/>
        </w:rPr>
        <w:sectPr w:rsidR="00DA7B41" w:rsidRPr="00431ADE">
          <w:pgSz w:w="11900" w:h="16840"/>
          <w:pgMar w:top="298" w:right="678" w:bottom="402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DA7B41" w:rsidRPr="00431ADE" w:rsidRDefault="00DA7B41">
      <w:pPr>
        <w:autoSpaceDE w:val="0"/>
        <w:autoSpaceDN w:val="0"/>
        <w:spacing w:after="78" w:line="220" w:lineRule="exact"/>
        <w:rPr>
          <w:lang w:val="ru-RU"/>
        </w:rPr>
      </w:pPr>
    </w:p>
    <w:p w:rsidR="00DA7B41" w:rsidRPr="00431ADE" w:rsidRDefault="008D21F7">
      <w:pPr>
        <w:tabs>
          <w:tab w:val="left" w:pos="180"/>
        </w:tabs>
        <w:autoSpaceDE w:val="0"/>
        <w:autoSpaceDN w:val="0"/>
        <w:spacing w:after="0" w:line="271" w:lineRule="auto"/>
        <w:ind w:right="288"/>
        <w:rPr>
          <w:lang w:val="ru-RU"/>
        </w:rPr>
      </w:pP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определять на слух виды оркестров, ансамблей, тембры музыкальных инструментов, входящих в их состав;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исполнять современные музыкальные произведения в разных видах деятельности.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«Связь музыки с другими видами искусства»: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стилевые и жанровые параллели между музыкой и другими видами искусств; </w:t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анализировать средства выразительности разных видов искусств;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proofErr w:type="gram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импровизировать, создавать произведения в одном виде искусства на основе восприятия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  <w:proofErr w:type="gramEnd"/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«Жанры музыкального искусства»: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жанры музыки (театральные, камерные и симфонические, вокальные и инструментальные и т</w:t>
      </w:r>
      <w:proofErr w:type="gram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..</w:t>
      </w:r>
      <w:proofErr w:type="gram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д.), знать их разновидности, приводить примеры;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рассуждать о круге образов и средствах их воплощения, типичных для данного жанра;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DA7B41" w:rsidRPr="00431ADE" w:rsidRDefault="00DA7B41">
      <w:pPr>
        <w:rPr>
          <w:lang w:val="ru-RU"/>
        </w:rPr>
        <w:sectPr w:rsidR="00DA7B41" w:rsidRPr="00431ADE">
          <w:pgSz w:w="11900" w:h="16840"/>
          <w:pgMar w:top="298" w:right="746" w:bottom="1440" w:left="666" w:header="720" w:footer="720" w:gutter="0"/>
          <w:cols w:space="720" w:equalWidth="0">
            <w:col w:w="10488" w:space="0"/>
          </w:cols>
          <w:docGrid w:linePitch="360"/>
        </w:sectPr>
      </w:pPr>
    </w:p>
    <w:p w:rsidR="00DA7B41" w:rsidRPr="00431ADE" w:rsidRDefault="00DA7B41">
      <w:pPr>
        <w:autoSpaceDE w:val="0"/>
        <w:autoSpaceDN w:val="0"/>
        <w:spacing w:after="64" w:line="220" w:lineRule="exact"/>
        <w:rPr>
          <w:lang w:val="ru-RU"/>
        </w:rPr>
      </w:pPr>
    </w:p>
    <w:p w:rsidR="00DA7B41" w:rsidRDefault="008D21F7">
      <w:pPr>
        <w:autoSpaceDE w:val="0"/>
        <w:autoSpaceDN w:val="0"/>
        <w:spacing w:after="174" w:line="230" w:lineRule="auto"/>
      </w:pPr>
      <w:r>
        <w:rPr>
          <w:rFonts w:ascii="Times New Roman" w:eastAsia="Times New Roman" w:hAnsi="Times New Roman"/>
          <w:b/>
          <w:color w:val="000000"/>
          <w:sz w:val="13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266"/>
        <w:gridCol w:w="814"/>
        <w:gridCol w:w="356"/>
        <w:gridCol w:w="748"/>
        <w:gridCol w:w="770"/>
        <w:gridCol w:w="1486"/>
        <w:gridCol w:w="862"/>
        <w:gridCol w:w="852"/>
        <w:gridCol w:w="586"/>
        <w:gridCol w:w="1030"/>
        <w:gridCol w:w="756"/>
        <w:gridCol w:w="7104"/>
      </w:tblGrid>
      <w:tr w:rsidR="00DA7B41">
        <w:trPr>
          <w:trHeight w:hRule="exact" w:val="236"/>
        </w:trPr>
        <w:tc>
          <w:tcPr>
            <w:tcW w:w="266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п/п</w:t>
            </w:r>
          </w:p>
        </w:tc>
        <w:tc>
          <w:tcPr>
            <w:tcW w:w="8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0" w:lineRule="auto"/>
              <w:ind w:left="50" w:right="50"/>
              <w:jc w:val="both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  <w:lang w:val="ru-RU"/>
              </w:rPr>
              <w:t>Наименование разделов и тем программы</w:t>
            </w:r>
          </w:p>
        </w:tc>
        <w:tc>
          <w:tcPr>
            <w:tcW w:w="18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4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часов</w:t>
            </w:r>
            <w:proofErr w:type="spellEnd"/>
          </w:p>
        </w:tc>
        <w:tc>
          <w:tcPr>
            <w:tcW w:w="32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Репертуар</w:t>
            </w:r>
            <w:proofErr w:type="spellEnd"/>
          </w:p>
        </w:tc>
        <w:tc>
          <w:tcPr>
            <w:tcW w:w="5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45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изучения</w:t>
            </w:r>
            <w:proofErr w:type="spellEnd"/>
          </w:p>
        </w:tc>
        <w:tc>
          <w:tcPr>
            <w:tcW w:w="1030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45" w:lineRule="auto"/>
              <w:ind w:left="50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деятельности</w:t>
            </w:r>
            <w:proofErr w:type="spellEnd"/>
          </w:p>
        </w:tc>
        <w:tc>
          <w:tcPr>
            <w:tcW w:w="75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50" w:lineRule="auto"/>
              <w:ind w:left="50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контроля</w:t>
            </w:r>
            <w:proofErr w:type="spellEnd"/>
          </w:p>
        </w:tc>
        <w:tc>
          <w:tcPr>
            <w:tcW w:w="71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4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ресурсы</w:t>
            </w:r>
            <w:proofErr w:type="spellEnd"/>
          </w:p>
        </w:tc>
      </w:tr>
      <w:tr w:rsidR="00DA7B41">
        <w:trPr>
          <w:trHeight w:hRule="exact" w:val="366"/>
        </w:trPr>
        <w:tc>
          <w:tcPr>
            <w:tcW w:w="1305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DA7B41" w:rsidRDefault="00DA7B41"/>
        </w:tc>
        <w:tc>
          <w:tcPr>
            <w:tcW w:w="13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7B41" w:rsidRDefault="00DA7B41"/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всего</w:t>
            </w:r>
            <w:proofErr w:type="spellEnd"/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45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работы</w:t>
            </w:r>
            <w:proofErr w:type="spellEnd"/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45" w:lineRule="auto"/>
              <w:ind w:left="4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работы</w:t>
            </w:r>
            <w:proofErr w:type="spellEnd"/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слушания</w:t>
            </w:r>
            <w:proofErr w:type="spellEnd"/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пения</w:t>
            </w:r>
            <w:proofErr w:type="spellEnd"/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45" w:lineRule="auto"/>
              <w:ind w:left="4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музицирования</w:t>
            </w:r>
            <w:proofErr w:type="spellEnd"/>
          </w:p>
        </w:tc>
        <w:tc>
          <w:tcPr>
            <w:tcW w:w="13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DA7B41" w:rsidRDefault="00DA7B41"/>
        </w:tc>
        <w:tc>
          <w:tcPr>
            <w:tcW w:w="1305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DA7B41" w:rsidRDefault="00DA7B41"/>
        </w:tc>
        <w:tc>
          <w:tcPr>
            <w:tcW w:w="13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7B41" w:rsidRDefault="00DA7B41"/>
        </w:tc>
        <w:tc>
          <w:tcPr>
            <w:tcW w:w="13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DA7B41" w:rsidRDefault="00DA7B41"/>
        </w:tc>
      </w:tr>
      <w:tr w:rsidR="00DA7B41">
        <w:trPr>
          <w:trHeight w:hRule="exact" w:val="236"/>
        </w:trPr>
        <w:tc>
          <w:tcPr>
            <w:tcW w:w="15630" w:type="dxa"/>
            <w:gridSpan w:val="1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0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моего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края</w:t>
            </w:r>
            <w:proofErr w:type="spellEnd"/>
          </w:p>
        </w:tc>
      </w:tr>
      <w:tr w:rsidR="00DA7B41" w:rsidRPr="00D110E6">
        <w:trPr>
          <w:trHeight w:hRule="exact" w:val="3742"/>
        </w:trPr>
        <w:tc>
          <w:tcPr>
            <w:tcW w:w="26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1.1.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47" w:lineRule="auto"/>
              <w:ind w:left="5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Фольклор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—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народное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творчество</w:t>
            </w:r>
            <w:proofErr w:type="spellEnd"/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4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0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0.5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0" w:lineRule="auto"/>
              <w:ind w:left="50" w:right="144"/>
              <w:rPr>
                <w:lang w:val="ru-RU"/>
              </w:rPr>
            </w:pPr>
            <w:proofErr w:type="gram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Р.н.п. трудовые, плясовые, хороводные, колыбельные, обрядовые, свадебные,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лирические, частушки.</w:t>
            </w:r>
            <w:proofErr w:type="gramEnd"/>
          </w:p>
          <w:p w:rsidR="00DA7B41" w:rsidRPr="00431ADE" w:rsidRDefault="008D21F7">
            <w:pPr>
              <w:autoSpaceDE w:val="0"/>
              <w:autoSpaceDN w:val="0"/>
              <w:spacing w:before="14" w:after="0" w:line="254" w:lineRule="auto"/>
              <w:ind w:left="50"/>
              <w:rPr>
                <w:lang w:val="ru-RU"/>
              </w:rPr>
            </w:pP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В.Н.Городовская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"Утес"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Поэма для оркестра русских народных инструментов;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"Калинка" концертные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вариации;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Н. Римский-Корсаков. Опера "Снегурочка" ("Проводы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Масленицы);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детский фольклорный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ансамбль "Зоренька",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Государственный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академический русский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народный хор имени М. Е.</w:t>
            </w:r>
          </w:p>
          <w:p w:rsidR="00DA7B41" w:rsidRPr="00431ADE" w:rsidRDefault="008D21F7">
            <w:pPr>
              <w:autoSpaceDE w:val="0"/>
              <w:autoSpaceDN w:val="0"/>
              <w:spacing w:before="12" w:after="0" w:line="245" w:lineRule="auto"/>
              <w:ind w:left="50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Пятницкого. "Вдоль по улице широкой"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2" w:lineRule="auto"/>
              <w:ind w:left="50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В.Алексеев, </w:t>
            </w:r>
            <w:r w:rsidRPr="00431ADE">
              <w:rPr>
                <w:lang w:val="ru-RU"/>
              </w:rPr>
              <w:br/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И.Лейме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и </w:t>
            </w:r>
            <w:r w:rsidRPr="00431ADE">
              <w:rPr>
                <w:lang w:val="ru-RU"/>
              </w:rPr>
              <w:br/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В.Рысай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"Песня о Родине";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Г.Струве "У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моей России"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0" w:lineRule="auto"/>
              <w:ind w:left="48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р.н.п. по выбору учащихся (игра на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инструментах)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05.09.2022 30.09.2022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2" w:lineRule="auto"/>
              <w:ind w:left="50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Знакомство со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звучанием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фольклорных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образцов в аудио- и видеозаписи.</w:t>
            </w:r>
          </w:p>
          <w:p w:rsidR="00DA7B41" w:rsidRPr="00431ADE" w:rsidRDefault="008D21F7">
            <w:pPr>
              <w:autoSpaceDE w:val="0"/>
              <w:autoSpaceDN w:val="0"/>
              <w:spacing w:before="12" w:after="0" w:line="257" w:lineRule="auto"/>
              <w:ind w:left="50"/>
              <w:rPr>
                <w:lang w:val="ru-RU"/>
              </w:rPr>
            </w:pPr>
            <w:proofErr w:type="gram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Определение на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слух:;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принадлежности к народной или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композиторской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музыке;;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исполнительского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состава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(вокального;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инструментального; смешанного);;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жанра;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основного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настроения;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характера музыки.; Разучивание 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исполнение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народных песен;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танцев;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инструментальных наигрышей;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фольклорных игр; ;</w:t>
            </w:r>
            <w:proofErr w:type="gramEnd"/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4" w:lineRule="auto"/>
              <w:ind w:left="50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Устный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опрос;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Практическая работа;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музыкальная викторина</w:t>
            </w:r>
            <w:proofErr w:type="gram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;</w:t>
            </w:r>
            <w:proofErr w:type="gramEnd"/>
          </w:p>
        </w:tc>
        <w:tc>
          <w:tcPr>
            <w:tcW w:w="7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30" w:lineRule="auto"/>
              <w:ind w:left="4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https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yandex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ru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video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preview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/?</w:t>
            </w:r>
          </w:p>
          <w:p w:rsidR="00DA7B41" w:rsidRPr="00431ADE" w:rsidRDefault="008D21F7">
            <w:pPr>
              <w:autoSpaceDE w:val="0"/>
              <w:autoSpaceDN w:val="0"/>
              <w:spacing w:before="14" w:after="0" w:line="250" w:lineRule="auto"/>
              <w:ind w:left="4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text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=академия%20занимательных%20искусств%20музыка%20русское%20народное%20творчество&amp;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path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yandex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search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parent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reqid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=1659627945315644-10875194465704624491-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sas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2-0903-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sas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l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balancer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BAL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-7695&amp;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from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type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vast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&amp;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filmId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=5239190930291670660 </w:t>
            </w:r>
            <w:r w:rsidRPr="00431AD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https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babysongs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ru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pesni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studiya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alenushka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pesnya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o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rodine</w:t>
            </w:r>
            <w:proofErr w:type="spellEnd"/>
            <w:r w:rsidRPr="00431AD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https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mgpu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aeg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wixsite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com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music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history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ii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-1-1-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narodnaya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muzyka</w:t>
            </w:r>
            <w:proofErr w:type="spellEnd"/>
          </w:p>
        </w:tc>
      </w:tr>
      <w:tr w:rsidR="00DA7B41">
        <w:trPr>
          <w:trHeight w:hRule="exact" w:val="236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модулю</w:t>
            </w:r>
            <w:proofErr w:type="spellEnd"/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4</w:t>
            </w:r>
          </w:p>
        </w:tc>
        <w:tc>
          <w:tcPr>
            <w:tcW w:w="1419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DA7B41"/>
        </w:tc>
      </w:tr>
      <w:tr w:rsidR="00DA7B41" w:rsidRPr="00D110E6">
        <w:trPr>
          <w:trHeight w:hRule="exact" w:val="236"/>
        </w:trPr>
        <w:tc>
          <w:tcPr>
            <w:tcW w:w="15630" w:type="dxa"/>
            <w:gridSpan w:val="1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33" w:lineRule="auto"/>
              <w:ind w:left="50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Модуль 2. </w:t>
            </w:r>
            <w:r w:rsidRPr="00431ADE"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  <w:lang w:val="ru-RU"/>
              </w:rPr>
              <w:t>Народное музыкальное творчество России</w:t>
            </w:r>
          </w:p>
        </w:tc>
      </w:tr>
      <w:tr w:rsidR="00DA7B41" w:rsidRPr="00D110E6">
        <w:trPr>
          <w:trHeight w:hRule="exact" w:val="4166"/>
        </w:trPr>
        <w:tc>
          <w:tcPr>
            <w:tcW w:w="26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2.1.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45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Россия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наш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общий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дом</w:t>
            </w:r>
            <w:proofErr w:type="spellEnd"/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4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0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0.5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4" w:lineRule="auto"/>
              <w:ind w:left="50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И.Дунаевский "Широка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страна моя родная";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Белорусские народные песня "</w:t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Перепелочка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", Чувашские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народные песни "Ветерок",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"Кай, </w:t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кай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Ивана", Удмуртская плясовая, </w:t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калмыкская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песня "</w:t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Ээжин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дун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", Якутский танец молодого оленя; М. </w:t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Балакирев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Адыгейский народный тане</w:t>
            </w:r>
            <w:proofErr w:type="gram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ц«</w:t>
            </w:r>
            <w:proofErr w:type="spellStart"/>
            <w:proofErr w:type="gram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Исламей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».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47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Белорусская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народная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песня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Бульба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"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0" w:lineRule="auto"/>
              <w:ind w:left="48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Песни и танцы народов России (игра на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инструментах)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03.10.2022 28.10.2022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2" w:lineRule="auto"/>
              <w:ind w:left="50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Знакомство со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звучанием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фольклорных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образцов близких и далёких регионов в аудио- 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видеозаписи.</w:t>
            </w:r>
          </w:p>
          <w:p w:rsidR="00DA7B41" w:rsidRPr="00431ADE" w:rsidRDefault="008D21F7">
            <w:pPr>
              <w:autoSpaceDE w:val="0"/>
              <w:autoSpaceDN w:val="0"/>
              <w:spacing w:before="14" w:after="0" w:line="257" w:lineRule="auto"/>
              <w:ind w:left="50"/>
              <w:rPr>
                <w:lang w:val="ru-RU"/>
              </w:rPr>
            </w:pPr>
            <w:proofErr w:type="gram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Определение на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слух:;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принадлежности к народной или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композиторской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музыке;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исполнительского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состава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(вокального;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инструментального; смешанного);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жанра;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характера музыки.; Разучивание 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исполнение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народных песен;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танцев;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инструментальных наигрышей;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фольклорных игр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разных народов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России;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;</w:t>
            </w:r>
            <w:proofErr w:type="gramEnd"/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4" w:lineRule="auto"/>
              <w:ind w:left="50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Устный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опрос;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Практическая работа;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Тестирование; музыкальная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викторина</w:t>
            </w:r>
            <w:proofErr w:type="gram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;</w:t>
            </w:r>
            <w:proofErr w:type="gramEnd"/>
          </w:p>
        </w:tc>
        <w:tc>
          <w:tcPr>
            <w:tcW w:w="7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2" w:lineRule="auto"/>
              <w:ind w:left="4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https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yandex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ru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video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preview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/?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text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=музыка%20народов%20россии%20урок%20музыки%205%20класс%20видеоурок&amp;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path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yandex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search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parent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reqid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=1659629195142015-5475603761469609094-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vla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1-4526-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vla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l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balancer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BAL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-2504&amp;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from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type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vast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&amp;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filmId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=11010677476151643201 </w:t>
            </w:r>
            <w:r w:rsidRPr="00431AD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https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www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youtube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com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watch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v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=4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y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78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tTBCo</w:t>
            </w:r>
            <w:proofErr w:type="spellEnd"/>
            <w:r w:rsidRPr="00431AD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https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yandex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ru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video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preview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filmId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=15828854902436435996&amp;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from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tabbar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&amp;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reqid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=1659794901525761-7539514553713164737-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sas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2-0782-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sas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l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balancer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BAL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7950&amp;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suggest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reqid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=820237352160554658949111406919758&amp;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text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=музыкальная+культура+белоруссии+урок+для+учащихся+общеобразовательной+школы</w:t>
            </w:r>
          </w:p>
        </w:tc>
      </w:tr>
      <w:tr w:rsidR="00DA7B41">
        <w:trPr>
          <w:trHeight w:hRule="exact" w:val="236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0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модулю</w:t>
            </w:r>
            <w:proofErr w:type="spellEnd"/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4</w:t>
            </w:r>
          </w:p>
        </w:tc>
        <w:tc>
          <w:tcPr>
            <w:tcW w:w="1419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DA7B41"/>
        </w:tc>
      </w:tr>
      <w:tr w:rsidR="00DA7B41">
        <w:trPr>
          <w:trHeight w:hRule="exact" w:val="214"/>
        </w:trPr>
        <w:tc>
          <w:tcPr>
            <w:tcW w:w="15630" w:type="dxa"/>
            <w:gridSpan w:val="1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0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Жанры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музыкального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искусства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 </w:t>
            </w:r>
          </w:p>
        </w:tc>
      </w:tr>
    </w:tbl>
    <w:p w:rsidR="00DA7B41" w:rsidRDefault="00DA7B41">
      <w:pPr>
        <w:autoSpaceDE w:val="0"/>
        <w:autoSpaceDN w:val="0"/>
        <w:spacing w:after="0" w:line="14" w:lineRule="exact"/>
      </w:pPr>
    </w:p>
    <w:p w:rsidR="00DA7B41" w:rsidRDefault="00DA7B41">
      <w:pPr>
        <w:sectPr w:rsidR="00DA7B41">
          <w:pgSz w:w="16840" w:h="11900"/>
          <w:pgMar w:top="284" w:right="544" w:bottom="660" w:left="634" w:header="720" w:footer="720" w:gutter="0"/>
          <w:cols w:space="720" w:equalWidth="0">
            <w:col w:w="15661" w:space="0"/>
          </w:cols>
          <w:docGrid w:linePitch="360"/>
        </w:sectPr>
      </w:pPr>
    </w:p>
    <w:p w:rsidR="00DA7B41" w:rsidRDefault="00DA7B41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/>
      </w:tblPr>
      <w:tblGrid>
        <w:gridCol w:w="266"/>
        <w:gridCol w:w="814"/>
        <w:gridCol w:w="356"/>
        <w:gridCol w:w="748"/>
        <w:gridCol w:w="770"/>
        <w:gridCol w:w="1486"/>
        <w:gridCol w:w="862"/>
        <w:gridCol w:w="852"/>
        <w:gridCol w:w="586"/>
        <w:gridCol w:w="1030"/>
        <w:gridCol w:w="756"/>
        <w:gridCol w:w="7104"/>
      </w:tblGrid>
      <w:tr w:rsidR="00DA7B41">
        <w:trPr>
          <w:trHeight w:hRule="exact" w:val="4004"/>
        </w:trPr>
        <w:tc>
          <w:tcPr>
            <w:tcW w:w="26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3.1.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45" w:lineRule="auto"/>
              <w:ind w:left="5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Камерная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музыка</w:t>
            </w:r>
            <w:proofErr w:type="spellEnd"/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3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0.5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4" w:lineRule="auto"/>
              <w:ind w:left="50"/>
              <w:rPr>
                <w:lang w:val="ru-RU"/>
              </w:rPr>
            </w:pPr>
            <w:proofErr w:type="gram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П.Чайковский "Детский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альбом" ("Камаринская"),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"Времена года" (Баркарола"); С.Рахманинов "Вокализ",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"Этюды-картины"; 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Варламов "Горные вершины", А.Рубинштейн "Горные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вершины"; М.Глинка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"Жаворонок"; Ф.Мендельсон "Песни без слов"; Ф.Шуберт цикл "Прекрасная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мельничиха", "Зимний путь"; Г.Свиридов "Романс"</w:t>
            </w:r>
            <w:proofErr w:type="gramEnd"/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47" w:lineRule="auto"/>
              <w:ind w:left="50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А.Морозов,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Ю.Марцинкевич "Кот </w:t>
            </w:r>
            <w:proofErr w:type="gram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мурлыка</w:t>
            </w:r>
            <w:proofErr w:type="gram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"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-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07.11.2022 26.11.2022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7" w:lineRule="auto"/>
              <w:ind w:left="50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Слушание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музыкальных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произведений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изучаемых жанров; (зарубежных 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русских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композиторов);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анализ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выразительных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средств;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характеристика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музыкального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образа</w:t>
            </w:r>
            <w:proofErr w:type="gram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.; </w:t>
            </w:r>
            <w:r w:rsidRPr="00431ADE">
              <w:rPr>
                <w:lang w:val="ru-RU"/>
              </w:rPr>
              <w:br/>
            </w:r>
            <w:proofErr w:type="gram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Разучивание 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исполнение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произведений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вокальных 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инструментальных жанров.;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Выражение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музыкального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образа камерной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миниатюры через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устный или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письменный текст; рисунок;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пластический этюд; 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;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52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;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;</w:t>
            </w:r>
          </w:p>
        </w:tc>
        <w:tc>
          <w:tcPr>
            <w:tcW w:w="7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182" w:after="0" w:line="250" w:lineRule="auto"/>
              <w:ind w:left="48" w:right="3312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https://music-school37.ru/vokal-i-penie/kamernaya-muzyka-osnovnye-ponyatiya.html https://resh.edu.ru/subject/lesson/7422/start/255312/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https://soundtimes.ru/kamernaya-muzyka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https://mgpu-aeg.wixsite.com/music-history/ii-2-6-kamernaya-muzyka</w:t>
            </w:r>
          </w:p>
        </w:tc>
      </w:tr>
      <w:tr w:rsidR="00DA7B41">
        <w:trPr>
          <w:trHeight w:hRule="exact" w:val="234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0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модулю</w:t>
            </w:r>
            <w:proofErr w:type="spellEnd"/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3</w:t>
            </w:r>
          </w:p>
        </w:tc>
        <w:tc>
          <w:tcPr>
            <w:tcW w:w="1419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DA7B41"/>
        </w:tc>
      </w:tr>
      <w:tr w:rsidR="00DA7B41">
        <w:trPr>
          <w:trHeight w:hRule="exact" w:val="236"/>
        </w:trPr>
        <w:tc>
          <w:tcPr>
            <w:tcW w:w="15630" w:type="dxa"/>
            <w:gridSpan w:val="1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4" w:after="0" w:line="230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4.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Русская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классическая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 </w:t>
            </w:r>
          </w:p>
        </w:tc>
      </w:tr>
      <w:tr w:rsidR="00DA7B41">
        <w:trPr>
          <w:trHeight w:hRule="exact" w:val="3744"/>
        </w:trPr>
        <w:tc>
          <w:tcPr>
            <w:tcW w:w="26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4.1.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45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Образы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родной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земли</w:t>
            </w:r>
            <w:proofErr w:type="spellEnd"/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4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0.5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0.25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4" w:lineRule="auto"/>
              <w:ind w:left="50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М.И.Глинка романсы,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П.Чайковский "Времена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года", концерт для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фортепиано с оркестром №1; Н.А.Римский - Корсаков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опера "Садко", опера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"Снегурочка"</w:t>
            </w:r>
            <w:proofErr w:type="gram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;С</w:t>
            </w:r>
            <w:proofErr w:type="gram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.В.Рахманинов "Концерт для фортепиано с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оркестром №3";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М.П.Мусоргский опера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"</w:t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Хованщина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 ("Рассвет на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Москве-реке"), А.П.Бородин "!Симфония №2".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2" w:lineRule="auto"/>
              <w:ind w:left="50" w:right="144"/>
              <w:rPr>
                <w:lang w:val="ru-RU"/>
              </w:rPr>
            </w:pP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Е.Крылатов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, </w:t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Ю.Энтин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"До чего дошел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прогресс";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новогодние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песни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2" w:lineRule="auto"/>
              <w:ind w:left="48" w:right="144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игра на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инструментах простейших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ритмических рисунков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28.11.2022 24.12.2022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4" w:lineRule="auto"/>
              <w:ind w:left="50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Повторение;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обобщение опыта слушания;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проживания;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анализа музыки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русских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композиторов;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полученного в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начальных классах.</w:t>
            </w:r>
          </w:p>
          <w:p w:rsidR="00DA7B41" w:rsidRPr="00431ADE" w:rsidRDefault="008D21F7">
            <w:pPr>
              <w:autoSpaceDE w:val="0"/>
              <w:autoSpaceDN w:val="0"/>
              <w:spacing w:before="14" w:after="0" w:line="254" w:lineRule="auto"/>
              <w:ind w:left="50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Выявление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мелодичности;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широты дыхания; интонационной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близости русскому фольклору</w:t>
            </w:r>
            <w:proofErr w:type="gram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.; </w:t>
            </w:r>
            <w:r w:rsidRPr="00431ADE">
              <w:rPr>
                <w:lang w:val="ru-RU"/>
              </w:rPr>
              <w:br/>
            </w:r>
            <w:proofErr w:type="gram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Музыкальная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викторина на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знание музыки;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названий и авторов изученных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произведений.;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Рисование по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мотивам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прослушанных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музыкальных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произведений;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;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52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;</w:t>
            </w:r>
          </w:p>
        </w:tc>
        <w:tc>
          <w:tcPr>
            <w:tcW w:w="7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45" w:lineRule="auto"/>
              <w:ind w:left="48" w:right="316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https://videouroki.net/video/44-russkaya-klassicheskaya-muzyka-v-konce-xix-veka.html https://soundtimes.ru/</w:t>
            </w:r>
          </w:p>
        </w:tc>
      </w:tr>
      <w:tr w:rsidR="00DA7B41">
        <w:trPr>
          <w:trHeight w:hRule="exact" w:val="236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модулю</w:t>
            </w:r>
            <w:proofErr w:type="spellEnd"/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4</w:t>
            </w:r>
          </w:p>
        </w:tc>
        <w:tc>
          <w:tcPr>
            <w:tcW w:w="1419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DA7B41"/>
        </w:tc>
      </w:tr>
      <w:tr w:rsidR="00DA7B41">
        <w:trPr>
          <w:trHeight w:hRule="exact" w:val="214"/>
        </w:trPr>
        <w:tc>
          <w:tcPr>
            <w:tcW w:w="15630" w:type="dxa"/>
            <w:gridSpan w:val="12"/>
            <w:tcBorders>
              <w:top w:val="single" w:sz="3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0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5.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народов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мира</w:t>
            </w:r>
            <w:proofErr w:type="spellEnd"/>
          </w:p>
        </w:tc>
      </w:tr>
    </w:tbl>
    <w:p w:rsidR="00DA7B41" w:rsidRDefault="00DA7B41">
      <w:pPr>
        <w:autoSpaceDE w:val="0"/>
        <w:autoSpaceDN w:val="0"/>
        <w:spacing w:after="0" w:line="14" w:lineRule="exact"/>
      </w:pPr>
    </w:p>
    <w:p w:rsidR="00DA7B41" w:rsidRDefault="00DA7B41">
      <w:pPr>
        <w:sectPr w:rsidR="00DA7B41">
          <w:pgSz w:w="16840" w:h="11900"/>
          <w:pgMar w:top="284" w:right="544" w:bottom="1316" w:left="636" w:header="720" w:footer="720" w:gutter="0"/>
          <w:cols w:space="720" w:equalWidth="0">
            <w:col w:w="15660" w:space="0"/>
          </w:cols>
          <w:docGrid w:linePitch="360"/>
        </w:sectPr>
      </w:pPr>
    </w:p>
    <w:p w:rsidR="00DA7B41" w:rsidRDefault="00DA7B41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/>
      </w:tblPr>
      <w:tblGrid>
        <w:gridCol w:w="266"/>
        <w:gridCol w:w="814"/>
        <w:gridCol w:w="356"/>
        <w:gridCol w:w="748"/>
        <w:gridCol w:w="770"/>
        <w:gridCol w:w="1486"/>
        <w:gridCol w:w="862"/>
        <w:gridCol w:w="852"/>
        <w:gridCol w:w="586"/>
        <w:gridCol w:w="1030"/>
        <w:gridCol w:w="756"/>
        <w:gridCol w:w="7104"/>
      </w:tblGrid>
      <w:tr w:rsidR="00DA7B41">
        <w:trPr>
          <w:trHeight w:hRule="exact" w:val="3906"/>
        </w:trPr>
        <w:tc>
          <w:tcPr>
            <w:tcW w:w="26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5.1.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50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Музыкальный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фольклор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народов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Европы</w:t>
            </w:r>
            <w:proofErr w:type="spellEnd"/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3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0.25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0" w:lineRule="auto"/>
              <w:ind w:left="50"/>
              <w:rPr>
                <w:lang w:val="ru-RU"/>
              </w:rPr>
            </w:pPr>
            <w:proofErr w:type="gram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Народная музыка стран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Европы (Германия, Австрия, Италия, Испания, Польша, Греция, Норвегия, Румыния).</w:t>
            </w:r>
            <w:proofErr w:type="gramEnd"/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0" w:lineRule="auto"/>
              <w:ind w:left="50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европейские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народные танцы (игра на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инструментах)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4" w:lineRule="auto"/>
              <w:ind w:left="48"/>
              <w:rPr>
                <w:lang w:val="ru-RU"/>
              </w:rPr>
            </w:pP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В.Шаинский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, </w:t>
            </w:r>
            <w:r w:rsidRPr="00431ADE">
              <w:rPr>
                <w:lang w:val="ru-RU"/>
              </w:rPr>
              <w:br/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М.Пляцковский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"Ты, да я, да мы с тобой";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норвежская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народная песня "Волшебный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смычок"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26.12.2022 20.01.2023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4" w:lineRule="auto"/>
              <w:ind w:left="50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Выявление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характерных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интонаций и ритмов в звучании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традиционной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музыки народов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Европы</w:t>
            </w:r>
            <w:proofErr w:type="gram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.; </w:t>
            </w:r>
            <w:r w:rsidRPr="00431ADE">
              <w:rPr>
                <w:lang w:val="ru-RU"/>
              </w:rPr>
              <w:br/>
            </w:r>
            <w:proofErr w:type="gram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Выявление общего и особенного при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сравнении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изучаемых образцов европейского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фольклора 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фольклора народов России.;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Разучивание 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исполнение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народных песен;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танцев.</w:t>
            </w:r>
          </w:p>
          <w:p w:rsidR="00DA7B41" w:rsidRPr="00431ADE" w:rsidRDefault="008D21F7">
            <w:pPr>
              <w:autoSpaceDE w:val="0"/>
              <w:autoSpaceDN w:val="0"/>
              <w:spacing w:before="12" w:after="0" w:line="254" w:lineRule="auto"/>
              <w:ind w:left="50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Двигательная;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ритмическая;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интонационная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импровизация по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мотивам изученных традиций народов Европы (в том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числе в форме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рондо</w:t>
            </w:r>
            <w:proofErr w:type="gram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);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;</w:t>
            </w:r>
            <w:proofErr w:type="gramEnd"/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50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;</w:t>
            </w:r>
          </w:p>
        </w:tc>
        <w:tc>
          <w:tcPr>
            <w:tcW w:w="7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https://yandex.ru/video/search?from=tabbar&amp;text=музыкальная%20культура%20народов%20европы</w:t>
            </w:r>
          </w:p>
        </w:tc>
      </w:tr>
      <w:tr w:rsidR="00DA7B41">
        <w:trPr>
          <w:trHeight w:hRule="exact" w:val="236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модулю</w:t>
            </w:r>
            <w:proofErr w:type="spellEnd"/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3</w:t>
            </w:r>
          </w:p>
        </w:tc>
        <w:tc>
          <w:tcPr>
            <w:tcW w:w="1419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DA7B41"/>
        </w:tc>
      </w:tr>
      <w:tr w:rsidR="00DA7B41">
        <w:trPr>
          <w:trHeight w:hRule="exact" w:val="216"/>
        </w:trPr>
        <w:tc>
          <w:tcPr>
            <w:tcW w:w="15630" w:type="dxa"/>
            <w:gridSpan w:val="12"/>
            <w:tcBorders>
              <w:top w:val="single" w:sz="3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0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6.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Европейская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классическая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музыка</w:t>
            </w:r>
            <w:proofErr w:type="spellEnd"/>
          </w:p>
        </w:tc>
      </w:tr>
    </w:tbl>
    <w:p w:rsidR="00DA7B41" w:rsidRDefault="00DA7B41">
      <w:pPr>
        <w:autoSpaceDE w:val="0"/>
        <w:autoSpaceDN w:val="0"/>
        <w:spacing w:after="0" w:line="14" w:lineRule="exact"/>
      </w:pPr>
    </w:p>
    <w:p w:rsidR="00DA7B41" w:rsidRDefault="00DA7B41">
      <w:pPr>
        <w:sectPr w:rsidR="00DA7B41">
          <w:pgSz w:w="16840" w:h="11900"/>
          <w:pgMar w:top="284" w:right="544" w:bottom="1440" w:left="636" w:header="720" w:footer="720" w:gutter="0"/>
          <w:cols w:space="720" w:equalWidth="0">
            <w:col w:w="15660" w:space="0"/>
          </w:cols>
          <w:docGrid w:linePitch="360"/>
        </w:sectPr>
      </w:pPr>
    </w:p>
    <w:p w:rsidR="00DA7B41" w:rsidRDefault="00DA7B41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/>
      </w:tblPr>
      <w:tblGrid>
        <w:gridCol w:w="266"/>
        <w:gridCol w:w="814"/>
        <w:gridCol w:w="356"/>
        <w:gridCol w:w="748"/>
        <w:gridCol w:w="770"/>
        <w:gridCol w:w="1486"/>
        <w:gridCol w:w="862"/>
        <w:gridCol w:w="852"/>
        <w:gridCol w:w="586"/>
        <w:gridCol w:w="1030"/>
        <w:gridCol w:w="756"/>
        <w:gridCol w:w="7104"/>
      </w:tblGrid>
      <w:tr w:rsidR="00DA7B41">
        <w:trPr>
          <w:trHeight w:hRule="exact" w:val="7040"/>
        </w:trPr>
        <w:tc>
          <w:tcPr>
            <w:tcW w:w="26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6.1.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50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Национальные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истоки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классической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музыки</w:t>
            </w:r>
            <w:proofErr w:type="spellEnd"/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4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0.25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0.25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4" w:lineRule="auto"/>
              <w:ind w:left="50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Ф.Шопен трио для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фортепиано, скрипки 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виолончели; Этюд Ор. 10, №3; Полонез 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op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. 53 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As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dur</w:t>
            </w:r>
            <w:proofErr w:type="spellEnd"/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(Героический); Э. Грига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фортепианные миниатюры из сборников «Лирические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пьесы», песни «Лебедь»,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«Избушка», «Люблю тебя!»</w:t>
            </w:r>
            <w:proofErr w:type="gram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,«</w:t>
            </w:r>
            <w:proofErr w:type="gram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Сердце поэта», две сюиты к драме Генрика Ибсена «Пер </w:t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Гюнт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», Концерт для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фортепиано с оркестром; В.</w:t>
            </w:r>
          </w:p>
          <w:p w:rsidR="00DA7B41" w:rsidRPr="00431ADE" w:rsidRDefault="008D21F7">
            <w:pPr>
              <w:autoSpaceDE w:val="0"/>
              <w:autoSpaceDN w:val="0"/>
              <w:spacing w:before="14" w:after="0" w:line="250" w:lineRule="auto"/>
              <w:ind w:left="50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Моцарт «Маленькая ночная серенада» (Рондо). Фрагменты из оперы «Волшебная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флейта».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4" w:lineRule="auto"/>
              <w:ind w:left="50"/>
              <w:rPr>
                <w:lang w:val="ru-RU"/>
              </w:rPr>
            </w:pP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Ю.Чичков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, </w:t>
            </w:r>
            <w:r w:rsidRPr="00431ADE">
              <w:rPr>
                <w:lang w:val="ru-RU"/>
              </w:rPr>
              <w:br/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Ю.Энтин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"Про жирафа", </w:t>
            </w:r>
            <w:r w:rsidRPr="00431ADE">
              <w:rPr>
                <w:lang w:val="ru-RU"/>
              </w:rPr>
              <w:br/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муз</w:t>
            </w:r>
            <w:proofErr w:type="gram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.н</w:t>
            </w:r>
            <w:proofErr w:type="gram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ародная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, </w:t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сл.Р.Виккерс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"Четыре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таракана 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сверчок"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0" w:lineRule="auto"/>
              <w:ind w:left="48" w:right="144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игра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простейших мелодий на фортепиано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23.01.2023 17.02.2023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7" w:lineRule="auto"/>
              <w:ind w:left="50"/>
              <w:rPr>
                <w:lang w:val="ru-RU"/>
              </w:rPr>
            </w:pPr>
            <w:proofErr w:type="gram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Знакомство с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образцами музыки разных жанров;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типичных для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рассматриваемых национальных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стилей;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творчества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изучаемых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композиторов.;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Определение на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слух характерных интонаций;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ритмов;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элементов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музыкального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языка;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умение напеть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наиболее яркие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интонации;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прохлопать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ритмические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примеры из числа изучаемых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классических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произведений.;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Музыкальная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викторина на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знание музыки;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названий и авторов изученных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произведений.;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Исследовательские проекты о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творчестве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европейских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композиторов-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классиков;</w:t>
            </w:r>
            <w:proofErr w:type="gram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представителей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национальных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школ</w:t>
            </w:r>
            <w:proofErr w:type="gram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.; </w:t>
            </w:r>
            <w:r w:rsidRPr="00431ADE">
              <w:rPr>
                <w:lang w:val="ru-RU"/>
              </w:rPr>
              <w:br/>
            </w:r>
            <w:proofErr w:type="gram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Просмотр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художественных и документальных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фильмов о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творчестве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выдающих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европейских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композиторов с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последующим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обсуждением в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классе;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;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52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;</w:t>
            </w:r>
          </w:p>
        </w:tc>
        <w:tc>
          <w:tcPr>
            <w:tcW w:w="7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45" w:lineRule="auto"/>
              <w:ind w:left="48" w:right="4752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https://resh.edu.ru/subject/lesson/7419/start/255183/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https://soundtimes.ru/</w:t>
            </w:r>
          </w:p>
        </w:tc>
      </w:tr>
      <w:tr w:rsidR="00DA7B41">
        <w:trPr>
          <w:trHeight w:hRule="exact" w:val="236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модулю</w:t>
            </w:r>
            <w:proofErr w:type="spellEnd"/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4</w:t>
            </w:r>
          </w:p>
        </w:tc>
        <w:tc>
          <w:tcPr>
            <w:tcW w:w="1419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DA7B41"/>
        </w:tc>
      </w:tr>
      <w:tr w:rsidR="00DA7B41" w:rsidRPr="00D110E6">
        <w:trPr>
          <w:trHeight w:hRule="exact" w:val="216"/>
        </w:trPr>
        <w:tc>
          <w:tcPr>
            <w:tcW w:w="15630" w:type="dxa"/>
            <w:gridSpan w:val="1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33" w:lineRule="auto"/>
              <w:ind w:left="50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Модуль 7. </w:t>
            </w:r>
            <w:r w:rsidRPr="00431ADE"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  <w:lang w:val="ru-RU"/>
              </w:rPr>
              <w:t>Образы русской и европейской духовной музыки</w:t>
            </w:r>
          </w:p>
        </w:tc>
      </w:tr>
    </w:tbl>
    <w:p w:rsidR="00DA7B41" w:rsidRPr="00431ADE" w:rsidRDefault="00DA7B41">
      <w:pPr>
        <w:autoSpaceDE w:val="0"/>
        <w:autoSpaceDN w:val="0"/>
        <w:spacing w:after="0" w:line="14" w:lineRule="exact"/>
        <w:rPr>
          <w:lang w:val="ru-RU"/>
        </w:rPr>
      </w:pPr>
    </w:p>
    <w:p w:rsidR="00DA7B41" w:rsidRPr="00431ADE" w:rsidRDefault="00DA7B41">
      <w:pPr>
        <w:rPr>
          <w:lang w:val="ru-RU"/>
        </w:rPr>
        <w:sectPr w:rsidR="00DA7B41" w:rsidRPr="00431ADE">
          <w:pgSz w:w="16840" w:h="11900"/>
          <w:pgMar w:top="284" w:right="544" w:bottom="1440" w:left="636" w:header="720" w:footer="720" w:gutter="0"/>
          <w:cols w:space="720" w:equalWidth="0">
            <w:col w:w="15660" w:space="0"/>
          </w:cols>
          <w:docGrid w:linePitch="360"/>
        </w:sectPr>
      </w:pPr>
    </w:p>
    <w:p w:rsidR="00DA7B41" w:rsidRPr="00431ADE" w:rsidRDefault="00DA7B4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3" w:type="dxa"/>
        <w:tblLayout w:type="fixed"/>
        <w:tblLook w:val="04A0"/>
      </w:tblPr>
      <w:tblGrid>
        <w:gridCol w:w="266"/>
        <w:gridCol w:w="814"/>
        <w:gridCol w:w="356"/>
        <w:gridCol w:w="748"/>
        <w:gridCol w:w="770"/>
        <w:gridCol w:w="1486"/>
        <w:gridCol w:w="862"/>
        <w:gridCol w:w="852"/>
        <w:gridCol w:w="586"/>
        <w:gridCol w:w="1030"/>
        <w:gridCol w:w="756"/>
        <w:gridCol w:w="7104"/>
      </w:tblGrid>
      <w:tr w:rsidR="00DA7B41">
        <w:trPr>
          <w:trHeight w:hRule="exact" w:val="4758"/>
        </w:trPr>
        <w:tc>
          <w:tcPr>
            <w:tcW w:w="26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7.1.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47" w:lineRule="auto"/>
              <w:ind w:left="5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Храмовый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синтез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искусств</w:t>
            </w:r>
            <w:proofErr w:type="spellEnd"/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3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2" w:lineRule="auto"/>
              <w:ind w:left="50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Знаменный распев "Воспойте, </w:t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людие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", греческий распев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"Достойно есть";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П.Чайковский, С.Рахманинов "Богородице </w:t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Дево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, радуйся"; И.Бах, Ф.Шуберт, </w:t>
            </w:r>
            <w:r w:rsidRPr="00431ADE">
              <w:rPr>
                <w:lang w:val="ru-RU"/>
              </w:rPr>
              <w:br/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Дж</w:t>
            </w:r>
            <w:proofErr w:type="gram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.К</w:t>
            </w:r>
            <w:proofErr w:type="gram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аччини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"Аве, Мария".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2" w:lineRule="auto"/>
              <w:ind w:left="50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М.Дунаевский, </w:t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Н.Олев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"Лев и брадобрей"; </w:t>
            </w:r>
            <w:r w:rsidRPr="00431ADE">
              <w:rPr>
                <w:lang w:val="ru-RU"/>
              </w:rPr>
              <w:br/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Е.Крылатов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, </w:t>
            </w:r>
            <w:r w:rsidRPr="00431ADE">
              <w:rPr>
                <w:lang w:val="ru-RU"/>
              </w:rPr>
              <w:br/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Ю.Энтин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"Ты </w:t>
            </w:r>
            <w:proofErr w:type="gram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-ч</w:t>
            </w:r>
            <w:proofErr w:type="gram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еловек".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-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20.02.2023 10.03.2023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7" w:lineRule="auto"/>
              <w:ind w:left="50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Повторение;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обобщение 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систематизация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знаний о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христианской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культуре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западноевропейской традиции и русского православия;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полученных на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уроках музыки 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ОРКСЭ в начальной школе. Осознание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единства музыки со словом;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живописью;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скульптурой;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архитектурой как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сочетания разных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проявлений единого мировоззрения;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основной идеи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христианства</w:t>
            </w:r>
            <w:proofErr w:type="gram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.; </w:t>
            </w:r>
            <w:r w:rsidRPr="00431ADE">
              <w:rPr>
                <w:lang w:val="ru-RU"/>
              </w:rPr>
              <w:br/>
            </w:r>
            <w:proofErr w:type="gram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Определение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сходства и различия элементов разных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видов искусства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(музыки;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живописи;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архитектуры);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относящихся:;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западноевропейской христианской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традиции;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;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45" w:lineRule="auto"/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;</w:t>
            </w:r>
          </w:p>
        </w:tc>
        <w:tc>
          <w:tcPr>
            <w:tcW w:w="7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50" w:lineRule="auto"/>
              <w:ind w:left="48" w:right="216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https://dic.academic.ru/dic.nsf/ruwiki/908745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https://mgpu-aeg.wixsite.com/music-history/i-3-1-cerkovnaya-muzyka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https://mgpu-aeg.wixsite.com/music-history/ii-1-2-drevnerusskoe-hramovoe-penie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https://www.youtube.com/watch?v=XMp_kndPgMg&amp;list=PLqFrqB-d1XEBa1h9ztb0GKP3hVIfkk5Qq&amp;index=69</w:t>
            </w:r>
          </w:p>
        </w:tc>
      </w:tr>
      <w:tr w:rsidR="00DA7B41">
        <w:trPr>
          <w:trHeight w:hRule="exact" w:val="236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модулю</w:t>
            </w:r>
            <w:proofErr w:type="spellEnd"/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3</w:t>
            </w:r>
          </w:p>
        </w:tc>
        <w:tc>
          <w:tcPr>
            <w:tcW w:w="1419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DA7B41"/>
        </w:tc>
      </w:tr>
      <w:tr w:rsidR="00DA7B41" w:rsidRPr="00D110E6">
        <w:trPr>
          <w:trHeight w:hRule="exact" w:val="236"/>
        </w:trPr>
        <w:tc>
          <w:tcPr>
            <w:tcW w:w="15630" w:type="dxa"/>
            <w:gridSpan w:val="1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33" w:lineRule="auto"/>
              <w:ind w:left="50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Модуль 8. </w:t>
            </w:r>
            <w:r w:rsidRPr="00431ADE"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  <w:lang w:val="ru-RU"/>
              </w:rPr>
              <w:t>Связь музыки с другими видами искусства</w:t>
            </w:r>
          </w:p>
        </w:tc>
      </w:tr>
      <w:tr w:rsidR="00DA7B41" w:rsidRPr="00D110E6">
        <w:trPr>
          <w:trHeight w:hRule="exact" w:val="4004"/>
        </w:trPr>
        <w:tc>
          <w:tcPr>
            <w:tcW w:w="266" w:type="dxa"/>
            <w:tcBorders>
              <w:top w:val="single" w:sz="3" w:space="0" w:color="000000"/>
              <w:left w:val="single" w:sz="2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8.1.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45" w:lineRule="auto"/>
              <w:ind w:left="5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живопись</w:t>
            </w:r>
            <w:proofErr w:type="spellEnd"/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5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0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0.25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0.5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45" w:lineRule="auto"/>
              <w:ind w:left="50" w:right="144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С. Прокофьев Кантата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"Александр Невский"; М.</w:t>
            </w:r>
          </w:p>
          <w:p w:rsidR="00DA7B41" w:rsidRPr="00431ADE" w:rsidRDefault="008D21F7">
            <w:pPr>
              <w:autoSpaceDE w:val="0"/>
              <w:autoSpaceDN w:val="0"/>
              <w:spacing w:before="14" w:after="0" w:line="254" w:lineRule="auto"/>
              <w:ind w:left="50"/>
              <w:rPr>
                <w:lang w:val="ru-RU"/>
              </w:rPr>
            </w:pPr>
            <w:proofErr w:type="gram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Мусоргский цикл "Картинки с выставки"; С.Рахманинов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Романсы "Весенние воды",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"Островок"; А </w:t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Лядов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симфоническая миниатюра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"Кикимора"; К.Дебюсси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"Лунный свет", сюита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"Детский уголок",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симфоническая сюита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"Море"; М.Чюрленис "Фуга"</w:t>
            </w:r>
            <w:proofErr w:type="gramEnd"/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4" w:lineRule="auto"/>
              <w:ind w:left="50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Д.Льво</w:t>
            </w:r>
            <w:proofErr w:type="gram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в-</w:t>
            </w:r>
            <w:proofErr w:type="gramEnd"/>
            <w:r w:rsidRPr="00431ADE">
              <w:rPr>
                <w:lang w:val="ru-RU"/>
              </w:rPr>
              <w:br/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Компанеец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,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С.Богомазов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"Хорошо, что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есть каникулы"; </w:t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Е.Крылатов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, Ю </w:t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Энтин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"Песенка о шпаге", "Мы -маленькие дети"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4" w:lineRule="auto"/>
              <w:ind w:left="48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Д.Льво</w:t>
            </w:r>
            <w:proofErr w:type="gram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в-</w:t>
            </w:r>
            <w:proofErr w:type="gramEnd"/>
            <w:r w:rsidRPr="00431ADE">
              <w:rPr>
                <w:lang w:val="ru-RU"/>
              </w:rPr>
              <w:br/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Компанеец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,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С.Богомазов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"Хорошо, что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есть каникулы"; </w:t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Е.Крылатов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, Ю </w:t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Энтин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"Песенка о шпаге", "Мы -маленькие дети"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13.03.2023 21.04.2023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4" w:lineRule="auto"/>
              <w:ind w:left="50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Знакомство с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музыкальными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произведениями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программной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музыки. Выявление интонаций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изобразительного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характера</w:t>
            </w:r>
            <w:proofErr w:type="gram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.; </w:t>
            </w:r>
            <w:r w:rsidRPr="00431ADE">
              <w:rPr>
                <w:lang w:val="ru-RU"/>
              </w:rPr>
              <w:br/>
            </w:r>
            <w:proofErr w:type="gram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Музыкальная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викторина на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знание музыки;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названий и авторов изученных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произведений.;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Разучивание;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исполнение песни с элементами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изобразительности.</w:t>
            </w:r>
          </w:p>
          <w:p w:rsidR="00DA7B41" w:rsidRPr="00431ADE" w:rsidRDefault="008D21F7">
            <w:pPr>
              <w:autoSpaceDE w:val="0"/>
              <w:autoSpaceDN w:val="0"/>
              <w:spacing w:before="12" w:after="0" w:line="254" w:lineRule="auto"/>
              <w:ind w:left="50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Сочинение к ней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ритмического 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шумового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аккомпанемента с целью усиления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изобразительного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эффекта</w:t>
            </w:r>
            <w:proofErr w:type="gram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.; </w:t>
            </w:r>
            <w:r w:rsidRPr="00431ADE">
              <w:rPr>
                <w:lang w:val="ru-RU"/>
              </w:rPr>
              <w:br/>
            </w:r>
            <w:proofErr w:type="gram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Сочинение музыки; импровизация;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озвучивание картин художников;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;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4" w:lineRule="auto"/>
              <w:ind w:left="50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Устный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опрос;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Практическая работа;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музыкальная викторина</w:t>
            </w:r>
            <w:proofErr w:type="gram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;</w:t>
            </w:r>
            <w:proofErr w:type="gramEnd"/>
          </w:p>
        </w:tc>
        <w:tc>
          <w:tcPr>
            <w:tcW w:w="710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0" w:lineRule="auto"/>
              <w:ind w:left="48" w:right="460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https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resh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edu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ru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subject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lesson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/7421/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conspect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/314765/ </w:t>
            </w:r>
            <w:r w:rsidRPr="00431AD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https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resh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edu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ru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subject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lesson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/7430/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start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/255247/ </w:t>
            </w:r>
            <w:r w:rsidRPr="00431AD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https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resh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edu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ru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subject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lesson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/7428/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start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/254927/ </w:t>
            </w:r>
            <w:r w:rsidRPr="00431AD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https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resh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edu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ru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subject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lesson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/7432/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start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/302923/</w:t>
            </w:r>
          </w:p>
        </w:tc>
      </w:tr>
      <w:tr w:rsidR="00DA7B41">
        <w:trPr>
          <w:trHeight w:hRule="exact" w:val="234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0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модулю</w:t>
            </w:r>
            <w:proofErr w:type="spellEnd"/>
          </w:p>
        </w:tc>
        <w:tc>
          <w:tcPr>
            <w:tcW w:w="35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5</w:t>
            </w:r>
          </w:p>
        </w:tc>
        <w:tc>
          <w:tcPr>
            <w:tcW w:w="14194" w:type="dxa"/>
            <w:gridSpan w:val="9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DA7B41"/>
        </w:tc>
      </w:tr>
      <w:tr w:rsidR="00DA7B41" w:rsidRPr="00D110E6">
        <w:trPr>
          <w:trHeight w:hRule="exact" w:val="216"/>
        </w:trPr>
        <w:tc>
          <w:tcPr>
            <w:tcW w:w="15630" w:type="dxa"/>
            <w:gridSpan w:val="1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33" w:lineRule="auto"/>
              <w:ind w:left="50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Модуль 9. </w:t>
            </w:r>
            <w:r w:rsidRPr="00431ADE"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  <w:lang w:val="ru-RU"/>
              </w:rPr>
              <w:t>Современная музыка: основные жанры и направления</w:t>
            </w:r>
          </w:p>
        </w:tc>
      </w:tr>
    </w:tbl>
    <w:p w:rsidR="00DA7B41" w:rsidRPr="00431ADE" w:rsidRDefault="00DA7B41">
      <w:pPr>
        <w:autoSpaceDE w:val="0"/>
        <w:autoSpaceDN w:val="0"/>
        <w:spacing w:after="0" w:line="14" w:lineRule="exact"/>
        <w:rPr>
          <w:lang w:val="ru-RU"/>
        </w:rPr>
      </w:pPr>
    </w:p>
    <w:p w:rsidR="00DA7B41" w:rsidRPr="00431ADE" w:rsidRDefault="00DA7B41">
      <w:pPr>
        <w:rPr>
          <w:lang w:val="ru-RU"/>
        </w:rPr>
        <w:sectPr w:rsidR="00DA7B41" w:rsidRPr="00431ADE">
          <w:pgSz w:w="16840" w:h="11900"/>
          <w:pgMar w:top="284" w:right="544" w:bottom="810" w:left="636" w:header="720" w:footer="720" w:gutter="0"/>
          <w:cols w:space="720" w:equalWidth="0">
            <w:col w:w="15660" w:space="0"/>
          </w:cols>
          <w:docGrid w:linePitch="360"/>
        </w:sectPr>
      </w:pPr>
    </w:p>
    <w:p w:rsidR="00DA7B41" w:rsidRPr="00431ADE" w:rsidRDefault="00DA7B4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3" w:type="dxa"/>
        <w:tblLayout w:type="fixed"/>
        <w:tblLook w:val="04A0"/>
      </w:tblPr>
      <w:tblGrid>
        <w:gridCol w:w="266"/>
        <w:gridCol w:w="814"/>
        <w:gridCol w:w="356"/>
        <w:gridCol w:w="748"/>
        <w:gridCol w:w="770"/>
        <w:gridCol w:w="1486"/>
        <w:gridCol w:w="862"/>
        <w:gridCol w:w="852"/>
        <w:gridCol w:w="586"/>
        <w:gridCol w:w="1030"/>
        <w:gridCol w:w="756"/>
        <w:gridCol w:w="7104"/>
      </w:tblGrid>
      <w:tr w:rsidR="00DA7B41" w:rsidRPr="00D110E6">
        <w:trPr>
          <w:trHeight w:hRule="exact" w:val="2964"/>
        </w:trPr>
        <w:tc>
          <w:tcPr>
            <w:tcW w:w="26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9.1.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Джаз</w:t>
            </w:r>
            <w:proofErr w:type="spellEnd"/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4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0.5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0.25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54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Луи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Армстронг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"Hello,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Dolly!",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Рей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Чарльз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"What’d I Say",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Френк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Санитра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"New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York, New York",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Глен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Миллер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"Chattanooga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Choo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Choo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",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Дюк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Эллингтон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Караван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";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кинофильма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Веселые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ребята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"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2" w:lineRule="auto"/>
              <w:ind w:left="50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И. Дунаевский, В. Лебедев-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Кумач "Песенка о стрелках",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"Легко на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сердце от песни веселой"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4" w:lineRule="auto"/>
              <w:ind w:left="48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И. Дунаевский, В. Лебедев-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Кумач "Песенка о стрелках",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"Легко на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сердце от песни веселой" (игра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инструментах)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24.04.2023 19.05.2023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7" w:lineRule="auto"/>
              <w:ind w:left="50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Знакомство с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различными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джазовыми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музыкальными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композициями 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направлениями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(регтайм; </w:t>
            </w:r>
            <w:r w:rsidRPr="00431ADE">
              <w:rPr>
                <w:lang w:val="ru-RU"/>
              </w:rPr>
              <w:br/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биг-бэнд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блюз</w:t>
            </w:r>
            <w:proofErr w:type="gram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).; </w:t>
            </w:r>
            <w:r w:rsidRPr="00431ADE">
              <w:rPr>
                <w:lang w:val="ru-RU"/>
              </w:rPr>
              <w:br/>
            </w:r>
            <w:proofErr w:type="gram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Определение на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слух:;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принадлежности к джазовой или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классической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музыке;;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исполнительского состава (манера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пения;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состав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инструментов);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;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2" w:lineRule="auto"/>
              <w:ind w:left="50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Устный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опрос;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Практическая работа;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Тестирование;</w:t>
            </w:r>
          </w:p>
        </w:tc>
        <w:tc>
          <w:tcPr>
            <w:tcW w:w="7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47" w:lineRule="auto"/>
              <w:ind w:left="48" w:right="216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https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soundtimes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ru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o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dzhaze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chto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takoe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dzhaz</w:t>
            </w:r>
            <w:proofErr w:type="spellEnd"/>
            <w:r w:rsidRPr="00431AD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https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www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youtube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com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watch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v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UHRaterpRi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0&amp;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list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PLqFrqB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d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XEBa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9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ztb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GKP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3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hVIfkk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5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Qq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index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=37 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https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skrust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livejournal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com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/1633201.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html</w:t>
            </w:r>
          </w:p>
        </w:tc>
      </w:tr>
      <w:tr w:rsidR="00DA7B41">
        <w:trPr>
          <w:trHeight w:hRule="exact" w:val="236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модулю</w:t>
            </w:r>
            <w:proofErr w:type="spellEnd"/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4</w:t>
            </w:r>
          </w:p>
        </w:tc>
        <w:tc>
          <w:tcPr>
            <w:tcW w:w="1419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DA7B41"/>
        </w:tc>
      </w:tr>
      <w:tr w:rsidR="00DA7B41">
        <w:trPr>
          <w:trHeight w:hRule="exact" w:val="604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0" w:lineRule="auto"/>
              <w:ind w:left="50" w:right="288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ОБЩЕЕ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КОЛИЧЕСТВО ЧАСОВ ПО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ПРОГРАММЕ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34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0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3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2.5</w:t>
            </w:r>
          </w:p>
        </w:tc>
        <w:tc>
          <w:tcPr>
            <w:tcW w:w="1267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DA7B41"/>
        </w:tc>
      </w:tr>
    </w:tbl>
    <w:p w:rsidR="00DA7B41" w:rsidRDefault="00DA7B41">
      <w:pPr>
        <w:autoSpaceDE w:val="0"/>
        <w:autoSpaceDN w:val="0"/>
        <w:spacing w:after="0" w:line="14" w:lineRule="exact"/>
      </w:pPr>
    </w:p>
    <w:p w:rsidR="00DA7B41" w:rsidRDefault="00DA7B41">
      <w:pPr>
        <w:sectPr w:rsidR="00DA7B41">
          <w:pgSz w:w="16840" w:h="11900"/>
          <w:pgMar w:top="284" w:right="544" w:bottom="1440" w:left="636" w:header="720" w:footer="720" w:gutter="0"/>
          <w:cols w:space="720" w:equalWidth="0">
            <w:col w:w="15660" w:space="0"/>
          </w:cols>
          <w:docGrid w:linePitch="360"/>
        </w:sectPr>
      </w:pPr>
    </w:p>
    <w:p w:rsidR="00DA7B41" w:rsidRDefault="00DA7B41">
      <w:pPr>
        <w:autoSpaceDE w:val="0"/>
        <w:autoSpaceDN w:val="0"/>
        <w:spacing w:after="78" w:line="220" w:lineRule="exact"/>
      </w:pPr>
    </w:p>
    <w:p w:rsidR="008D21F7" w:rsidRPr="00D110E6" w:rsidRDefault="008D21F7">
      <w:pPr>
        <w:rPr>
          <w:lang w:val="ru-RU"/>
        </w:rPr>
      </w:pPr>
    </w:p>
    <w:sectPr w:rsidR="008D21F7" w:rsidRPr="00D110E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5074B"/>
    <w:rsid w:val="0029639D"/>
    <w:rsid w:val="00326F90"/>
    <w:rsid w:val="00431ADE"/>
    <w:rsid w:val="006D54D5"/>
    <w:rsid w:val="008D21F7"/>
    <w:rsid w:val="00AA1D8D"/>
    <w:rsid w:val="00B47730"/>
    <w:rsid w:val="00CB0664"/>
    <w:rsid w:val="00D110E6"/>
    <w:rsid w:val="00DA7B41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45FFCC-51F6-4939-A4B3-95D293C1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6495</Words>
  <Characters>37027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43436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5</cp:revision>
  <dcterms:created xsi:type="dcterms:W3CDTF">2013-12-23T23:15:00Z</dcterms:created>
  <dcterms:modified xsi:type="dcterms:W3CDTF">2022-08-30T06:51:00Z</dcterms:modified>
  <cp:category/>
</cp:coreProperties>
</file>