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A" w:rsidRDefault="006558BA">
      <w:pPr>
        <w:autoSpaceDE w:val="0"/>
        <w:autoSpaceDN w:val="0"/>
        <w:spacing w:after="78" w:line="220" w:lineRule="exact"/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558BA" w:rsidRPr="00131886" w:rsidRDefault="00A16978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558BA" w:rsidRPr="00131886" w:rsidRDefault="00A1697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558BA" w:rsidRPr="00131886" w:rsidRDefault="00A169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558BA" w:rsidRPr="00131886" w:rsidRDefault="00A1697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558BA" w:rsidRPr="00131886" w:rsidRDefault="00A1697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558BA" w:rsidRPr="00131886" w:rsidRDefault="00A16978">
      <w:pPr>
        <w:autoSpaceDE w:val="0"/>
        <w:autoSpaceDN w:val="0"/>
        <w:spacing w:before="70" w:after="0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2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558BA" w:rsidRPr="00131886" w:rsidRDefault="00A1697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558BA" w:rsidRPr="00131886" w:rsidRDefault="00A1697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558BA" w:rsidRPr="00131886" w:rsidRDefault="00A16978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2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558BA" w:rsidRPr="00131886" w:rsidRDefault="00A1697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 По данной программе обучаются дети с ОВЗ ЗПР.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558BA" w:rsidRPr="00131886" w:rsidRDefault="00A16978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558BA" w:rsidRPr="00131886" w:rsidRDefault="00A1697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6558BA" w:rsidRPr="00131886" w:rsidRDefault="00A16978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6558BA" w:rsidRPr="00131886" w:rsidRDefault="00A169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есня, танец, марш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6558BA" w:rsidRPr="00131886" w:rsidRDefault="00A16978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131886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синте​затор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66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558BA" w:rsidRPr="00131886" w:rsidRDefault="00A16978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558BA" w:rsidRPr="00131886" w:rsidRDefault="00A16978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558BA" w:rsidRPr="00131886" w:rsidRDefault="00A16978">
      <w:pPr>
        <w:autoSpaceDE w:val="0"/>
        <w:autoSpaceDN w:val="0"/>
        <w:spacing w:before="70" w:after="0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558BA" w:rsidRPr="00131886" w:rsidRDefault="00A1697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558BA" w:rsidRPr="00131886" w:rsidRDefault="00A169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64" w:line="220" w:lineRule="exact"/>
        <w:rPr>
          <w:lang w:val="ru-RU"/>
        </w:rPr>
      </w:pPr>
    </w:p>
    <w:p w:rsidR="006558BA" w:rsidRDefault="00A16978">
      <w:pPr>
        <w:autoSpaceDE w:val="0"/>
        <w:autoSpaceDN w:val="0"/>
        <w:spacing w:after="162" w:line="230" w:lineRule="auto"/>
      </w:pPr>
      <w:r>
        <w:rPr>
          <w:rFonts w:ascii="Times New Roman" w:eastAsia="Times New Roman" w:hAnsi="Times New Roman"/>
          <w:b/>
          <w:color w:val="000000"/>
          <w:sz w:val="12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7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6" w:right="90"/>
              <w:jc w:val="both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2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Репертуар 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изучения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 деятельности</w:t>
            </w:r>
          </w:p>
        </w:tc>
        <w:tc>
          <w:tcPr>
            <w:tcW w:w="5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Виды, формы контроля</w:t>
            </w:r>
          </w:p>
        </w:tc>
        <w:tc>
          <w:tcPr>
            <w:tcW w:w="6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6558BA">
        <w:trPr>
          <w:trHeight w:hRule="exact" w:val="338"/>
        </w:trPr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558BA" w:rsidRDefault="006558BA"/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 слушания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 пения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музицирования</w:t>
            </w: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</w:tcPr>
          <w:p w:rsidR="006558BA" w:rsidRDefault="006558BA"/>
        </w:tc>
      </w:tr>
      <w:tr w:rsidR="006558BA" w:rsidRPr="00384F04">
        <w:trPr>
          <w:trHeight w:hRule="exact" w:val="216"/>
        </w:trPr>
        <w:tc>
          <w:tcPr>
            <w:tcW w:w="19316" w:type="dxa"/>
            <w:gridSpan w:val="12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50" w:after="0" w:line="230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1. </w:t>
            </w:r>
            <w:r w:rsidRPr="00131886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6558BA">
        <w:trPr>
          <w:trHeight w:hRule="exact" w:val="189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 вдохновение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С.Соснин,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П.Синявский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Вокальный цикл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«П</w:t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ять песен для детей»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(«Начинаем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перепляс»);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Кабалевский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"Концерт для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фортепиано с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№1 ля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минор";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"Полянка"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хоровод.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Ю.Антонов "Живет повсюду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красота"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С.Соснин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"Начинаем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перепляс" (игра на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05.09.2022 16.09.2022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значении красоты 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вдохновения в жизни человека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;; </w:t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хоровода;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социальные танцы;;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песни;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https://yandex.ru/video/preview/3386752112432017457?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4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text=кабалевский%20концерт%20для%20фортепиано%20с%20оркестром&amp;13917300054804620916-vla1-2070-vla-l7-balancer-8080-BAL-8315&amp;from_type=vast</w:t>
            </w:r>
          </w:p>
        </w:tc>
      </w:tr>
      <w:tr w:rsidR="006558BA">
        <w:trPr>
          <w:trHeight w:hRule="exact" w:val="16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пейзажи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Вивальди.</w:t>
            </w:r>
          </w:p>
          <w:p w:rsidR="006558BA" w:rsidRPr="00131886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«Времена года»; П. И. Чайковский.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Цикл «Временагода»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Ю.Антонов "Живет повсюду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красота"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19.09.2022 30.09.2022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музыки;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посвящённой образам природы.</w:t>
            </w:r>
          </w:p>
          <w:p w:rsidR="006558BA" w:rsidRPr="00131886" w:rsidRDefault="00A16978">
            <w:pPr>
              <w:autoSpaceDE w:val="0"/>
              <w:autoSpaceDN w:val="0"/>
              <w:spacing w:before="12" w:after="0" w:line="254" w:lineRule="auto"/>
              <w:ind w:left="48" w:right="1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эпитетов для;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 музыки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 </w:t>
            </w:r>
            <w:r w:rsidRPr="00131886">
              <w:rPr>
                <w:lang w:val="ru-RU"/>
              </w:rPr>
              <w:br/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произведениями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изобразительного искусства.; 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http://files.school-collection.edu.ru/dlrstore/f686af63-bfd3-3e68-19b9-bdabae897409/index10.htm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Народная музыка России</w:t>
            </w:r>
          </w:p>
        </w:tc>
      </w:tr>
      <w:tr w:rsidR="006558BA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песня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"Берёзка";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строевая песня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Солдатушки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, бравы ребятушки"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Солдатушки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, бравы ребятушки"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Р.н.п. "Калинка" (игра 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03.10.2022 07.10.2022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русских народных песен;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разных жанров.;;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аккомпанемента на ударных; инструментах;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http://radostmoya.ru/video/5319/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https://resh.edu.ru/subject/lesson/5953/main/226611/</w:t>
            </w:r>
          </w:p>
        </w:tc>
      </w:tr>
      <w:tr w:rsidR="006558BA" w:rsidRPr="00384F04">
        <w:trPr>
          <w:trHeight w:hRule="exact" w:val="243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5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Хоровод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"Полянка", р.н.п.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gram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</w:t>
            </w:r>
            <w:proofErr w:type="gram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кузнице", р.н.п. "Как под яблонькой",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Д.Локшин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"Былинные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наигрыши",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Н.А.Римский-Корсаков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"Заиграйте мои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гусельки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"Колыбельная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Волховы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 из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оперы "Садко"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Ю.Чичков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"Здравствуй, Родина моя"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"Полянка" (игра 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10.10.2022 21.10.2022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русских;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тембров; инструментов;;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аудиоэнциклопедии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просмотр видео 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русских музыкальных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освоение простейших навыков игры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ложках;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 w:right="24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resh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edu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subject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lesson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/4159/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start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/226628/ </w:t>
            </w:r>
            <w:r w:rsidRPr="00384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music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apple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album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аудиоэнциклопедия-народные-инструменты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/1237702149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=13878630734148540461&amp;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tabbar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-5469&amp;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=сказка+в+музыке+русских+композиторов</w:t>
            </w:r>
            <w:proofErr w:type="spellEnd"/>
          </w:p>
        </w:tc>
      </w:tr>
    </w:tbl>
    <w:p w:rsidR="006558BA" w:rsidRPr="00384F04" w:rsidRDefault="006558BA">
      <w:pPr>
        <w:autoSpaceDE w:val="0"/>
        <w:autoSpaceDN w:val="0"/>
        <w:spacing w:after="0" w:line="14" w:lineRule="exact"/>
        <w:rPr>
          <w:lang w:val="ru-RU"/>
        </w:rPr>
      </w:pPr>
    </w:p>
    <w:p w:rsidR="006558BA" w:rsidRPr="00384F04" w:rsidRDefault="006558BA">
      <w:pPr>
        <w:rPr>
          <w:lang w:val="ru-RU"/>
        </w:rPr>
        <w:sectPr w:rsidR="006558BA" w:rsidRPr="00384F04">
          <w:pgSz w:w="16840" w:h="11900"/>
          <w:pgMar w:top="284" w:right="0" w:bottom="119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Pr="00384F04" w:rsidRDefault="006558B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 w:rsidRPr="00384F04">
        <w:trPr>
          <w:trHeight w:hRule="exact" w:val="4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Сказки, мифы и легенды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Былинные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наигрыши;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“Былина 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Добрыне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Никитиче” (“То не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белая береза к земле клонится…”); М. И. Глинка. Песня Баяна“Дела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давно минувших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дней…” (из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оперы «Руслан 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Людмила»)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Сергей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Никитин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"Песенка про сказку"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"Сказка по лесу идет"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С.Никитин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24.10.2022 28.10.2022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манерой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сказывания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нараспев.;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сказок;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эпических;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сказаний;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рассказываемых;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нараспев.;;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инструментальной музыке определение на слух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интонаций;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прослушанным;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литературным;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фильмов;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мультфильмов;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созданных на основе былин; сказаний.;;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—;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нараспев;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фрагмента сказки;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былины;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https://yandex.ru/video/preview/5722245514136535458?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5" w:lineRule="auto"/>
              <w:ind w:left="44" w:right="302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=былина%20о%20добрыне%20никитиче%20то%20не%20белая%20бер </w:t>
            </w:r>
            <w:r w:rsidRPr="00384F0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=1659449380408427-17193896499890970536-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2-0737-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afd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</w:t>
            </w:r>
            <w:proofErr w:type="spellEnd"/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Музыкальная грамота</w:t>
            </w:r>
          </w:p>
        </w:tc>
      </w:tr>
      <w:tr w:rsidR="006558BA">
        <w:trPr>
          <w:trHeight w:hRule="exact" w:val="3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Весь мир звучит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Л.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ван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Бетховен«Багатели»;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Ф.Шуберт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«Экосезы»; П.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пьесы из«Детского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альбома»; Р.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Шуман «Детские сцены»,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«Альбом для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юношества»; С.</w:t>
            </w:r>
          </w:p>
          <w:p w:rsidR="006558BA" w:rsidRDefault="00A16978">
            <w:pPr>
              <w:autoSpaceDE w:val="0"/>
              <w:autoSpaceDN w:val="0"/>
              <w:spacing w:before="12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С. Прокофьев«Детская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"Нотныйхоровод"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"Нотныйхоровод"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07.11.2022 11.11.2022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звуками;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музыкальными и шумовыми.; Различение;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звуков различного;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качества.;;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подражание звукам и голосам;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природы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Артикуляционные;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попевок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и песен с; использованием;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звукоподражательных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 звуков;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https://www.sites.google.com/site/muz050116/ucenikam-1/1-klass/pesni-dla-1-klassa/notnyj-horovod https://yandex.ru/video/preview/12341689085642528579?text=весь%20мир%2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reqid=1659457973606583-14598107058181150145-vla3-1865-653-vla-l7-balan</w:t>
            </w:r>
          </w:p>
        </w:tc>
      </w:tr>
      <w:tr w:rsidR="006558BA">
        <w:trPr>
          <w:trHeight w:hRule="exact" w:val="2702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Звукоряд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Роджерс "Звуки музыки"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В.Герчик "Нотный хоровод"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Попевка "Мы шагаем"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14.11.2022 18.11.2022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5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элементами нотной записи.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Различение по нотной записи; 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звукоряда в отличие от других;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последовательностей звуков.;; Пение с названием;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металлофоне;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звукоряда от ноты;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«до».;;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песен;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построенных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элементах звукоряда;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https://yandex.ru/video/preview/17350590816679322069?text=звукоряд%20ви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reqid=1659458590269964-18082807568075142582-vla1-1561-vla-l7-balancer-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2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560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Э.Григ "В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пещере горного короля"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Попевка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"Мы ребята непоседы";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В.Шаинский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"Чему учат в школе"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Попевка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"Мы ребята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непоседы";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Упражнение игра для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чувства ритма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21.11.2022 25.11.2022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по;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состоящих из различных; длительностей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притопы);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прохлопывание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ритма по; ритмическим;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ритмослогов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выраженным;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2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http://radostmoya.ru/video/4666/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https://yandex.ru/video/preview/12757614231537168634?text=ритм%20видеоу reqid=1659459262560936-4481002219196723033-vla1-0271-vla-l7-balancer-8 https://yandex.ru/video/preview/14871173081153283759?text=песни%20на%2 reqid=1659515424735740-7334976199264899932-vla1-4215-vla-l7-balancer-8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571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Ритмический рисунок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П.Чайковский "Марш деревянных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солдатиков",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С.Прокофьев "Марш кузнечиков".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В.Шаинский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"Чему учат в школе",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Зверобика</w:t>
            </w:r>
            <w:proofErr w:type="spellEnd"/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Зверобика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"; Упражнение -игра для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чувства ритма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28.11.2022 02.12.2022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по;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состоящих из различных; длительностей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притопы);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прохлопывание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ритма по; ритмическим;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ритмослогов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выраженным;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https://yandex.ru/video/preview/?filmId=11694286938403008627&amp;from=tabbar sas-l7-balancer-8080-BAL-357&amp;text=ритмический+рисунок+упражнения+на https://yandex.ru/video/preview/14871173081153283759?text=песни%20на%2 reqid=1659515424735740-7334976199264899932-vla1-4215-vla-l7-balancer-8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Классическая музыка</w:t>
            </w:r>
          </w:p>
        </w:tc>
      </w:tr>
      <w:tr w:rsidR="006558BA">
        <w:trPr>
          <w:trHeight w:hRule="exact" w:val="430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 —детям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"Детский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альбом", "Вальс цветов" (балет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"Щелкунчик"); С.С.Прокофьев "Детская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музыка";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Д.Б.Кабалевский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"Карусель", "Два клоуна"; Н.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Римский-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Корсаков «Полет шмеля»;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И.Ф.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Стравинский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Сюита из балета«Жар птица»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Б.Савельев, А.Хайт 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Зверобика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Н.А.Римский-Корсаков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"Полет шмеля"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05.12.2022 09.12.2022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основного характера;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музыкально-;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композитором.;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Определение жанра.;; Музыкальная;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Вокализация;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мелодий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со словами.;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танцевального;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музыкальнаявикторина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https://yandex.ru/video/preview/6392602124142323699?text=видеоурок%20ко reqid=1659516520508602-7458806440997947797-vla1-4611-vla-l7-balancer-8 https://yandex.ru/video/preview/156406624502794515?text=видеоурок+компо 7458806440997947797-vla1-4611-vla-l7-balancer-8080-BAL-9496&amp;from_type=vast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42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0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Оркестр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М. И. Глинка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Опера «Иван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Сусанин»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(хор«Славься»); М.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Мусоргский«Картинки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выставки»; П.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Чайковский, концерт для скрипки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С.Апасова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И.Бурлак "Наш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С.Апасова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И.Бурлак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"Наш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12.12.2022 16.12.2022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 в исполнении оркестра.;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видеозаписи. Диалог с учителем о роли;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дирижёра.;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«Я — дирижёр» —игра —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имитация;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дирижёрских жестов во время звучания;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соответствующей;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тематики.;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https://babysongs.ru/pesni/elena-driatskaya-pesenka-pro-orkestr</w:t>
            </w:r>
          </w:p>
        </w:tc>
      </w:tr>
      <w:tr w:rsidR="006558BA">
        <w:trPr>
          <w:trHeight w:hRule="exact" w:val="24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 Фортепиано.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пьесы из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"Детского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альбома",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С.С.Прокофьев пьесы из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"Детская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С.Апасова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И.Бурлак "Наш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С.Апасова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И.Бурлак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"Наш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19.12.2022 23.12.2022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многообразием;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красок фортепиано.;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«Я — пианист» —;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 звучания музыки.;;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на фортепиано; наглядная; демонстрация;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внутреннего;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устройства;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https://yandex.ru/video/preview/18070136364298662670?text=академия%20за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reqid=1659519354194105-14864671828877151467-vla1-5375-vla-l7-balancer-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 w:rsidRPr="00384F04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5. </w:t>
            </w:r>
            <w:r w:rsidRPr="00384F04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6558BA" w:rsidRPr="00384F04">
        <w:trPr>
          <w:trHeight w:hRule="exact" w:val="21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Какой же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праздник без музыки?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Слова и музыка 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Синявского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«Рождественская песенка»;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славянские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песнопения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«Добрый тебе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вечер»,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«Рождественское чудо»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Л.Книппер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А.Коваленко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"Почему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медведь зимой спит"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 w:right="1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Л.Книппер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А.Коваленко "Почему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медведь зимой спит"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26.12.2022 28.12.2022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значении музыки на празднике;;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торжественного;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праздничного;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характера.;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Дирижирование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»фрагментами; произведений.;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Конкурс 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лучшего«дирижёра»;;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Проблемная;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ситуация: почему 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праздниках;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обязательно звучит музыка?;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/9688236336876208973?; </w:t>
            </w:r>
            <w:r w:rsidRPr="00384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=добрый%20праздник%20среди%20зимы%20урок%20музыки%201%20класс%20видеоурок&amp;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=1659526875512178-1807645447373013112-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1-2530-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-1849&amp;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344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пейзажи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52" w:after="0" w:line="247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Варламов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«Горные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вершины» (сл.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М. Лермонтова); Г.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В.Свиридов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«Весна. Осень», "Тройка"; 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И.Чайковский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Пьесы «Осенняя песня», «На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тройке»,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«Подснежник»из цикла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«Времена года».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52" w:after="0" w:line="252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"Неприятность эту мы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переживем"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52" w:after="0" w:line="25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Г.Свиридов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"Тройка" (игра на треугольнике,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погремушке)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09.01.2023 13.01.2023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посвящённой образам природы.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7" w:lineRule="auto"/>
              <w:ind w:left="48" w:right="432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эпитетов для;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характера музыки.;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произведениями;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пластическое;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интонирование.;;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Рисование;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«услышанных»;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пейзажей и/или;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абстрактная;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живопись — передача настроения цветом;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точками;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линиями.;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https://yandex.ru/video/preview/?filmId=2660605579650385257&amp;from=tabbar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balancer-8080-BAL-8350&amp;text=инфоурок+музыка+1+класс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9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385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портреты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"Баба Яга",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С.Прокофьев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"Болтунья",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"Колыбельная"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 w:right="512"/>
              <w:jc w:val="both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"Песня 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картинах"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"Колыбельная"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16.01.2023 20.01.2023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инструментальной;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посвящённой образам людей; 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сказочных;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персонажей. Подбор эпитетов для;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 музыки.;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образе героя;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харáктерное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исполнение песни —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портретной;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зарисовки;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https://yandex.ru/video/preview/?filmId=2660605579650385257&amp;from=tabbar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balancer-8080-BAL-8350&amp;text=инфоурок+музыка+1+класс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https://yandex.ru/video/preview/8752836840201742027?text=инфоурок%20му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reqid=1659522193017799-9147419058647156235-vla1-4529-vla-l7-balancer-8</w:t>
            </w:r>
          </w:p>
        </w:tc>
      </w:tr>
      <w:tr w:rsidR="006558BA" w:rsidRPr="00384F04">
        <w:trPr>
          <w:trHeight w:hRule="exact" w:val="29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 на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войне, музыка о войне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А.П.Бородин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"Симфония №2 (Богатырская)" (фрагмент),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Д.Д.Шостакович "Симфония №7" (эпизод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нашествия),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военных песен: А.Александров "Священная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война",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Блантер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"Катюша" и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др</w:t>
            </w:r>
            <w:proofErr w:type="spellEnd"/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23.01.2023 27.01.2023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учебных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художественных;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посвящённых военной музыке.; 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военной тематики.;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историей 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сочинения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Дискуссия в классе.;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Ответы на вопросы: какие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чувства;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вызывает эта музыка;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почему? Как влияет на наше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восприятие информация о том; 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 и зачем она;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создавалась?;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5" w:lineRule="auto"/>
              <w:ind w:left="46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=9765206202034597417&amp;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tabbar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=1659523962939959-7183280882313556628-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1-2486-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-3654&amp;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=музы+не+молчали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19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Духовная музыка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 w:rsidRPr="00384F04">
        <w:trPr>
          <w:trHeight w:hRule="exact" w:val="3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верующих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песнопения о Сергии Радонежском;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"Утренняя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молитва", «В церкви»П.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Песнопение о Сергии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Радонежском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30.01.2023 03.02.2023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религиозного;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содержания. Диалог с учителем о характере 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манере;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средствах;;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светской 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которых воплощены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молитвенные;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используется;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хоральный склад;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документального;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фильма о значении;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молитвы.;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/12503640888573164507?; </w:t>
            </w:r>
            <w:r w:rsidRPr="00384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=академия%20занимательных%20искусств%20духовная%20музыка&amp;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=1659519683019424-5957728139558891713-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1-4648-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-565&amp;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 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Народная музыка России</w:t>
            </w:r>
          </w:p>
        </w:tc>
      </w:tr>
      <w:tr w:rsidR="006558BA" w:rsidRPr="00384F04">
        <w:trPr>
          <w:trHeight w:hRule="exact" w:val="161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Край, в котором ты живёшь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А.Александров,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С.Михалков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"Гимн РФ",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В.Баснер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М.Матусовский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"С чего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начинается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Родина?",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Ю.Энтин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"Край, в котором ты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живешь".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Ю.Энтин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"Край, 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котором ты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живешь".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народные песни для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музицирования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на детских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06.02.2023 10.02.2023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традициях своего;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родного края.;;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видеофильма 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культуре родного;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края.;;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разучивание песни о Родине; 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https://yandex.ru/video/preview/97695733615750953?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7" w:lineRule="auto"/>
              <w:ind w:left="44" w:right="302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gram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край%20в%20котором%20ты%20живешь%20урок%20музыки%201%2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/3463131839503107118?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5" w:lineRule="auto"/>
              <w:ind w:right="302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=край%20в%20котором%20ты%20живешь%20урок%20музыки%201%2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</w:p>
        </w:tc>
      </w:tr>
      <w:tr w:rsidR="006558BA">
        <w:trPr>
          <w:trHeight w:hRule="exact" w:val="225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песня«Дудочка», "Как на тоненький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ледок"; М.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Глинка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«Камаринская»;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"Камаринская"; И. П. Ларионов«Калинка».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исполнение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новогодних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песен, колядок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песни для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музицирования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на детских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13.02.2023 17.02.2023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русских народных песен;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разных жанров.;;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Участие 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коллективной;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традиционной;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игре.;;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аккомпанемента на;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изученным народным песням.; ;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https://yandex.ru/search/?text=русские+народные+песни+на+новый+год+для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Музыкальная грамота</w:t>
            </w:r>
          </w:p>
        </w:tc>
      </w:tr>
      <w:tr w:rsidR="006558BA">
        <w:trPr>
          <w:trHeight w:hRule="exact" w:val="22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Высота звуков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Первый концерт для фортепиано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(1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часть); С. В.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Рахманинов.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«Вокализ»,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Второй концерт для фортепиано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(начало)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27.02.2023 03.03.2023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Освоение понятий«выше-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ниже».;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принадлежности;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звуков к одному из регистров.; Прослеживание по;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мотивов;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фрагментов знакомых песен; вычленение;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знакомых нот;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знаков альтерации.;;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образа при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https://yandex.ru/video/preview/6854837321360236807?text=песенка%20про% reqid=1659524571101775-5164128059198149615-vla1-3783-vla-l7-balancer-8 https://mp3crown.cc/music/высокие-и-низкие-звуки-сайт-игра-разумейкин.html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7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 народов мира</w:t>
            </w:r>
          </w:p>
        </w:tc>
      </w:tr>
      <w:tr w:rsidR="006558BA">
        <w:trPr>
          <w:trHeight w:hRule="exact" w:val="287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 наших соседей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Белорусская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песня«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Дударики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дудари»,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белорусская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«Лявониха»,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Перепёлочка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украинская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песня«Взял бы 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бандуру»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Перепелочка</w:t>
            </w:r>
            <w:proofErr w:type="spellEnd"/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народная песня "Перепелочка"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06.03.2023 10.03.2023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фольклора народов других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стран.;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характерных черт;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типичных элементов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языка (ритм;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лад;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интонации).;;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народных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тембров; инструментов.;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https://resh.edu.ru/subject/lesson/5227/start/226793/</w:t>
            </w:r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Классическая музыка</w:t>
            </w:r>
          </w:p>
        </w:tc>
      </w:tr>
      <w:tr w:rsidR="006558BA">
        <w:trPr>
          <w:trHeight w:hRule="exact" w:val="336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 -детям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Д. Б.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Кабалевский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"Клоуны",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"Карусель",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"Наш край"; П.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Чайковский«Детский альбом»; С. С.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Ю.Чичков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Я.Хелемский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"Из чего же, из чего же"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13.03.2023 24.03.2023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основного характера;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музыкально-;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композитором.;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Определение жанра.;; Музыкальная;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танцевального;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https://yandex.ru/video/preview/17951544041324093132?text=чайковский%20 reqid=1659528083838546-10074227320985742495-vla1-5374-vla-l7-balancer-https://yandex.ru/video/preview/?filmId=420425422649507002&amp;from=tabbar&amp; balancer-8080-BAL-4614&amp;text=прокофьев+петя+и+волк</w:t>
            </w:r>
          </w:p>
        </w:tc>
      </w:tr>
      <w:tr w:rsidR="006558BA">
        <w:trPr>
          <w:trHeight w:hRule="exact" w:val="34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 Фортепиано.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Пьесы из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«Детского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альбома»: «Баба Яга»,«Утренняя молитва», Марш деревянных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солдатиков»,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«Новая кукла»,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«Болезнь куклы»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Ю.Чичков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Я.Хелемский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"Из чего же, из чего же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 "Как под горкой" (игра на фортепиано)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03.04.2023 07.04.2023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многообразием;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красок фортепиано.;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«Я — пианист» —;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на фортепиано 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 учителя.;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возможностей;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(исполнение одной и той же пьесы тихо и громко;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разных;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разными штрихами).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8" w:right="432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Игранафортепиано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в; ансамбле с;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учителем;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https://yandex.ru/video/preview/?filmId=18070136364298662670&amp;from=tabbar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8113&amp;suggest_reqid=820237352160554658996015237279100&amp;text=академия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filmId=10790814496789552181&amp;from=tabbar&amp;text=академия+занимательных+искусств+фортепиано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8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29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виолончель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скрипки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ре мажор; Л. 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ван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Бетховен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скрипки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 ре мажор; А.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Вивальди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флейты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оркестром; Ф.</w:t>
            </w:r>
          </w:p>
          <w:p w:rsidR="006558BA" w:rsidRPr="00384F04" w:rsidRDefault="00A16978">
            <w:pPr>
              <w:autoSpaceDE w:val="0"/>
              <w:autoSpaceDN w:val="0"/>
              <w:spacing w:before="12" w:after="0" w:line="250" w:lineRule="auto"/>
              <w:ind w:left="44" w:right="432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Мендельсон Концерт для скрипки с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А.Алферова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Маленькийскрипач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10.04.2023 21.04.2023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Игра-имитация;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 на знание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конкретных;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и их;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авторов;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определения тембров звучащих; инструментов.;;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 w:rsidRPr="00384F04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11. </w:t>
            </w:r>
            <w:r w:rsidRPr="00384F04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театра и кино</w:t>
            </w:r>
          </w:p>
        </w:tc>
      </w:tr>
      <w:tr w:rsidR="006558BA">
        <w:trPr>
          <w:trHeight w:hRule="exact" w:val="27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11.1.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сказка на сцене, на экране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Ю.Энтин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Бременские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музыканты",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Голубой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щенок", "Маша и Витя против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"Диких гитар";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А.Рыбников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"Волк и семеро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козлят на новый лад"; музыка из кинофильма "Усатый нянь";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фильм-сказка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"Мама"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Буржоа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Жерар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, </w:t>
            </w:r>
            <w:r w:rsidRPr="00384F04">
              <w:rPr>
                <w:lang w:val="ru-RU"/>
              </w:rPr>
              <w:br/>
            </w: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Ю.Энтин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"Мама -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первое слово", Г.Гладков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"Песенка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друзей"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2" w:lineRule="auto"/>
              <w:ind w:left="44" w:right="144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Песни по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выбору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учащихся (игра на шумовых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24.04.2023 19.05.2023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proofErr w:type="spellStart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Видеопросмотр</w:t>
            </w:r>
            <w:proofErr w:type="spellEnd"/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Обсуждение;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музыкально-;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передающих повороты сюжета; 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характеры героев.;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Игра-викторина;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«Угадай по голосу».;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номеров из детской оперы;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сказки.;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Творческий проект;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«Озвучиваем;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мультфильм»;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8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https://yandex.ru/video/preview/?filmId=15443930437917527433&amp;from=tabbar l7-balancer-8080-BAL-8408&amp;text=волк+и+семеро+козлят+рыбников+мюзикл https://yandex.ru/video/preview/8268729382638080248?text=мама%20первое 7201249482025033670-vla1-4663-vla-l7-balancer-8080-BAL-1016&amp;from_type=vast</w:t>
            </w:r>
          </w:p>
        </w:tc>
      </w:tr>
      <w:tr w:rsidR="006558BA">
        <w:trPr>
          <w:trHeight w:hRule="exact" w:val="220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556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384F04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ОБЩЕЕ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КОЛИЧЕСТВО ЧАСОВ ПО </w:t>
            </w:r>
            <w:r w:rsidRPr="00384F04">
              <w:rPr>
                <w:lang w:val="ru-RU"/>
              </w:rPr>
              <w:br/>
            </w:r>
            <w:r w:rsidRPr="00384F04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ПРОГРАММЕ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</w:t>
            </w:r>
          </w:p>
        </w:tc>
        <w:tc>
          <w:tcPr>
            <w:tcW w:w="16496" w:type="dxa"/>
            <w:gridSpan w:val="7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78" w:line="220" w:lineRule="exact"/>
      </w:pPr>
    </w:p>
    <w:p w:rsidR="00A16978" w:rsidRPr="00384F04" w:rsidRDefault="00A16978">
      <w:pPr>
        <w:rPr>
          <w:lang w:val="ru-RU"/>
        </w:rPr>
      </w:pPr>
    </w:p>
    <w:sectPr w:rsidR="00A16978" w:rsidRPr="00384F0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31886"/>
    <w:rsid w:val="0015074B"/>
    <w:rsid w:val="0029639D"/>
    <w:rsid w:val="00326F90"/>
    <w:rsid w:val="00384F04"/>
    <w:rsid w:val="0060650C"/>
    <w:rsid w:val="006558BA"/>
    <w:rsid w:val="00A16978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F8E6-65D5-4B4D-9A32-77765E8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2022-08-30T06:49:00Z</dcterms:modified>
  <cp:category/>
</cp:coreProperties>
</file>