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BA" w:rsidRDefault="006558BA">
      <w:pPr>
        <w:autoSpaceDE w:val="0"/>
        <w:autoSpaceDN w:val="0"/>
        <w:spacing w:after="78" w:line="220" w:lineRule="exact"/>
      </w:pPr>
    </w:p>
    <w:p w:rsidR="00F901EF" w:rsidRDefault="00F901EF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901EF" w:rsidRDefault="00F901EF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901EF" w:rsidRDefault="00F901EF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>
            <wp:extent cx="6089650" cy="8605274"/>
            <wp:effectExtent l="0" t="0" r="6350" b="5715"/>
            <wp:docPr id="1" name="Рисунок 1" descr="F:\2022 - 2023\раб прог новый фгос\1 класс\музыка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 - 2023\раб прог новый фгос\1 класс\музыка 1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6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EF" w:rsidRDefault="00F901EF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  <w:bookmarkStart w:id="0" w:name="_GoBack"/>
      <w:bookmarkEnd w:id="0"/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558BA" w:rsidRPr="00131886" w:rsidRDefault="00A16978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558BA" w:rsidRPr="00131886" w:rsidRDefault="00A1697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558BA" w:rsidRPr="00131886" w:rsidRDefault="00A169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558BA" w:rsidRPr="00131886" w:rsidRDefault="00A1697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558BA" w:rsidRPr="00131886" w:rsidRDefault="00A1697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558BA" w:rsidRPr="00131886" w:rsidRDefault="00A16978">
      <w:pPr>
        <w:autoSpaceDE w:val="0"/>
        <w:autoSpaceDN w:val="0"/>
        <w:spacing w:before="70" w:after="0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2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558BA" w:rsidRPr="00131886" w:rsidRDefault="00A1697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558BA" w:rsidRPr="00131886" w:rsidRDefault="00A1697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558BA" w:rsidRPr="00131886" w:rsidRDefault="00A16978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2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558BA" w:rsidRPr="00131886" w:rsidRDefault="00A1697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 По данной программе обучаются дети с ОВЗ ЗПР.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558BA" w:rsidRPr="00131886" w:rsidRDefault="00A16978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6558BA" w:rsidRPr="00131886" w:rsidRDefault="00A169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558BA" w:rsidRPr="00131886" w:rsidRDefault="00A1697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6558BA" w:rsidRPr="00131886" w:rsidRDefault="00A16978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6558BA" w:rsidRPr="00131886" w:rsidRDefault="00A169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есня, танец, марш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6558BA" w:rsidRPr="00131886" w:rsidRDefault="00A16978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131886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синте​затор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558BA" w:rsidRPr="00131886" w:rsidRDefault="00A1697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6558BA" w:rsidRPr="00131886" w:rsidRDefault="00A169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558BA" w:rsidRPr="00131886" w:rsidRDefault="00A16978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3188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66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558BA" w:rsidRPr="00131886" w:rsidRDefault="00A16978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558BA" w:rsidRPr="00131886" w:rsidRDefault="00A16978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558BA" w:rsidRPr="00131886" w:rsidRDefault="00A16978">
      <w:pPr>
        <w:autoSpaceDE w:val="0"/>
        <w:autoSpaceDN w:val="0"/>
        <w:spacing w:before="70" w:after="0"/>
        <w:ind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558BA" w:rsidRPr="00131886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558BA" w:rsidRPr="00131886" w:rsidRDefault="00A1697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558BA" w:rsidRPr="00131886" w:rsidRDefault="00A169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131886" w:rsidRDefault="00A16978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31886">
        <w:rPr>
          <w:lang w:val="ru-RU"/>
        </w:rPr>
        <w:br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558BA" w:rsidRPr="00131886" w:rsidRDefault="00A1697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31886">
        <w:rPr>
          <w:lang w:val="ru-RU"/>
        </w:rPr>
        <w:br/>
      </w:r>
      <w:r w:rsidRPr="00131886">
        <w:rPr>
          <w:lang w:val="ru-RU"/>
        </w:rPr>
        <w:tab/>
      </w:r>
      <w:proofErr w:type="gramStart"/>
      <w:r w:rsidRPr="00131886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6558BA" w:rsidRPr="00131886" w:rsidRDefault="006558BA">
      <w:pPr>
        <w:rPr>
          <w:lang w:val="ru-RU"/>
        </w:rPr>
        <w:sectPr w:rsidR="006558BA" w:rsidRPr="00131886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558BA" w:rsidRPr="00131886" w:rsidRDefault="006558BA">
      <w:pPr>
        <w:autoSpaceDE w:val="0"/>
        <w:autoSpaceDN w:val="0"/>
        <w:spacing w:after="64" w:line="220" w:lineRule="exact"/>
        <w:rPr>
          <w:lang w:val="ru-RU"/>
        </w:rPr>
      </w:pPr>
    </w:p>
    <w:p w:rsidR="006558BA" w:rsidRDefault="00A16978">
      <w:pPr>
        <w:autoSpaceDE w:val="0"/>
        <w:autoSpaceDN w:val="0"/>
        <w:spacing w:after="162" w:line="230" w:lineRule="auto"/>
      </w:pPr>
      <w:r>
        <w:rPr>
          <w:rFonts w:ascii="Times New Roman" w:eastAsia="Times New Roman" w:hAnsi="Times New Roman"/>
          <w:b/>
          <w:color w:val="000000"/>
          <w:sz w:val="12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18"/>
        </w:trPr>
        <w:tc>
          <w:tcPr>
            <w:tcW w:w="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п/п</w:t>
            </w:r>
          </w:p>
        </w:tc>
        <w:tc>
          <w:tcPr>
            <w:tcW w:w="7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6" w:right="90"/>
              <w:jc w:val="both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Наименование разделов и тем программы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Количество часов</w:t>
            </w:r>
          </w:p>
        </w:tc>
        <w:tc>
          <w:tcPr>
            <w:tcW w:w="28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Репертуар 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изучения</w:t>
            </w:r>
          </w:p>
        </w:tc>
        <w:tc>
          <w:tcPr>
            <w:tcW w:w="144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 деятельности</w:t>
            </w:r>
          </w:p>
        </w:tc>
        <w:tc>
          <w:tcPr>
            <w:tcW w:w="53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Виды, формы контроля</w:t>
            </w:r>
          </w:p>
        </w:tc>
        <w:tc>
          <w:tcPr>
            <w:tcW w:w="62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Электронные (цифровые) образовательные ресурсы</w:t>
            </w:r>
          </w:p>
        </w:tc>
      </w:tr>
      <w:tr w:rsidR="006558BA">
        <w:trPr>
          <w:trHeight w:hRule="exact" w:val="338"/>
        </w:trPr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</w:tcPr>
          <w:p w:rsidR="006558BA" w:rsidRDefault="006558BA"/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всего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контрольные работы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практические работы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 слушания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для пения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музицирования</w:t>
            </w:r>
          </w:p>
        </w:tc>
        <w:tc>
          <w:tcPr>
            <w:tcW w:w="1351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6558BA" w:rsidRDefault="006558BA"/>
        </w:tc>
        <w:tc>
          <w:tcPr>
            <w:tcW w:w="1351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</w:tcPr>
          <w:p w:rsidR="006558BA" w:rsidRDefault="006558BA"/>
        </w:tc>
      </w:tr>
      <w:tr w:rsidR="006558BA" w:rsidRPr="00F901EF">
        <w:trPr>
          <w:trHeight w:hRule="exact" w:val="216"/>
        </w:trPr>
        <w:tc>
          <w:tcPr>
            <w:tcW w:w="19316" w:type="dxa"/>
            <w:gridSpan w:val="12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50" w:after="0" w:line="230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1. </w:t>
            </w:r>
            <w:r w:rsidRPr="00131886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6558BA">
        <w:trPr>
          <w:trHeight w:hRule="exact" w:val="1898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1.1.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 вдохновение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С.Соснин,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П.Синявский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Вокальный цикл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«П</w:t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ять песен для детей»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(«Начинаем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перепляс»);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Кабалевский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"Концерт для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фортепиано с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№1 ля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минор";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"Полянка"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народный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хоровод.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Ю.Антонов "Живет повсюду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красота"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С.Соснин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"Начинаем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перепляс" (игра на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05.09.2022 16.09.2022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значении красоты 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вдохновения в жизни человека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;; </w:t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хоровода;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социальные танцы;;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песни;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https://yandex.ru/video/preview/3386752112432017457?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4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text=кабалевский%20концерт%20для%20фортепиано%20с%20оркестром&amp; 13917300054804620916-vla1-2070-vla-l7-balancer-8080-BAL-8315&amp;from_type=vast</w:t>
            </w:r>
          </w:p>
        </w:tc>
      </w:tr>
      <w:tr w:rsidR="006558BA">
        <w:trPr>
          <w:trHeight w:hRule="exact" w:val="16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пейзажи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Вивальди.</w:t>
            </w:r>
          </w:p>
          <w:p w:rsidR="006558BA" w:rsidRPr="00131886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«Времена года»; П. И. Чайковский.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Цикл «Временагода»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Ю.Антонов "Живет повсюду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красота"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19.09.2022 30.09.2022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131886" w:rsidRDefault="00A16978">
            <w:pPr>
              <w:autoSpaceDE w:val="0"/>
              <w:autoSpaceDN w:val="0"/>
              <w:spacing w:before="48" w:after="0" w:line="250" w:lineRule="auto"/>
              <w:ind w:left="48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музыки;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посвящённой образам природы.</w:t>
            </w:r>
          </w:p>
          <w:p w:rsidR="006558BA" w:rsidRPr="00131886" w:rsidRDefault="00A16978">
            <w:pPr>
              <w:autoSpaceDE w:val="0"/>
              <w:autoSpaceDN w:val="0"/>
              <w:spacing w:before="12" w:after="0" w:line="254" w:lineRule="auto"/>
              <w:ind w:left="48" w:right="144"/>
              <w:rPr>
                <w:lang w:val="ru-RU"/>
              </w:rPr>
            </w:pP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эпитетов для;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 музыки</w:t>
            </w:r>
            <w:proofErr w:type="gramStart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 </w:t>
            </w:r>
            <w:r w:rsidRPr="00131886">
              <w:rPr>
                <w:lang w:val="ru-RU"/>
              </w:rPr>
              <w:br/>
            </w:r>
            <w:proofErr w:type="gramEnd"/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произведениями </w:t>
            </w:r>
            <w:r w:rsidRPr="00131886">
              <w:rPr>
                <w:lang w:val="ru-RU"/>
              </w:rPr>
              <w:br/>
            </w:r>
            <w:r w:rsidRPr="00131886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изобразительного искусства.; 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http://files.school-collection.edu.ru/dlrstore/f686af63-bfd3-3e68-19b9-bdabae897409/index10.htm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Народная музыка России</w:t>
            </w:r>
          </w:p>
        </w:tc>
      </w:tr>
      <w:tr w:rsidR="006558BA">
        <w:trPr>
          <w:trHeight w:hRule="exact" w:val="14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песня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"Берёзка";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строевая песня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"Солдатушки, бравы ребятушки"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"Солдатушки, бравы ребятушки"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Р.н.п. "Калинка" (игра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03.10.2022 07.10.2022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русских народных песен;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разных жанров.;;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аккомпанемента на ударных; инструментах;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http://radostmoya.ru/video/5319/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https://resh.edu.ru/subject/lesson/5953/main/226611/</w:t>
            </w:r>
          </w:p>
        </w:tc>
      </w:tr>
      <w:tr w:rsidR="006558BA" w:rsidRPr="00F901EF">
        <w:trPr>
          <w:trHeight w:hRule="exact" w:val="243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5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Хоровод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"Полянка", р.н.п.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кузнице", р.н.п. "Как под яблонькой",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Д.Локшин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"Былинные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наигрыши",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Н.А.Римский-Корсаков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"Заиграйте мои гусельки",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"Колыбельная Волховы" из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оперы "Садко"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Ю.Чичков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"Здравствуй, Родина моя"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"Полянка" (игра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10.10.2022 21.10.2022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русских;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тембров; инструментов;;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аудиоэнциклопедии; просмотр видео 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русских музыкальных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освоение простейших навыков игры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ложках;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 w:right="24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resh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edu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subject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lesson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/4159/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start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/226628/ </w:t>
            </w:r>
            <w:r w:rsidRPr="00F901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music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apple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com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album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/аудиоэнциклопедия-народные-инструменты/1237702149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=13878630734148540461&amp;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tabbar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F901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-5469&amp;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=сказка+в+музыке+русских+композиторов</w:t>
            </w:r>
          </w:p>
        </w:tc>
      </w:tr>
    </w:tbl>
    <w:p w:rsidR="006558BA" w:rsidRPr="00F901EF" w:rsidRDefault="006558BA">
      <w:pPr>
        <w:autoSpaceDE w:val="0"/>
        <w:autoSpaceDN w:val="0"/>
        <w:spacing w:after="0" w:line="14" w:lineRule="exact"/>
        <w:rPr>
          <w:lang w:val="ru-RU"/>
        </w:rPr>
      </w:pPr>
    </w:p>
    <w:p w:rsidR="006558BA" w:rsidRPr="00F901EF" w:rsidRDefault="006558BA">
      <w:pPr>
        <w:rPr>
          <w:lang w:val="ru-RU"/>
        </w:rPr>
        <w:sectPr w:rsidR="006558BA" w:rsidRPr="00F901EF">
          <w:pgSz w:w="16840" w:h="11900"/>
          <w:pgMar w:top="284" w:right="0" w:bottom="1198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Pr="00F901EF" w:rsidRDefault="006558B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 w:rsidRPr="00F901EF">
        <w:trPr>
          <w:trHeight w:hRule="exact" w:val="40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Сказки, мифы и легенды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наигрыши;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“Былина 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Добрыне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Никитиче” (“То не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белая береза к земле клонится…”); М. И. Глинка. Песня Баяна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“Д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ела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давно минувших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дней…” (из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оперы «Руслан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Людмила»)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Сергей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Никитин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"Песенка про сказку"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"Сказка по лесу идет"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С.Никитин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24.10.2022 28.10.2022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 манерой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сказывания нараспев.;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сказок;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эпических;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сказаний;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рассказываемых;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нараспев.;;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инструментальной музыке определение на слух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 интонаций;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прослушанным;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 литературным;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 фильмов;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мультфильмов;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созданных на основе былин; сказаний.;;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Речитативная;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—;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нараспев;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фрагмента сказки;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былины;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https://yandex.ru/video/preview/5722245514136535458?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5" w:lineRule="auto"/>
              <w:ind w:left="44" w:right="302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=былина%20о%20добрыне%20никитиче%20то%20не%20белая%20бер </w:t>
            </w:r>
            <w:r w:rsidRPr="00F901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=1659449380408427-17193896499890970536-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2-0737-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afd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sas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</w:t>
            </w:r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Музыкальная грамота</w:t>
            </w:r>
          </w:p>
        </w:tc>
      </w:tr>
      <w:tr w:rsidR="006558BA">
        <w:trPr>
          <w:trHeight w:hRule="exact" w:val="345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Весь мир звучит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Л. ван Бетхове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н«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Багатели»;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Ф.Шуберт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«Экосезы»; П.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Чайковский пьесы из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«Д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етского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альбома»; Р.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Шуман «Детские сцены»,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«Альбом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юношества»; С.</w:t>
            </w:r>
          </w:p>
          <w:p w:rsidR="006558BA" w:rsidRDefault="00A16978">
            <w:pPr>
              <w:autoSpaceDE w:val="0"/>
              <w:autoSpaceDN w:val="0"/>
              <w:spacing w:before="12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С. Прокофьев«Детская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"Нотныйхоровод"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В.Герчик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"Нотныйхоровод"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07.11.2022 11.11.2022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звуками;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музыкальными и шумовыми.; Различение;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звуков различного;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качества.;;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подражание звукам и голосам;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природы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Артикуляционные;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попевок и песен с; использованием;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звукоподражательных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 звуков;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https://www.sites.google.com/site/muz050116/ucenikam-1/1-klass/pesni-dla-1-klassa/notnyj-horovod https://yandex.ru/video/preview/12341689085642528579?text=весь%20мир%2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reqid=1659457973606583-14598107058181150145-vla3-1865-653-vla-l7-balan</w:t>
            </w:r>
          </w:p>
        </w:tc>
      </w:tr>
      <w:tr w:rsidR="006558BA">
        <w:trPr>
          <w:trHeight w:hRule="exact" w:val="2702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Звукоряд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Роджерс "Звуки музыки"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В.Герчик "Нотный хоровод"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Попевка "Мы шагаем"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14.11.2022 18.11.2022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5" w:lineRule="auto"/>
              <w:ind w:left="48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элементами нотной записи.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Различение по нотной записи; 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звукоряда в отличие от других;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последовательностей звуков.;; Пение с названием;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металлофоне;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звукоряда от ноты;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«до».;;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песен;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построенных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элементах звукоряда;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https://yandex.ru/video/preview/17350590816679322069?text=звукоряд%20ви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reqid=1659458590269964-18082807568075142582-vla1-1561-vla-l7-balancer-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2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560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Э.Григ "В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пещере горного короля"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Попевка "Мы ребята непоседы";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В.Шаинский "Чему учат в школе"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Попевка "Мы ребята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непоседы";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Упражнение игра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чувства ритма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21.11.2022 25.11.2022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по;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состоящих из различных; длительностей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притопы);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прохлопывание ритма по; ритмическим;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ритмослогов.;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Слушание;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F901EF">
              <w:rPr>
                <w:lang w:val="ru-RU"/>
              </w:rPr>
              <w:br/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выраженным;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2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http://radostmoya.ru/video/4666/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https://yandex.ru/video/preview/12757614231537168634?text=ритм%20видеоу reqid=1659459262560936-4481002219196723033-vla1-0271-vla-l7-balancer-8 https://yandex.ru/video/preview/14871173081153283759?text=песни%20на%2 reqid=1659515424735740-7334976199264899932-vla1-4215-vla-l7-balancer-8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571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Ритмический рисунок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П.Чайковский "Марш деревянных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солдатиков",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С.Прокофьев "Марш кузнечиков".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В.Шаинский "Чему учат в школе",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"Зверобика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"Зверобика"; Упражнение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-и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гра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развития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чувства ритма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28.11.2022 02.12.2022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прослеживание по;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состоящих из различных; длительностей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пауз.;;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помощью звучащих жестов (хлопки;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шлепки;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притопы);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и/или ударных;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простых ритмов.;;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«Ритмическое;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эхо»;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прохлопывание ритма по; ритмическим;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карточкам;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проговаривание;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использованием;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ритмослогов.;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партитуры.;;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Слушание;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r w:rsidRPr="00F901EF">
              <w:rPr>
                <w:lang w:val="ru-RU"/>
              </w:rPr>
              <w:br/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с ярко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выраженным;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рисунком;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воспроизведение;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данного ритма по;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памяти (хлопками).;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9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https://yandex.ru/video/preview/?filmId=11694286938403008627&amp;from=tabbar sas-l7-balancer-8080-BAL-357&amp;text=ритмический+рисунок+упражнения+на https://yandex.ru/video/preview/14871173081153283759?text=песни%20на%2 reqid=1659515424735740-7334976199264899932-vla1-4215-vla-l7-balancer-8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Классическая музыка</w:t>
            </w:r>
          </w:p>
        </w:tc>
      </w:tr>
      <w:tr w:rsidR="006558BA">
        <w:trPr>
          <w:trHeight w:hRule="exact" w:val="430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 —детям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"Детский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альбом", "Вальс цветов" (балет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"Щелкунчик"); С.С.Прокофьев "Детская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Д.Б.Кабалевский "Карусель", "Два клоуна"; Н.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Римски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й-</w:t>
            </w:r>
            <w:proofErr w:type="gramEnd"/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Корсаков «Полет шмеля»;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И.Ф.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Стравинский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Сюита из балета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«Ж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ар птица»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5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Б.Савельев, А.Хайт "Зверобика"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Н.А.Римский-Корсаков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"Полет шмеля"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05.12.2022 09.12.2022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основного характера;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о-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композитором.;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жанра.;; Музыкальная;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Вокализация;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мелодий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со словами.;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танцевального;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музыкальнаявикторина;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https://yandex.ru/video/preview/6392602124142323699?text=видеоурок%20ко reqid=1659516520508602-7458806440997947797-vla1-4611-vla-l7-balancer-8 https://yandex.ru/video/preview/156406624502794515?text=видеоурок+компо 7458806440997947797-vla1-4611-vla-l7-balancer-8080-BAL-9496&amp;from_type=vast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426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01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Оркестр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М. И. Глинка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Опера «Иван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Сусанин»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(хо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Славься»); М.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Мусоргский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«К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артинки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выставки»; П.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Чайковский, концерт для скрипки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С.Апасова, И.Бурлак "Наш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С.Апасова, И.Бурлак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"Наш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12.12.2022 16.12.2022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Слушание музыки в исполнении оркестра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 </w:t>
            </w:r>
            <w:r w:rsidRPr="00F901EF">
              <w:rPr>
                <w:lang w:val="ru-RU"/>
              </w:rPr>
              <w:br/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видеозаписи. Диалог с учителем о роли;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дирижёра.;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«Я — дирижёр»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—и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гра —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имитация;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дирижёрских жестов во время звучания;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соответствующей;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тематики.;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https://babysongs.ru/pesni/elena-driatskaya-pesenka-pro-orkestr</w:t>
            </w:r>
          </w:p>
        </w:tc>
      </w:tr>
      <w:tr w:rsidR="006558BA">
        <w:trPr>
          <w:trHeight w:hRule="exact" w:val="249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 Фортепиано.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пьесы из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"Детского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альбома",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С.С.Прокофьев пьесы из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альбома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"Детская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С.Апасова, И.Бурлак "Наш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С.Апасова, И.Бурлак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"Наш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школьный оркестр"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19.12.2022 23.12.2022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многообразием;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красок фортепиано.;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«Я — пианист» —;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 звучания музыки.;;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на фортепиано; наглядная; демонстрация;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внутреннего;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устройства;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https://yandex.ru/video/preview/18070136364298662670?text=академия%20за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reqid=1659519354194105-14864671828877151467-vla1-5375-vla-l7-balancer-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 w:rsidRPr="00F901EF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5. </w:t>
            </w:r>
            <w:r w:rsidRPr="00F901EF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в жизни человека</w:t>
            </w:r>
          </w:p>
        </w:tc>
      </w:tr>
      <w:tr w:rsidR="006558BA" w:rsidRPr="00F901EF">
        <w:trPr>
          <w:trHeight w:hRule="exact" w:val="21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Какой же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праздник без музыки?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Слова и музыка 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Синявского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«Рождественская песенка»;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славянские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песнопения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«Добрый тебе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вечер»,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«Рождественское чудо»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Л.Книппер,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А.Коваленко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"Почему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медведь зимой спит"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Л.Книппер,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А.Коваленко "Почему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медведь зимой спит"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26.12.2022 28.12.2022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значении музыки на празднике;;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торжественного;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праздничного;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характера.;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«Дирижирование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»ф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рагментами; произведений.;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Конкурс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лучшего«дирижёра»;;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Проблемная;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ситуация: почему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праздниках;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обязательно звучит музыка?;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/9688236336876208973?; </w:t>
            </w:r>
            <w:r w:rsidRPr="00F901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=добрый%20праздник%20среди%20зимы%20урок%20музыки%201%20класс%20видеоурок&amp;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=1659526875512178-1807645447373013112-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1-2530-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-1849&amp;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3440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5.2.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пейзажи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52" w:after="0" w:line="247" w:lineRule="auto"/>
              <w:ind w:left="44" w:right="28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А. Варламов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«Горные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вершины» (сл.</w:t>
            </w:r>
            <w:proofErr w:type="gramEnd"/>
          </w:p>
          <w:p w:rsidR="006558BA" w:rsidRPr="00F901EF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М. Лермонтова); Г.</w:t>
            </w:r>
            <w:proofErr w:type="gramEnd"/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В.Свиридов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«Весна. Осень», "Тройка"; 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И.Чайковский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Пьесы «Осенняя песня», «На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тройке»,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«Подснежник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»и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з цикла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«Времена года».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52" w:after="0" w:line="252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Б.Савельев,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А.Хайт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"Неприятность эту мы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переживем"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52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Г.Свиридов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"Тройка" (игра на треугольнике,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погремушке)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09.01.2023 13.01.2023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52" w:after="0" w:line="250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 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посвящённой образам природы.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7" w:lineRule="auto"/>
              <w:ind w:left="48" w:right="432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эпитетов для;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характера музыки.;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 произведениями;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пластическое;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интонирование.;;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Рисование;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«услышанных»;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пейзажей и/или;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абстрактная;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живопись — передача настроения цветом;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точками;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линиями.;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45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https://yandex.ru/video/preview/?filmId=2660605579650385257&amp;from=tabbar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balancer-8080-BAL-8350&amp;text=инфоурок+музыка+1+класс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9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385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портреты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"Баба Яга",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С.Прокофьев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"Болтунья", р.н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.п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"Колыбельная"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 w:right="512"/>
              <w:jc w:val="both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"Песня 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картинах"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р.н.п.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"Колыбельная"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16.01.2023 20.01.2023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программной;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инструментальной;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посвящённой образам людей; 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сказочных;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персонажей.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 для;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описания настроения;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 музыки.;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Сопоставление;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музыки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изобразительного;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искусства;;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Двигательная;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 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образе героя;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харáктерное;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исполнение песни —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портретной;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зарисовки;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https://yandex.ru/video/preview/?filmId=2660605579650385257&amp;from=tabbar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balancer-8080-BAL-8350&amp;text=инфоурок+музыка+1+класс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https://yandex.ru/video/preview/8752836840201742027?text=инфоурок%20му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reqid=1659522193017799-9147419058647156235-vla1-4529-vla-l7-balancer-8</w:t>
            </w:r>
          </w:p>
        </w:tc>
      </w:tr>
      <w:tr w:rsidR="006558BA" w:rsidRPr="00F901EF">
        <w:trPr>
          <w:trHeight w:hRule="exact" w:val="29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5.4.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6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войне, музыка о войне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А.П.Бородин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"Симфония №2 (Богатырская)" (фрагмент),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Д.Д.Шостакович "Симфония №7" (эпизод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нашествия),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военных песен: А.Александров "Священная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война", Блантер "Катюша" и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др</w:t>
            </w:r>
            <w:proofErr w:type="gramEnd"/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М.Блантер "Катюша"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23.01.2023 27.01.2023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Чтение учебных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художественных;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текстов;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посвящённых военной музыке.; 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военной тематики.;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историей 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сочинения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Дискуссия в классе.;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Ответы на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вопросы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: какие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чувства;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вызывает эта музыка;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почему? Как влияет на наше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восприятие информация о том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; </w:t>
            </w:r>
            <w:r w:rsidRPr="00F901EF">
              <w:rPr>
                <w:lang w:val="ru-RU"/>
              </w:rPr>
              <w:br/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как и зачем она;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создавалась?;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5" w:lineRule="auto"/>
              <w:ind w:left="46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=9765206202034597417&amp;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tabbar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=1659523962939959-7183280882313556628-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1-2486-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-3654&amp;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=музы+не+молчали;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19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Духовная музыка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 w:rsidRPr="00F901EF">
        <w:trPr>
          <w:trHeight w:hRule="exact" w:val="357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6.1.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верующих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песнопения о Сергии Радонежском;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"Утренняя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молитва", «В церкви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»П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</w:p>
          <w:p w:rsidR="006558BA" w:rsidRDefault="00A16978">
            <w:pPr>
              <w:autoSpaceDE w:val="0"/>
              <w:autoSpaceDN w:val="0"/>
              <w:spacing w:before="1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Чайковский.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Песнопение о Сергии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Радонежском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30.01.2023 03.02.2023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разучивание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религиозного;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содержания. Диалог с учителем о характере 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манере;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средствах;;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светской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музыки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которых воплощены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молитвенные;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используется;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хоральный склад;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документального;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фильма о значении;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молитвы.;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/12503640888573164507?; </w:t>
            </w:r>
            <w:r w:rsidRPr="00F901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=академия%20занимательных%20искусств%20духовная%20музыка&amp;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path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search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parent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=1659519683019424-5957728139558891713-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1-4648-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-565&amp;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from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type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vast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 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6558BA">
            <w:pPr>
              <w:rPr>
                <w:lang w:val="ru-RU"/>
              </w:rPr>
            </w:pPr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Народная музыка России</w:t>
            </w:r>
          </w:p>
        </w:tc>
      </w:tr>
      <w:tr w:rsidR="006558BA" w:rsidRPr="00F901EF">
        <w:trPr>
          <w:trHeight w:hRule="exact" w:val="161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5" w:lineRule="auto"/>
              <w:ind w:left="46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Край, в котором ты живёшь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А.Александров,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С.Михалков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"Гимн РФ",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В.Баснер,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М.Матусовский "С чего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начинается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Родина?",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Ю.Энтин "Край, в котором ты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живешь".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Ю.Энтин "Край, 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котором ты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живешь".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песни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музицирования на детских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06.02.2023 10.02.2023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Диалог с учителем 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традициях своего;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родного края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.;; </w:t>
            </w:r>
            <w:r w:rsidRPr="00F901EF">
              <w:rPr>
                <w:lang w:val="ru-RU"/>
              </w:rPr>
              <w:br/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Просмотр;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видеофильма 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культуре родного;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края.;;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разучивание песни о Родине; 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https://yandex.ru/video/preview/97695733615750953?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7" w:lineRule="auto"/>
              <w:ind w:left="44" w:right="3024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край%20в%20котором%20ты%20живешь%20урок%20музыки%201%2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=1659520020630384-13395848833200118927-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1-2050-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yandex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ru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video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preview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/3463131839503107118?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5" w:lineRule="auto"/>
              <w:ind w:right="302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text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=край%20в%20котором%20ты%20живешь%20урок%20музыки%201%2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reqid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=1659520020630384-13395848833200118927-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1-2050-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vla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l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</w:t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-</w:t>
            </w:r>
          </w:p>
        </w:tc>
      </w:tr>
      <w:tr w:rsidR="006558BA">
        <w:trPr>
          <w:trHeight w:hRule="exact" w:val="2256"/>
        </w:trPr>
        <w:tc>
          <w:tcPr>
            <w:tcW w:w="29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7.2.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фольклор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я«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Дудочка», "Как на тоненький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ледок"; М.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Глинка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«Камаринская»;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П.И.Чайковский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"Камаринская"; И. П. Ларионо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в«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Калинка».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 исполнение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новогодних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песен, колядок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Русские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народные песни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музицирования на детских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13.02.2023 17.02.2023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русских народных песен;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разных жанров.;;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Участие 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коллективной;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традиционной;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игре.;;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импровизация;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аккомпанемента на;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ударных;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инструментах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изученным народным песням.; ;</w:t>
            </w:r>
            <w:proofErr w:type="gramEnd"/>
          </w:p>
        </w:tc>
        <w:tc>
          <w:tcPr>
            <w:tcW w:w="532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https://yandex.ru/search/?text=русские+народные+песни+на+новый+год+для</w:t>
            </w:r>
          </w:p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Музыкальная грамота</w:t>
            </w:r>
          </w:p>
        </w:tc>
      </w:tr>
      <w:tr w:rsidR="006558BA">
        <w:trPr>
          <w:trHeight w:hRule="exact" w:val="22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8.1.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Высота звуков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Первый концерт для фортепиано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(1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часть); С. В.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Рахманинов.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2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«Вокализ»,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Второй концерт для фортепиано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(начало)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М.Блантер "Катюша"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27.02.2023 03.03.2023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Освоение понятий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«в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ыше-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ниже».;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принадлежности;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звуков к одному из регистров.; Прослеживание по;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нотной записи;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мотивов;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фрагментов знакомых песен; вычленение;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знакомых нот;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знаков альтерации.;;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Наблюдение за;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образа при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изменении;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https://yandex.ru/video/preview/6854837321360236807?text=песенка%20про% reqid=1659524571101775-5164128059198149615-vla1-3783-vla-l7-balancer-8 https://mp3crown.cc/music/высокие-и-низкие-звуки-сайт-игра-разумейкин.html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74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6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>Музыка народов мира</w:t>
            </w:r>
          </w:p>
        </w:tc>
      </w:tr>
      <w:tr w:rsidR="006558BA">
        <w:trPr>
          <w:trHeight w:hRule="exact" w:val="287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9.1.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 наших соседей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Белорусская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песня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«Д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ударики-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дудари»,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белорусская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«Лявониха»,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"Перепёлочка";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украинская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народная песня«Взял бы 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бандуру»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песня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"Перепелочка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народная песня "Перепелочка"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06.03.2023 10.03.2023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фольклора народов других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стран.;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характерных черт;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типичных элементов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музыкального языка (ритм;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лад;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интонации).;;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внешним видом;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особенностями;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исполнения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народных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на слух тембров; инструментов.;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https://resh.edu.ru/subject/lesson/5227/start/226793/</w:t>
            </w:r>
          </w:p>
        </w:tc>
      </w:tr>
      <w:tr w:rsidR="006558BA">
        <w:trPr>
          <w:trHeight w:hRule="exact" w:val="216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0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0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17898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9316" w:type="dxa"/>
            <w:gridSpan w:val="12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</w:rPr>
              <w:t xml:space="preserve"> Классическая музыка</w:t>
            </w:r>
          </w:p>
        </w:tc>
      </w:tr>
      <w:tr w:rsidR="006558BA">
        <w:trPr>
          <w:trHeight w:hRule="exact" w:val="3360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Композиторы -детям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Д. Б.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Кабалевский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"Клоуны",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"Карусель",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"Наш край"; П.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45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Чайковский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«Д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етский альбом»; С. С.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Прокофьев "Петя и волк"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Ю.Чичков,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Я.Хелемский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"Из чего же, из чего же"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13.03.2023 24.03.2023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музыки;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основного характера;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о-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использованных;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композитором.;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Подбор эпитетов;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иллюстраций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музыке.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Определение жанра.;; Музыкальная;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Сочинение;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ритмических;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аккомпанементов (с помощью звучащих;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жестов или ударных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шумовых;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инструментов) к;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пьесам маршевого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танцевального;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1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https://yandex.ru/video/preview/17951544041324093132?text=чайковский%20 reqid=1659528083838546-10074227320985742495-vla1-5374-vla-l7-balancer-https://yandex.ru/video/preview/?filmId=420425422649507002&amp;from=tabbar&amp; balancer-8080-BAL-4614&amp;text=прокофьев+петя+и+волк</w:t>
            </w:r>
          </w:p>
        </w:tc>
      </w:tr>
      <w:tr w:rsidR="006558BA">
        <w:trPr>
          <w:trHeight w:hRule="exact" w:val="3438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10.2.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7" w:lineRule="auto"/>
              <w:ind w:left="46" w:right="16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 Фортепиано.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0.25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Пьесы из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«Детского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альбома»: «Баба Яга»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,«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Утренняя молитва», Марш деревянных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солдатиков»,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«Новая кукла»,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«Болезнь куклы»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Ю.Чичков,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Я.Хелемский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"Из чего же, из чего же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Р.н.п. "Как под горкой" (игра на фортепиано)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03.04.2023 07.04.2023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 w:right="144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Знакомство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многообразием;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красок фортепиано.;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фортепианных пьес 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известных;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пианистов.;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«Я — пианист» —;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 — имитация;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Слушание детских;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пьес на фортепиано 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исполнении учителя.;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Демонстрация;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возможностей;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инструмента;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(исполнение одной и той же пьесы тихо и громко;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 разных;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регистрах;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разными штрихами).</w:t>
            </w:r>
            <w:proofErr w:type="gramEnd"/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8" w:right="43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Игранафортепиано в; ансамбле с;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учителем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43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Практическая работа;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https://yandex.ru/video/preview/?filmId=18070136364298662670&amp;from=tabbar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balancer-8080-BAL-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8113&amp;suggest_reqid=820237352160554658996015237279100&amp;text=академия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filmId=10790814496789552181&amp;from=tabbar&amp;text=академия+занимательных+искусств+фортепиано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38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292"/>
        <w:gridCol w:w="796"/>
        <w:gridCol w:w="330"/>
        <w:gridCol w:w="690"/>
        <w:gridCol w:w="712"/>
        <w:gridCol w:w="1058"/>
        <w:gridCol w:w="982"/>
        <w:gridCol w:w="846"/>
        <w:gridCol w:w="540"/>
        <w:gridCol w:w="1448"/>
        <w:gridCol w:w="5326"/>
        <w:gridCol w:w="6296"/>
      </w:tblGrid>
      <w:tr w:rsidR="006558BA">
        <w:trPr>
          <w:trHeight w:hRule="exact" w:val="2294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10.3.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Музыкальные инструменты.</w:t>
            </w:r>
          </w:p>
          <w:p w:rsidR="006558BA" w:rsidRDefault="00A16978">
            <w:pPr>
              <w:autoSpaceDE w:val="0"/>
              <w:autoSpaceDN w:val="0"/>
              <w:spacing w:before="12" w:after="0" w:line="245" w:lineRule="auto"/>
              <w:ind w:left="46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виолончель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П. И.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Чайковский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скрипки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оркестром ре мажор; Л. ван Бетховен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скрипки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 ре мажор; А.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Вивальди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Концерт для флейты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оркестром; Ф.</w:t>
            </w:r>
          </w:p>
          <w:p w:rsidR="006558BA" w:rsidRPr="00F901EF" w:rsidRDefault="00A16978">
            <w:pPr>
              <w:autoSpaceDE w:val="0"/>
              <w:autoSpaceDN w:val="0"/>
              <w:spacing w:before="12" w:after="0" w:line="250" w:lineRule="auto"/>
              <w:ind w:left="44" w:right="43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Мендельсон Концерт для скрипки с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оркестром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А.Алферова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"Маленькийскрипач"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-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10.04.2023 21.04.2023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8"/>
              <w:rPr>
                <w:lang w:val="ru-RU"/>
              </w:rPr>
            </w:pP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Игра-имитация;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исполнительских;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движений во время;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звучания музыки.;;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викторина на знание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конкретных;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произведений и их;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авторов;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определения тембров звучащих; инструментов.;;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 и;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 песен;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  <w:proofErr w:type="gramEnd"/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Устный опрос;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218"/>
        </w:trPr>
        <w:tc>
          <w:tcPr>
            <w:tcW w:w="1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5</w:t>
            </w:r>
          </w:p>
        </w:tc>
        <w:tc>
          <w:tcPr>
            <w:tcW w:w="178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 w:rsidRPr="00F901EF">
        <w:trPr>
          <w:trHeight w:hRule="exact" w:val="218"/>
        </w:trPr>
        <w:tc>
          <w:tcPr>
            <w:tcW w:w="1931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30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Модуль 11. </w:t>
            </w:r>
            <w:r w:rsidRPr="00F901EF">
              <w:rPr>
                <w:rFonts w:ascii="Times New Roman" w:eastAsia="Times New Roman" w:hAnsi="Times New Roman"/>
                <w:b/>
                <w:color w:val="000000"/>
                <w:w w:val="97"/>
                <w:sz w:val="10"/>
                <w:lang w:val="ru-RU"/>
              </w:rPr>
              <w:t>Музыка театра и кино</w:t>
            </w:r>
          </w:p>
        </w:tc>
      </w:tr>
      <w:tr w:rsidR="006558BA">
        <w:trPr>
          <w:trHeight w:hRule="exact" w:val="2736"/>
        </w:trPr>
        <w:tc>
          <w:tcPr>
            <w:tcW w:w="2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11.1.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47" w:lineRule="auto"/>
              <w:ind w:left="46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сказка на сцене, на экране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0</w:t>
            </w:r>
          </w:p>
        </w:tc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Г.Гладков,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Ю.Энтин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"Бременские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музыканты",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"Голубой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щенок", "Маша и Витя против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"Диких гитар";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А.Рыбников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"Волк и семеро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козлят на новый лад"; музыка из кинофильма "Усатый нянь";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фильм-сказка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"Мама"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4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Буржоа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Жерар,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Ю.Энтин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"Мама -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первое слово", Г.Гладков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"Песенка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друзей"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2" w:lineRule="auto"/>
              <w:ind w:left="44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Песни по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выбору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учащихся (игра на шумовых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инструментах)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24.04.2023 19.05.2023</w:t>
            </w:r>
          </w:p>
        </w:tc>
        <w:tc>
          <w:tcPr>
            <w:tcW w:w="144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7" w:lineRule="auto"/>
              <w:ind w:left="4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Видеопросмотр;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Обсуждение;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музыкальн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о-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выразительных;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средств;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передающих повороты сюжета; 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характеры героев.;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Игра-викторина;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«Угадай по голосу».;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Разучивание;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исполнение;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отдельных номеров из детской оперы;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музыкальной сказки.;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Творческий проект;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«Озвучиваем;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мультфильм»;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;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6" w:right="48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 xml:space="preserve">концерт;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;</w:t>
            </w:r>
          </w:p>
        </w:tc>
        <w:tc>
          <w:tcPr>
            <w:tcW w:w="629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50" w:lineRule="auto"/>
              <w:ind w:left="44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https://yandex.ru/video/preview/?filmId=15443930437917527433&amp;from=tabbar l7-balancer-8080-BAL-8408&amp;text=волк+и+семеро+козлят+рыбников+мюзикл https://yandex.ru/video/preview/8268729382638080248?text=мама%20первое 7201249482025033670-vla1-4663-vla-l7-balancer-8080-BAL-1016&amp;from_type=vast</w:t>
            </w:r>
          </w:p>
        </w:tc>
      </w:tr>
      <w:tr w:rsidR="006558BA">
        <w:trPr>
          <w:trHeight w:hRule="exact" w:val="220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Итого по модулю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52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4</w:t>
            </w:r>
          </w:p>
        </w:tc>
        <w:tc>
          <w:tcPr>
            <w:tcW w:w="17898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  <w:tr w:rsidR="006558BA">
        <w:trPr>
          <w:trHeight w:hRule="exact" w:val="556"/>
        </w:trPr>
        <w:tc>
          <w:tcPr>
            <w:tcW w:w="1088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48" w:after="0" w:line="250" w:lineRule="auto"/>
              <w:ind w:left="44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ОБЩЕЕ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 xml:space="preserve">КОЛИЧЕСТВО ЧАСОВ ПО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7"/>
                <w:sz w:val="10"/>
                <w:lang w:val="ru-RU"/>
              </w:rPr>
              <w:t>ПРОГРАММЕ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33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48" w:after="0" w:line="230" w:lineRule="auto"/>
              <w:ind w:left="4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0"/>
              </w:rPr>
              <w:t>2.5</w:t>
            </w:r>
          </w:p>
        </w:tc>
        <w:tc>
          <w:tcPr>
            <w:tcW w:w="16496" w:type="dxa"/>
            <w:gridSpan w:val="7"/>
            <w:tcBorders>
              <w:top w:val="single" w:sz="2" w:space="0" w:color="000000"/>
              <w:left w:val="single" w:sz="3" w:space="0" w:color="000000"/>
              <w:bottom w:val="single" w:sz="3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6840" w:h="11900"/>
          <w:pgMar w:top="284" w:right="0" w:bottom="1440" w:left="630" w:header="720" w:footer="720" w:gutter="0"/>
          <w:cols w:space="720" w:equalWidth="0">
            <w:col w:w="1621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78" w:line="220" w:lineRule="exact"/>
      </w:pPr>
    </w:p>
    <w:p w:rsidR="006558BA" w:rsidRDefault="00A16978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500"/>
        <w:gridCol w:w="720"/>
        <w:gridCol w:w="1596"/>
        <w:gridCol w:w="1642"/>
        <w:gridCol w:w="1146"/>
        <w:gridCol w:w="1550"/>
      </w:tblGrid>
      <w:tr w:rsidR="006558BA">
        <w:trPr>
          <w:trHeight w:hRule="exact" w:val="48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</w:p>
        </w:tc>
      </w:tr>
      <w:tr w:rsidR="006558BA">
        <w:trPr>
          <w:trHeight w:hRule="exact" w:val="81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BA" w:rsidRDefault="006558B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BA" w:rsidRDefault="006558B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BA" w:rsidRDefault="006558B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BA" w:rsidRDefault="006558BA"/>
        </w:tc>
      </w:tr>
      <w:tr w:rsidR="006558BA">
        <w:trPr>
          <w:trHeight w:hRule="exact" w:val="11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 в жизни человека.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Красота и вдохновение.</w:t>
            </w:r>
          </w:p>
          <w:p w:rsidR="006558BA" w:rsidRDefault="00A1697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Стремление человека к красоте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Музыкальное вдохновение.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62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Музыкальное единство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людей—хор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хоровод.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Музыкальный пейзаж. Образы природы в музыке русских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композиторов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.П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.Чайковский "Времена года"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/>
              <w:ind w:left="72" w:right="288"/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Образы природы в музыке. Образы природы в творчестве зарубежных композиторов.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А.Вивальди "Времена года"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Народная музыка России.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71" w:lineRule="auto"/>
              <w:ind w:left="72" w:right="226"/>
              <w:jc w:val="both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Русский фольклор. Русские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народные песни (трудовые,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солдатские, хороводные и др.).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Русские народные музыкальные инструменты (балалайка, рожок, свирель, гусли, гармонь,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ложки).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71" w:lineRule="auto"/>
              <w:ind w:left="72"/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Русские народные музыкальные инструменты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.И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нструментальные наигрыши.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Плясовые мелодии.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21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Сказки, мифы,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легенды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.Н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ародные сказители.</w:t>
            </w:r>
          </w:p>
          <w:p w:rsidR="006558BA" w:rsidRPr="00F901EF" w:rsidRDefault="00A1697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Русские народные сказания, былины. Эпос народов России. Сказки и легенды о музыке и музыкантах.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1900" w:h="16840"/>
          <w:pgMar w:top="298" w:right="556" w:bottom="110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500"/>
        <w:gridCol w:w="720"/>
        <w:gridCol w:w="1596"/>
        <w:gridCol w:w="1642"/>
        <w:gridCol w:w="1146"/>
        <w:gridCol w:w="1550"/>
      </w:tblGrid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81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Музыкальная грамота. Весь мир звучит. Звуки музыкальные и шумовые. Свойства звука: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высота, громкость,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длительность, тембр.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1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Звукоряд. Нотный стан,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скрипичный ключ. Ноты первой октавы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Ритм. Звуки длинные и короткие (восьмые и четвертные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длительности), такт, тактовая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черта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Ритмический рисунок.</w:t>
            </w:r>
          </w:p>
          <w:p w:rsidR="006558BA" w:rsidRPr="00F901EF" w:rsidRDefault="00A1697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Длительности: половинная, целая, шестнадцатые. Паузы. Ритмические рисунки.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Ритмическая партитура.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Классическая музыка.</w:t>
            </w:r>
          </w:p>
          <w:p w:rsidR="006558BA" w:rsidRPr="00F901EF" w:rsidRDefault="00A1697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Композиторы детям. Детская музыка П. И. Чайковского, С. С.</w:t>
            </w:r>
          </w:p>
          <w:p w:rsidR="006558BA" w:rsidRPr="00F901EF" w:rsidRDefault="00A1697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Прокофьева,  Понятие жанра.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Песня, танец, марш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6558BA">
        <w:trPr>
          <w:trHeight w:hRule="exact" w:val="8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Оркестр. Дирижёр, партитура, репетиция. Жанр концерта.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Музыкальные инструменты.</w:t>
            </w:r>
          </w:p>
          <w:p w:rsidR="006558BA" w:rsidRPr="00F901EF" w:rsidRDefault="00A16978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Фортепиано. История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изобретения,  «предки»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и«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наследники» фортепиано (клавесин, синте​затор).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2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 в жизни человека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.К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акой же праздник без музыки?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78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Музыка, создающая настроение праздника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.М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узыка в цирке, на уличном шествии, спортивном празднике.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71" w:lineRule="auto"/>
              <w:ind w:left="72" w:right="720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Музыкальные пейзажи. Настроение музыкальных пейзажей.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2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Музыкальные портреты.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62" w:lineRule="auto"/>
              <w:ind w:left="72" w:right="576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«Портреты», выраженные в музыкальных интонациях.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1900" w:h="16840"/>
          <w:pgMar w:top="284" w:right="556" w:bottom="3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500"/>
        <w:gridCol w:w="720"/>
        <w:gridCol w:w="1596"/>
        <w:gridCol w:w="1642"/>
        <w:gridCol w:w="1146"/>
        <w:gridCol w:w="1550"/>
      </w:tblGrid>
      <w:tr w:rsidR="006558BA">
        <w:trPr>
          <w:trHeight w:hRule="exact" w:val="21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81" w:lineRule="auto"/>
              <w:ind w:left="72" w:right="576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 на войне, музыка о войне. Военная тема в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музыкальном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искусстве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.В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оенные песни, марши, интонации, ритмы, тембры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213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81" w:lineRule="auto"/>
              <w:ind w:left="72" w:right="432"/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Духовная музыка. Песни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верующих. Молитва, хорал, песнопение, духовный стих.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Образыдуховноймузыки в творчествекомпозиторов-классиков.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Народная музыка России. Край, в котором ты живёшь.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71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Музыкальные традиции малой Родины. Песни, обряды,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музыкальные инструменты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Русский фольклор. Детский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фольклор (игровые, заклички, потешки, считалки, прибаутки)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Высота звуков. Регистры. Ноты певческого диапазона.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71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Расположение нот на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клавиатуре. Знаки альтерации (диезы, бемоли, бекары).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2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83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 народов мира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.М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узыка наших соседей.Фольклор 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музыкальные традиции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Белоруссии, Украины,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Прибалтики (песни, танцы,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обычаи, музыкальные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инструменты).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80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Классическая музыка.</w:t>
            </w:r>
          </w:p>
          <w:p w:rsidR="006558BA" w:rsidRPr="00F901EF" w:rsidRDefault="00A1697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Композиторы детям. Детская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  Д. Б. Кабалевского и др.</w:t>
            </w:r>
          </w:p>
          <w:p w:rsidR="006558BA" w:rsidRPr="00F901EF" w:rsidRDefault="00A1697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Понятие жанра. Песня, танец, марш.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20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Композиторы детям. Музыка чувств и настроений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музыкальная викторина;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1900" w:h="16840"/>
          <w:pgMar w:top="284" w:right="556" w:bottom="280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500"/>
        <w:gridCol w:w="720"/>
        <w:gridCol w:w="1596"/>
        <w:gridCol w:w="1642"/>
        <w:gridCol w:w="1146"/>
        <w:gridCol w:w="1550"/>
      </w:tblGrid>
      <w:tr w:rsidR="006558BA">
        <w:trPr>
          <w:trHeight w:hRule="exact" w:val="205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</w:tbl>
    <w:p w:rsidR="006558BA" w:rsidRDefault="006558BA">
      <w:pPr>
        <w:autoSpaceDE w:val="0"/>
        <w:autoSpaceDN w:val="0"/>
        <w:spacing w:after="0" w:line="2036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6"/>
        <w:gridCol w:w="3500"/>
        <w:gridCol w:w="720"/>
        <w:gridCol w:w="1596"/>
        <w:gridCol w:w="1642"/>
        <w:gridCol w:w="1146"/>
        <w:gridCol w:w="1550"/>
      </w:tblGrid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Музыкальныеинструменты. Фортепиано.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6558BA">
        <w:trPr>
          <w:trHeight w:hRule="exact" w:val="11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71" w:lineRule="auto"/>
              <w:ind w:left="72" w:right="43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Музыкальные инструменты. Скрипка. Знаменитые </w:t>
            </w:r>
            <w:r w:rsidRPr="00F901EF">
              <w:rPr>
                <w:lang w:val="ru-RU"/>
              </w:rPr>
              <w:br/>
            </w: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исполнители, мастера.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8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Музыкальные инструменты. Виолончель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Музыкальная сказка на сцене, на экране. Музыкальный театр.</w:t>
            </w:r>
          </w:p>
          <w:p w:rsidR="006558BA" w:rsidRPr="00F901EF" w:rsidRDefault="00A16978">
            <w:pPr>
              <w:autoSpaceDE w:val="0"/>
              <w:autoSpaceDN w:val="0"/>
              <w:spacing w:before="68" w:after="0" w:line="262" w:lineRule="auto"/>
              <w:ind w:left="72" w:right="86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Характеры персонажей, отражённые в музыке.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47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Музыкальная сказка на сцене, на экране. Музыкальный театр. </w:t>
            </w:r>
          </w:p>
          <w:p w:rsidR="006558BA" w:rsidRDefault="00A16978">
            <w:pPr>
              <w:autoSpaceDE w:val="0"/>
              <w:autoSpaceDN w:val="0"/>
              <w:spacing w:before="70" w:after="0" w:line="262" w:lineRule="auto"/>
              <w:ind w:left="72" w:right="720"/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Тембр голоса. Соло.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Хор, ансамбль.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8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/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Музыкальная сказка на сцене, на экране.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Музыка в кино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11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Музыкальная сказка на сцене, на экране. Музыка в кино. Урок </w:t>
            </w:r>
            <w:proofErr w:type="gramStart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-к</w:t>
            </w:r>
            <w:proofErr w:type="gramEnd"/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онцерт (ПА)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 опрос;</w:t>
            </w:r>
          </w:p>
        </w:tc>
      </w:tr>
      <w:tr w:rsidR="006558BA">
        <w:trPr>
          <w:trHeight w:hRule="exact" w:val="796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Pr="00F901EF" w:rsidRDefault="00A16978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F901EF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A1697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2.5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58BA" w:rsidRDefault="006558BA"/>
        </w:tc>
      </w:tr>
    </w:tbl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autoSpaceDE w:val="0"/>
        <w:autoSpaceDN w:val="0"/>
        <w:spacing w:after="0" w:line="14" w:lineRule="exact"/>
      </w:pPr>
    </w:p>
    <w:p w:rsidR="006558BA" w:rsidRDefault="006558BA">
      <w:pPr>
        <w:sectPr w:rsidR="006558BA">
          <w:pgSz w:w="11900" w:h="16840"/>
          <w:pgMar w:top="0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558BA" w:rsidRDefault="006558BA">
      <w:pPr>
        <w:autoSpaceDE w:val="0"/>
        <w:autoSpaceDN w:val="0"/>
        <w:spacing w:after="78" w:line="220" w:lineRule="exact"/>
      </w:pPr>
    </w:p>
    <w:p w:rsidR="006558BA" w:rsidRDefault="00A169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558BA" w:rsidRDefault="00A1697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558BA" w:rsidRPr="00F901EF" w:rsidRDefault="00A1697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</w:t>
      </w:r>
      <w:proofErr w:type="gramStart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558BA" w:rsidRPr="00F901EF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F901E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558BA" w:rsidRPr="00F901EF" w:rsidRDefault="00A16978">
      <w:pPr>
        <w:autoSpaceDE w:val="0"/>
        <w:autoSpaceDN w:val="0"/>
        <w:spacing w:before="166" w:after="0" w:line="262" w:lineRule="auto"/>
        <w:rPr>
          <w:lang w:val="ru-RU"/>
        </w:rPr>
      </w:pP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1.Музыка. 1 класс /Критская Е.Д., Сергеева Г.П., Шмагина Т.С., Акционерное обществ</w:t>
      </w:r>
      <w:proofErr w:type="gramStart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Издательство«Просвещение».</w:t>
      </w:r>
    </w:p>
    <w:p w:rsidR="006558BA" w:rsidRPr="00F901EF" w:rsidRDefault="00A16978">
      <w:pPr>
        <w:autoSpaceDE w:val="0"/>
        <w:autoSpaceDN w:val="0"/>
        <w:spacing w:before="72" w:after="0" w:line="262" w:lineRule="auto"/>
        <w:ind w:right="3744"/>
        <w:rPr>
          <w:lang w:val="ru-RU"/>
        </w:rPr>
      </w:pP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2.«Музыка. Хрестоматия музыкального материала. 1 класс». 3.«Музыка. Фонохрестоматия музыкального материала. 1 класс».</w:t>
      </w:r>
    </w:p>
    <w:p w:rsidR="006558BA" w:rsidRPr="00F901EF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F901E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558BA" w:rsidRPr="00F901EF" w:rsidRDefault="00A16978">
      <w:pPr>
        <w:autoSpaceDE w:val="0"/>
        <w:autoSpaceDN w:val="0"/>
        <w:spacing w:before="166" w:after="0" w:line="28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Belcanto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 — в мире оперы: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belcanto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Академия занимательных искусств: </w:t>
      </w:r>
      <w:r w:rsidRPr="00F901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radostmoya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akademiya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zanimatelnyh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iskusstv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muzyka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Творческий центр "Звуки времени":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soundtimes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для всех. Электронный путеводитель по истории музыки: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mgpu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aeg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wixsite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плакаты: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uvk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personalnyj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sajt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ucitela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F901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muzyki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interaktivnye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plakaty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Ф: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РЭШ: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Музыкальная фантазия.Музыкальное и художественное развитие и воспитание детей: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fantasy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Биограф: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biographe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Видеоуроки. Музыка 1 класс: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playlist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6558BA" w:rsidRPr="00F901EF" w:rsidRDefault="00A16978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list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PLvtJKssE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NrgNiuRe</w:t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35</w:t>
      </w:r>
      <w:r>
        <w:rPr>
          <w:rFonts w:ascii="Times New Roman" w:eastAsia="Times New Roman" w:hAnsi="Times New Roman"/>
          <w:color w:val="000000"/>
          <w:sz w:val="24"/>
        </w:rPr>
        <w:t>PmtfBGjYdZEpfl</w:t>
      </w:r>
    </w:p>
    <w:p w:rsidR="006558BA" w:rsidRPr="00F901EF" w:rsidRDefault="006558BA">
      <w:pPr>
        <w:rPr>
          <w:lang w:val="ru-RU"/>
        </w:rPr>
        <w:sectPr w:rsidR="006558BA" w:rsidRPr="00F901E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58BA" w:rsidRPr="00F901EF" w:rsidRDefault="006558BA">
      <w:pPr>
        <w:autoSpaceDE w:val="0"/>
        <w:autoSpaceDN w:val="0"/>
        <w:spacing w:after="78" w:line="220" w:lineRule="exact"/>
        <w:rPr>
          <w:lang w:val="ru-RU"/>
        </w:rPr>
      </w:pPr>
    </w:p>
    <w:p w:rsidR="006558BA" w:rsidRPr="00F901EF" w:rsidRDefault="00A16978">
      <w:pPr>
        <w:autoSpaceDE w:val="0"/>
        <w:autoSpaceDN w:val="0"/>
        <w:spacing w:after="0" w:line="230" w:lineRule="auto"/>
        <w:rPr>
          <w:lang w:val="ru-RU"/>
        </w:rPr>
      </w:pPr>
      <w:r w:rsidRPr="00F901E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558BA" w:rsidRPr="00F901EF" w:rsidRDefault="00A16978">
      <w:pPr>
        <w:autoSpaceDE w:val="0"/>
        <w:autoSpaceDN w:val="0"/>
        <w:spacing w:before="346" w:after="0" w:line="230" w:lineRule="auto"/>
        <w:rPr>
          <w:lang w:val="ru-RU"/>
        </w:rPr>
      </w:pPr>
      <w:r w:rsidRPr="00F901E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558BA" w:rsidRPr="00F901EF" w:rsidRDefault="00A16978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Наборы сюжетных (предметных) картинок в соответствии с тематикой</w:t>
      </w:r>
    </w:p>
    <w:p w:rsidR="006558BA" w:rsidRPr="00F901EF" w:rsidRDefault="00A16978">
      <w:pPr>
        <w:autoSpaceDE w:val="0"/>
        <w:autoSpaceDN w:val="0"/>
        <w:spacing w:before="262" w:after="0" w:line="230" w:lineRule="auto"/>
        <w:rPr>
          <w:lang w:val="ru-RU"/>
        </w:rPr>
      </w:pPr>
      <w:r w:rsidRPr="00F901E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6558BA" w:rsidRPr="00F901EF" w:rsidRDefault="00A16978">
      <w:pPr>
        <w:autoSpaceDE w:val="0"/>
        <w:autoSpaceDN w:val="0"/>
        <w:spacing w:before="166" w:after="0"/>
        <w:ind w:right="7200"/>
        <w:rPr>
          <w:lang w:val="ru-RU"/>
        </w:rPr>
      </w:pP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шумовые инструменты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колонки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Pr="00F901EF">
        <w:rPr>
          <w:lang w:val="ru-RU"/>
        </w:rPr>
        <w:br/>
      </w:r>
      <w:r w:rsidRPr="00F901EF">
        <w:rPr>
          <w:rFonts w:ascii="Times New Roman" w:eastAsia="Times New Roman" w:hAnsi="Times New Roman"/>
          <w:color w:val="000000"/>
          <w:sz w:val="24"/>
          <w:lang w:val="ru-RU"/>
        </w:rPr>
        <w:t>синтезатор</w:t>
      </w:r>
    </w:p>
    <w:p w:rsidR="006558BA" w:rsidRPr="00F901EF" w:rsidRDefault="006558BA">
      <w:pPr>
        <w:rPr>
          <w:lang w:val="ru-RU"/>
        </w:rPr>
        <w:sectPr w:rsidR="006558BA" w:rsidRPr="00F901E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6978" w:rsidRPr="00F901EF" w:rsidRDefault="00A16978">
      <w:pPr>
        <w:rPr>
          <w:lang w:val="ru-RU"/>
        </w:rPr>
      </w:pPr>
    </w:p>
    <w:sectPr w:rsidR="00A16978" w:rsidRPr="00F901E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1886"/>
    <w:rsid w:val="0015074B"/>
    <w:rsid w:val="0029639D"/>
    <w:rsid w:val="00326F90"/>
    <w:rsid w:val="006558BA"/>
    <w:rsid w:val="00A16978"/>
    <w:rsid w:val="00AA1D8D"/>
    <w:rsid w:val="00B47730"/>
    <w:rsid w:val="00CB0664"/>
    <w:rsid w:val="00F901E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9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9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68010-FD5A-4CFE-8F6B-D48CBF9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8110</Words>
  <Characters>46230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Samsung</cp:lastModifiedBy>
  <cp:revision>4</cp:revision>
  <dcterms:created xsi:type="dcterms:W3CDTF">2013-12-23T23:15:00Z</dcterms:created>
  <dcterms:modified xsi:type="dcterms:W3CDTF">2022-08-31T18:10:00Z</dcterms:modified>
  <cp:category/>
</cp:coreProperties>
</file>