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498238"/>
            <wp:effectExtent l="0" t="0" r="3810" b="8255"/>
            <wp:docPr id="2" name="Рисунок 2" descr="F:\2022 - 2023\раб прог новый фгос\5 класс\английский 5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 - 2023\раб прог новый фгос\5 класс\английский 5а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49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1293" w:rsidRDefault="000C129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E446A" w:rsidRPr="000C1293" w:rsidRDefault="000C1293">
      <w:pPr>
        <w:autoSpaceDE w:val="0"/>
        <w:autoSpaceDN w:val="0"/>
        <w:spacing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E446A" w:rsidRPr="000C1293" w:rsidRDefault="000C1293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основе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«Т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ребований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Универсальном кодификаторе по иностранному (английскому) языку, а также на основе характеристики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ием ФУМО от 02.06.2020 г.).</w:t>
      </w:r>
      <w:proofErr w:type="gramEnd"/>
    </w:p>
    <w:p w:rsidR="009E446A" w:rsidRPr="000C1293" w:rsidRDefault="000C1293">
      <w:pPr>
        <w:autoSpaceDE w:val="0"/>
        <w:autoSpaceDN w:val="0"/>
        <w:spacing w:before="264" w:after="0" w:line="262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9E446A" w:rsidRPr="000C1293" w:rsidRDefault="000C1293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взаимодействия, способствует их общему речевому развитию, воспитанию гражданской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нитарных, математических,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9E446A" w:rsidRPr="000C1293" w:rsidRDefault="000C129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стижениям и расширяет возможности образования и самообразования.</w:t>
      </w:r>
    </w:p>
    <w:p w:rsidR="009E446A" w:rsidRPr="000C1293" w:rsidRDefault="000C129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E446A" w:rsidRPr="000C1293" w:rsidRDefault="000C129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Возрастает значимость владения разн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ыми иностранными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ческого партнёра обеспечивает более эффективное общение,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еосмыслению целей и содержания обучения предмету.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ценностном, когнитивном и прагм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атическом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я компетенции: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орфографиче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— приобще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 в условиях межкультурного общения;</w:t>
      </w:r>
      <w:proofErr w:type="gramEnd"/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9E446A" w:rsidRPr="000C1293" w:rsidRDefault="000C1293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 формируются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E446A" w:rsidRPr="000C1293" w:rsidRDefault="000C1293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личностно ориентированной парадигмой образования основными подходами к обучению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современных средств обучения.</w:t>
      </w:r>
    </w:p>
    <w:p w:rsidR="009E446A" w:rsidRPr="000C1293" w:rsidRDefault="000C1293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9E446A" w:rsidRPr="000C1293" w:rsidRDefault="000C129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 иностранного языка в 5 классе отведено 102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3 часа в неделю.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рецептивные и продуктивные виды речевой деятельности в рамках тематического содержания речи.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Внешность и характер человека/литературного персонажа. Досуг и увлечения/хобби современного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подростка (чтение, кино, спорт).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время года. Виды отдыха.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традиции, обычаи).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диало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г-побуждение к действию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соглашаться/не соглашаться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предложение собеседника;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нформацию, отвечая на вопросы разных видов; запрашивать интересующую информацию.</w:t>
      </w:r>
    </w:p>
    <w:p w:rsidR="009E446A" w:rsidRPr="000C1293" w:rsidRDefault="000C129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E446A" w:rsidRPr="000C1293" w:rsidRDefault="000C12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 базе умени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й, сформированных в начальной школе: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ого человека или литературного персонажа);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C1293">
        <w:rPr>
          <w:lang w:val="ru-RU"/>
        </w:rPr>
        <w:tab/>
      </w:r>
      <w:proofErr w:type="spell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верб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альная/невербальная реакция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E446A" w:rsidRPr="000C1293" w:rsidRDefault="000C129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ю, представленную в эксплицитной (явной) форме, в воспринимаемом на слух тексте.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тов для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ую тему и главные факты/события в прочитанном тексте, игнорировать незнакомые слова,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и понимать запрашиваемую информацию, представленную в эксплицитной (явной) форме.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9E446A" w:rsidRPr="000C1293" w:rsidRDefault="000C1293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 из статьи научно-популярного характера, сообщение информационного характера, стихотворение;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  <w:proofErr w:type="gramEnd"/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(с Новым годом, Рождеством, днём рождения);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ЯЗ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ЫКОВЫЕ ЗНАНИЯ И УМЕНИЯ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сле отсутствия фразового ударения на служебных словах; чтение новых слов согласно основным правилам чтения.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й интонации,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E446A" w:rsidRPr="000C1293" w:rsidRDefault="000C129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9E446A" w:rsidRPr="000C1293" w:rsidRDefault="000C1293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аффиксация: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предложения (альтернативны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мени.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и использование социокультурных элементов речевого поведенческого этикета в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E446A" w:rsidRPr="000C1293" w:rsidRDefault="000C129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отобранного тематического содержания (некоторые национальные праздники, традиции в проведении досуга и питании).</w:t>
      </w:r>
    </w:p>
    <w:p w:rsidR="009E446A" w:rsidRPr="000C1293" w:rsidRDefault="000C129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ников (Рождества, Нового года и т. д.); с особенностями образа жизни и культуры страны/ стран изучаемого языка (известных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9E446A" w:rsidRPr="000C1293" w:rsidRDefault="000C1293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контекстуальной, догадки.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нахождения в тексте запрашиваемой информации.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метапре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дметных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E446A" w:rsidRPr="000C1293" w:rsidRDefault="000C1293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ельности, в том числе в части: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родного края, страны;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шений в поликультурном и многоконфессиональном обществе;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гот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овность к участию в гуманитарной деятельности (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дного языка, истории, культуры Российской Федерации, своего края, народов России;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готов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ального и общественного пространства.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0C1293">
        <w:rPr>
          <w:lang w:val="ru-RU"/>
        </w:rPr>
        <w:tab/>
      </w:r>
      <w:proofErr w:type="spell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средства коммуникации и самовыражения;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ражению в разных видах искусства.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 гигиенических правил, сбалансированный режим занятий и отдыха, регулярная физическая активность);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вая дальнейшие цели;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ого же права другого человека.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но выполнять такого рода деятельность;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осознание важности обучения на протяжении всей жизни для успешной профессионально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й деятельности и развитие необходимых умений для этого;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личных и общественных интересов и потребностей.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ля окружающей среды;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осознание своей роли как гражданина и потребителя в ус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ловиях взаимосвязи природной,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вных закономерностях развития человека, природы и общества, взаимосвязях человека с природной и социальной средой;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ановка на осмысление опыта,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ся у других людей, осознавать в совместной деятельности новые знания, навыки и компетенции из опыта других;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умение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анализировать и выявлять взаимосвязи природы, общества и экономики;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способность обучающихся осознавать стрес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совую ситуацию, оценивать происходящие изменения и их последствия;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и оценивать риски и последстви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я, формировать опыт, уметь находить позитивное в произошедшей ситуации;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9E446A" w:rsidRPr="000C1293" w:rsidRDefault="000C1293">
      <w:pPr>
        <w:autoSpaceDE w:val="0"/>
        <w:autoSpaceDN w:val="0"/>
        <w:spacing w:before="264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0C1293">
        <w:rPr>
          <w:lang w:val="ru-RU"/>
        </w:rPr>
        <w:tab/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й, должны отражать: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основания для 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бобщения и сравнения, критерии проводимого анализа;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информации, данных, необходимых для решения поставленной задачи;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отезы о взаимосвязях;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90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 выделенных критериев);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анавливать искомое и данное;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аргументировать свою позицию, мнение;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опыт, несложный эксперимент, небольшое исследование по уста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новлению особенностей объекта изучения, причинно-следственных связей и зависимости объектов между собой;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аналогичных или сходных ситуация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х, выдвигать предположения об их развитии в новых условиях и контекстах;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данных из источников с учётом предложенной учебной задачи и заданных критериев;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одну и ту же идею, версию) в различных информационных источниках;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информации по критериям, предложенным педагогическим работником или сформулированным самостоятельно;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ког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нитивных навыков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выражать себя (свою точку зрения) в устных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письменных текстах;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к собеседнику и в корректной форме формулировать свои возражения;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сопоставлять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зованием иллюстративных материалов;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авленной задачи;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оводить, выполнять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аботы (обсуждения, обмен мнениями, мозговые штурмы и иные); 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по критериям, самостоятельно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ред группой.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ыявлять проблемы для решения в жизненных и учебных ситуациях;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амеченного алгоритма решения), корректировать предложенный алгоритм с учётом получения новых знаний об изучаемом объекте;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авать адекватную оценку ситуации и предлагать план её изменения;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недостижен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ия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оце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нивать соответствие результата цели и условиям;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78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выя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влять и анализировать причины эмоций;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право на ошибку и такое же право другого;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E446A" w:rsidRPr="000C1293" w:rsidRDefault="000C1293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E446A" w:rsidRPr="000C1293" w:rsidRDefault="000C129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евой, языковой, социокультурной, компенсаторной,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овное содержание прочитанного текста с вербальными и/или зрительными опорами (объём — 5-6 фраз); кратко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результаты  выполненной проектной работы (объём — до 6 фраз);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spell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мации (время звучания текста/текстов для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spellStart"/>
      <w:proofErr w:type="gramStart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ю;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ая речевой этикет, принятый в стране/странах изучаемого языка (объём сообщения — до 60 слов);</w:t>
      </w:r>
    </w:p>
    <w:p w:rsidR="009E446A" w:rsidRPr="000C1293" w:rsidRDefault="000C129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соблюдением их ритмико-интонационных особенностей, в том числе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p w:rsidR="009E446A" w:rsidRPr="000C1293" w:rsidRDefault="000C129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вслух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илам чтения;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навыками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и</w:t>
      </w:r>
      <w:proofErr w:type="gramEnd"/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спользовать</w:t>
      </w:r>
      <w:proofErr w:type="spellEnd"/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онно правильно оформлять электронное сообщение личного характера;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625 лексических единиц (включа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прилагательные, имена существительные и наречия с отри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C1293">
        <w:rPr>
          <w:lang w:val="ru-RU"/>
        </w:rPr>
        <w:tab/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особенности структуры простых и сложных предложений английского языка; различных коммуникативных типов пред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ложений английского языка; 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вопросительные предложения (альтернативный и разделитель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proofErr w:type="gramEnd"/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имена с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уществительные во множественном числе, в том числе имена существительные, имеющие форму только множественного числа;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наречия в положительной, сравнительной и превосходной степенях,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образованные по правилу, и исключения;</w:t>
      </w:r>
      <w:proofErr w:type="gramEnd"/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>- знать/понима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ть и использовать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иков и друзей) на английском языке (в анкете, формуляре);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0C1293">
        <w:rPr>
          <w:lang w:val="ru-RU"/>
        </w:rPr>
        <w:br/>
      </w: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9E446A" w:rsidRPr="000C1293" w:rsidRDefault="000C129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0C129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умениями: использовать при чтении и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языковую</w:t>
      </w:r>
      <w:proofErr w:type="gramEnd"/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p w:rsidR="009E446A" w:rsidRPr="000C1293" w:rsidRDefault="000C1293">
      <w:pPr>
        <w:autoSpaceDE w:val="0"/>
        <w:autoSpaceDN w:val="0"/>
        <w:spacing w:after="0" w:line="271" w:lineRule="auto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рмационной безопасности при работе в сети Интернет;</w:t>
      </w:r>
    </w:p>
    <w:p w:rsidR="009E446A" w:rsidRPr="000C1293" w:rsidRDefault="000C129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0C1293">
        <w:rPr>
          <w:lang w:val="ru-RU"/>
        </w:rPr>
        <w:tab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4" w:line="220" w:lineRule="exact"/>
        <w:rPr>
          <w:lang w:val="ru-RU"/>
        </w:rPr>
      </w:pPr>
    </w:p>
    <w:p w:rsidR="009E446A" w:rsidRDefault="000C129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252"/>
        <w:gridCol w:w="528"/>
        <w:gridCol w:w="1106"/>
        <w:gridCol w:w="1140"/>
        <w:gridCol w:w="924"/>
        <w:gridCol w:w="1418"/>
        <w:gridCol w:w="1056"/>
        <w:gridCol w:w="1694"/>
      </w:tblGrid>
      <w:tr w:rsidR="009E446A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E446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</w:tr>
      <w:tr w:rsidR="009E446A" w:rsidRPr="000C129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05.09.2022 03.10.2022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  <w:tr w:rsidR="009E446A" w:rsidRPr="000C1293">
        <w:trPr>
          <w:trHeight w:hRule="exact" w:val="35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</w:tbl>
    <w:p w:rsidR="009E446A" w:rsidRPr="000C1293" w:rsidRDefault="009E446A">
      <w:pPr>
        <w:autoSpaceDE w:val="0"/>
        <w:autoSpaceDN w:val="0"/>
        <w:spacing w:after="0" w:line="14" w:lineRule="exact"/>
        <w:rPr>
          <w:lang w:val="ru-RU"/>
        </w:rPr>
      </w:pPr>
    </w:p>
    <w:p w:rsidR="009E446A" w:rsidRPr="000C1293" w:rsidRDefault="009E446A">
      <w:pPr>
        <w:rPr>
          <w:lang w:val="ru-RU"/>
        </w:rPr>
        <w:sectPr w:rsidR="009E446A" w:rsidRPr="000C1293">
          <w:pgSz w:w="16840" w:h="11900"/>
          <w:pgMar w:top="282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252"/>
        <w:gridCol w:w="528"/>
        <w:gridCol w:w="1106"/>
        <w:gridCol w:w="1140"/>
        <w:gridCol w:w="924"/>
        <w:gridCol w:w="1418"/>
        <w:gridCol w:w="1056"/>
        <w:gridCol w:w="1694"/>
      </w:tblGrid>
      <w:tr w:rsidR="009E446A" w:rsidRPr="000C1293">
        <w:trPr>
          <w:trHeight w:hRule="exact" w:val="37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08.11.2022 05.12.2022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Письменный;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  <w:tr w:rsidR="009E446A" w:rsidRPr="000C1293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3" w:lineRule="auto"/>
              <w:ind w:left="72"/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</w:tbl>
    <w:p w:rsidR="009E446A" w:rsidRPr="000C1293" w:rsidRDefault="009E446A">
      <w:pPr>
        <w:autoSpaceDE w:val="0"/>
        <w:autoSpaceDN w:val="0"/>
        <w:spacing w:after="0" w:line="14" w:lineRule="exact"/>
        <w:rPr>
          <w:lang w:val="ru-RU"/>
        </w:rPr>
      </w:pPr>
    </w:p>
    <w:p w:rsidR="009E446A" w:rsidRPr="000C1293" w:rsidRDefault="009E446A">
      <w:pPr>
        <w:rPr>
          <w:lang w:val="ru-RU"/>
        </w:rPr>
        <w:sectPr w:rsidR="009E446A" w:rsidRPr="000C12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252"/>
        <w:gridCol w:w="528"/>
        <w:gridCol w:w="1106"/>
        <w:gridCol w:w="1140"/>
        <w:gridCol w:w="924"/>
        <w:gridCol w:w="1418"/>
        <w:gridCol w:w="1056"/>
        <w:gridCol w:w="1694"/>
      </w:tblGrid>
      <w:tr w:rsidR="009E446A" w:rsidRPr="000C1293">
        <w:trPr>
          <w:trHeight w:hRule="exact" w:val="36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28.12.2022 30.01.2023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  <w:tr w:rsidR="009E446A" w:rsidRPr="000C1293">
        <w:trPr>
          <w:trHeight w:hRule="exact" w:val="35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3" w:lineRule="auto"/>
              <w:ind w:left="72"/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31.01.2023 21.02.2023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</w:tbl>
    <w:p w:rsidR="009E446A" w:rsidRPr="000C1293" w:rsidRDefault="009E446A">
      <w:pPr>
        <w:autoSpaceDE w:val="0"/>
        <w:autoSpaceDN w:val="0"/>
        <w:spacing w:after="0" w:line="14" w:lineRule="exact"/>
        <w:rPr>
          <w:lang w:val="ru-RU"/>
        </w:rPr>
      </w:pPr>
    </w:p>
    <w:p w:rsidR="009E446A" w:rsidRPr="000C1293" w:rsidRDefault="009E446A">
      <w:pPr>
        <w:rPr>
          <w:lang w:val="ru-RU"/>
        </w:rPr>
        <w:sectPr w:rsidR="009E446A" w:rsidRPr="000C12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252"/>
        <w:gridCol w:w="528"/>
        <w:gridCol w:w="1106"/>
        <w:gridCol w:w="1140"/>
        <w:gridCol w:w="924"/>
        <w:gridCol w:w="1418"/>
        <w:gridCol w:w="1056"/>
        <w:gridCol w:w="1694"/>
      </w:tblGrid>
      <w:tr w:rsidR="009E446A" w:rsidRPr="000C129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3" w:lineRule="auto"/>
              <w:ind w:left="72"/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22.02.2023 14.03.2023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Контрольная;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  <w:tr w:rsidR="009E446A" w:rsidRPr="000C1293">
        <w:trPr>
          <w:trHeight w:hRule="exact" w:val="360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3" w:lineRule="auto"/>
              <w:ind w:left="72"/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15.03.2023 10.04.2023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</w:tbl>
    <w:p w:rsidR="009E446A" w:rsidRPr="000C1293" w:rsidRDefault="009E446A">
      <w:pPr>
        <w:autoSpaceDE w:val="0"/>
        <w:autoSpaceDN w:val="0"/>
        <w:spacing w:after="0" w:line="14" w:lineRule="exact"/>
        <w:rPr>
          <w:lang w:val="ru-RU"/>
        </w:rPr>
      </w:pPr>
    </w:p>
    <w:p w:rsidR="009E446A" w:rsidRPr="000C1293" w:rsidRDefault="009E446A">
      <w:pPr>
        <w:rPr>
          <w:lang w:val="ru-RU"/>
        </w:rPr>
        <w:sectPr w:rsidR="009E446A" w:rsidRPr="000C129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46A" w:rsidRPr="000C1293" w:rsidRDefault="009E446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7252"/>
        <w:gridCol w:w="528"/>
        <w:gridCol w:w="1106"/>
        <w:gridCol w:w="1140"/>
        <w:gridCol w:w="924"/>
        <w:gridCol w:w="1418"/>
        <w:gridCol w:w="1056"/>
        <w:gridCol w:w="1694"/>
      </w:tblGrid>
      <w:tr w:rsidR="009E446A" w:rsidRPr="000C129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аудиозаписи к УМК</w:t>
            </w:r>
          </w:p>
        </w:tc>
      </w:tr>
      <w:tr w:rsidR="009E446A" w:rsidRPr="000C1293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54" w:lineRule="auto"/>
              <w:ind w:left="72" w:right="115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географическое положение, столицы, достопримечательности, культурные </w:t>
            </w:r>
            <w:r w:rsidRPr="000C1293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26.04.2023 24.05.2023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Монологическая; речь;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Орфография 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Грамматическая; сторона речи;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Социокультурные; знания и умения;</w:t>
            </w:r>
            <w:proofErr w:type="gram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spotlightinrussia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презентации, видео, ауди</w:t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озаписи к УМК</w:t>
            </w:r>
          </w:p>
        </w:tc>
      </w:tr>
      <w:tr w:rsidR="009E446A">
        <w:trPr>
          <w:trHeight w:hRule="exact" w:val="156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Письменный; контроль;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Контрольная; работа;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Учи.ру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Skysmart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resh.edu.ru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school-russia.prosv.ru- spotlightinrussia.ru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 презентации, видео, аудиозаписи к УМК</w:t>
            </w:r>
          </w:p>
        </w:tc>
      </w:tr>
      <w:tr w:rsidR="009E446A">
        <w:trPr>
          <w:trHeight w:hRule="exact" w:val="330"/>
        </w:trPr>
        <w:tc>
          <w:tcPr>
            <w:tcW w:w="76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509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9E446A"/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76" w:line="220" w:lineRule="exact"/>
      </w:pPr>
    </w:p>
    <w:p w:rsidR="009E446A" w:rsidRDefault="000C1293">
      <w:pPr>
        <w:autoSpaceDE w:val="0"/>
        <w:autoSpaceDN w:val="0"/>
        <w:spacing w:after="292" w:line="230" w:lineRule="auto"/>
      </w:pPr>
      <w:r>
        <w:rPr>
          <w:rFonts w:ascii="Times New Roman" w:eastAsia="Times New Roman" w:hAnsi="Times New Roman"/>
          <w:b/>
          <w:color w:val="000000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45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3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9E446A">
        <w:trPr>
          <w:trHeight w:hRule="exact" w:val="76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работы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6A" w:rsidRDefault="009E446A"/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71" w:lineRule="auto"/>
              <w:ind w:left="66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Вводный урок "We learn English...".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Повторение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.К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аникулы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Простое настоящее и прошедшее время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Проведение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досуга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.П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ростое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настоящее и прошедшее время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 w:rsidRPr="000C1293">
        <w:trPr>
          <w:trHeight w:hRule="exact" w:val="1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Входной тест.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Итоги теста.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Обзормодуля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1 "</w:t>
            </w:r>
            <w:r>
              <w:rPr>
                <w:rFonts w:ascii="Times New Roman" w:eastAsia="Times New Roman" w:hAnsi="Times New Roman"/>
                <w:color w:val="000000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da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School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!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Школа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!Р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асписание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Артикль-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a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</w:rPr>
              <w:t>an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Глагол-связка to be.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First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day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! Первый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день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!З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накомство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Личныеместоимения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A fact file.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Favourite subjects.Любимые предметы.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Школы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вАнглии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>Spotlight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Школьная жизнь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вРоссии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English in Use.Приветствия.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21.09.2022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Граждановедение.Работаем вместе.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26.09.2022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</w:rPr>
              <w:t>опрос;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1. Лексико-грамматическое повторение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27.09.2022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1.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28.09.2022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2 "</w:t>
            </w:r>
            <w:r>
              <w:rPr>
                <w:rFonts w:ascii="Times New Roman" w:eastAsia="Times New Roman" w:hAnsi="Times New Roman"/>
                <w:color w:val="000000"/>
              </w:rPr>
              <w:t>That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'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sme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2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</w:rPr>
              <w:t>m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from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... Я 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из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... Страны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инациональности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.С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ловообразование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"Человек-Паук". Глагол«</w:t>
            </w:r>
            <w:r>
              <w:rPr>
                <w:rFonts w:ascii="Times New Roman" w:eastAsia="Times New Roman" w:hAnsi="Times New Roman"/>
                <w:color w:val="000000"/>
              </w:rPr>
              <w:t>have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got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98" w:right="556" w:bottom="38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My things. Мои вещи.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71" w:lineRule="auto"/>
              <w:ind w:left="66" w:right="43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Множественное число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существительных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.У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казательные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местоимения.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collection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Моя коллекция. Числительные1-100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Каникулы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Великобритании.Сувениры.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English in Use. Покупка сувениров.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География.Англоговорящие страны.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Spotlight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Народов много 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-с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трана одна! </w:t>
            </w:r>
            <w:r>
              <w:rPr>
                <w:rFonts w:ascii="Times New Roman" w:eastAsia="Times New Roman" w:hAnsi="Times New Roman"/>
                <w:color w:val="000000"/>
              </w:rPr>
              <w:t>National Unity Day, November, 4.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Проект.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2. Лексико-грамматическое-повторение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2.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26.10.2022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Работа над ошибками.Обзор модуля 3 "My home, my castle".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2" w:after="0" w:line="262" w:lineRule="auto"/>
              <w:ind w:left="66" w:right="720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At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home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Дома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.П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орядковые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числительные.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Чтение. Жить высоко!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Move in! С новосельем!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Оборот «</w:t>
            </w:r>
            <w:r>
              <w:rPr>
                <w:rFonts w:ascii="Times New Roman" w:eastAsia="Times New Roman" w:hAnsi="Times New Roman"/>
                <w:color w:val="000000"/>
              </w:rPr>
              <w:t>there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is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</w:rPr>
              <w:t>there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are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».Притяжательные местоимения.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15.11.2022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My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bedroom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". Моя спальня. Предлоги.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Типичный английский дом.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9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Spotlight on Russia. Дома музеи в России.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22.11.2022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English in Use. Осмотр дома. Проект.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4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Искусство и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дизайн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.Т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адж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-Махал.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66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3. Лексико-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грамматическое повторение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29.11.2022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3.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30.11.2022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4 "</w:t>
            </w:r>
            <w:r>
              <w:rPr>
                <w:rFonts w:ascii="Times New Roman" w:eastAsia="Times New Roman" w:hAnsi="Times New Roman"/>
                <w:color w:val="000000"/>
              </w:rPr>
              <w:t>Family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ties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Constitution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Day,December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"My family!" Моя семья.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39.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Глагол can.Притяжательные местоимения.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008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Who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who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?" Кто есть кто.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Притяжательный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падеж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существительных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"Famous people".Знаменитые люди.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30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Литература.</w:t>
            </w:r>
          </w:p>
          <w:p w:rsidR="009E446A" w:rsidRDefault="000C1293">
            <w:pPr>
              <w:autoSpaceDE w:val="0"/>
              <w:autoSpaceDN w:val="0"/>
              <w:spacing w:before="64" w:after="0" w:line="262" w:lineRule="auto"/>
              <w:ind w:left="66" w:right="144"/>
            </w:pP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Чтение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.А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мериканские«телесемьи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». "Моя семья".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English in Use. Описание людей.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 w:rsidRPr="000C1293">
        <w:trPr>
          <w:trHeight w:hRule="exact" w:val="1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4. Лексико-грамматическое повторение.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4.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21.12.2022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Spotlight on Russia.Фольклор.</w:t>
            </w:r>
          </w:p>
          <w:p w:rsidR="009E446A" w:rsidRDefault="000C1293">
            <w:pPr>
              <w:autoSpaceDE w:val="0"/>
              <w:autoSpaceDN w:val="0"/>
              <w:spacing w:before="64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"Снегурочка".Christmas. New Year's Day.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26.12.2022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9E446A">
        <w:trPr>
          <w:trHeight w:hRule="exact" w:val="8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5 "</w:t>
            </w:r>
            <w:r>
              <w:rPr>
                <w:rFonts w:ascii="Times New Roman" w:eastAsia="Times New Roman" w:hAnsi="Times New Roman"/>
                <w:color w:val="000000"/>
              </w:rPr>
              <w:t>World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animals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"Amazing creatures".Удивительные </w:t>
            </w:r>
            <w:r>
              <w:rPr>
                <w:rFonts w:ascii="Times New Roman" w:eastAsia="Times New Roman" w:hAnsi="Times New Roman"/>
                <w:color w:val="000000"/>
              </w:rPr>
              <w:t>создания.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28.12.2022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At the zoo". В зоопарке.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4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Настоящее простое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16.01.2023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79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"My pet". Мой питомец.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Пушистые друзья. Коалы. Spotlight on Russia. Животные в России.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Проект.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right="100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English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in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Use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Посещение ветеринарной лечебницы.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5. Лексик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о-</w:t>
            </w:r>
            <w:proofErr w:type="gram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грамматическое повторение.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Жизнь насекомого.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5.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6 "</w:t>
            </w:r>
            <w:r>
              <w:rPr>
                <w:rFonts w:ascii="Times New Roman" w:eastAsia="Times New Roman" w:hAnsi="Times New Roman"/>
                <w:color w:val="000000"/>
              </w:rPr>
              <w:t>Round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the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clock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30.01.2023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864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Wake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up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!"Подъем! Наречия частотности.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Предлоги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31.01.2023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"At work". На работе.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Настоящее длительное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"Weekends". Выходные.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Чтение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.Д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остопримечательности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Лондона. Биг Бен.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>Spotlight on Russia. Слава в России. Проект.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8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English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in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Use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.Приглашение к действию.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5. Лексико-грамматическое повторение.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Наука.Солнечные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часы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6.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20.02.2023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9E446A">
        <w:trPr>
          <w:trHeight w:hRule="exact" w:val="10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Работа надошибками. Defender of theFatherland Day, February,23. Обзор модуля 7 "In allweathers".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21.02.2023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60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"Year after year". Год загодом.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"Dress right!" Одевайся правильно!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69.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88" w:after="0" w:line="262" w:lineRule="auto"/>
              <w:ind w:left="66" w:right="43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Введение настоящего простого и настоящего длительного времён.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28.02.2023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"It' fun". Здорово!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288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Климат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Аляски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.Л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итература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Ну, и погода!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06.03.2023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62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</w:rPr>
              <w:t>English in Use. Покупка одежды. Проект.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07.03.2023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7. Лексико-грамматическое повторение.</w:t>
            </w:r>
          </w:p>
          <w:p w:rsidR="009E446A" w:rsidRDefault="000C1293">
            <w:pPr>
              <w:autoSpaceDE w:val="0"/>
              <w:autoSpaceDN w:val="0"/>
              <w:spacing w:before="66" w:after="0" w:line="262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Spotlight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onRussia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Времена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года.International Women's Day.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7.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13.03.2023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66" w:right="144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8 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SpecialDays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Исчисляемые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неисчисляемые существительные.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"Celebrations".Праздники.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66" w:right="576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Master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chef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Готовим сами. Неопределенные местоимения. </w:t>
            </w:r>
            <w:r>
              <w:rPr>
                <w:rFonts w:ascii="Times New Roman" w:eastAsia="Times New Roman" w:hAnsi="Times New Roman"/>
                <w:color w:val="000000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Много,несколько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Сколько?"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20.03.2023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11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2" w:after="0" w:line="262" w:lineRule="auto"/>
              <w:ind w:left="66" w:right="720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It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my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birthday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!" У меня день рождения.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21.03.2023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71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79.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57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День благодарения.</w:t>
            </w:r>
            <w:r>
              <w:rPr>
                <w:rFonts w:ascii="Times New Roman" w:eastAsia="Times New Roman" w:hAnsi="Times New Roman"/>
                <w:color w:val="000000"/>
              </w:rPr>
              <w:t>Spotlight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on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Russia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.Масленица. Проект.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22.03.2023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</w:rPr>
              <w:t>English in Use. Заказ блюдв ресторане.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71" w:lineRule="auto"/>
              <w:ind w:left="66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8. Лексик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о-</w:t>
            </w:r>
            <w:proofErr w:type="gramEnd"/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грамматическое-повторение. ОБЖ (</w:t>
            </w:r>
            <w:r>
              <w:rPr>
                <w:rFonts w:ascii="Times New Roman" w:eastAsia="Times New Roman" w:hAnsi="Times New Roman"/>
                <w:color w:val="000000"/>
              </w:rPr>
              <w:t>PSHE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).Безопасность на кухне.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04.04.2023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Тест </w:t>
            </w:r>
            <w:r>
              <w:rPr>
                <w:rFonts w:ascii="Times New Roman" w:eastAsia="Times New Roman" w:hAnsi="Times New Roman"/>
                <w:color w:val="000000"/>
              </w:rPr>
              <w:t>к модулю 8.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05.04.2023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2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49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62" w:lineRule="auto"/>
              <w:ind w:right="144"/>
              <w:jc w:val="center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9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</w:rPr>
              <w:t>Modern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living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Артикли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a/an, the.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"Going shopping". За покупками.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11.04.2023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2" w:after="0" w:line="262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Let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'</w:t>
            </w:r>
            <w:r>
              <w:rPr>
                <w:rFonts w:ascii="Times New Roman" w:eastAsia="Times New Roman" w:hAnsi="Times New Roman"/>
                <w:color w:val="000000"/>
              </w:rPr>
              <w:t>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go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Давай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пойдем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.М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одальный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глагол </w:t>
            </w:r>
            <w:r>
              <w:rPr>
                <w:rFonts w:ascii="Times New Roman" w:eastAsia="Times New Roman" w:hAnsi="Times New Roman"/>
                <w:color w:val="000000"/>
              </w:rPr>
              <w:t>must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12.04.2023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"Don't miss it!" Не пропустите!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71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Оживленные места Лондона.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Лесте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–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сквер.</w:t>
            </w:r>
            <w:r>
              <w:rPr>
                <w:rFonts w:ascii="Times New Roman" w:eastAsia="Times New Roman" w:hAnsi="Times New Roman"/>
                <w:color w:val="000000"/>
              </w:rPr>
              <w:t>Spotlight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on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Russia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 Музей игрушки в Сергиевом Посаде.</w:t>
            </w:r>
          </w:p>
          <w:p w:rsidR="009E446A" w:rsidRDefault="000C1293">
            <w:pPr>
              <w:autoSpaceDE w:val="0"/>
              <w:autoSpaceDN w:val="0"/>
              <w:spacing w:before="64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18.04.2023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  <w:tr w:rsidR="009E446A" w:rsidRPr="000C1293">
        <w:trPr>
          <w:trHeight w:hRule="exact" w:val="13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9. Лексико-грамматическое повторение.</w:t>
            </w:r>
          </w:p>
          <w:p w:rsidR="009E446A" w:rsidRDefault="000C1293">
            <w:pPr>
              <w:autoSpaceDE w:val="0"/>
              <w:autoSpaceDN w:val="0"/>
              <w:spacing w:before="64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Математика.Британские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монеты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19.04.2023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144" w:hanging="144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89.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9.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24.04.2023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Контрольная работа;</w:t>
            </w:r>
          </w:p>
        </w:tc>
      </w:tr>
      <w:tr w:rsidR="009E446A">
        <w:trPr>
          <w:trHeight w:hRule="exact" w:val="7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jc w:val="center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бзор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модуля 10"</w:t>
            </w:r>
            <w:r>
              <w:rPr>
                <w:rFonts w:ascii="Times New Roman" w:eastAsia="Times New Roman" w:hAnsi="Times New Roman"/>
                <w:color w:val="000000"/>
              </w:rPr>
              <w:t>Holidays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". </w:t>
            </w:r>
            <w:r>
              <w:rPr>
                <w:rFonts w:ascii="Times New Roman" w:eastAsia="Times New Roman" w:hAnsi="Times New Roman"/>
                <w:color w:val="000000"/>
              </w:rPr>
              <w:t>Spring and Labour Day.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2" w:after="0" w:line="262" w:lineRule="auto"/>
              <w:ind w:left="66" w:right="43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Travel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&amp; </w:t>
            </w:r>
            <w:r>
              <w:rPr>
                <w:rFonts w:ascii="Times New Roman" w:eastAsia="Times New Roman" w:hAnsi="Times New Roman"/>
                <w:color w:val="000000"/>
              </w:rPr>
              <w:t>leisure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".Путешествия и отдых.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26.04.2023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432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Модальный глагол </w:t>
            </w:r>
            <w:r>
              <w:rPr>
                <w:rFonts w:ascii="Times New Roman" w:eastAsia="Times New Roman" w:hAnsi="Times New Roman"/>
                <w:color w:val="000000"/>
              </w:rPr>
              <w:t>can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.Будущее простое время.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02.05.2023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116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93.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"Summer fun".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Летние удовольствия.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03.05.2023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94.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Victory Day.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95.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30" w:lineRule="auto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</w:rPr>
              <w:t>Just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a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note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..." Просто записка …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09.05.2023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4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96.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Путешествие по Шотландии.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10.05.2023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97.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</w:rPr>
              <w:t>English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in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Use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Как взять напрокат (вело/авто).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15.05.2023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 w:rsidRPr="000C1293">
        <w:trPr>
          <w:trHeight w:hRule="exact" w:val="1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98.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6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Progress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Check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10.Лексико-грамматическое повторение.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16.05.2023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/>
              <w:ind w:left="6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Самооценка с </w:t>
            </w:r>
            <w:r w:rsidRPr="000C1293">
              <w:rPr>
                <w:lang w:val="ru-RU"/>
              </w:rPr>
              <w:br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использованием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«О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ценочного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C1293">
              <w:rPr>
                <w:lang w:val="ru-RU"/>
              </w:rPr>
              <w:br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9E446A">
        <w:trPr>
          <w:trHeight w:hRule="exact" w:val="74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Тест к модулю 10.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144"/>
              </w:tabs>
              <w:autoSpaceDE w:val="0"/>
              <w:autoSpaceDN w:val="0"/>
              <w:spacing w:before="9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>работа;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40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6"/>
        <w:gridCol w:w="3642"/>
        <w:gridCol w:w="670"/>
        <w:gridCol w:w="1486"/>
        <w:gridCol w:w="1528"/>
        <w:gridCol w:w="1132"/>
        <w:gridCol w:w="1672"/>
      </w:tblGrid>
      <w:tr w:rsidR="009E446A">
        <w:trPr>
          <w:trHeight w:hRule="exact" w:val="7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100.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tabs>
                <w:tab w:val="left" w:pos="142"/>
              </w:tabs>
              <w:autoSpaceDE w:val="0"/>
              <w:autoSpaceDN w:val="0"/>
              <w:spacing w:before="88" w:after="0" w:line="262" w:lineRule="auto"/>
              <w:ind w:right="288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Работа над </w:t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ошибками</w:t>
            </w:r>
            <w:proofErr w:type="gram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.Г</w:t>
            </w:r>
            <w:proofErr w:type="gram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еография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Pr="000C1293">
              <w:rPr>
                <w:lang w:val="ru-RU"/>
              </w:rPr>
              <w:tab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Идём в поход.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22.05.2023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88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106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101.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tabs>
                <w:tab w:val="left" w:pos="528"/>
              </w:tabs>
              <w:autoSpaceDE w:val="0"/>
              <w:autoSpaceDN w:val="0"/>
              <w:spacing w:before="90" w:after="0" w:line="262" w:lineRule="auto"/>
              <w:ind w:right="720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101. Обобщение и систематизация </w:t>
            </w:r>
            <w:r w:rsidRPr="000C1293">
              <w:rPr>
                <w:lang w:val="ru-RU"/>
              </w:rPr>
              <w:tab/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материала. Итоги года.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23.05.2023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71" w:lineRule="auto"/>
              <w:ind w:left="144" w:right="144" w:hanging="14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контроль;</w:t>
            </w:r>
          </w:p>
        </w:tc>
      </w:tr>
      <w:tr w:rsidR="009E446A">
        <w:trPr>
          <w:trHeight w:hRule="exact" w:val="76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102.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tabs>
                <w:tab w:val="left" w:pos="528"/>
              </w:tabs>
              <w:autoSpaceDE w:val="0"/>
              <w:autoSpaceDN w:val="0"/>
              <w:spacing w:before="92" w:after="0" w:line="262" w:lineRule="auto"/>
              <w:ind w:right="288"/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102. </w:t>
            </w:r>
            <w:r>
              <w:rPr>
                <w:rFonts w:ascii="Times New Roman" w:eastAsia="Times New Roman" w:hAnsi="Times New Roman"/>
                <w:color w:val="000000"/>
              </w:rPr>
              <w:t>Spotlight</w:t>
            </w: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onRussia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Увидимся в </w:t>
            </w:r>
            <w:r w:rsidRPr="000C1293">
              <w:rPr>
                <w:lang w:val="ru-RU"/>
              </w:rPr>
              <w:tab/>
            </w:r>
            <w:proofErr w:type="spellStart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летнемлагере</w:t>
            </w:r>
            <w:proofErr w:type="spellEnd"/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color w:val="000000"/>
              </w:rPr>
              <w:t>Russia Day, June,12.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  <w:ind w:left="64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24.05.2023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Устный опрос;</w:t>
            </w:r>
          </w:p>
        </w:tc>
      </w:tr>
      <w:tr w:rsidR="009E446A">
        <w:trPr>
          <w:trHeight w:hRule="exact" w:val="738"/>
        </w:trPr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Pr="000C1293" w:rsidRDefault="000C1293">
            <w:pPr>
              <w:autoSpaceDE w:val="0"/>
              <w:autoSpaceDN w:val="0"/>
              <w:spacing w:before="90" w:after="0" w:line="262" w:lineRule="auto"/>
              <w:ind w:left="64" w:right="576"/>
              <w:rPr>
                <w:lang w:val="ru-RU"/>
              </w:rPr>
            </w:pPr>
            <w:r w:rsidRPr="000C1293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446A" w:rsidRDefault="000C1293">
            <w:pPr>
              <w:autoSpaceDE w:val="0"/>
              <w:autoSpaceDN w:val="0"/>
              <w:spacing w:before="9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</w:tbl>
    <w:p w:rsidR="009E446A" w:rsidRDefault="009E446A">
      <w:pPr>
        <w:autoSpaceDE w:val="0"/>
        <w:autoSpaceDN w:val="0"/>
        <w:spacing w:after="0" w:line="14" w:lineRule="exact"/>
      </w:pPr>
    </w:p>
    <w:p w:rsidR="009E446A" w:rsidRDefault="009E446A">
      <w:pPr>
        <w:sectPr w:rsidR="009E446A">
          <w:pgSz w:w="11900" w:h="16840"/>
          <w:pgMar w:top="284" w:right="556" w:bottom="1440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78" w:line="220" w:lineRule="exact"/>
      </w:pPr>
    </w:p>
    <w:p w:rsidR="009E446A" w:rsidRDefault="000C129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446A" w:rsidRDefault="000C129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</w:t>
      </w:r>
      <w:r>
        <w:rPr>
          <w:rFonts w:ascii="Times New Roman" w:eastAsia="Times New Roman" w:hAnsi="Times New Roman"/>
          <w:b/>
          <w:color w:val="000000"/>
          <w:sz w:val="24"/>
        </w:rPr>
        <w:t>МАТЕРИАЛЫ ДЛЯ УЧЕНИКА</w:t>
      </w:r>
    </w:p>
    <w:p w:rsidR="009E446A" w:rsidRPr="000C1293" w:rsidRDefault="000C1293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E446A" w:rsidRPr="000C1293" w:rsidRDefault="000C1293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-УМК «Английский в фокусе»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). Английский язык. 5 класс: учебник для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общеобразовательных организаций/Ю.Е. Ваулина, Д. Дули, В. Эванс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: Просвещение.</w:t>
      </w:r>
    </w:p>
    <w:p w:rsidR="009E446A" w:rsidRPr="000C1293" w:rsidRDefault="000C1293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Teacher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Книга для учи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теля. Ваулина Ю.Е., Дули Дженни,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(2018)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Грамматика английского языка. Сборник упражнений.</w:t>
      </w:r>
    </w:p>
    <w:p w:rsidR="009E446A" w:rsidRPr="000C1293" w:rsidRDefault="000C1293">
      <w:pPr>
        <w:autoSpaceDE w:val="0"/>
        <w:autoSpaceDN w:val="0"/>
        <w:spacing w:before="70" w:after="0" w:line="281" w:lineRule="auto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Часть 1. Часть 2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Барашкова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Е.А. (2020)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 Грамматика ан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глийского языка. Проверочные работы.-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(Контрольные задания). Ваулина Ю.Е., Дули Дженни,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 (2019) (+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Поурочные разработки по английскому языку к УМК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Ю.Е.Ваулиной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Дж</w:t>
      </w:r>
      <w:proofErr w:type="gramStart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ули</w:t>
      </w:r>
      <w:proofErr w:type="spellEnd"/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9E446A" w:rsidRPr="000C1293" w:rsidRDefault="000C1293">
      <w:pPr>
        <w:autoSpaceDE w:val="0"/>
        <w:autoSpaceDN w:val="0"/>
        <w:spacing w:before="70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5). 5 класс. Наговицына О.В. (2019)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E446A" w:rsidRDefault="000C1293">
      <w:pPr>
        <w:autoSpaceDE w:val="0"/>
        <w:autoSpaceDN w:val="0"/>
        <w:spacing w:before="166" w:after="0" w:line="281" w:lineRule="auto"/>
        <w:ind w:right="8208"/>
      </w:pP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- resh.edu.ru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school-russia.prosv.ru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- spotlightinrussia.ru</w:t>
      </w:r>
    </w:p>
    <w:p w:rsidR="009E446A" w:rsidRDefault="009E446A">
      <w:pPr>
        <w:sectPr w:rsidR="009E44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446A" w:rsidRDefault="009E446A">
      <w:pPr>
        <w:autoSpaceDE w:val="0"/>
        <w:autoSpaceDN w:val="0"/>
        <w:spacing w:after="78" w:line="220" w:lineRule="exact"/>
      </w:pPr>
    </w:p>
    <w:p w:rsidR="009E446A" w:rsidRPr="000C1293" w:rsidRDefault="000C1293">
      <w:pPr>
        <w:autoSpaceDE w:val="0"/>
        <w:autoSpaceDN w:val="0"/>
        <w:spacing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E446A" w:rsidRPr="000C1293" w:rsidRDefault="000C1293">
      <w:pPr>
        <w:autoSpaceDE w:val="0"/>
        <w:autoSpaceDN w:val="0"/>
        <w:spacing w:before="346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</w:t>
      </w: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ОВАНИЕ</w:t>
      </w:r>
    </w:p>
    <w:p w:rsidR="009E446A" w:rsidRPr="000C1293" w:rsidRDefault="000C1293">
      <w:pPr>
        <w:autoSpaceDE w:val="0"/>
        <w:autoSpaceDN w:val="0"/>
        <w:spacing w:before="166" w:after="0" w:line="281" w:lineRule="auto"/>
        <w:ind w:right="7056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раздаточный материал и плакаты </w:t>
      </w:r>
      <w:r w:rsidRPr="000C129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работы в классе</w:t>
      </w:r>
    </w:p>
    <w:p w:rsidR="009E446A" w:rsidRPr="000C1293" w:rsidRDefault="000C1293">
      <w:pPr>
        <w:autoSpaceDE w:val="0"/>
        <w:autoSpaceDN w:val="0"/>
        <w:spacing w:before="262" w:after="0" w:line="230" w:lineRule="auto"/>
        <w:rPr>
          <w:lang w:val="ru-RU"/>
        </w:rPr>
      </w:pPr>
      <w:r w:rsidRPr="000C129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E446A" w:rsidRPr="000C1293" w:rsidRDefault="000C1293">
      <w:pPr>
        <w:autoSpaceDE w:val="0"/>
        <w:autoSpaceDN w:val="0"/>
        <w:spacing w:before="168" w:after="0"/>
        <w:ind w:right="8640"/>
        <w:rPr>
          <w:lang w:val="ru-RU"/>
        </w:rPr>
      </w:pP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Компьютер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Магнитная доска</w:t>
      </w:r>
      <w:r w:rsidRPr="000C1293">
        <w:rPr>
          <w:lang w:val="ru-RU"/>
        </w:rPr>
        <w:br/>
      </w:r>
      <w:r w:rsidRPr="000C1293">
        <w:rPr>
          <w:rFonts w:ascii="Times New Roman" w:eastAsia="Times New Roman" w:hAnsi="Times New Roman"/>
          <w:color w:val="000000"/>
          <w:sz w:val="24"/>
          <w:lang w:val="ru-RU"/>
        </w:rPr>
        <w:t>- Фонотека</w:t>
      </w:r>
    </w:p>
    <w:p w:rsidR="009E446A" w:rsidRPr="000C1293" w:rsidRDefault="009E446A">
      <w:pPr>
        <w:rPr>
          <w:lang w:val="ru-RU"/>
        </w:rPr>
        <w:sectPr w:rsidR="009E446A" w:rsidRPr="000C129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00000" w:rsidRPr="000C1293" w:rsidRDefault="000C1293">
      <w:pPr>
        <w:rPr>
          <w:lang w:val="ru-RU"/>
        </w:rPr>
      </w:pPr>
    </w:p>
    <w:sectPr w:rsidR="00000000" w:rsidRPr="000C129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1293"/>
    <w:rsid w:val="0015074B"/>
    <w:rsid w:val="0029639D"/>
    <w:rsid w:val="00326F90"/>
    <w:rsid w:val="009E446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C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C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C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C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8335C-2AAB-40BF-AC6D-D6D8B665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Samsung</cp:lastModifiedBy>
  <cp:revision>2</cp:revision>
  <dcterms:created xsi:type="dcterms:W3CDTF">2013-12-23T23:15:00Z</dcterms:created>
  <dcterms:modified xsi:type="dcterms:W3CDTF">2022-08-31T18:51:00Z</dcterms:modified>
  <cp:category/>
</cp:coreProperties>
</file>