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CF08" w14:textId="6F243726" w:rsidR="00D62F0E" w:rsidRDefault="002D5185">
      <w:pPr>
        <w:sectPr w:rsidR="00D62F0E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  <w:r>
        <w:rPr>
          <w:noProof/>
        </w:rPr>
        <w:drawing>
          <wp:inline distT="0" distB="0" distL="0" distR="0" wp14:anchorId="6EF6FBB8" wp14:editId="5D6456FD">
            <wp:extent cx="6083300" cy="86036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6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93D4C" w14:textId="77777777" w:rsidR="00D62F0E" w:rsidRDefault="00D62F0E">
      <w:pPr>
        <w:autoSpaceDE w:val="0"/>
        <w:autoSpaceDN w:val="0"/>
        <w:spacing w:after="78" w:line="220" w:lineRule="exact"/>
      </w:pPr>
    </w:p>
    <w:p w14:paraId="1E216999" w14:textId="77777777" w:rsidR="00D62F0E" w:rsidRPr="002D5185" w:rsidRDefault="002D5185">
      <w:pPr>
        <w:autoSpaceDE w:val="0"/>
        <w:autoSpaceDN w:val="0"/>
        <w:spacing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2DCD606" w14:textId="77777777" w:rsidR="00D62F0E" w:rsidRPr="002D5185" w:rsidRDefault="002D5185">
      <w:pPr>
        <w:autoSpaceDE w:val="0"/>
        <w:autoSpaceDN w:val="0"/>
        <w:spacing w:before="346" w:after="0"/>
        <w:ind w:firstLine="18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6D0B4392" w14:textId="77777777" w:rsidR="00D62F0E" w:rsidRPr="002D5185" w:rsidRDefault="002D51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витии младшего школьника.</w:t>
      </w:r>
    </w:p>
    <w:p w14:paraId="642C3C5D" w14:textId="77777777" w:rsidR="00D62F0E" w:rsidRPr="002D5185" w:rsidRDefault="002D518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ны в жизни.</w:t>
      </w:r>
    </w:p>
    <w:p w14:paraId="1014A42A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02EA93B6" w14:textId="77777777" w:rsidR="00D62F0E" w:rsidRPr="002D5185" w:rsidRDefault="002D518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 с алгоритмами выполнения арифметических действий. </w:t>
      </w:r>
    </w:p>
    <w:p w14:paraId="7C316649" w14:textId="77777777" w:rsidR="00D62F0E" w:rsidRPr="002D5185" w:rsidRDefault="002D51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14:paraId="0E2DEF11" w14:textId="77777777" w:rsidR="00D62F0E" w:rsidRPr="002D5185" w:rsidRDefault="002D51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в, оснований для упорядочения, вариантов и др.). </w:t>
      </w:r>
    </w:p>
    <w:p w14:paraId="133922FD" w14:textId="77777777" w:rsidR="00D62F0E" w:rsidRPr="002D5185" w:rsidRDefault="002D518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умственному труду; важнейших качеств интеллектуальной деятельности: теоретического и пространственного мышления, воображения,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математической речи, ориентировки в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12000626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коррелирующие со становлением личности младшего школьника:</w:t>
      </w:r>
    </w:p>
    <w:p w14:paraId="25F8A929" w14:textId="77777777" w:rsidR="00D62F0E" w:rsidRPr="002D5185" w:rsidRDefault="002D5185">
      <w:pPr>
        <w:autoSpaceDE w:val="0"/>
        <w:autoSpaceDN w:val="0"/>
        <w:spacing w:before="178" w:after="0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я событий, протяжённость по времени, образование целого из частей, изменение формы, размера и т.д.); </w:t>
      </w:r>
    </w:p>
    <w:p w14:paraId="4F7E5D10" w14:textId="77777777" w:rsidR="00D62F0E" w:rsidRPr="002D5185" w:rsidRDefault="002D518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 архитектуры, сокровища искусства и культуры, объекты природы); </w:t>
      </w:r>
    </w:p>
    <w:p w14:paraId="3DC5207B" w14:textId="77777777" w:rsidR="00D62F0E" w:rsidRPr="002D5185" w:rsidRDefault="002D518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математическим языком, элементами алгоритмического мышления позволяет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4E7BD737" w14:textId="77777777" w:rsidR="00D62F0E" w:rsidRPr="002D5185" w:rsidRDefault="00D62F0E">
      <w:pPr>
        <w:rPr>
          <w:lang w:val="ru-RU"/>
        </w:rPr>
        <w:sectPr w:rsidR="00D62F0E" w:rsidRPr="002D5185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7FFC2C39" w14:textId="77777777" w:rsidR="00D62F0E" w:rsidRPr="002D5185" w:rsidRDefault="00D62F0E">
      <w:pPr>
        <w:autoSpaceDE w:val="0"/>
        <w:autoSpaceDN w:val="0"/>
        <w:spacing w:after="66" w:line="220" w:lineRule="exact"/>
        <w:rPr>
          <w:lang w:val="ru-RU"/>
        </w:rPr>
      </w:pPr>
    </w:p>
    <w:p w14:paraId="08397F58" w14:textId="77777777" w:rsidR="00D62F0E" w:rsidRPr="002D5185" w:rsidRDefault="002D518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14:paraId="20D71788" w14:textId="77777777" w:rsidR="00D62F0E" w:rsidRPr="002D5185" w:rsidRDefault="002D5185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проявляют интерес к мат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14:paraId="76AE7799" w14:textId="77777777" w:rsidR="00D62F0E" w:rsidRPr="002D5185" w:rsidRDefault="002D518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1E2F1575" w14:textId="77777777" w:rsidR="00D62F0E" w:rsidRPr="002D5185" w:rsidRDefault="002D51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го 132 часа.</w:t>
      </w:r>
    </w:p>
    <w:p w14:paraId="0F56DA23" w14:textId="77777777" w:rsidR="00D62F0E" w:rsidRPr="002D5185" w:rsidRDefault="00D62F0E">
      <w:pPr>
        <w:rPr>
          <w:lang w:val="ru-RU"/>
        </w:rPr>
        <w:sectPr w:rsidR="00D62F0E" w:rsidRPr="002D5185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14:paraId="11FB1FC6" w14:textId="77777777" w:rsidR="00D62F0E" w:rsidRPr="002D5185" w:rsidRDefault="00D62F0E">
      <w:pPr>
        <w:autoSpaceDE w:val="0"/>
        <w:autoSpaceDN w:val="0"/>
        <w:spacing w:after="78" w:line="220" w:lineRule="exact"/>
        <w:rPr>
          <w:lang w:val="ru-RU"/>
        </w:rPr>
      </w:pPr>
    </w:p>
    <w:p w14:paraId="69FEA51A" w14:textId="77777777" w:rsidR="00D62F0E" w:rsidRPr="002D5185" w:rsidRDefault="002D5185">
      <w:pPr>
        <w:autoSpaceDE w:val="0"/>
        <w:autoSpaceDN w:val="0"/>
        <w:spacing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910BCCC" w14:textId="77777777" w:rsidR="00D62F0E" w:rsidRPr="002D5185" w:rsidRDefault="002D5185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уры», «Математическая информация».</w:t>
      </w:r>
    </w:p>
    <w:p w14:paraId="4227BC98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2D5185">
        <w:rPr>
          <w:lang w:val="ru-RU"/>
        </w:rPr>
        <w:br/>
      </w: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097AEEEF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е.  Однозначные и двузначные числа. Увеличение (уменьшение) числа на несколько единиц.</w:t>
      </w:r>
    </w:p>
    <w:p w14:paraId="4C2D06E3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14:paraId="766E17EA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2D5185">
        <w:rPr>
          <w:lang w:val="ru-RU"/>
        </w:rPr>
        <w:br/>
      </w: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ания компонентов действий, результатов действий сложения, вычитания. Вычитание как действие, обратное сложению.</w:t>
      </w:r>
    </w:p>
    <w:p w14:paraId="789869F6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2D5185">
        <w:rPr>
          <w:lang w:val="ru-RU"/>
        </w:rPr>
        <w:br/>
      </w: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0A25E93F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2D5185">
        <w:rPr>
          <w:lang w:val="ru-RU"/>
        </w:rPr>
        <w:br/>
      </w: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объектов на плоскости, в пространстве: слева/справа, сверху/снизу, между; установление пространственных отношений.</w:t>
      </w:r>
    </w:p>
    <w:p w14:paraId="6B71D87F" w14:textId="77777777" w:rsidR="00D62F0E" w:rsidRPr="002D5185" w:rsidRDefault="002D518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йки на листе в клетку; измерение длины отрезка в сантиметрах.</w:t>
      </w:r>
    </w:p>
    <w:p w14:paraId="098B6C56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2D5185">
        <w:rPr>
          <w:lang w:val="ru-RU"/>
        </w:rPr>
        <w:br/>
      </w: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44C7DDCF" w14:textId="77777777" w:rsidR="00D62F0E" w:rsidRPr="002D5185" w:rsidRDefault="002D51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Закономерность в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ряду заданных объектов: её обнаружение, продолжение ряда.</w:t>
      </w:r>
    </w:p>
    <w:p w14:paraId="42951B60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6D480F29" w14:textId="77777777" w:rsidR="00D62F0E" w:rsidRPr="002D5185" w:rsidRDefault="002D5185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007A7735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14:paraId="753BE186" w14:textId="77777777" w:rsidR="00D62F0E" w:rsidRPr="002D5185" w:rsidRDefault="002D51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</w:t>
      </w: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чебные действия (пропедевтический уровень)</w:t>
      </w:r>
    </w:p>
    <w:p w14:paraId="1547D781" w14:textId="77777777" w:rsidR="00D62F0E" w:rsidRPr="002D5185" w:rsidRDefault="002D51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14:paraId="00233E9E" w14:textId="77777777" w:rsidR="00D62F0E" w:rsidRPr="002D5185" w:rsidRDefault="002D51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14:paraId="6325E333" w14:textId="77777777" w:rsidR="00D62F0E" w:rsidRPr="002D5185" w:rsidRDefault="002D51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14:paraId="3F8A1763" w14:textId="77777777" w:rsidR="00D62F0E" w:rsidRPr="002D5185" w:rsidRDefault="002D51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14:paraId="2FAFFC7E" w14:textId="77777777" w:rsidR="00D62F0E" w:rsidRPr="002D5185" w:rsidRDefault="002D51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14:paraId="0D764B36" w14:textId="77777777" w:rsidR="00D62F0E" w:rsidRPr="002D5185" w:rsidRDefault="002D51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по заданному</w:t>
      </w:r>
    </w:p>
    <w:p w14:paraId="0E301D81" w14:textId="77777777" w:rsidR="00D62F0E" w:rsidRPr="002D5185" w:rsidRDefault="00D62F0E">
      <w:pPr>
        <w:rPr>
          <w:lang w:val="ru-RU"/>
        </w:rPr>
        <w:sectPr w:rsidR="00D62F0E" w:rsidRPr="002D5185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E88AE5" w14:textId="77777777" w:rsidR="00D62F0E" w:rsidRPr="002D5185" w:rsidRDefault="00D62F0E">
      <w:pPr>
        <w:autoSpaceDE w:val="0"/>
        <w:autoSpaceDN w:val="0"/>
        <w:spacing w:after="66" w:line="220" w:lineRule="exact"/>
        <w:rPr>
          <w:lang w:val="ru-RU"/>
        </w:rPr>
      </w:pPr>
    </w:p>
    <w:p w14:paraId="02255367" w14:textId="77777777" w:rsidR="00D62F0E" w:rsidRPr="002D5185" w:rsidRDefault="002D5185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ь).</w:t>
      </w:r>
    </w:p>
    <w:p w14:paraId="6CFD5295" w14:textId="77777777" w:rsidR="00D62F0E" w:rsidRPr="002D5185" w:rsidRDefault="002D518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2D518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14:paraId="4D5618DD" w14:textId="77777777" w:rsidR="00D62F0E" w:rsidRPr="002D5185" w:rsidRDefault="002D5185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2D518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ход сравнения двух объектов; описывать своими словами сюжетную си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туацию и математическое отношение, представленное в задаче;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14:paraId="7B04B511" w14:textId="77777777" w:rsidR="00D62F0E" w:rsidRPr="002D5185" w:rsidRDefault="002D5185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2D518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</w:t>
      </w:r>
      <w:r w:rsidRPr="002D5185">
        <w:rPr>
          <w:rFonts w:ascii="Times New Roman" w:eastAsia="Times New Roman" w:hAnsi="Times New Roman"/>
          <w:i/>
          <w:color w:val="000000"/>
          <w:sz w:val="24"/>
          <w:lang w:val="ru-RU"/>
        </w:rPr>
        <w:t>йствия: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проверке результатов решения учебной задачи, с помощью учителя устанавливать причину воз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никшей ошибки и трудности;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14:paraId="7EA344C2" w14:textId="77777777" w:rsidR="00D62F0E" w:rsidRPr="002D5185" w:rsidRDefault="002D5185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2D5185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я, считаться с мнением партнёра, спокойно и мирно разрешать конфликты.</w:t>
      </w:r>
    </w:p>
    <w:p w14:paraId="5891C2C8" w14:textId="77777777" w:rsidR="00D62F0E" w:rsidRPr="002D5185" w:rsidRDefault="00D62F0E">
      <w:pPr>
        <w:rPr>
          <w:lang w:val="ru-RU"/>
        </w:rPr>
        <w:sectPr w:rsidR="00D62F0E" w:rsidRPr="002D5185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14:paraId="6AEA59AE" w14:textId="77777777" w:rsidR="00D62F0E" w:rsidRPr="002D5185" w:rsidRDefault="00D62F0E">
      <w:pPr>
        <w:autoSpaceDE w:val="0"/>
        <w:autoSpaceDN w:val="0"/>
        <w:spacing w:after="78" w:line="220" w:lineRule="exact"/>
        <w:rPr>
          <w:lang w:val="ru-RU"/>
        </w:rPr>
      </w:pPr>
    </w:p>
    <w:p w14:paraId="3B7F5F0C" w14:textId="77777777" w:rsidR="00D62F0E" w:rsidRPr="002D5185" w:rsidRDefault="002D5185">
      <w:pPr>
        <w:autoSpaceDE w:val="0"/>
        <w:autoSpaceDN w:val="0"/>
        <w:spacing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06E2C7F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DADD582" w14:textId="77777777" w:rsidR="00D62F0E" w:rsidRPr="002D5185" w:rsidRDefault="002D5185">
      <w:pPr>
        <w:autoSpaceDE w:val="0"/>
        <w:autoSpaceDN w:val="0"/>
        <w:spacing w:before="262"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0E4C01B" w14:textId="77777777" w:rsidR="00D62F0E" w:rsidRPr="002D5185" w:rsidRDefault="002D5185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2D5185">
        <w:rPr>
          <w:lang w:val="ru-RU"/>
        </w:rPr>
        <w:tab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щие личностные результаты:</w:t>
      </w:r>
    </w:p>
    <w:p w14:paraId="72AAAA84" w14:textId="77777777" w:rsidR="00D62F0E" w:rsidRPr="002D5185" w:rsidRDefault="002D518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185C7A93" w14:textId="77777777" w:rsidR="00D62F0E" w:rsidRPr="002D5185" w:rsidRDefault="002D518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2ED70D2E" w14:textId="77777777" w:rsidR="00D62F0E" w:rsidRPr="002D5185" w:rsidRDefault="002D518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B2164E5" w14:textId="77777777" w:rsidR="00D62F0E" w:rsidRPr="002D5185" w:rsidRDefault="002D51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осваивать навыки организации безопа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сного поведения в информационной среде; </w:t>
      </w:r>
    </w:p>
    <w:p w14:paraId="1B286E19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791484CD" w14:textId="77777777" w:rsidR="00D62F0E" w:rsidRPr="002D5185" w:rsidRDefault="002D51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2337B6DE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оценивать практические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2B6F2902" w14:textId="77777777" w:rsidR="00D62F0E" w:rsidRPr="002D5185" w:rsidRDefault="002D51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6284FAB4" w14:textId="77777777" w:rsidR="00D62F0E" w:rsidRPr="002D5185" w:rsidRDefault="002D51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2292C873" w14:textId="77777777" w:rsidR="00D62F0E" w:rsidRPr="002D5185" w:rsidRDefault="002D5185">
      <w:pPr>
        <w:autoSpaceDE w:val="0"/>
        <w:autoSpaceDN w:val="0"/>
        <w:spacing w:before="324"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4209D52" w14:textId="77777777" w:rsidR="00D62F0E" w:rsidRPr="002D5185" w:rsidRDefault="002D518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у обучающегося формируются следующие универсальные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учебные действия.</w:t>
      </w:r>
    </w:p>
    <w:p w14:paraId="22403FD0" w14:textId="77777777" w:rsidR="00D62F0E" w:rsidRPr="002D5185" w:rsidRDefault="002D518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14:paraId="15DCCD21" w14:textId="77777777" w:rsidR="00D62F0E" w:rsidRPr="002D5185" w:rsidRDefault="002D518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52B6382A" w14:textId="77777777" w:rsidR="00D62F0E" w:rsidRPr="002D5185" w:rsidRDefault="002D5185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3395808B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сальные действия: сравнение, анализ, классификация (группировка), обобщение;</w:t>
      </w:r>
    </w:p>
    <w:p w14:paraId="097133CF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56DD4179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1259E6B" w14:textId="77777777" w:rsidR="00D62F0E" w:rsidRPr="002D5185" w:rsidRDefault="002D51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1B3B3216" w14:textId="77777777" w:rsidR="00D62F0E" w:rsidRPr="002D5185" w:rsidRDefault="00D62F0E">
      <w:pPr>
        <w:rPr>
          <w:lang w:val="ru-RU"/>
        </w:rPr>
        <w:sectPr w:rsidR="00D62F0E" w:rsidRPr="002D5185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8FD26D9" w14:textId="77777777" w:rsidR="00D62F0E" w:rsidRPr="002D5185" w:rsidRDefault="00D62F0E">
      <w:pPr>
        <w:autoSpaceDE w:val="0"/>
        <w:autoSpaceDN w:val="0"/>
        <w:spacing w:after="132" w:line="220" w:lineRule="exact"/>
        <w:rPr>
          <w:lang w:val="ru-RU"/>
        </w:rPr>
      </w:pPr>
    </w:p>
    <w:p w14:paraId="32C8224B" w14:textId="77777777" w:rsidR="00D62F0E" w:rsidRPr="002D5185" w:rsidRDefault="002D5185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проявлять способно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сть ориентироваться в учебном материале разных разделов курса математики; </w:t>
      </w:r>
    </w:p>
    <w:p w14:paraId="42D8761B" w14:textId="77777777" w:rsidR="00D62F0E" w:rsidRPr="002D5185" w:rsidRDefault="002D518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0537C201" w14:textId="77777777" w:rsidR="00D62F0E" w:rsidRPr="002D5185" w:rsidRDefault="002D518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(измерение, моделирование, перебор вариантов)</w:t>
      </w:r>
    </w:p>
    <w:p w14:paraId="471A4BD2" w14:textId="77777777" w:rsidR="00D62F0E" w:rsidRPr="002D5185" w:rsidRDefault="002D5185">
      <w:pPr>
        <w:autoSpaceDE w:val="0"/>
        <w:autoSpaceDN w:val="0"/>
        <w:spacing w:before="178"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14:paraId="56DB9E9D" w14:textId="77777777" w:rsidR="00D62F0E" w:rsidRPr="002D5185" w:rsidRDefault="002D518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4260D962" w14:textId="77777777" w:rsidR="00D62F0E" w:rsidRPr="002D5185" w:rsidRDefault="002D5185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1880511B" w14:textId="77777777" w:rsidR="00D62F0E" w:rsidRPr="002D5185" w:rsidRDefault="002D518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информацию в заданной форме (дополнять таблицу, текст), формулировать утверждение по образцу, в соответствии с требованиями учебно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й задачи; </w:t>
      </w:r>
    </w:p>
    <w:p w14:paraId="0DB43DBF" w14:textId="77777777" w:rsidR="00D62F0E" w:rsidRPr="002D5185" w:rsidRDefault="002D518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56B1800F" w14:textId="77777777" w:rsidR="00D62F0E" w:rsidRPr="002D5185" w:rsidRDefault="002D5185">
      <w:pPr>
        <w:autoSpaceDE w:val="0"/>
        <w:autoSpaceDN w:val="0"/>
        <w:spacing w:before="178"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14:paraId="728A97B6" w14:textId="77777777" w:rsidR="00D62F0E" w:rsidRPr="002D5185" w:rsidRDefault="002D5185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14:paraId="49EB2045" w14:textId="77777777" w:rsidR="00D62F0E" w:rsidRPr="002D5185" w:rsidRDefault="002D518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14:paraId="5C41DA58" w14:textId="77777777" w:rsidR="00D62F0E" w:rsidRPr="002D5185" w:rsidRDefault="002D5185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14:paraId="656255A8" w14:textId="77777777" w:rsidR="00D62F0E" w:rsidRPr="002D5185" w:rsidRDefault="002D518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14:paraId="087CF942" w14:textId="77777777" w:rsidR="00D62F0E" w:rsidRPr="002D5185" w:rsidRDefault="002D518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3D7309AE" w14:textId="77777777" w:rsidR="00D62F0E" w:rsidRPr="002D5185" w:rsidRDefault="002D518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0147349A" w14:textId="77777777" w:rsidR="00D62F0E" w:rsidRPr="002D5185" w:rsidRDefault="002D5185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23B9AA00" w14:textId="77777777" w:rsidR="00D62F0E" w:rsidRPr="002D5185" w:rsidRDefault="002D518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полнять, исправлять деформированные;</w:t>
      </w:r>
    </w:p>
    <w:p w14:paraId="24BB825E" w14:textId="77777777" w:rsidR="00D62F0E" w:rsidRPr="002D5185" w:rsidRDefault="002D5185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14:paraId="48851040" w14:textId="77777777" w:rsidR="00D62F0E" w:rsidRPr="002D5185" w:rsidRDefault="002D5185">
      <w:pPr>
        <w:autoSpaceDE w:val="0"/>
        <w:autoSpaceDN w:val="0"/>
        <w:spacing w:before="178"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14:paraId="33CD3D02" w14:textId="77777777" w:rsidR="00D62F0E" w:rsidRPr="002D5185" w:rsidRDefault="002D5185">
      <w:pPr>
        <w:autoSpaceDE w:val="0"/>
        <w:autoSpaceDN w:val="0"/>
        <w:spacing w:before="190"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63AA381C" w14:textId="77777777" w:rsidR="00D62F0E" w:rsidRPr="002D5185" w:rsidRDefault="002D518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планировать этапы предстоящей работы, определять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учебных действий; </w:t>
      </w:r>
    </w:p>
    <w:p w14:paraId="143787D4" w14:textId="77777777" w:rsidR="00D62F0E" w:rsidRPr="002D5185" w:rsidRDefault="002D518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31629AF2" w14:textId="77777777" w:rsidR="00D62F0E" w:rsidRPr="002D5185" w:rsidRDefault="002D5185">
      <w:pPr>
        <w:autoSpaceDE w:val="0"/>
        <w:autoSpaceDN w:val="0"/>
        <w:spacing w:before="178"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2EDF01F8" w14:textId="77777777" w:rsidR="00D62F0E" w:rsidRPr="002D5185" w:rsidRDefault="002D518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3C5B4895" w14:textId="77777777" w:rsidR="00D62F0E" w:rsidRPr="002D5185" w:rsidRDefault="00D62F0E">
      <w:pPr>
        <w:rPr>
          <w:lang w:val="ru-RU"/>
        </w:rPr>
        <w:sectPr w:rsidR="00D62F0E" w:rsidRPr="002D5185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14:paraId="14FC4C88" w14:textId="77777777" w:rsidR="00D62F0E" w:rsidRPr="002D5185" w:rsidRDefault="00D62F0E">
      <w:pPr>
        <w:autoSpaceDE w:val="0"/>
        <w:autoSpaceDN w:val="0"/>
        <w:spacing w:after="144" w:line="220" w:lineRule="exact"/>
        <w:rPr>
          <w:lang w:val="ru-RU"/>
        </w:rPr>
      </w:pPr>
    </w:p>
    <w:p w14:paraId="2E10AD10" w14:textId="77777777" w:rsidR="00D62F0E" w:rsidRPr="002D5185" w:rsidRDefault="002D518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14:paraId="50CC065E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3E1D2FE5" w14:textId="77777777" w:rsidR="00D62F0E" w:rsidRPr="002D5185" w:rsidRDefault="002D518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14:paraId="00C345AD" w14:textId="77777777" w:rsidR="00D62F0E" w:rsidRPr="002D5185" w:rsidRDefault="002D518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учебнику, дополнительным средствам обучения, в том числе электронным); </w:t>
      </w:r>
    </w:p>
    <w:p w14:paraId="5E54BD63" w14:textId="77777777" w:rsidR="00D62F0E" w:rsidRPr="002D5185" w:rsidRDefault="002D51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73F25A00" w14:textId="77777777" w:rsidR="00D62F0E" w:rsidRPr="002D5185" w:rsidRDefault="002D518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3373B1E7" w14:textId="77777777" w:rsidR="00D62F0E" w:rsidRPr="002D5185" w:rsidRDefault="002D5185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787CC727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14:paraId="65F11402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6C997FD8" w14:textId="77777777" w:rsidR="00D62F0E" w:rsidRPr="002D5185" w:rsidRDefault="002D5185">
      <w:pPr>
        <w:autoSpaceDE w:val="0"/>
        <w:autoSpaceDN w:val="0"/>
        <w:spacing w:before="322"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7CA699E" w14:textId="77777777" w:rsidR="00D62F0E" w:rsidRPr="002D5185" w:rsidRDefault="002D518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14:paraId="0B42BED3" w14:textId="77777777" w:rsidR="00D62F0E" w:rsidRPr="002D5185" w:rsidRDefault="002D518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14:paraId="1A9F51C3" w14:textId="77777777" w:rsidR="00D62F0E" w:rsidRPr="002D5185" w:rsidRDefault="002D51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6D1066A7" w14:textId="77777777" w:rsidR="00D62F0E" w:rsidRPr="002D5185" w:rsidRDefault="002D518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14:paraId="293EF314" w14:textId="77777777" w:rsidR="00D62F0E" w:rsidRPr="002D5185" w:rsidRDefault="002D518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выполнять арифметические действия с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6F001B02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и вычитание: выделять условие и требование (вопрос); </w:t>
      </w:r>
    </w:p>
    <w:p w14:paraId="72190646" w14:textId="77777777" w:rsidR="00D62F0E" w:rsidRPr="002D5185" w:rsidRDefault="002D5185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451290A8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знать и использовать единицу длины — сантиметр; измерять длину отрезка, чертить отрезок зада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нной длины (в см); </w:t>
      </w:r>
    </w:p>
    <w:p w14:paraId="74446627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7F0FE04C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1F1CC6D0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2E03CF23" w14:textId="77777777" w:rsidR="00D62F0E" w:rsidRPr="002D5185" w:rsidRDefault="002D518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объекты по заданному п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ризнаку; находить и называть закономерности в ряду объектов повседневной жизни; </w:t>
      </w:r>
    </w:p>
    <w:p w14:paraId="632E46AF" w14:textId="77777777" w:rsidR="00D62F0E" w:rsidRPr="002D5185" w:rsidRDefault="00D62F0E">
      <w:pPr>
        <w:rPr>
          <w:lang w:val="ru-RU"/>
        </w:rPr>
        <w:sectPr w:rsidR="00D62F0E" w:rsidRPr="002D5185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14:paraId="015A80AB" w14:textId="77777777" w:rsidR="00D62F0E" w:rsidRPr="002D5185" w:rsidRDefault="00D62F0E">
      <w:pPr>
        <w:autoSpaceDE w:val="0"/>
        <w:autoSpaceDN w:val="0"/>
        <w:spacing w:after="108" w:line="220" w:lineRule="exact"/>
        <w:rPr>
          <w:lang w:val="ru-RU"/>
        </w:rPr>
      </w:pPr>
    </w:p>
    <w:p w14:paraId="0806D27A" w14:textId="77777777" w:rsidR="00D62F0E" w:rsidRPr="002D5185" w:rsidRDefault="002D5185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08C54833" w14:textId="77777777" w:rsidR="00D62F0E" w:rsidRPr="002D5185" w:rsidRDefault="002D5185">
      <w:pPr>
        <w:autoSpaceDE w:val="0"/>
        <w:autoSpaceDN w:val="0"/>
        <w:spacing w:before="190" w:after="0" w:line="262" w:lineRule="auto"/>
        <w:rPr>
          <w:lang w:val="ru-RU"/>
        </w:rPr>
      </w:pP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136F7C26" w14:textId="77777777" w:rsidR="00D62F0E" w:rsidRPr="002D5185" w:rsidRDefault="00D62F0E">
      <w:pPr>
        <w:rPr>
          <w:lang w:val="ru-RU"/>
        </w:rPr>
        <w:sectPr w:rsidR="00D62F0E" w:rsidRPr="002D5185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14:paraId="36FA6EB2" w14:textId="77777777" w:rsidR="00D62F0E" w:rsidRPr="002D5185" w:rsidRDefault="00D62F0E">
      <w:pPr>
        <w:autoSpaceDE w:val="0"/>
        <w:autoSpaceDN w:val="0"/>
        <w:spacing w:after="64" w:line="220" w:lineRule="exact"/>
        <w:rPr>
          <w:lang w:val="ru-RU"/>
        </w:rPr>
      </w:pPr>
    </w:p>
    <w:p w14:paraId="40757D4A" w14:textId="77777777" w:rsidR="00D62F0E" w:rsidRDefault="002D5185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D62F0E" w14:paraId="51C82CC4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46123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F7314" w14:textId="77777777" w:rsidR="00D62F0E" w:rsidRPr="002D5185" w:rsidRDefault="002D51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8761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C6828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4B128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D114A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D21D7" w14:textId="77777777" w:rsidR="00D62F0E" w:rsidRDefault="002D518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62F0E" w14:paraId="40543EB8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6A3831" w14:textId="77777777" w:rsidR="00D62F0E" w:rsidRDefault="00D62F0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FA733D" w14:textId="77777777" w:rsidR="00D62F0E" w:rsidRDefault="00D62F0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3B0EA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70555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45F54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E9DDFF" w14:textId="77777777" w:rsidR="00D62F0E" w:rsidRDefault="00D62F0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F68097" w14:textId="77777777" w:rsidR="00D62F0E" w:rsidRDefault="00D62F0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AFEB8F" w14:textId="77777777" w:rsidR="00D62F0E" w:rsidRDefault="00D62F0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ECAA77" w14:textId="77777777" w:rsidR="00D62F0E" w:rsidRDefault="00D62F0E"/>
        </w:tc>
      </w:tr>
      <w:tr w:rsidR="00D62F0E" w14:paraId="6D33A77B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6E81D" w14:textId="77777777" w:rsidR="00D62F0E" w:rsidRDefault="002D51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D62F0E" w14:paraId="629CFF10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CF8C4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06460" w14:textId="77777777" w:rsidR="00D62F0E" w:rsidRPr="002D5185" w:rsidRDefault="002D518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78361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7E52D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FA706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74314" w14:textId="77777777" w:rsidR="00D62F0E" w:rsidRDefault="002D51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05.09.2022 20.09.2022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560EC" w14:textId="77777777" w:rsidR="00D62F0E" w:rsidRPr="002D5185" w:rsidRDefault="002D518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40957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70CA5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155EB484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202F2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7DA9A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A13E0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92841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A2213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A1DC9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59950" w14:textId="77777777" w:rsidR="00D62F0E" w:rsidRPr="002D5185" w:rsidRDefault="002D51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75E1D" w14:textId="77777777" w:rsidR="00D62F0E" w:rsidRDefault="002D518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26663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57CB15DC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FE98B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F5F2C" w14:textId="77777777" w:rsidR="00D62F0E" w:rsidRPr="002D5185" w:rsidRDefault="002D51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Счёт предметов, запись </w:t>
            </w: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3078E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5B3FE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6F63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02E7C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44614" w14:textId="77777777" w:rsidR="00D62F0E" w:rsidRPr="002D5185" w:rsidRDefault="002D518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150D9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757AB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301B1454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2717D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896B6" w14:textId="77777777" w:rsidR="00D62F0E" w:rsidRPr="002D5185" w:rsidRDefault="002D5185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A96D7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97DF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2279F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6F645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2AA68" w14:textId="77777777" w:rsidR="00D62F0E" w:rsidRPr="002D5185" w:rsidRDefault="002D51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01CA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796A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05304015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7B2EF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83B2F" w14:textId="77777777" w:rsidR="00D62F0E" w:rsidRPr="002D5185" w:rsidRDefault="002D5185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37B66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1E587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F2DFB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3CA07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27.09.2022 28.09.2022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A5234" w14:textId="77777777" w:rsidR="00D62F0E" w:rsidRPr="002D5185" w:rsidRDefault="002D51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03855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DEB80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3F23134D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70A0C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92C7A" w14:textId="77777777" w:rsidR="00D62F0E" w:rsidRPr="002D5185" w:rsidRDefault="002D51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C0E0D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3D860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09192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D7ECF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68CD6" w14:textId="77777777" w:rsidR="00D62F0E" w:rsidRPr="002D5185" w:rsidRDefault="002D51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5CC14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2E90A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22280D0C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855AD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BAC7C" w14:textId="77777777" w:rsidR="00D62F0E" w:rsidRPr="002D5185" w:rsidRDefault="002D51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4D455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29F10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D0F04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5DD01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C2CF4" w14:textId="77777777" w:rsidR="00D62F0E" w:rsidRPr="002D5185" w:rsidRDefault="002D518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57252" w14:textId="77777777" w:rsidR="00D62F0E" w:rsidRDefault="002D51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F79FE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D62F0E" w14:paraId="14E6FA18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93DED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9B29F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64B9D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F9550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FD849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9212B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A2E62" w14:textId="77777777" w:rsidR="00D62F0E" w:rsidRPr="002D5185" w:rsidRDefault="002D518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263EF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084E4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D62F0E" w14:paraId="67079F21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52755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2E60F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0A2CA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21B51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EB68A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D83E0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05.10.2022 06.10.2022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92DF9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57E33" w14:textId="77777777" w:rsidR="00D62F0E" w:rsidRPr="002D5185" w:rsidRDefault="002D51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75513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D62F0E" w14:paraId="63818F1A" w14:textId="77777777">
        <w:trPr>
          <w:trHeight w:hRule="exact" w:val="350"/>
        </w:trPr>
        <w:tc>
          <w:tcPr>
            <w:tcW w:w="40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09E1D" w14:textId="77777777" w:rsidR="00D62F0E" w:rsidRDefault="002D51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E924E" w14:textId="77777777" w:rsidR="00D62F0E" w:rsidRDefault="002D51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9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9705" w14:textId="77777777" w:rsidR="00D62F0E" w:rsidRDefault="00D62F0E"/>
        </w:tc>
      </w:tr>
      <w:tr w:rsidR="00D62F0E" w14:paraId="6A09302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BD50C" w14:textId="77777777" w:rsidR="00D62F0E" w:rsidRDefault="002D51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D62F0E" w14:paraId="4802D74C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A5A9B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2DCDA" w14:textId="77777777" w:rsidR="00D62F0E" w:rsidRPr="002D5185" w:rsidRDefault="002D518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F6A71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34352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A8B90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8E6EF" w14:textId="77777777" w:rsidR="00D62F0E" w:rsidRDefault="002D51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10.10.2022 11.10.2022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02D94" w14:textId="77777777" w:rsidR="00D62F0E" w:rsidRPr="002D5185" w:rsidRDefault="002D51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13692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75489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3F1723A6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A5C0C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9FF3F" w14:textId="77777777" w:rsidR="00D62F0E" w:rsidRPr="002D5185" w:rsidRDefault="002D5185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</w:t>
            </w: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1C0EC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2D794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52B4C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AD6FA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622E3" w14:textId="77777777" w:rsidR="00D62F0E" w:rsidRPr="002D5185" w:rsidRDefault="002D51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55826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3830C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</w:tbl>
    <w:p w14:paraId="75BF6B4C" w14:textId="77777777" w:rsidR="00D62F0E" w:rsidRDefault="00D62F0E">
      <w:pPr>
        <w:autoSpaceDE w:val="0"/>
        <w:autoSpaceDN w:val="0"/>
        <w:spacing w:after="0" w:line="14" w:lineRule="exact"/>
      </w:pPr>
    </w:p>
    <w:p w14:paraId="4B843433" w14:textId="77777777" w:rsidR="00D62F0E" w:rsidRDefault="00D62F0E">
      <w:pPr>
        <w:sectPr w:rsidR="00D62F0E">
          <w:pgSz w:w="16840" w:h="11900"/>
          <w:pgMar w:top="282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9D37074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D62F0E" w14:paraId="1B7CE949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DE982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3F21F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C7D8F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998CF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83071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7209C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13.10.2022 19.10.2022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AFE66" w14:textId="77777777" w:rsidR="00D62F0E" w:rsidRPr="002D5185" w:rsidRDefault="002D518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E8750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9F65B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25B71552" w14:textId="77777777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E6266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1A478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F5907" w14:textId="77777777" w:rsidR="00D62F0E" w:rsidRDefault="00D62F0E"/>
        </w:tc>
      </w:tr>
      <w:tr w:rsidR="00D62F0E" w14:paraId="1DED665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B1F8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D62F0E" w14:paraId="46DABDAB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CCD96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7B820" w14:textId="77777777" w:rsidR="00D62F0E" w:rsidRPr="002D5185" w:rsidRDefault="002D51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F8C26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0768D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0FCE0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20EBE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20.10.2022 01.12.2022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C621F" w14:textId="77777777" w:rsidR="00D62F0E" w:rsidRPr="002D5185" w:rsidRDefault="002D518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</w:t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D039A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D13C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7A4B3EB8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B35EB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04852" w14:textId="77777777" w:rsidR="00D62F0E" w:rsidRPr="002D5185" w:rsidRDefault="002D518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</w:t>
            </w: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3445C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25DB5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1ABE4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C1A13" w14:textId="77777777" w:rsidR="00D62F0E" w:rsidRDefault="002D51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05.12.2022 13.12.2022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13958" w14:textId="77777777" w:rsidR="00D62F0E" w:rsidRPr="002D5185" w:rsidRDefault="002D518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</w:t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ного свойства при нахождении суммы;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1DB48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62BCE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5E0D968B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22496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25F30" w14:textId="77777777" w:rsidR="00D62F0E" w:rsidRPr="002D5185" w:rsidRDefault="002D51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AA655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BC1F4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C7486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F0C14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F151C" w14:textId="77777777" w:rsidR="00D62F0E" w:rsidRPr="002D5185" w:rsidRDefault="002D51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9B5B4" w14:textId="77777777" w:rsidR="00D62F0E" w:rsidRDefault="002D51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C8EC2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622080B7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54C2E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859F3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FA5ED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D6F74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9A6BB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E3BDB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B3E4B" w14:textId="77777777" w:rsidR="00D62F0E" w:rsidRPr="002D5185" w:rsidRDefault="002D518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16EC7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3B696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39919C91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6DFB9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17DA0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D0631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35FF1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47333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42C6B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19.12.2022 20.12.2022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8C3E2" w14:textId="77777777" w:rsidR="00D62F0E" w:rsidRPr="002D5185" w:rsidRDefault="002D518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</w:t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 числами;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FAC16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9B2EA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6F242278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02D2F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23AFE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DF0B9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8C9DD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50942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13158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EED49" w14:textId="77777777" w:rsidR="00D62F0E" w:rsidRPr="002D5185" w:rsidRDefault="002D518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1EE13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71F9B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7AEBF1FA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B5965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14A30" w14:textId="77777777" w:rsidR="00D62F0E" w:rsidRPr="002D5185" w:rsidRDefault="002D518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7ECC0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26F60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75F77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60471" w14:textId="77777777" w:rsidR="00D62F0E" w:rsidRDefault="002D51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22.12.2022 26.12.2022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51CF8" w14:textId="77777777" w:rsidR="00D62F0E" w:rsidRPr="002D5185" w:rsidRDefault="002D51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5569A" w14:textId="77777777" w:rsidR="00D62F0E" w:rsidRDefault="002D51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F2D7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17F3FF14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EF5C9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8047F" w14:textId="77777777" w:rsidR="00D62F0E" w:rsidRPr="002D5185" w:rsidRDefault="002D51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16C3A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1E316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179B1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645B5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27.12.2022 16.01.2023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CF264" w14:textId="77777777" w:rsidR="00D62F0E" w:rsidRPr="002D5185" w:rsidRDefault="002D518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</w:t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 числами;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BC4AB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47B89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53BFC5DC" w14:textId="77777777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D609C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FF8F1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E1F32" w14:textId="77777777" w:rsidR="00D62F0E" w:rsidRDefault="00D62F0E"/>
        </w:tc>
      </w:tr>
      <w:tr w:rsidR="00D62F0E" w14:paraId="1CCB76FE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67D22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D62F0E" w14:paraId="76D4CB29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0A8A5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28886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C5A90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B3702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A026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ABF26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3E235" w14:textId="77777777" w:rsidR="00D62F0E" w:rsidRPr="002D5185" w:rsidRDefault="002D518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9D71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D1393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5BFBBB4D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2DF26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7AD5E" w14:textId="77777777" w:rsidR="00D62F0E" w:rsidRPr="002D5185" w:rsidRDefault="002D518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2AC97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3F499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B5FF6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D13B1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95767" w14:textId="77777777" w:rsidR="00D62F0E" w:rsidRDefault="002D5185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 и текстовой задачи, представленного в текстовой задаче;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AC5B1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EBE69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77C410AB" w14:textId="77777777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D6E29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F808" w14:textId="77777777" w:rsidR="00D62F0E" w:rsidRPr="002D5185" w:rsidRDefault="002D518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31C46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0B3AC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9AC46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2A449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580D3" w14:textId="77777777" w:rsidR="00D62F0E" w:rsidRPr="002D5185" w:rsidRDefault="002D51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C059B" w14:textId="77777777" w:rsidR="00D62F0E" w:rsidRDefault="002D51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FD4D0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</w:tbl>
    <w:p w14:paraId="37C0598C" w14:textId="77777777" w:rsidR="00D62F0E" w:rsidRDefault="00D62F0E">
      <w:pPr>
        <w:autoSpaceDE w:val="0"/>
        <w:autoSpaceDN w:val="0"/>
        <w:spacing w:after="0" w:line="14" w:lineRule="exact"/>
      </w:pPr>
    </w:p>
    <w:p w14:paraId="69381936" w14:textId="77777777" w:rsidR="00D62F0E" w:rsidRDefault="00D62F0E">
      <w:pPr>
        <w:sectPr w:rsidR="00D62F0E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D62F0E" w14:paraId="5B68D0E7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C2627" w14:textId="77777777" w:rsidR="00D62F0E" w:rsidRDefault="00D62F0E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07179" w14:textId="77777777" w:rsidR="00D62F0E" w:rsidRDefault="00D62F0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DF77D" w14:textId="77777777" w:rsidR="00D62F0E" w:rsidRDefault="00D62F0E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C49A8" w14:textId="77777777" w:rsidR="00D62F0E" w:rsidRDefault="00D62F0E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2844E" w14:textId="77777777" w:rsidR="00D62F0E" w:rsidRDefault="00D62F0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A68BF" w14:textId="77777777" w:rsidR="00D62F0E" w:rsidRDefault="00D62F0E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13B01" w14:textId="77777777" w:rsidR="00D62F0E" w:rsidRDefault="00D62F0E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18A7A" w14:textId="77777777" w:rsidR="00D62F0E" w:rsidRDefault="00D62F0E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A407E" w14:textId="77777777" w:rsidR="00D62F0E" w:rsidRDefault="00D62F0E"/>
        </w:tc>
      </w:tr>
    </w:tbl>
    <w:p w14:paraId="5F23116C" w14:textId="77777777" w:rsidR="00D62F0E" w:rsidRDefault="00D62F0E">
      <w:pPr>
        <w:autoSpaceDE w:val="0"/>
        <w:autoSpaceDN w:val="0"/>
        <w:spacing w:after="0" w:line="52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D62F0E" w14:paraId="756AF20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05577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BB264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758FA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D66EE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298E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05A43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3AAB6" w14:textId="77777777" w:rsidR="00D62F0E" w:rsidRDefault="002D518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8D0F2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4C309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15BD4F4D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4EF5C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F6207" w14:textId="77777777" w:rsidR="00D62F0E" w:rsidRPr="002D5185" w:rsidRDefault="002D51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09CEE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13001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B4C29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5AAC4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24.01.2023 13.02.2023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144B" w14:textId="77777777" w:rsidR="00D62F0E" w:rsidRPr="002D5185" w:rsidRDefault="002D51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</w:t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85B15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B2CAA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08057C23" w14:textId="77777777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7F2C6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95970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910C7" w14:textId="77777777" w:rsidR="00D62F0E" w:rsidRDefault="00D62F0E"/>
        </w:tc>
      </w:tr>
      <w:tr w:rsidR="00D62F0E" w:rsidRPr="002D5185" w14:paraId="76261D9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7F606" w14:textId="77777777" w:rsidR="00D62F0E" w:rsidRPr="002D5185" w:rsidRDefault="002D51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D62F0E" w14:paraId="7B8843D9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93844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05475" w14:textId="77777777" w:rsidR="00D62F0E" w:rsidRPr="002D5185" w:rsidRDefault="002D5185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4D87B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1C790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1DA32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C85CE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14.02.2023 27.02.2023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62147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77AC8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E2A4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253017BC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FD12C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849D8" w14:textId="77777777" w:rsidR="00D62F0E" w:rsidRPr="002D5185" w:rsidRDefault="002D51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5BA89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1F629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D34F2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50EA4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F848B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C8F9A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DEF3E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294789D7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B4497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31EA8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C1003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F1C08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329AF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3030E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01.03.2023 06.03.2023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8F9E3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77672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7CC5B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1AA8DAD5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FBB39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E4370" w14:textId="77777777" w:rsidR="00D62F0E" w:rsidRPr="002D5185" w:rsidRDefault="002D518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треугольника с </w:t>
            </w: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DEF56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3934E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6E1BE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EF7A8" w14:textId="77777777" w:rsidR="00D62F0E" w:rsidRDefault="002D51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07.03.2023 23.03.2023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FECBB" w14:textId="77777777" w:rsidR="00D62F0E" w:rsidRPr="002D5185" w:rsidRDefault="002D51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</w:t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езультата и поставленного вопроса;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98FC9" w14:textId="77777777" w:rsidR="00D62F0E" w:rsidRDefault="002D518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DE14C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58DD483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FD606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28A4E" w14:textId="77777777" w:rsidR="00D62F0E" w:rsidRPr="002D5185" w:rsidRDefault="002D518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0C247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A05DE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FFAF4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B2C4B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F284B" w14:textId="77777777" w:rsidR="00D62F0E" w:rsidRPr="002D5185" w:rsidRDefault="002D518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98038" w14:textId="77777777" w:rsidR="00D62F0E" w:rsidRDefault="002D51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895F3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56D109C5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7737E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66DA2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8B6EB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E31C2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7B7E4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68C8F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AFE8D" w14:textId="77777777" w:rsidR="00D62F0E" w:rsidRPr="002D5185" w:rsidRDefault="002D518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</w:t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42E55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234D1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4696BC32" w14:textId="77777777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0AE39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88A82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69A36" w14:textId="77777777" w:rsidR="00D62F0E" w:rsidRDefault="00D62F0E"/>
        </w:tc>
      </w:tr>
      <w:tr w:rsidR="00D62F0E" w14:paraId="6D64DD0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E94F2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D62F0E" w14:paraId="253BC0C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062EF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03B5F" w14:textId="77777777" w:rsidR="00D62F0E" w:rsidRPr="002D5185" w:rsidRDefault="002D51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</w:t>
            </w: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объекте по  образцу.</w:t>
            </w:r>
          </w:p>
          <w:p w14:paraId="17D28F78" w14:textId="77777777" w:rsidR="00D62F0E" w:rsidRPr="002D5185" w:rsidRDefault="002D5185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6ADEA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A89C7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471BC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BF5FE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05.04.2023 11.04.2023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8C9B2" w14:textId="77777777" w:rsidR="00D62F0E" w:rsidRPr="002D5185" w:rsidRDefault="002D518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E82E2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01468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3A61B028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095C0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DA458" w14:textId="77777777" w:rsidR="00D62F0E" w:rsidRPr="002D5185" w:rsidRDefault="002D518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68348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75C05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20953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CA95D" w14:textId="77777777" w:rsidR="00D62F0E" w:rsidRDefault="002D518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12.04.2023 13.04.2023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A4A80" w14:textId="77777777" w:rsidR="00D62F0E" w:rsidRPr="002D5185" w:rsidRDefault="002D518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8D1B0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127D4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7DAA75B5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FB497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FD852" w14:textId="77777777" w:rsidR="00D62F0E" w:rsidRPr="002D5185" w:rsidRDefault="002D518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ACF55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0A7FF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9E3B7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1A38B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BF0F3" w14:textId="77777777" w:rsidR="00D62F0E" w:rsidRPr="002D5185" w:rsidRDefault="002D518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771DE" w14:textId="77777777" w:rsidR="00D62F0E" w:rsidRDefault="002D518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83873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ЭШ</w:t>
            </w:r>
          </w:p>
        </w:tc>
      </w:tr>
    </w:tbl>
    <w:p w14:paraId="0F728A1B" w14:textId="77777777" w:rsidR="00D62F0E" w:rsidRDefault="00D62F0E">
      <w:pPr>
        <w:autoSpaceDE w:val="0"/>
        <w:autoSpaceDN w:val="0"/>
        <w:spacing w:after="0" w:line="14" w:lineRule="exact"/>
      </w:pPr>
    </w:p>
    <w:p w14:paraId="3828F045" w14:textId="77777777" w:rsidR="00D62F0E" w:rsidRDefault="00D62F0E">
      <w:pPr>
        <w:autoSpaceDE w:val="0"/>
        <w:autoSpaceDN w:val="0"/>
        <w:spacing w:after="0" w:line="14" w:lineRule="exact"/>
      </w:pPr>
    </w:p>
    <w:p w14:paraId="15966554" w14:textId="77777777" w:rsidR="00D62F0E" w:rsidRDefault="00D62F0E">
      <w:pPr>
        <w:sectPr w:rsidR="00D62F0E">
          <w:pgSz w:w="16840" w:h="11900"/>
          <w:pgMar w:top="16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D62F0E" w14:paraId="5FE88518" w14:textId="77777777">
        <w:trPr>
          <w:trHeight w:hRule="exact" w:val="93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A0E53" w14:textId="77777777" w:rsidR="00D62F0E" w:rsidRDefault="00D62F0E"/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45295" w14:textId="77777777" w:rsidR="00D62F0E" w:rsidRDefault="00D62F0E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0DC18" w14:textId="77777777" w:rsidR="00D62F0E" w:rsidRDefault="00D62F0E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866E1" w14:textId="77777777" w:rsidR="00D62F0E" w:rsidRDefault="00D62F0E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F7744" w14:textId="77777777" w:rsidR="00D62F0E" w:rsidRDefault="00D62F0E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F4805" w14:textId="77777777" w:rsidR="00D62F0E" w:rsidRDefault="00D62F0E"/>
        </w:tc>
        <w:tc>
          <w:tcPr>
            <w:tcW w:w="5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A92E6" w14:textId="77777777" w:rsidR="00D62F0E" w:rsidRDefault="00D62F0E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26C67" w14:textId="77777777" w:rsidR="00D62F0E" w:rsidRDefault="00D62F0E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58628" w14:textId="77777777" w:rsidR="00D62F0E" w:rsidRDefault="00D62F0E"/>
        </w:tc>
      </w:tr>
    </w:tbl>
    <w:p w14:paraId="7646DE61" w14:textId="77777777" w:rsidR="00D62F0E" w:rsidRDefault="00D62F0E">
      <w:pPr>
        <w:autoSpaceDE w:val="0"/>
        <w:autoSpaceDN w:val="0"/>
        <w:spacing w:after="0" w:line="91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D62F0E" w14:paraId="14E88F8A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E2853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DC002" w14:textId="77777777" w:rsidR="00D62F0E" w:rsidRPr="002D5185" w:rsidRDefault="002D518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BEDFB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5AD8C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F94F9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2E860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9957F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14:paraId="6879152E" w14:textId="77777777" w:rsidR="00D62F0E" w:rsidRPr="002D5185" w:rsidRDefault="002D5185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E8338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CB85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149BD5CA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761F2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55F53" w14:textId="77777777" w:rsidR="00D62F0E" w:rsidRPr="002D5185" w:rsidRDefault="002D518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6C7E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F86BE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0E5BD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A5EC7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19.04.2023 24.04.2023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2A6FA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14:paraId="719C7E83" w14:textId="77777777" w:rsidR="00D62F0E" w:rsidRPr="002D5185" w:rsidRDefault="002D5185">
            <w:pPr>
              <w:autoSpaceDE w:val="0"/>
              <w:autoSpaceDN w:val="0"/>
              <w:spacing w:before="18" w:after="0" w:line="245" w:lineRule="auto"/>
              <w:ind w:left="72" w:right="100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E628D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7718D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61483E6E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55643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B24CC" w14:textId="77777777" w:rsidR="00D62F0E" w:rsidRPr="002D5185" w:rsidRDefault="002D5185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FABDB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0D33D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4AD77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F940F" w14:textId="77777777" w:rsidR="00D62F0E" w:rsidRDefault="002D51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FD786" w14:textId="77777777" w:rsidR="00D62F0E" w:rsidRPr="002D5185" w:rsidRDefault="002D518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</w:t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BDB83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11465" w14:textId="77777777" w:rsidR="00D62F0E" w:rsidRDefault="002D51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41FC0B1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FF6B3" w14:textId="77777777" w:rsidR="00D62F0E" w:rsidRDefault="002D51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80AB7" w14:textId="77777777" w:rsidR="00D62F0E" w:rsidRPr="002D5185" w:rsidRDefault="002D51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FF894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0276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44187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2D15A" w14:textId="77777777" w:rsidR="00D62F0E" w:rsidRDefault="002D51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26.04.2023 02.05.2023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64687" w14:textId="77777777" w:rsidR="00D62F0E" w:rsidRPr="002D5185" w:rsidRDefault="002D518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14:paraId="2C9CAB45" w14:textId="77777777" w:rsidR="00D62F0E" w:rsidRPr="002D5185" w:rsidRDefault="002D5185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34438" w14:textId="77777777" w:rsidR="00D62F0E" w:rsidRDefault="002D518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CDD21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Учи.ру, РЭШ</w:t>
            </w:r>
          </w:p>
        </w:tc>
      </w:tr>
      <w:tr w:rsidR="00D62F0E" w14:paraId="72581DC0" w14:textId="77777777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22B7F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BA58A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A8974" w14:textId="77777777" w:rsidR="00D62F0E" w:rsidRDefault="00D62F0E"/>
        </w:tc>
      </w:tr>
      <w:tr w:rsidR="00D62F0E" w14:paraId="6A47E067" w14:textId="77777777">
        <w:trPr>
          <w:trHeight w:hRule="exact" w:val="350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A3D45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D56E9" w14:textId="77777777" w:rsidR="00D62F0E" w:rsidRDefault="002D51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BF020" w14:textId="77777777" w:rsidR="00D62F0E" w:rsidRDefault="00D62F0E"/>
        </w:tc>
      </w:tr>
      <w:tr w:rsidR="00D62F0E" w14:paraId="56F30749" w14:textId="77777777">
        <w:trPr>
          <w:trHeight w:hRule="exact" w:val="328"/>
        </w:trPr>
        <w:tc>
          <w:tcPr>
            <w:tcW w:w="40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8B505" w14:textId="77777777" w:rsidR="00D62F0E" w:rsidRPr="002D5185" w:rsidRDefault="002D5185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56658" w14:textId="77777777" w:rsidR="00D62F0E" w:rsidRDefault="002D51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41C87" w14:textId="77777777" w:rsidR="00D62F0E" w:rsidRDefault="002D51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749BA" w14:textId="77777777" w:rsidR="00D62F0E" w:rsidRDefault="002D518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42097" w14:textId="77777777" w:rsidR="00D62F0E" w:rsidRDefault="00D62F0E"/>
        </w:tc>
      </w:tr>
    </w:tbl>
    <w:p w14:paraId="446B71D5" w14:textId="77777777" w:rsidR="00D62F0E" w:rsidRDefault="00D62F0E">
      <w:pPr>
        <w:autoSpaceDE w:val="0"/>
        <w:autoSpaceDN w:val="0"/>
        <w:spacing w:after="0" w:line="14" w:lineRule="exact"/>
      </w:pPr>
    </w:p>
    <w:p w14:paraId="68FACAF3" w14:textId="77777777" w:rsidR="00D62F0E" w:rsidRDefault="00D62F0E">
      <w:pPr>
        <w:autoSpaceDE w:val="0"/>
        <w:autoSpaceDN w:val="0"/>
        <w:spacing w:after="0" w:line="14" w:lineRule="exact"/>
      </w:pPr>
    </w:p>
    <w:p w14:paraId="7848AC8F" w14:textId="77777777" w:rsidR="00D62F0E" w:rsidRDefault="00D62F0E">
      <w:pPr>
        <w:sectPr w:rsidR="00D62F0E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710D373" w14:textId="77777777" w:rsidR="00D62F0E" w:rsidRDefault="00D62F0E">
      <w:pPr>
        <w:autoSpaceDE w:val="0"/>
        <w:autoSpaceDN w:val="0"/>
        <w:spacing w:after="78" w:line="220" w:lineRule="exact"/>
      </w:pPr>
    </w:p>
    <w:p w14:paraId="7B8CB306" w14:textId="77777777" w:rsidR="00D62F0E" w:rsidRDefault="002D518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5B59224B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CDB9F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2591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0007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F0263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B877A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62F0E" w14:paraId="037E71E6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8253" w14:textId="77777777" w:rsidR="00D62F0E" w:rsidRDefault="00D62F0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4CEB" w14:textId="77777777" w:rsidR="00D62F0E" w:rsidRDefault="00D62F0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4B80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3AFBD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9DA67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54BE" w14:textId="77777777" w:rsidR="00D62F0E" w:rsidRDefault="00D62F0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E720" w14:textId="77777777" w:rsidR="00D62F0E" w:rsidRDefault="00D62F0E"/>
        </w:tc>
      </w:tr>
      <w:tr w:rsidR="00D62F0E" w14:paraId="175B67B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42BA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C28E9" w14:textId="77777777" w:rsidR="00D62F0E" w:rsidRDefault="002D518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4F8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96D7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876D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5155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16E2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3C8EF24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6D55D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40A42" w14:textId="77777777" w:rsidR="00D62F0E" w:rsidRDefault="002D5185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A45AA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F73BC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7B921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60BEB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4038C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D9895A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B3DB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CCA63" w14:textId="77777777" w:rsidR="00D62F0E" w:rsidRDefault="002D518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D177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B53A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60D4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95408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9A9E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9D9AF7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310F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EF55A" w14:textId="77777777" w:rsidR="00D62F0E" w:rsidRDefault="002D518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от 1 до 9: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74FD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DE1C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AD1B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BB464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43D8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BFA780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D94B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F0F91" w14:textId="77777777" w:rsidR="00D62F0E" w:rsidRDefault="002D518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Числа от 1 до 9: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4F47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4057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2D74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9EDA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FDDB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957B19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C3CC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45EA7" w14:textId="77777777" w:rsidR="00D62F0E" w:rsidRDefault="002D518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02DF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156E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F5F1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EDAEE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1A87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356736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4028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2FD99" w14:textId="77777777" w:rsidR="00D62F0E" w:rsidRDefault="002D518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77B4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1EC9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E979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9D51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1BD4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5B14FE74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61BD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8119A" w14:textId="77777777" w:rsidR="00D62F0E" w:rsidRDefault="002D5185">
            <w:pPr>
              <w:autoSpaceDE w:val="0"/>
              <w:autoSpaceDN w:val="0"/>
              <w:spacing w:before="98" w:after="0" w:line="274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827D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C8C4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DD29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5969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E2818" w14:textId="77777777" w:rsidR="00D62F0E" w:rsidRDefault="002D518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D62F0E" w14:paraId="493AADD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28AE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75C76" w14:textId="77777777" w:rsidR="00D62F0E" w:rsidRDefault="002D518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различение, чтение,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322E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025A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0868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5B83E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9FC2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387A39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C1D3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9E0D0" w14:textId="77777777" w:rsidR="00D62F0E" w:rsidRDefault="002D5185">
            <w:pPr>
              <w:autoSpaceDE w:val="0"/>
              <w:autoSpaceDN w:val="0"/>
              <w:spacing w:before="98" w:after="0"/>
              <w:ind w:left="72" w:right="432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23B9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4FA4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166C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FDD7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018E3" w14:textId="77777777" w:rsidR="00D62F0E" w:rsidRDefault="002D518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62F0E" w14:paraId="03929DCC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AC91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25CD7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Единица счёта.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06EE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AB89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7F5D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FC89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E662C" w14:textId="77777777" w:rsidR="00D62F0E" w:rsidRDefault="002D518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2ABC5FAC" w14:textId="77777777" w:rsidR="00D62F0E" w:rsidRDefault="00D62F0E">
      <w:pPr>
        <w:autoSpaceDE w:val="0"/>
        <w:autoSpaceDN w:val="0"/>
        <w:spacing w:after="0" w:line="14" w:lineRule="exact"/>
      </w:pPr>
    </w:p>
    <w:p w14:paraId="17AF04AE" w14:textId="77777777" w:rsidR="00D62F0E" w:rsidRDefault="00D62F0E">
      <w:pPr>
        <w:sectPr w:rsidR="00D62F0E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0534DB8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6F432DC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962C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EA14A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запись результата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E748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9B81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8EC2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96AAA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DE05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638E8B0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F5D5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DC820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</w:t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объекта при заданном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3398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3024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C336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C60FE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1A5B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586D3401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99FC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3939F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31E3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A191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05DF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0CC4F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A997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041EDA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0EDC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F6002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групп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30FD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42A4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80C2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77D93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953D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1AD0C0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68FB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3F895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Число и цифра 0 при измерении,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4403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FB6B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1BB1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319B4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DD8A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2835EC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268F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0B2A7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в пределах 20: чтение, запись,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286F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154F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5D61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2C69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A267D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62F0E" w14:paraId="70FD76F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6E7A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2E8B0" w14:textId="77777777" w:rsidR="00D62F0E" w:rsidRPr="002D5185" w:rsidRDefault="002D51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576A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6B81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1441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EECBE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D178F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2F0E" w14:paraId="5BEE35E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95CB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68583" w14:textId="77777777" w:rsidR="00D62F0E" w:rsidRPr="002D5185" w:rsidRDefault="002D51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CD2C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FBEA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16DF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3CAF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EF8D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E65328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62C1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74EE6" w14:textId="77777777" w:rsidR="00D62F0E" w:rsidRPr="002D5185" w:rsidRDefault="002D518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A726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45AC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C1B7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6E938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DD15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869369A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02DC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9D343" w14:textId="77777777" w:rsidR="00D62F0E" w:rsidRPr="002D5185" w:rsidRDefault="002D5185">
            <w:pPr>
              <w:autoSpaceDE w:val="0"/>
              <w:autoSpaceDN w:val="0"/>
              <w:spacing w:before="98" w:after="0" w:line="274" w:lineRule="auto"/>
              <w:ind w:left="72" w:right="130"/>
              <w:jc w:val="both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14:paraId="642A773F" w14:textId="77777777" w:rsidR="00D62F0E" w:rsidRPr="002D5185" w:rsidRDefault="002D518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Короче. Одинаковые по длине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D97C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4C31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C8D8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FA91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7118D" w14:textId="77777777" w:rsidR="00D62F0E" w:rsidRDefault="002D518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62F0E" w14:paraId="0A8158B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0666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51039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518"/>
              <w:jc w:val="both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</w:t>
            </w:r>
          </w:p>
          <w:p w14:paraId="3C8C4B40" w14:textId="77777777" w:rsidR="00D62F0E" w:rsidRDefault="002D518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FA95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07FA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E8FC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E71C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09B4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58CE6F6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55C9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DED36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Сравнение без измерения: выше — ниже, шире — уже, длиннее —короче, старше —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моложе, тяжелее — легче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2211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C151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30EB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87532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4DC8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09851C99" w14:textId="77777777" w:rsidR="00D62F0E" w:rsidRDefault="00D62F0E">
      <w:pPr>
        <w:autoSpaceDE w:val="0"/>
        <w:autoSpaceDN w:val="0"/>
        <w:spacing w:after="0" w:line="14" w:lineRule="exact"/>
      </w:pPr>
    </w:p>
    <w:p w14:paraId="52A6DA05" w14:textId="77777777" w:rsidR="00D62F0E" w:rsidRDefault="00D62F0E">
      <w:pPr>
        <w:sectPr w:rsidR="00D62F0E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606D3BF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1D4F3EE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62FB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227F9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44BC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C06B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A196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E7C7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A6DB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24789E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CD35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4D659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дециметр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FE61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A6DA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C5D3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16C8F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E98C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057AD8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2D9C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AA114" w14:textId="77777777" w:rsidR="00D62F0E" w:rsidRPr="002D5185" w:rsidRDefault="002D518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длины: сантиметр,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дециметр; установление соотношения между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2760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6A47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02C5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2E265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42B2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238FEB9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86595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E1405" w14:textId="77777777" w:rsidR="00D62F0E" w:rsidRDefault="002D5185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+ 1, □ –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2C647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D700F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08FE5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D109E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361B9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56C31205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0FD9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E33FF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+ 2, □ –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D8DC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625A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031C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216D4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288B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DBA17BA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71F3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61D56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+ 3, □ –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02C3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DB1E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F601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5EC0F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DBA8B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62F0E" w:rsidRPr="002D5185" w14:paraId="12EBCC98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CFB0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65DA8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+ 4, □ –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3DF6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D74E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B055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86B4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9115C" w14:textId="77777777" w:rsidR="00D62F0E" w:rsidRPr="002D5185" w:rsidRDefault="002D518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62F0E" w14:paraId="26944A78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49258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F43D6" w14:textId="77777777" w:rsidR="00D62F0E" w:rsidRDefault="002D5185">
            <w:pPr>
              <w:autoSpaceDE w:val="0"/>
              <w:autoSpaceDN w:val="0"/>
              <w:spacing w:before="100" w:after="0" w:line="281" w:lineRule="auto"/>
              <w:ind w:left="72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 □ + 5, □ + 6, □ + 7,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A4AFA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B1152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4289E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70739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CD6AC" w14:textId="77777777" w:rsidR="00D62F0E" w:rsidRDefault="002D518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2F0E" w14:paraId="75256C72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9AA1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F4605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6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DE57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9C4A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B10A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A3DB8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E830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7BE4780" w14:textId="77777777" w:rsidR="00D62F0E" w:rsidRDefault="00D62F0E">
      <w:pPr>
        <w:autoSpaceDE w:val="0"/>
        <w:autoSpaceDN w:val="0"/>
        <w:spacing w:after="0" w:line="14" w:lineRule="exact"/>
      </w:pPr>
    </w:p>
    <w:p w14:paraId="19C9DD88" w14:textId="77777777" w:rsidR="00D62F0E" w:rsidRDefault="00D62F0E">
      <w:pPr>
        <w:sectPr w:rsidR="00D62F0E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04470B0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17FC8EF8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3F85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9EFF4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7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723C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475B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4C0F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B1174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96D8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1B4583D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5844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07CE0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8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3522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26AA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3022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7734E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F53F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862C678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9D03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670DA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9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439F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1236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822B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9112A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438C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62F0E" w14:paraId="319C016F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4A87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F798D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10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7096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FFBD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D885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4BA57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D66C2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62F0E" w14:paraId="22927091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FDAD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A2F16" w14:textId="77777777" w:rsidR="00D62F0E" w:rsidRDefault="002D518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D2A7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22DE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7024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E5893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8B48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671D700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5362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A6674" w14:textId="77777777" w:rsidR="00D62F0E" w:rsidRDefault="002D518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9618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E8B4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0D39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3252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5DB7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688171E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1E24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1CDD9" w14:textId="77777777" w:rsidR="00D62F0E" w:rsidRDefault="002D518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2EFC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6498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F0FB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AB340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B7AE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7DEB89C6" w14:textId="77777777" w:rsidR="00D62F0E" w:rsidRDefault="00D62F0E">
      <w:pPr>
        <w:autoSpaceDE w:val="0"/>
        <w:autoSpaceDN w:val="0"/>
        <w:spacing w:after="0" w:line="14" w:lineRule="exact"/>
      </w:pPr>
    </w:p>
    <w:p w14:paraId="501173C1" w14:textId="77777777" w:rsidR="00D62F0E" w:rsidRDefault="00D62F0E">
      <w:pPr>
        <w:sectPr w:rsidR="00D62F0E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89292A6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018E6263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0B47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8CC25" w14:textId="77777777" w:rsidR="00D62F0E" w:rsidRDefault="002D518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C6BC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F7DF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F7FC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617D1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C5FA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7AD3DA3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125D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57395" w14:textId="77777777" w:rsidR="00D62F0E" w:rsidRDefault="002D518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+ 6, □ + 7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0159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807A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AA9C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FE06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1AB1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A4D99CA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27D7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4239C" w14:textId="77777777" w:rsidR="00D62F0E" w:rsidRDefault="002D518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6E84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A702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E032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CC238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3B54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4140516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1BB0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1549D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11 -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7C6A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DCB2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7EED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17242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93FD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1278551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3E3D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9DBC5" w14:textId="77777777" w:rsidR="00D62F0E" w:rsidRDefault="002D518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12 -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0F4D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E125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2172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E1511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B235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B92D301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23D8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05538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13 -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1F6A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005B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7F4E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C11D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48A84" w14:textId="77777777" w:rsidR="00D62F0E" w:rsidRDefault="002D518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5AB59A2A" w14:textId="77777777" w:rsidR="00D62F0E" w:rsidRDefault="00D62F0E">
      <w:pPr>
        <w:autoSpaceDE w:val="0"/>
        <w:autoSpaceDN w:val="0"/>
        <w:spacing w:after="0" w:line="14" w:lineRule="exact"/>
      </w:pPr>
    </w:p>
    <w:p w14:paraId="03E81E12" w14:textId="77777777" w:rsidR="00D62F0E" w:rsidRDefault="00D62F0E">
      <w:pPr>
        <w:sectPr w:rsidR="00D62F0E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D63FB9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42FE3C68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79C5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55A19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14 -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E362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0D53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1087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E4A0B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B642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54503D1C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02E8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50B11" w14:textId="77777777" w:rsidR="00D62F0E" w:rsidRDefault="002D518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15 -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65CD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4CA3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EBB0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90E72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C19A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C1EC906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52C2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C5505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16 -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6942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DA4B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585C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925A4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5C6F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5409EE6A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2B61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11C39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17 - □, 18 -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49E8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3A45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4C05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40441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40E0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681F47B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C3F3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2BBC3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9EEF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0A23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BEBD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2E14F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5D8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3A327F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CEBA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823E7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6396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4DEC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3B1F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F2E9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C2DB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525763D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1F29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3A6D4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действий сложения и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3DA0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0DFB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2614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A50FB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1A0D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0935B2DE" w14:textId="77777777" w:rsidR="00D62F0E" w:rsidRDefault="00D62F0E">
      <w:pPr>
        <w:autoSpaceDE w:val="0"/>
        <w:autoSpaceDN w:val="0"/>
        <w:spacing w:after="0" w:line="14" w:lineRule="exact"/>
      </w:pPr>
    </w:p>
    <w:p w14:paraId="6C1BA4AB" w14:textId="77777777" w:rsidR="00D62F0E" w:rsidRDefault="00D62F0E">
      <w:pPr>
        <w:sectPr w:rsidR="00D62F0E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B8932E5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4D8566C5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2884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30D32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E053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BD95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DB2D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228C8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38294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62F0E" w14:paraId="1F6A2172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468E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98837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B6A1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1D27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3FE7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5EFF9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40E0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C88EE4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1C72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26B4E" w14:textId="77777777" w:rsidR="00D62F0E" w:rsidRPr="002D5185" w:rsidRDefault="002D518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002B4909" w14:textId="77777777" w:rsidR="00D62F0E" w:rsidRPr="002D5185" w:rsidRDefault="002D5185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D8C8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3E71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618D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48D57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F115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22494FA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3A1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667C4" w14:textId="77777777" w:rsidR="00D62F0E" w:rsidRPr="002D5185" w:rsidRDefault="002D518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как действие, обратное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7AD5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17BA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0C2F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3E0F5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9FA6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8A0FD9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1F05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E33AA" w14:textId="77777777" w:rsidR="00D62F0E" w:rsidRDefault="002D518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действия. Неизвестное слагаемое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0D68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3B83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FCDE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B1DB7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FC68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2B8ED92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D792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C9059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A8A5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AD81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FECB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877C7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7E4B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5C894C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DE43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90884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Счёт по 2, по 3, по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8976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62AE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7E45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0898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9777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573646F1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15962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EE76F" w14:textId="77777777" w:rsidR="00D62F0E" w:rsidRPr="002D5185" w:rsidRDefault="002D5185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Прибавление и вычитание нуля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15747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E2358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EDE2D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E642C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5E7B0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DC82163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C7CF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3F644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без перехода через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B47F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4066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7529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7961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69FAB" w14:textId="77777777" w:rsidR="00D62F0E" w:rsidRDefault="002D518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62F0E" w14:paraId="32673568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5AAA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FD041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без перехода через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551C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F75B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4DF2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2A36E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483F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C78A3BC" w14:textId="77777777" w:rsidR="00D62F0E" w:rsidRDefault="00D62F0E">
      <w:pPr>
        <w:autoSpaceDE w:val="0"/>
        <w:autoSpaceDN w:val="0"/>
        <w:spacing w:after="0" w:line="14" w:lineRule="exact"/>
      </w:pPr>
    </w:p>
    <w:p w14:paraId="7B2E2BAD" w14:textId="77777777" w:rsidR="00D62F0E" w:rsidRDefault="00D62F0E">
      <w:pPr>
        <w:sectPr w:rsidR="00D62F0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4E7785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240BD2AE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C03E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EA5E8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Общий приём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сложения с переходом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FB23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3AD6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0640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ADE2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A38A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EDF741E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E34A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6C388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822B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9302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A432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F2555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7F28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411E8F1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6654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878D0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 приём вычитания с переходом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F8E7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A43D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8DD9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94E35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A2032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62F0E" w14:paraId="4EF0070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24A0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EDEB6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2C2D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85F1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57BD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C6FE0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CA19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C29CA42" w14:textId="77777777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B7ED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D3D39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7E325BA4" w14:textId="77777777" w:rsidR="00D62F0E" w:rsidRPr="002D5185" w:rsidRDefault="002D5185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14:paraId="6CF29BA9" w14:textId="77777777" w:rsidR="00D62F0E" w:rsidRPr="002D5185" w:rsidRDefault="002D5185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A909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AB85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FC61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029F8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6C3F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64F0423" w14:textId="77777777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0F78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3EC2C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09684BCC" w14:textId="77777777" w:rsidR="00D62F0E" w:rsidRPr="002D5185" w:rsidRDefault="002D5185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14:paraId="013095AC" w14:textId="77777777" w:rsidR="00D62F0E" w:rsidRPr="002D5185" w:rsidRDefault="002D5185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AA2A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FB3B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E7C3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08380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1BBD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05E89EF" w14:textId="77777777" w:rsidR="00D62F0E" w:rsidRDefault="00D62F0E">
      <w:pPr>
        <w:autoSpaceDE w:val="0"/>
        <w:autoSpaceDN w:val="0"/>
        <w:spacing w:after="0" w:line="14" w:lineRule="exact"/>
      </w:pPr>
    </w:p>
    <w:p w14:paraId="15DE59C9" w14:textId="77777777" w:rsidR="00D62F0E" w:rsidRDefault="00D62F0E">
      <w:pPr>
        <w:sectPr w:rsidR="00D62F0E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274432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1888400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FF34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4BEB6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24A536BE" w14:textId="77777777" w:rsidR="00D62F0E" w:rsidRPr="002D5185" w:rsidRDefault="002D5185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1DCB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CE2B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38EE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D313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6F9C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2D8395E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DEB8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11B05" w14:textId="77777777" w:rsidR="00D62F0E" w:rsidRPr="002D5185" w:rsidRDefault="002D518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6502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DD0F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77E8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E14BB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DFDE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6404C8C0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B058E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0E05F" w14:textId="77777777" w:rsidR="00D62F0E" w:rsidRPr="002D5185" w:rsidRDefault="002D518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539C5070" w14:textId="77777777" w:rsidR="00D62F0E" w:rsidRDefault="002D5185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6ADCF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69EDD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954C1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57377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B5FBD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A7B4CAA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6479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53D86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71563D6E" w14:textId="77777777" w:rsidR="00D62F0E" w:rsidRDefault="002D5185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остатка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F99A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561E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A698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07017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8CD5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6841255C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0B7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9E239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68E86033" w14:textId="77777777" w:rsidR="00D62F0E" w:rsidRDefault="002D5185">
            <w:pPr>
              <w:autoSpaceDE w:val="0"/>
              <w:autoSpaceDN w:val="0"/>
              <w:spacing w:before="70" w:after="0" w:line="283" w:lineRule="auto"/>
              <w:ind w:left="72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увеличение (уменьшение) числа на несколько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F66E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BF1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E323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93A8E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81382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62F0E" w14:paraId="135CFFE9" w14:textId="77777777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3310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CEE59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3D10C27F" w14:textId="77777777" w:rsidR="00D62F0E" w:rsidRPr="002D5185" w:rsidRDefault="002D5185">
            <w:pPr>
              <w:autoSpaceDE w:val="0"/>
              <w:autoSpaceDN w:val="0"/>
              <w:spacing w:before="72" w:after="0" w:line="286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</w:t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 решения, ответа задачи. Задачи на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единиц (с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246D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4BBF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BB0F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1FE4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5BDB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71D257F8" w14:textId="77777777" w:rsidR="00D62F0E" w:rsidRDefault="00D62F0E">
      <w:pPr>
        <w:autoSpaceDE w:val="0"/>
        <w:autoSpaceDN w:val="0"/>
        <w:spacing w:after="0" w:line="14" w:lineRule="exact"/>
      </w:pPr>
    </w:p>
    <w:p w14:paraId="2D85CC7E" w14:textId="77777777" w:rsidR="00D62F0E" w:rsidRDefault="00D62F0E">
      <w:pPr>
        <w:sectPr w:rsidR="00D62F0E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102B9F2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626C5FB4" w14:textId="7777777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426E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5F372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0C0914D7" w14:textId="77777777" w:rsidR="00D62F0E" w:rsidRPr="002D5185" w:rsidRDefault="002D5185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несколько единиц (с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126F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0A7A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D587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68A32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05AE9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62F0E" w14:paraId="1D200F0F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06C08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D617A" w14:textId="77777777" w:rsidR="00D62F0E" w:rsidRPr="002D5185" w:rsidRDefault="002D518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0C712E76" w14:textId="77777777" w:rsidR="00D62F0E" w:rsidRDefault="002D5185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 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00DA0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7AC23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37BAE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C8831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1B2AA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2BAD065B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E6A1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9FF87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первого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CB6F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4AC5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3D0A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7A095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843C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F5664DF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99B7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DE5DE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15D853FC" w14:textId="77777777" w:rsidR="00D62F0E" w:rsidRDefault="002D518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второго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AB85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E107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A3D3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AF8E3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B061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6EC0F07A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88CCA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DE9B1" w14:textId="77777777" w:rsidR="00D62F0E" w:rsidRPr="002D5185" w:rsidRDefault="002D518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132AE9A5" w14:textId="77777777" w:rsidR="00D62F0E" w:rsidRDefault="002D5185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</w:t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уменьшаемого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21736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15C45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D7B0B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5FC69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11073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229180D7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67D5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27627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3ACB7509" w14:textId="77777777" w:rsidR="00D62F0E" w:rsidRDefault="002D518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59CF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32FC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DD2A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6D17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FA88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43086F41" w14:textId="77777777" w:rsidR="00D62F0E" w:rsidRDefault="00D62F0E">
      <w:pPr>
        <w:autoSpaceDE w:val="0"/>
        <w:autoSpaceDN w:val="0"/>
        <w:spacing w:after="0" w:line="14" w:lineRule="exact"/>
      </w:pPr>
    </w:p>
    <w:p w14:paraId="35A0DE77" w14:textId="77777777" w:rsidR="00D62F0E" w:rsidRDefault="00D62F0E">
      <w:pPr>
        <w:sectPr w:rsidR="00D62F0E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7834A80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42785B27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E177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64F80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6B04A83B" w14:textId="77777777" w:rsidR="00D62F0E" w:rsidRDefault="002D518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6E24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2DD8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8B4C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BBCCF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749D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95E5577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DBAC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3A622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52093C85" w14:textId="77777777" w:rsidR="00D62F0E" w:rsidRPr="002D5185" w:rsidRDefault="002D518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</w:t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задачи, дополнение текста задачи числовыми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(по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смыслу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её решению)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38FC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0DBB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96A9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C349F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B8FF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6A16479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1773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67F25" w14:textId="77777777" w:rsidR="00D62F0E" w:rsidRPr="002D5185" w:rsidRDefault="002D5185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</w:t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объектов на плоскости, в пространстве: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сверху/снизу, 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8A14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12FA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D552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9C551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374B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0B97C81" w14:textId="77777777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8678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94DC8" w14:textId="77777777" w:rsidR="00D62F0E" w:rsidRPr="002D5185" w:rsidRDefault="002D5185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9EF6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17B0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8F7F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D51F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F248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29D44123" w14:textId="77777777">
        <w:trPr>
          <w:trHeight w:hRule="exact" w:val="3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A277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81E4C" w14:textId="77777777" w:rsidR="00D62F0E" w:rsidRPr="002D5185" w:rsidRDefault="002D5185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между;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F3A4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C7D0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471E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2328F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A8606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4ED3B4F4" w14:textId="77777777" w:rsidR="00D62F0E" w:rsidRDefault="00D62F0E">
      <w:pPr>
        <w:autoSpaceDE w:val="0"/>
        <w:autoSpaceDN w:val="0"/>
        <w:spacing w:after="0" w:line="14" w:lineRule="exact"/>
      </w:pPr>
    </w:p>
    <w:p w14:paraId="2AD1DB4B" w14:textId="77777777" w:rsidR="00D62F0E" w:rsidRDefault="00D62F0E">
      <w:pPr>
        <w:sectPr w:rsidR="00D62F0E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FD6A03D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3ED92D01" w14:textId="77777777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E35C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0EEAD" w14:textId="77777777" w:rsidR="00D62F0E" w:rsidRDefault="002D5185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между;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Внутри. Вне.</w:t>
            </w:r>
          </w:p>
          <w:p w14:paraId="02013A4B" w14:textId="77777777" w:rsidR="00D62F0E" w:rsidRDefault="002D5185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601C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DE69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2FB8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8DAD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1222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8603BE8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0679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2D8BC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Распознавание объекта и его отражения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165B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7C08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2950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AE82F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A1BF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62F0E" w14:paraId="528D416D" w14:textId="77777777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7174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61E58" w14:textId="77777777" w:rsidR="00D62F0E" w:rsidRPr="002D5185" w:rsidRDefault="002D5185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14:paraId="6876FE57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850C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FE83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B69F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D9548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4AF7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:rsidRPr="002D5185" w14:paraId="082D5BAB" w14:textId="77777777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3C57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B6263" w14:textId="77777777" w:rsidR="00D62F0E" w:rsidRPr="002D5185" w:rsidRDefault="002D5185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14:paraId="3B4A48FB" w14:textId="77777777" w:rsidR="00D62F0E" w:rsidRPr="002D5185" w:rsidRDefault="002D5185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круга, треугольника,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E96E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08D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C2A6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330D2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4B0BF" w14:textId="77777777" w:rsidR="00D62F0E" w:rsidRPr="002D5185" w:rsidRDefault="002D518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4F225F26" w14:textId="77777777" w:rsidR="00D62F0E" w:rsidRPr="002D5185" w:rsidRDefault="00D62F0E">
      <w:pPr>
        <w:autoSpaceDE w:val="0"/>
        <w:autoSpaceDN w:val="0"/>
        <w:spacing w:after="0" w:line="14" w:lineRule="exact"/>
        <w:rPr>
          <w:lang w:val="ru-RU"/>
        </w:rPr>
      </w:pPr>
    </w:p>
    <w:p w14:paraId="74A91F33" w14:textId="77777777" w:rsidR="00D62F0E" w:rsidRPr="002D5185" w:rsidRDefault="00D62F0E">
      <w:pPr>
        <w:rPr>
          <w:lang w:val="ru-RU"/>
        </w:rPr>
        <w:sectPr w:rsidR="00D62F0E" w:rsidRPr="002D5185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71EE509" w14:textId="77777777" w:rsidR="00D62F0E" w:rsidRPr="002D5185" w:rsidRDefault="00D62F0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438C878A" w14:textId="77777777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5475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E8981" w14:textId="77777777" w:rsidR="00D62F0E" w:rsidRPr="002D5185" w:rsidRDefault="002D5185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</w:t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круга,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14:paraId="297DFCD8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9C24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F3FD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1D6D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C53A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2A54F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62F0E" w14:paraId="018E3D67" w14:textId="77777777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889AF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6BC2A" w14:textId="77777777" w:rsidR="00D62F0E" w:rsidRPr="002D5185" w:rsidRDefault="002D5185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2A6D7CF0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треугольника.</w:t>
            </w:r>
          </w:p>
          <w:p w14:paraId="455ED4EF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 "от руки"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BB52E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2962D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82ED6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9B68F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D7E97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E9FD6CF" w14:textId="77777777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6440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C8F71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1A17D19F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1ED185FF" w14:textId="77777777" w:rsidR="00D62F0E" w:rsidRPr="002D5185" w:rsidRDefault="002D518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E5B2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CE1D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168D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021F4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34E4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4489B94" w14:textId="77777777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0A02F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E14DF" w14:textId="77777777" w:rsidR="00D62F0E" w:rsidRPr="002D5185" w:rsidRDefault="002D5185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0B439B23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3BA34550" w14:textId="77777777" w:rsidR="00D62F0E" w:rsidRPr="002D5185" w:rsidRDefault="002D518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прямоугольника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6DF5D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3A954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404B6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58F9C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3372D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0855BA0" w14:textId="77777777" w:rsidR="00D62F0E" w:rsidRDefault="00D62F0E">
      <w:pPr>
        <w:autoSpaceDE w:val="0"/>
        <w:autoSpaceDN w:val="0"/>
        <w:spacing w:after="0" w:line="14" w:lineRule="exact"/>
      </w:pPr>
    </w:p>
    <w:p w14:paraId="0718E152" w14:textId="77777777" w:rsidR="00D62F0E" w:rsidRDefault="00D62F0E">
      <w:pPr>
        <w:sectPr w:rsidR="00D62F0E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88B23F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2C303A49" w14:textId="77777777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B023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0BDF7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5F847961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78317778" w14:textId="77777777" w:rsidR="00D62F0E" w:rsidRPr="002D5185" w:rsidRDefault="002D518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132C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4C8D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9B8D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2C86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D018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E638EB2" w14:textId="77777777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8DCBC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8E673" w14:textId="77777777" w:rsidR="00D62F0E" w:rsidRPr="002D5185" w:rsidRDefault="002D5185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722D8E8F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58C2FA69" w14:textId="77777777" w:rsidR="00D62F0E" w:rsidRPr="002D5185" w:rsidRDefault="002D518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(квадрата), прямой,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D6EBA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DB494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577E4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555C5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84ECB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C216F77" w14:textId="77777777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6316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24E74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3D0892A8" w14:textId="77777777" w:rsidR="00D62F0E" w:rsidRPr="002D5185" w:rsidRDefault="002D518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14:paraId="0CEEFAB2" w14:textId="77777777" w:rsidR="00D62F0E" w:rsidRPr="002D5185" w:rsidRDefault="002D518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14:paraId="471432F7" w14:textId="77777777" w:rsidR="00D62F0E" w:rsidRPr="002D5185" w:rsidRDefault="002D5185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 на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3FF5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70BE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1C88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6FB26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DB04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62F0E" w14:paraId="42F54341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DD48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E8CD8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31BDF9A2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E9A6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6A7D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1494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42944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FE9B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5621FC8A" w14:textId="77777777" w:rsidR="00D62F0E" w:rsidRDefault="00D62F0E">
      <w:pPr>
        <w:autoSpaceDE w:val="0"/>
        <w:autoSpaceDN w:val="0"/>
        <w:spacing w:after="0" w:line="14" w:lineRule="exact"/>
      </w:pPr>
    </w:p>
    <w:p w14:paraId="70E2117F" w14:textId="77777777" w:rsidR="00D62F0E" w:rsidRDefault="00D62F0E">
      <w:pPr>
        <w:sectPr w:rsidR="00D62F0E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C62D66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27E94390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86A0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9B0A4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261A72B3" w14:textId="77777777" w:rsidR="00D62F0E" w:rsidRPr="002D5185" w:rsidRDefault="002D518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EFED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25DD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6A04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F8CDA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B3E7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54B9FA96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1B26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69B2D" w14:textId="77777777" w:rsidR="00D62F0E" w:rsidRPr="002D5185" w:rsidRDefault="002D5185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0D6BBAD5" w14:textId="77777777" w:rsidR="00D62F0E" w:rsidRDefault="002D5185">
            <w:pPr>
              <w:autoSpaceDE w:val="0"/>
              <w:autoSpaceDN w:val="0"/>
              <w:spacing w:before="70" w:after="0"/>
              <w:ind w:left="72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</w:t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B3AA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6A24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CC79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13263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6CD9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7208EB0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F396F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B5B93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2754E0CF" w14:textId="77777777" w:rsidR="00D62F0E" w:rsidRPr="002D5185" w:rsidRDefault="002D518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Сложение и вычитание длин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126D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BBE1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7D31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AF52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C799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ABB773D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EB5B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D83F9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409CA952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87BA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D108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0213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67BAB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3164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5C6CFB2D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A5553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815DD" w14:textId="77777777" w:rsidR="00D62F0E" w:rsidRPr="002D5185" w:rsidRDefault="002D5185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Пространственные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1C3B886B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32ED2F23" w14:textId="77777777" w:rsidR="00D62F0E" w:rsidRPr="002D5185" w:rsidRDefault="002D518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62961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E5C02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C968A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7EF7E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B99EE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62F0E" w14:paraId="78E4CB1F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CE4A2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BFB49" w14:textId="77777777" w:rsidR="00D62F0E" w:rsidRPr="002D5185" w:rsidRDefault="002D5185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Сбор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об объекте по образцу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3F09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1BF3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1DCE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452A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478A3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7C515028" w14:textId="77777777" w:rsidR="00D62F0E" w:rsidRDefault="00D62F0E">
      <w:pPr>
        <w:autoSpaceDE w:val="0"/>
        <w:autoSpaceDN w:val="0"/>
        <w:spacing w:after="0" w:line="14" w:lineRule="exact"/>
      </w:pPr>
    </w:p>
    <w:p w14:paraId="567CFDF3" w14:textId="77777777" w:rsidR="00D62F0E" w:rsidRDefault="00D62F0E">
      <w:pPr>
        <w:sectPr w:rsidR="00D62F0E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273104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0578B50D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022D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5A1BE" w14:textId="77777777" w:rsidR="00D62F0E" w:rsidRPr="002D5185" w:rsidRDefault="002D518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Математическая </w:t>
            </w:r>
            <w:r w:rsidRPr="002D5185">
              <w:rPr>
                <w:lang w:val="ru-RU"/>
              </w:rPr>
              <w:tab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14:paraId="196AD7BC" w14:textId="77777777" w:rsidR="00D62F0E" w:rsidRPr="002D5185" w:rsidRDefault="002D518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2F56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C58E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BD83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242DF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C21C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74B21BD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65A9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EF6EE" w14:textId="77777777" w:rsidR="00D62F0E" w:rsidRPr="002D5185" w:rsidRDefault="002D518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Математическая </w:t>
            </w:r>
            <w:r w:rsidRPr="002D5185">
              <w:rPr>
                <w:lang w:val="ru-RU"/>
              </w:rPr>
              <w:tab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14:paraId="1DA3BD4A" w14:textId="77777777" w:rsidR="00D62F0E" w:rsidRDefault="002D518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двух или более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18C8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936A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2075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1A088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82CC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3B6D3D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A4021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AFE30" w14:textId="77777777" w:rsidR="00D62F0E" w:rsidRPr="002D5185" w:rsidRDefault="002D5185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образцу (по заданным признакам)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66D3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9123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D11D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2259E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A074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68FF886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9A1CB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0B5B2" w14:textId="77777777" w:rsidR="00D62F0E" w:rsidRPr="002D5185" w:rsidRDefault="002D5185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75C6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0ED7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255B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FB1A3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E97B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C80BFBA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16696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949AE" w14:textId="77777777" w:rsidR="00D62F0E" w:rsidRDefault="002D5185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Группировка по 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 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C731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86C9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A7C8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900B2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C6D7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42135C6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83DA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30078" w14:textId="77777777" w:rsidR="00D62F0E" w:rsidRPr="002D5185" w:rsidRDefault="002D518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Математическая </w:t>
            </w:r>
            <w:r w:rsidRPr="002D5185">
              <w:rPr>
                <w:lang w:val="ru-RU"/>
              </w:rPr>
              <w:tab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14:paraId="4EE5E7B7" w14:textId="77777777" w:rsidR="00D62F0E" w:rsidRPr="002D5185" w:rsidRDefault="002D5185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продолжение 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7357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A015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2903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47D5B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9D5E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3C4B1A5" w14:textId="77777777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8C1D3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08DC6" w14:textId="77777777" w:rsidR="00D62F0E" w:rsidRPr="002D5185" w:rsidRDefault="002D5185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предложения, составленные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относительно заданного </w:t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набора математических 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BC1C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5581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0522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D658F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DF74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7BDFBFCF" w14:textId="77777777" w:rsidR="00D62F0E" w:rsidRDefault="00D62F0E">
      <w:pPr>
        <w:autoSpaceDE w:val="0"/>
        <w:autoSpaceDN w:val="0"/>
        <w:spacing w:after="0" w:line="14" w:lineRule="exact"/>
      </w:pPr>
    </w:p>
    <w:p w14:paraId="51CE633B" w14:textId="77777777" w:rsidR="00D62F0E" w:rsidRDefault="00D62F0E">
      <w:pPr>
        <w:sectPr w:rsidR="00D62F0E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C1B229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6336A61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CC60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5F38E" w14:textId="77777777" w:rsidR="00D62F0E" w:rsidRPr="002D5185" w:rsidRDefault="002D5185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(содержащей не более четырёх данных)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D4F7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EBA5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F45D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81A35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244C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6013AE5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DD77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F71F4" w14:textId="77777777" w:rsidR="00D62F0E" w:rsidRPr="002D5185" w:rsidRDefault="002D5185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Извлечение данного из строки,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столбца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37E4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10F9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FCF8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82B75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7E5B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6E92E25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4F16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D475F" w14:textId="77777777" w:rsidR="00D62F0E" w:rsidRPr="002D5185" w:rsidRDefault="002D5185">
            <w:pPr>
              <w:autoSpaceDE w:val="0"/>
              <w:autoSpaceDN w:val="0"/>
              <w:spacing w:before="98" w:after="0" w:line="278" w:lineRule="auto"/>
              <w:ind w:left="576" w:right="432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7CA4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7B33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2883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073E8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B618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A771FD7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BFA9E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A2337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576" w:right="576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5C81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96B9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1BF9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02374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CEEE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BA1DF9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D4CDB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A278E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вычислениями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3CB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11E6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92A6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D1726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DE333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62F0E" w14:paraId="62489769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A6E75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C3B7F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измерением длины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34B6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1A20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3174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FF18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29F5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45C513E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5952E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8BDC2" w14:textId="77777777" w:rsidR="00D62F0E" w:rsidRPr="002D5185" w:rsidRDefault="002D5185">
            <w:pPr>
              <w:autoSpaceDE w:val="0"/>
              <w:autoSpaceDN w:val="0"/>
              <w:spacing w:before="100" w:after="0" w:line="281" w:lineRule="auto"/>
              <w:ind w:left="576" w:hanging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Математическая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инструкций, связанных с построением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49039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D9EE4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575E9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92077" w14:textId="77777777" w:rsidR="00D62F0E" w:rsidRDefault="002D518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F779B" w14:textId="77777777" w:rsidR="00D62F0E" w:rsidRDefault="002D518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D693E1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5B2D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54CD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 до 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0FCC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D98D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D14F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A5604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2D52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62F0E" w14:paraId="1ED9D19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10122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52EF9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11 до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7D41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00A5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A585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CEC08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7DF9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10B6F90E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B567E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1ED2C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120. Резерв. Величины.</w:t>
            </w:r>
          </w:p>
          <w:p w14:paraId="3A34A32D" w14:textId="77777777" w:rsidR="00D62F0E" w:rsidRDefault="002D5185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 длины: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4C84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4C20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39BA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5F4E2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05EF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567D35B9" w14:textId="77777777" w:rsidR="00D62F0E" w:rsidRDefault="00D62F0E">
      <w:pPr>
        <w:autoSpaceDE w:val="0"/>
        <w:autoSpaceDN w:val="0"/>
        <w:spacing w:after="0" w:line="14" w:lineRule="exact"/>
      </w:pPr>
    </w:p>
    <w:p w14:paraId="1C82D76C" w14:textId="77777777" w:rsidR="00D62F0E" w:rsidRDefault="00D62F0E">
      <w:pPr>
        <w:sectPr w:rsidR="00D62F0E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8EFC36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322A285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E836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2D8F7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 Резерв. Величины.</w:t>
            </w:r>
          </w:p>
          <w:p w14:paraId="5C3A1C19" w14:textId="77777777" w:rsidR="00D62F0E" w:rsidRPr="002D5185" w:rsidRDefault="002D5185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сантиметр, дециметр.</w:t>
            </w:r>
          </w:p>
          <w:p w14:paraId="3C54D6E8" w14:textId="77777777" w:rsidR="00D62F0E" w:rsidRDefault="002D518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5445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ABE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CA4E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DEFED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A4D0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75F402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B465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52C53" w14:textId="77777777" w:rsidR="00D62F0E" w:rsidRDefault="002D5185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24E0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7851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A499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68F43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2A98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1FDE8DC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C8E9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69405" w14:textId="77777777" w:rsidR="00D62F0E" w:rsidRDefault="002D5185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Вычитание.</w:t>
            </w:r>
          </w:p>
          <w:p w14:paraId="6E49259B" w14:textId="77777777" w:rsidR="00D62F0E" w:rsidRDefault="002D5185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4A87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EB7B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AB7F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FE8A0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C2BE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CE0C4C3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AF78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67A9D" w14:textId="77777777" w:rsidR="00D62F0E" w:rsidRPr="002D5185" w:rsidRDefault="002D5185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 Сложение с переходом через десяток.</w:t>
            </w:r>
          </w:p>
          <w:p w14:paraId="13AACCF1" w14:textId="77777777" w:rsidR="00D62F0E" w:rsidRDefault="002D518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5040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86F8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ACECF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C82F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9E8B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05D7954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94D5A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932D7" w14:textId="77777777" w:rsidR="00D62F0E" w:rsidRPr="002D5185" w:rsidRDefault="002D518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Числа от 1 до 20. Вычитание с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14:paraId="3D301DF9" w14:textId="77777777" w:rsidR="00D62F0E" w:rsidRDefault="002D518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B850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DD39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C264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5F98A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30B5B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6B1BEEE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76C8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B9B22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нахождение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остатка.</w:t>
            </w:r>
          </w:p>
          <w:p w14:paraId="6D5B5F9C" w14:textId="77777777" w:rsidR="00D62F0E" w:rsidRDefault="002D518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FD20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9B8E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745A4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7889B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08F08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65852897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8512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E4B84" w14:textId="77777777" w:rsidR="00D62F0E" w:rsidRPr="002D5185" w:rsidRDefault="002D518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</w:t>
            </w:r>
          </w:p>
          <w:p w14:paraId="25E3D495" w14:textId="77777777" w:rsidR="00D62F0E" w:rsidRPr="002D5185" w:rsidRDefault="002D518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14:paraId="305F1280" w14:textId="77777777" w:rsidR="00D62F0E" w:rsidRDefault="002D5185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57F1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9268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7604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58B31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992E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471ADC2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31B0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16E4F" w14:textId="77777777" w:rsidR="00D62F0E" w:rsidRDefault="002D5185">
            <w:pPr>
              <w:autoSpaceDE w:val="0"/>
              <w:autoSpaceDN w:val="0"/>
              <w:spacing w:before="98" w:after="0" w:line="271" w:lineRule="auto"/>
              <w:ind w:left="72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на разностное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1831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F2AF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08AF1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F1C62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0DDD3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7B486C40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D2267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DBFE2" w14:textId="77777777" w:rsidR="00D62F0E" w:rsidRPr="002D5185" w:rsidRDefault="002D518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19D6FB53" w14:textId="77777777" w:rsidR="00D62F0E" w:rsidRDefault="002D5185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представления. Пвторение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457C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9133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3D4B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53EE3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A576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246DBEED" w14:textId="77777777" w:rsidR="00D62F0E" w:rsidRDefault="00D62F0E">
      <w:pPr>
        <w:autoSpaceDE w:val="0"/>
        <w:autoSpaceDN w:val="0"/>
        <w:spacing w:after="0" w:line="14" w:lineRule="exact"/>
      </w:pPr>
    </w:p>
    <w:p w14:paraId="21423E53" w14:textId="77777777" w:rsidR="00D62F0E" w:rsidRDefault="00D62F0E">
      <w:pPr>
        <w:sectPr w:rsidR="00D62F0E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55DC0C9" w14:textId="77777777" w:rsidR="00D62F0E" w:rsidRDefault="00D62F0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D62F0E" w14:paraId="7D372D26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98F3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76981" w14:textId="77777777" w:rsidR="00D62F0E" w:rsidRDefault="002D5185">
            <w:pPr>
              <w:autoSpaceDE w:val="0"/>
              <w:autoSpaceDN w:val="0"/>
              <w:spacing w:before="98" w:after="0"/>
              <w:ind w:left="156" w:hanging="156"/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 фигуры.</w:t>
            </w:r>
          </w:p>
          <w:p w14:paraId="7457228C" w14:textId="77777777" w:rsidR="00D62F0E" w:rsidRDefault="002D518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546E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DE802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A514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C94EB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9AE7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2F0E" w14:paraId="3F71A9B3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BF8CD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49CD3" w14:textId="77777777" w:rsidR="00D62F0E" w:rsidRPr="002D5185" w:rsidRDefault="002D5185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информация. Сравнение, группировка,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  <w:r w:rsidRPr="002D5185">
              <w:rPr>
                <w:lang w:val="ru-RU"/>
              </w:rPr>
              <w:br/>
            </w: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высказывания.</w:t>
            </w:r>
          </w:p>
          <w:p w14:paraId="35D12804" w14:textId="77777777" w:rsidR="00D62F0E" w:rsidRDefault="002D5185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8E15E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AAAA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21B97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955FC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46E20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62F0E" w14:paraId="07057F7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81D5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A0F89" w14:textId="77777777" w:rsidR="00D62F0E" w:rsidRPr="002D5185" w:rsidRDefault="002D5185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информация. Таблицы.</w:t>
            </w:r>
          </w:p>
          <w:p w14:paraId="7E92C372" w14:textId="77777777" w:rsidR="00D62F0E" w:rsidRPr="002D5185" w:rsidRDefault="002D518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0F3F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BEE79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86416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46874" w14:textId="77777777" w:rsidR="00D62F0E" w:rsidRDefault="002D518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7D00E" w14:textId="77777777" w:rsidR="00D62F0E" w:rsidRDefault="002D518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2F0E" w14:paraId="7F989A9B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855B7" w14:textId="77777777" w:rsidR="00D62F0E" w:rsidRPr="002D5185" w:rsidRDefault="002D518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D518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D4AFC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288FA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DBA15" w14:textId="77777777" w:rsidR="00D62F0E" w:rsidRDefault="002D51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</w:tr>
    </w:tbl>
    <w:p w14:paraId="1C702A91" w14:textId="77777777" w:rsidR="00D62F0E" w:rsidRDefault="00D62F0E">
      <w:pPr>
        <w:autoSpaceDE w:val="0"/>
        <w:autoSpaceDN w:val="0"/>
        <w:spacing w:after="0" w:line="14" w:lineRule="exact"/>
      </w:pPr>
    </w:p>
    <w:p w14:paraId="161DB2B4" w14:textId="77777777" w:rsidR="00D62F0E" w:rsidRDefault="00D62F0E">
      <w:pPr>
        <w:sectPr w:rsidR="00D62F0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5D5572" w14:textId="77777777" w:rsidR="00D62F0E" w:rsidRDefault="00D62F0E">
      <w:pPr>
        <w:autoSpaceDE w:val="0"/>
        <w:autoSpaceDN w:val="0"/>
        <w:spacing w:after="78" w:line="220" w:lineRule="exact"/>
      </w:pPr>
    </w:p>
    <w:p w14:paraId="73A3B6C6" w14:textId="77777777" w:rsidR="00D62F0E" w:rsidRDefault="002D518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AA7CB41" w14:textId="77777777" w:rsidR="00D62F0E" w:rsidRPr="002D5185" w:rsidRDefault="002D5185">
      <w:pPr>
        <w:autoSpaceDE w:val="0"/>
        <w:autoSpaceDN w:val="0"/>
        <w:spacing w:before="346" w:after="0" w:line="298" w:lineRule="auto"/>
        <w:ind w:right="432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</w:t>
      </w: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ЫЕ МАТЕРИАЛЫ ДЛЯ УЧЕНИКА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частях),1 класс /Дорофеев Г.В., Миракова Т.Н., Бука Т.Б., Акционерное общество«Издательство «Просвещение»;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422D6A3C" w14:textId="77777777" w:rsidR="00D62F0E" w:rsidRPr="002D5185" w:rsidRDefault="002D5185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</w:t>
      </w:r>
    </w:p>
    <w:p w14:paraId="63514FAB" w14:textId="77777777" w:rsidR="00D62F0E" w:rsidRPr="002D5185" w:rsidRDefault="002D5185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</w:t>
      </w: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УРСЫ И РЕСУРСЫ СЕТИ ИНТЕРНЕТ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Учи.ру, РЭШ</w:t>
      </w:r>
    </w:p>
    <w:p w14:paraId="416A4516" w14:textId="77777777" w:rsidR="00D62F0E" w:rsidRPr="002D5185" w:rsidRDefault="00D62F0E">
      <w:pPr>
        <w:rPr>
          <w:lang w:val="ru-RU"/>
        </w:rPr>
        <w:sectPr w:rsidR="00D62F0E" w:rsidRPr="002D51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4E94166" w14:textId="77777777" w:rsidR="00D62F0E" w:rsidRPr="002D5185" w:rsidRDefault="00D62F0E">
      <w:pPr>
        <w:autoSpaceDE w:val="0"/>
        <w:autoSpaceDN w:val="0"/>
        <w:spacing w:after="78" w:line="220" w:lineRule="exact"/>
        <w:rPr>
          <w:lang w:val="ru-RU"/>
        </w:rPr>
      </w:pPr>
    </w:p>
    <w:p w14:paraId="237EA8D1" w14:textId="77777777" w:rsidR="00D62F0E" w:rsidRPr="002D5185" w:rsidRDefault="002D5185">
      <w:pPr>
        <w:autoSpaceDE w:val="0"/>
        <w:autoSpaceDN w:val="0"/>
        <w:spacing w:after="0" w:line="230" w:lineRule="auto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D1F2DB2" w14:textId="77777777" w:rsidR="00D62F0E" w:rsidRPr="002D5185" w:rsidRDefault="002D5185">
      <w:pPr>
        <w:autoSpaceDE w:val="0"/>
        <w:autoSpaceDN w:val="0"/>
        <w:spacing w:before="346" w:after="0" w:line="302" w:lineRule="auto"/>
        <w:ind w:right="5760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D5185">
        <w:rPr>
          <w:lang w:val="ru-RU"/>
        </w:rPr>
        <w:br/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таблицы по математике</w:t>
      </w:r>
    </w:p>
    <w:p w14:paraId="4028E25A" w14:textId="77777777" w:rsidR="00D62F0E" w:rsidRPr="002D5185" w:rsidRDefault="002D5185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2D51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2D5185">
        <w:rPr>
          <w:rFonts w:ascii="Times New Roman" w:eastAsia="Times New Roman" w:hAnsi="Times New Roman"/>
          <w:color w:val="000000"/>
          <w:sz w:val="24"/>
          <w:lang w:val="ru-RU"/>
        </w:rPr>
        <w:t>Доска, линейка, треугольник</w:t>
      </w:r>
    </w:p>
    <w:p w14:paraId="7B80649E" w14:textId="77777777" w:rsidR="00D62F0E" w:rsidRPr="002D5185" w:rsidRDefault="00D62F0E">
      <w:pPr>
        <w:rPr>
          <w:lang w:val="ru-RU"/>
        </w:rPr>
        <w:sectPr w:rsidR="00D62F0E" w:rsidRPr="002D51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7A0FE02" w14:textId="77777777" w:rsidR="00000000" w:rsidRPr="002D5185" w:rsidRDefault="002D5185">
      <w:pPr>
        <w:rPr>
          <w:lang w:val="ru-RU"/>
        </w:rPr>
      </w:pPr>
    </w:p>
    <w:sectPr w:rsidR="00000000" w:rsidRPr="002D518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7567142">
    <w:abstractNumId w:val="8"/>
  </w:num>
  <w:num w:numId="2" w16cid:durableId="1476145309">
    <w:abstractNumId w:val="6"/>
  </w:num>
  <w:num w:numId="3" w16cid:durableId="1539732940">
    <w:abstractNumId w:val="5"/>
  </w:num>
  <w:num w:numId="4" w16cid:durableId="1362591279">
    <w:abstractNumId w:val="4"/>
  </w:num>
  <w:num w:numId="5" w16cid:durableId="299112672">
    <w:abstractNumId w:val="7"/>
  </w:num>
  <w:num w:numId="6" w16cid:durableId="1644118195">
    <w:abstractNumId w:val="3"/>
  </w:num>
  <w:num w:numId="7" w16cid:durableId="1372223209">
    <w:abstractNumId w:val="2"/>
  </w:num>
  <w:num w:numId="8" w16cid:durableId="2105303896">
    <w:abstractNumId w:val="1"/>
  </w:num>
  <w:num w:numId="9" w16cid:durableId="73813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D5185"/>
    <w:rsid w:val="00326F90"/>
    <w:rsid w:val="00AA1D8D"/>
    <w:rsid w:val="00B47730"/>
    <w:rsid w:val="00CB0664"/>
    <w:rsid w:val="00D62F0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285E8"/>
  <w14:defaultImageDpi w14:val="300"/>
  <w15:docId w15:val="{A12E5488-526B-425E-AE16-987A45A2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7080</Words>
  <Characters>40360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1 1</cp:lastModifiedBy>
  <cp:revision>2</cp:revision>
  <dcterms:created xsi:type="dcterms:W3CDTF">2013-12-23T23:15:00Z</dcterms:created>
  <dcterms:modified xsi:type="dcterms:W3CDTF">2022-09-04T20:02:00Z</dcterms:modified>
  <cp:category/>
</cp:coreProperties>
</file>