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02" w:rsidRDefault="003F2602">
      <w:pPr>
        <w:autoSpaceDE w:val="0"/>
        <w:autoSpaceDN w:val="0"/>
        <w:spacing w:after="78" w:line="220" w:lineRule="exact"/>
      </w:pPr>
    </w:p>
    <w:p w:rsidR="003F2602" w:rsidRPr="001F3AF4" w:rsidRDefault="00A84BE6">
      <w:pPr>
        <w:rPr>
          <w:lang w:val="ru-RU"/>
        </w:rPr>
        <w:sectPr w:rsidR="003F2602" w:rsidRPr="001F3AF4">
          <w:pgSz w:w="11900" w:h="16840"/>
          <w:pgMar w:top="1440" w:right="1440" w:bottom="1440" w:left="1440" w:header="720" w:footer="720" w:gutter="0"/>
          <w:cols w:space="720" w:equalWidth="0">
            <w:col w:w="9574" w:space="0"/>
          </w:cols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5727700" cy="8093803"/>
            <wp:effectExtent l="0" t="0" r="6350" b="2540"/>
            <wp:docPr id="1" name="Рисунок 1" descr="F:\2022 - 2023\раб прог новый фгос\5 класс\история 5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2 - 2023\раб прог новый фгос\5 класс\история 5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602" w:rsidRPr="001F3AF4" w:rsidRDefault="003F2602">
      <w:pPr>
        <w:autoSpaceDE w:val="0"/>
        <w:autoSpaceDN w:val="0"/>
        <w:spacing w:after="216" w:line="220" w:lineRule="exact"/>
        <w:rPr>
          <w:lang w:val="ru-RU"/>
        </w:rPr>
      </w:pPr>
    </w:p>
    <w:p w:rsidR="003F2602" w:rsidRPr="001F3AF4" w:rsidRDefault="001F3AF4">
      <w:pPr>
        <w:autoSpaceDE w:val="0"/>
        <w:autoSpaceDN w:val="0"/>
        <w:spacing w:after="0" w:line="230" w:lineRule="auto"/>
        <w:rPr>
          <w:lang w:val="ru-RU"/>
        </w:rPr>
      </w:pPr>
      <w:r w:rsidRPr="001F3AF4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3F2602" w:rsidRPr="001F3AF4" w:rsidRDefault="001F3AF4">
      <w:pPr>
        <w:autoSpaceDE w:val="0"/>
        <w:autoSpaceDN w:val="0"/>
        <w:spacing w:before="346" w:after="0" w:line="230" w:lineRule="auto"/>
        <w:rPr>
          <w:lang w:val="ru-RU"/>
        </w:rPr>
      </w:pPr>
      <w:r w:rsidRPr="001F3AF4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«ИСТОРИЯ»</w:t>
      </w:r>
    </w:p>
    <w:p w:rsidR="003F2602" w:rsidRPr="001F3AF4" w:rsidRDefault="001F3AF4" w:rsidP="001F3AF4">
      <w:pPr>
        <w:autoSpaceDE w:val="0"/>
        <w:autoSpaceDN w:val="0"/>
        <w:spacing w:before="166" w:after="0" w:line="283" w:lineRule="auto"/>
        <w:ind w:right="144"/>
        <w:jc w:val="both"/>
        <w:rPr>
          <w:lang w:val="ru-RU"/>
        </w:rPr>
      </w:pP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</w:t>
      </w:r>
      <w:r w:rsidR="00131FA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bookmarkStart w:id="0" w:name="_GoBack"/>
      <w:bookmarkEnd w:id="0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3F2602" w:rsidRPr="001F3AF4" w:rsidRDefault="001F3AF4">
      <w:pPr>
        <w:autoSpaceDE w:val="0"/>
        <w:autoSpaceDN w:val="0"/>
        <w:spacing w:before="384" w:after="0" w:line="230" w:lineRule="auto"/>
        <w:rPr>
          <w:lang w:val="ru-RU"/>
        </w:rPr>
      </w:pPr>
      <w:r w:rsidRPr="001F3AF4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«ИСТОРИЯ»</w:t>
      </w:r>
    </w:p>
    <w:p w:rsidR="003F2602" w:rsidRPr="001F3AF4" w:rsidRDefault="001F3AF4" w:rsidP="0007675C">
      <w:pPr>
        <w:autoSpaceDE w:val="0"/>
        <w:autoSpaceDN w:val="0"/>
        <w:spacing w:before="166" w:after="0" w:line="286" w:lineRule="auto"/>
        <w:jc w:val="both"/>
        <w:rPr>
          <w:lang w:val="ru-RU"/>
        </w:rPr>
      </w:pP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3F2602" w:rsidRPr="001F3AF4" w:rsidRDefault="001F3AF4" w:rsidP="001F3AF4">
      <w:pPr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3F2602" w:rsidRPr="001F3AF4" w:rsidRDefault="001F3AF4" w:rsidP="001F3AF4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В основной школе ключевыми задачами являются:</w:t>
      </w:r>
    </w:p>
    <w:p w:rsidR="003F2602" w:rsidRPr="001F3AF4" w:rsidRDefault="001F3AF4" w:rsidP="001F3AF4">
      <w:pPr>
        <w:autoSpaceDE w:val="0"/>
        <w:autoSpaceDN w:val="0"/>
        <w:spacing w:before="178" w:after="0" w:line="271" w:lineRule="auto"/>
        <w:jc w:val="both"/>
        <w:rPr>
          <w:lang w:val="ru-RU"/>
        </w:rPr>
      </w:pP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молодого поколения ориентиров для гражданской, </w:t>
      </w:r>
      <w:proofErr w:type="spellStart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этнонациональной</w:t>
      </w:r>
      <w:proofErr w:type="spell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, социальной, культурной </w:t>
      </w:r>
      <w:proofErr w:type="spellStart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самоовладение</w:t>
      </w:r>
      <w:proofErr w:type="spell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3F2602" w:rsidRPr="001F3AF4" w:rsidRDefault="001F3AF4" w:rsidP="001F3AF4">
      <w:pPr>
        <w:autoSpaceDE w:val="0"/>
        <w:autoSpaceDN w:val="0"/>
        <w:spacing w:before="190" w:after="0"/>
        <w:jc w:val="both"/>
        <w:rPr>
          <w:lang w:val="ru-RU"/>
        </w:rPr>
      </w:pP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—  воспитание учащихся в духе патриотизма, уважения к своему Отечеству —</w:t>
      </w:r>
      <w:r w:rsidRPr="001F3AF4">
        <w:rPr>
          <w:lang w:val="ru-RU"/>
        </w:rPr>
        <w:br/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3F2602" w:rsidRPr="001F3AF4" w:rsidRDefault="001F3AF4" w:rsidP="001F3AF4">
      <w:pPr>
        <w:autoSpaceDE w:val="0"/>
        <w:autoSpaceDN w:val="0"/>
        <w:spacing w:before="192" w:after="0" w:line="271" w:lineRule="auto"/>
        <w:jc w:val="both"/>
        <w:rPr>
          <w:lang w:val="ru-RU"/>
        </w:rPr>
      </w:pP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</w:t>
      </w:r>
      <w:r w:rsidRPr="001F3AF4">
        <w:rPr>
          <w:lang w:val="ru-RU"/>
        </w:rPr>
        <w:br/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принципом историзма, в их динамике, взаимосвязи и взаимообусловленности;</w:t>
      </w:r>
    </w:p>
    <w:p w:rsidR="003F2602" w:rsidRPr="001F3AF4" w:rsidRDefault="001F3AF4" w:rsidP="0007675C">
      <w:pPr>
        <w:autoSpaceDE w:val="0"/>
        <w:autoSpaceDN w:val="0"/>
        <w:spacing w:before="190" w:after="0" w:line="281" w:lineRule="auto"/>
        <w:jc w:val="both"/>
        <w:rPr>
          <w:lang w:val="ru-RU"/>
        </w:rPr>
      </w:pPr>
      <w:proofErr w:type="gramStart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школьников умений применять исторические знания в учебной и </w:t>
      </w:r>
      <w:r w:rsidRPr="001F3AF4">
        <w:rPr>
          <w:lang w:val="ru-RU"/>
        </w:rPr>
        <w:br/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внешкольной деятельности, в современном поликультурном, </w:t>
      </w:r>
      <w:proofErr w:type="spellStart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полиэтничном</w:t>
      </w:r>
      <w:proofErr w:type="spell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1F3AF4">
        <w:rPr>
          <w:lang w:val="ru-RU"/>
        </w:rPr>
        <w:br/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</w:t>
      </w:r>
      <w:r w:rsidRPr="001F3AF4">
        <w:rPr>
          <w:lang w:val="ru-RU"/>
        </w:rPr>
        <w:br/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общеобразовательные программы // Преподавание истории и обществознания в школе. —2020. — № 8.</w:t>
      </w:r>
      <w:proofErr w:type="gram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proofErr w:type="gramStart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С. 7—8).</w:t>
      </w:r>
      <w:proofErr w:type="gramEnd"/>
    </w:p>
    <w:p w:rsidR="003F2602" w:rsidRPr="001F3AF4" w:rsidRDefault="001F3AF4" w:rsidP="001F3AF4">
      <w:pPr>
        <w:autoSpaceDE w:val="0"/>
        <w:autoSpaceDN w:val="0"/>
        <w:spacing w:before="514" w:after="0" w:line="230" w:lineRule="auto"/>
        <w:jc w:val="both"/>
        <w:rPr>
          <w:lang w:val="ru-RU"/>
        </w:rPr>
      </w:pPr>
      <w:r w:rsidRPr="001F3AF4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МЕСТО УЧЕБНОГО ПРЕДМЕТА «ИСТОРИЯ» В УЧЕБНОМ ПЛАНЕ</w:t>
      </w:r>
    </w:p>
    <w:p w:rsidR="003F2602" w:rsidRPr="001F3AF4" w:rsidRDefault="001F3AF4" w:rsidP="0007675C">
      <w:pPr>
        <w:autoSpaceDE w:val="0"/>
        <w:autoSpaceDN w:val="0"/>
        <w:spacing w:before="406" w:after="0"/>
        <w:jc w:val="both"/>
        <w:rPr>
          <w:lang w:val="ru-RU"/>
        </w:rPr>
      </w:pP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учебным планом общее количество времени на </w:t>
      </w:r>
      <w:proofErr w:type="gramStart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учебный</w:t>
      </w:r>
      <w:proofErr w:type="gram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 года обучения составляет</w:t>
      </w:r>
      <w:r w:rsidR="0007675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68 часов. Недельная нагрузка составляет 2 часа, при 34 учебных неделях. </w:t>
      </w:r>
    </w:p>
    <w:p w:rsidR="003F2602" w:rsidRDefault="003F2602" w:rsidP="001F3AF4">
      <w:pPr>
        <w:jc w:val="both"/>
        <w:rPr>
          <w:lang w:val="ru-RU"/>
        </w:rPr>
      </w:pPr>
    </w:p>
    <w:p w:rsidR="001F3AF4" w:rsidRDefault="001F3AF4">
      <w:pPr>
        <w:rPr>
          <w:lang w:val="ru-RU"/>
        </w:rPr>
      </w:pPr>
    </w:p>
    <w:p w:rsidR="001F3AF4" w:rsidRPr="001F3AF4" w:rsidRDefault="001F3AF4" w:rsidP="001F3AF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1F3AF4" w:rsidRPr="001F3AF4" w:rsidRDefault="001F3AF4">
      <w:pPr>
        <w:rPr>
          <w:lang w:val="ru-RU"/>
        </w:rPr>
        <w:sectPr w:rsidR="001F3AF4" w:rsidRPr="001F3AF4" w:rsidSect="0007675C">
          <w:pgSz w:w="11900" w:h="16840"/>
          <w:pgMar w:top="286" w:right="843" w:bottom="1440" w:left="1134" w:header="720" w:footer="720" w:gutter="0"/>
          <w:cols w:space="720" w:equalWidth="0">
            <w:col w:w="9923" w:space="0"/>
          </w:cols>
          <w:docGrid w:linePitch="360"/>
        </w:sectPr>
      </w:pPr>
    </w:p>
    <w:p w:rsidR="003F2602" w:rsidRPr="001F3AF4" w:rsidRDefault="003F2602">
      <w:pPr>
        <w:autoSpaceDE w:val="0"/>
        <w:autoSpaceDN w:val="0"/>
        <w:spacing w:after="78" w:line="220" w:lineRule="exact"/>
        <w:rPr>
          <w:lang w:val="ru-RU"/>
        </w:rPr>
      </w:pPr>
    </w:p>
    <w:p w:rsidR="003F2602" w:rsidRPr="001F3AF4" w:rsidRDefault="001F3AF4">
      <w:pPr>
        <w:autoSpaceDE w:val="0"/>
        <w:autoSpaceDN w:val="0"/>
        <w:spacing w:after="0" w:line="230" w:lineRule="auto"/>
        <w:rPr>
          <w:lang w:val="ru-RU"/>
        </w:rPr>
      </w:pPr>
      <w:r w:rsidRPr="001F3AF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3F2602" w:rsidRPr="001F3AF4" w:rsidRDefault="001F3AF4" w:rsidP="0007675C">
      <w:pPr>
        <w:autoSpaceDE w:val="0"/>
        <w:autoSpaceDN w:val="0"/>
        <w:spacing w:before="346" w:after="0" w:line="230" w:lineRule="auto"/>
        <w:rPr>
          <w:lang w:val="ru-RU"/>
        </w:rPr>
      </w:pPr>
      <w:r w:rsidRPr="001F3AF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ИСТОРИЯ ДРЕВНЕГО МИРА </w:t>
      </w:r>
    </w:p>
    <w:p w:rsidR="003F2602" w:rsidRPr="001F3AF4" w:rsidRDefault="001F3AF4" w:rsidP="0007675C">
      <w:pPr>
        <w:tabs>
          <w:tab w:val="left" w:pos="0"/>
        </w:tabs>
        <w:autoSpaceDE w:val="0"/>
        <w:autoSpaceDN w:val="0"/>
        <w:spacing w:before="190" w:after="0"/>
        <w:jc w:val="both"/>
        <w:rPr>
          <w:lang w:val="ru-RU"/>
        </w:rPr>
      </w:pPr>
      <w:r w:rsidRPr="001F3AF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Введение </w:t>
      </w:r>
      <w:r w:rsidR="0007675C">
        <w:rPr>
          <w:lang w:val="ru-RU"/>
        </w:rPr>
        <w:br/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</w:t>
      </w:r>
      <w:proofErr w:type="gramStart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Историческая хронология (счет лет «до н. э.» и «н. э.»). Историческая карта.</w:t>
      </w:r>
      <w:proofErr w:type="gramEnd"/>
    </w:p>
    <w:p w:rsidR="003F2602" w:rsidRPr="001F3AF4" w:rsidRDefault="001F3AF4" w:rsidP="0007675C">
      <w:pPr>
        <w:tabs>
          <w:tab w:val="left" w:pos="0"/>
        </w:tabs>
        <w:autoSpaceDE w:val="0"/>
        <w:autoSpaceDN w:val="0"/>
        <w:spacing w:before="190" w:after="0"/>
        <w:jc w:val="both"/>
        <w:rPr>
          <w:lang w:val="ru-RU"/>
        </w:rPr>
      </w:pPr>
      <w:r w:rsidRPr="001F3AF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ПЕРВОБЫТНОСТЬ </w:t>
      </w:r>
      <w:r w:rsidR="0007675C">
        <w:rPr>
          <w:lang w:val="ru-RU"/>
        </w:rPr>
        <w:br/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3F2602" w:rsidRPr="001F3AF4" w:rsidRDefault="001F3AF4" w:rsidP="0007675C">
      <w:pPr>
        <w:autoSpaceDE w:val="0"/>
        <w:autoSpaceDN w:val="0"/>
        <w:spacing w:before="72" w:after="0" w:line="230" w:lineRule="auto"/>
        <w:jc w:val="both"/>
        <w:rPr>
          <w:lang w:val="ru-RU"/>
        </w:rPr>
      </w:pP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Древнейшие земледельцы и скотоводы: трудовая деятельность, изобретения. Появление ремесел.</w:t>
      </w:r>
    </w:p>
    <w:p w:rsidR="003F2602" w:rsidRPr="001F3AF4" w:rsidRDefault="001F3AF4" w:rsidP="0007675C">
      <w:pPr>
        <w:autoSpaceDE w:val="0"/>
        <w:autoSpaceDN w:val="0"/>
        <w:spacing w:before="70" w:after="0" w:line="271" w:lineRule="auto"/>
        <w:jc w:val="both"/>
        <w:rPr>
          <w:lang w:val="ru-RU"/>
        </w:rPr>
      </w:pP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Производящее хозяйство. Развитие обмена и торговли. Переход </w:t>
      </w:r>
      <w:proofErr w:type="gramStart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от</w:t>
      </w:r>
      <w:proofErr w:type="gram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3F2602" w:rsidRPr="001F3AF4" w:rsidRDefault="001F3AF4" w:rsidP="0007675C">
      <w:pPr>
        <w:autoSpaceDE w:val="0"/>
        <w:autoSpaceDN w:val="0"/>
        <w:spacing w:before="70" w:after="0" w:line="230" w:lineRule="auto"/>
        <w:jc w:val="both"/>
        <w:rPr>
          <w:lang w:val="ru-RU"/>
        </w:rPr>
      </w:pP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Разложение первобытнообщинных отношений. На пороге цивилизации.</w:t>
      </w:r>
    </w:p>
    <w:p w:rsidR="003F2602" w:rsidRPr="001F3AF4" w:rsidRDefault="001F3AF4" w:rsidP="0007675C">
      <w:pPr>
        <w:autoSpaceDE w:val="0"/>
        <w:autoSpaceDN w:val="0"/>
        <w:spacing w:before="190" w:after="0" w:line="262" w:lineRule="auto"/>
        <w:ind w:right="1872"/>
        <w:rPr>
          <w:lang w:val="ru-RU"/>
        </w:rPr>
      </w:pPr>
      <w:r w:rsidRPr="001F3AF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МИР </w:t>
      </w:r>
      <w:r w:rsidRPr="001F3AF4">
        <w:rPr>
          <w:lang w:val="ru-RU"/>
        </w:rPr>
        <w:br/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Понятие и хронологические рамки истории Древнего мира. Карта Древнего мира.</w:t>
      </w:r>
    </w:p>
    <w:p w:rsidR="003F2602" w:rsidRPr="001F3AF4" w:rsidRDefault="001F3AF4" w:rsidP="0007675C">
      <w:pPr>
        <w:autoSpaceDE w:val="0"/>
        <w:autoSpaceDN w:val="0"/>
        <w:spacing w:before="190" w:after="0" w:line="262" w:lineRule="auto"/>
        <w:rPr>
          <w:lang w:val="ru-RU"/>
        </w:rPr>
      </w:pPr>
      <w:r w:rsidRPr="001F3AF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Восток </w:t>
      </w:r>
      <w:r w:rsidRPr="001F3AF4">
        <w:rPr>
          <w:lang w:val="ru-RU"/>
        </w:rPr>
        <w:br/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Понятие «Древний Восток». Карта Древневосточного мира.</w:t>
      </w:r>
    </w:p>
    <w:p w:rsidR="0007675C" w:rsidRDefault="001F3AF4" w:rsidP="0007675C">
      <w:pPr>
        <w:tabs>
          <w:tab w:val="left" w:pos="0"/>
        </w:tabs>
        <w:autoSpaceDE w:val="0"/>
        <w:autoSpaceDN w:val="0"/>
        <w:spacing w:before="190" w:after="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F3AF4">
        <w:rPr>
          <w:rFonts w:ascii="Times New Roman" w:eastAsia="Times New Roman" w:hAnsi="Times New Roman"/>
          <w:b/>
          <w:color w:val="000000"/>
          <w:sz w:val="24"/>
          <w:lang w:val="ru-RU"/>
        </w:rPr>
        <w:t>Древний Египет</w:t>
      </w:r>
    </w:p>
    <w:p w:rsidR="003F2602" w:rsidRPr="001F3AF4" w:rsidRDefault="001F3AF4" w:rsidP="0007675C">
      <w:pPr>
        <w:tabs>
          <w:tab w:val="left" w:pos="0"/>
        </w:tabs>
        <w:autoSpaceDE w:val="0"/>
        <w:autoSpaceDN w:val="0"/>
        <w:spacing w:before="190" w:after="0"/>
        <w:jc w:val="both"/>
        <w:rPr>
          <w:lang w:val="ru-RU"/>
        </w:rPr>
      </w:pP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3F2602" w:rsidRPr="001F3AF4" w:rsidRDefault="001F3AF4" w:rsidP="0007675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jc w:val="both"/>
        <w:rPr>
          <w:lang w:val="ru-RU"/>
        </w:rPr>
      </w:pP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. Могущество Египта при Рамсесе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F2602" w:rsidRPr="001F3AF4" w:rsidRDefault="001F3AF4" w:rsidP="0007675C">
      <w:pPr>
        <w:autoSpaceDE w:val="0"/>
        <w:autoSpaceDN w:val="0"/>
        <w:spacing w:before="70" w:after="0" w:line="230" w:lineRule="auto"/>
        <w:jc w:val="both"/>
        <w:rPr>
          <w:lang w:val="ru-RU"/>
        </w:rPr>
      </w:pP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Религиозные верования египтян. Боги Древнего Египта. Храмы и жрецы. Пирамиды и гробницы.</w:t>
      </w:r>
    </w:p>
    <w:p w:rsidR="003F2602" w:rsidRPr="001F3AF4" w:rsidRDefault="001F3AF4" w:rsidP="0007675C">
      <w:pPr>
        <w:autoSpaceDE w:val="0"/>
        <w:autoSpaceDN w:val="0"/>
        <w:spacing w:before="70" w:after="0" w:line="230" w:lineRule="auto"/>
        <w:jc w:val="both"/>
        <w:rPr>
          <w:lang w:val="ru-RU"/>
        </w:rPr>
      </w:pP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Фараон-реформатор Эхнатон. Познания древних египтян (астрономия, математика, медицина).</w:t>
      </w:r>
    </w:p>
    <w:p w:rsidR="003F2602" w:rsidRPr="001F3AF4" w:rsidRDefault="001F3AF4" w:rsidP="0007675C">
      <w:pPr>
        <w:autoSpaceDE w:val="0"/>
        <w:autoSpaceDN w:val="0"/>
        <w:spacing w:before="70" w:after="0" w:line="262" w:lineRule="auto"/>
        <w:ind w:right="576"/>
        <w:jc w:val="both"/>
        <w:rPr>
          <w:lang w:val="ru-RU"/>
        </w:rPr>
      </w:pP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Письменность (иероглифы, папирус). Открытие Ж. Ф. Шампольона. Искусство Древнего Египта (архитектура, рельефы, фрески).</w:t>
      </w:r>
    </w:p>
    <w:p w:rsidR="0007675C" w:rsidRDefault="001F3AF4" w:rsidP="0007675C">
      <w:pPr>
        <w:tabs>
          <w:tab w:val="left" w:pos="0"/>
          <w:tab w:val="left" w:pos="9639"/>
        </w:tabs>
        <w:autoSpaceDE w:val="0"/>
        <w:autoSpaceDN w:val="0"/>
        <w:spacing w:before="192" w:after="0" w:line="271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F3AF4">
        <w:rPr>
          <w:rFonts w:ascii="Times New Roman" w:eastAsia="Times New Roman" w:hAnsi="Times New Roman"/>
          <w:b/>
          <w:color w:val="000000"/>
          <w:sz w:val="24"/>
          <w:lang w:val="ru-RU"/>
        </w:rPr>
        <w:t>Древние цивилизации Месопотамии</w:t>
      </w:r>
    </w:p>
    <w:p w:rsidR="003F2602" w:rsidRPr="001F3AF4" w:rsidRDefault="001F3AF4" w:rsidP="0007675C">
      <w:pPr>
        <w:tabs>
          <w:tab w:val="left" w:pos="0"/>
          <w:tab w:val="left" w:pos="9639"/>
        </w:tabs>
        <w:autoSpaceDE w:val="0"/>
        <w:autoSpaceDN w:val="0"/>
        <w:spacing w:before="192" w:after="0" w:line="271" w:lineRule="auto"/>
        <w:jc w:val="both"/>
        <w:rPr>
          <w:lang w:val="ru-RU"/>
        </w:rPr>
      </w:pP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3F2602" w:rsidRPr="001F3AF4" w:rsidRDefault="001F3AF4" w:rsidP="0007675C">
      <w:pPr>
        <w:autoSpaceDE w:val="0"/>
        <w:autoSpaceDN w:val="0"/>
        <w:spacing w:before="70" w:after="0" w:line="230" w:lineRule="auto"/>
        <w:jc w:val="both"/>
        <w:rPr>
          <w:lang w:val="ru-RU"/>
        </w:rPr>
      </w:pP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Древний Вавилон. Царь Хаммурапи и его законы.</w:t>
      </w:r>
    </w:p>
    <w:p w:rsidR="003F2602" w:rsidRPr="001F3AF4" w:rsidRDefault="001F3AF4" w:rsidP="0007675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jc w:val="both"/>
        <w:rPr>
          <w:lang w:val="ru-RU"/>
        </w:rPr>
      </w:pP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3F2602" w:rsidRPr="001F3AF4" w:rsidRDefault="001F3AF4" w:rsidP="0007675C">
      <w:pPr>
        <w:autoSpaceDE w:val="0"/>
        <w:autoSpaceDN w:val="0"/>
        <w:spacing w:before="70" w:after="0" w:line="230" w:lineRule="auto"/>
        <w:jc w:val="both"/>
        <w:rPr>
          <w:lang w:val="ru-RU"/>
        </w:rPr>
      </w:pP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Усиление </w:t>
      </w:r>
      <w:proofErr w:type="spellStart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Нововавилонского</w:t>
      </w:r>
      <w:proofErr w:type="spell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 царства. Легендарные памятники города Вавилона.</w:t>
      </w:r>
    </w:p>
    <w:p w:rsidR="0007675C" w:rsidRDefault="001F3AF4" w:rsidP="0007675C">
      <w:pPr>
        <w:tabs>
          <w:tab w:val="left" w:pos="0"/>
        </w:tabs>
        <w:autoSpaceDE w:val="0"/>
        <w:autoSpaceDN w:val="0"/>
        <w:spacing w:before="190" w:after="0" w:line="281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F3AF4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Восточное Средиземноморье в древности</w:t>
      </w:r>
    </w:p>
    <w:p w:rsidR="003F2602" w:rsidRPr="001F3AF4" w:rsidRDefault="001F3AF4" w:rsidP="0007675C">
      <w:pPr>
        <w:tabs>
          <w:tab w:val="left" w:pos="0"/>
        </w:tabs>
        <w:autoSpaceDE w:val="0"/>
        <w:autoSpaceDN w:val="0"/>
        <w:spacing w:before="190" w:after="0" w:line="281" w:lineRule="auto"/>
        <w:jc w:val="both"/>
        <w:rPr>
          <w:lang w:val="ru-RU"/>
        </w:rPr>
      </w:pP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07675C" w:rsidRDefault="001F3AF4" w:rsidP="0007675C">
      <w:pPr>
        <w:autoSpaceDE w:val="0"/>
        <w:autoSpaceDN w:val="0"/>
        <w:spacing w:before="190" w:after="0" w:line="262" w:lineRule="auto"/>
        <w:ind w:right="144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F3AF4">
        <w:rPr>
          <w:rFonts w:ascii="Times New Roman" w:eastAsia="Times New Roman" w:hAnsi="Times New Roman"/>
          <w:b/>
          <w:color w:val="000000"/>
          <w:sz w:val="24"/>
          <w:lang w:val="ru-RU"/>
        </w:rPr>
        <w:t>Персидская держава</w:t>
      </w:r>
    </w:p>
    <w:p w:rsidR="003F2602" w:rsidRPr="001F3AF4" w:rsidRDefault="001F3AF4" w:rsidP="0007675C">
      <w:pPr>
        <w:autoSpaceDE w:val="0"/>
        <w:autoSpaceDN w:val="0"/>
        <w:spacing w:before="190" w:after="0" w:line="262" w:lineRule="auto"/>
        <w:ind w:right="-99"/>
        <w:jc w:val="both"/>
        <w:rPr>
          <w:lang w:val="ru-RU"/>
        </w:rPr>
      </w:pP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Завоевания персов. Государство </w:t>
      </w:r>
      <w:proofErr w:type="spellStart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Ахеменидов</w:t>
      </w:r>
      <w:proofErr w:type="spell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. Великие цари: Кир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 Великий, Дарий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. Расширение</w:t>
      </w:r>
      <w:r w:rsidR="0007675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3F2602" w:rsidRPr="001F3AF4" w:rsidRDefault="001F3AF4" w:rsidP="0007675C">
      <w:pPr>
        <w:autoSpaceDE w:val="0"/>
        <w:autoSpaceDN w:val="0"/>
        <w:spacing w:after="0" w:line="262" w:lineRule="auto"/>
        <w:ind w:right="-99"/>
        <w:jc w:val="both"/>
        <w:rPr>
          <w:lang w:val="ru-RU"/>
        </w:rPr>
      </w:pP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территории державы. Государственное устройство. Центр и сатрапии, управление империей. Религия персов.</w:t>
      </w:r>
    </w:p>
    <w:p w:rsidR="0007675C" w:rsidRDefault="001F3AF4" w:rsidP="0007675C">
      <w:pPr>
        <w:tabs>
          <w:tab w:val="left" w:pos="0"/>
        </w:tabs>
        <w:autoSpaceDE w:val="0"/>
        <w:autoSpaceDN w:val="0"/>
        <w:spacing w:before="190" w:after="0" w:line="281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F3AF4">
        <w:rPr>
          <w:rFonts w:ascii="Times New Roman" w:eastAsia="Times New Roman" w:hAnsi="Times New Roman"/>
          <w:b/>
          <w:color w:val="000000"/>
          <w:sz w:val="24"/>
          <w:lang w:val="ru-RU"/>
        </w:rPr>
        <w:t>Древняя Индия</w:t>
      </w:r>
    </w:p>
    <w:p w:rsidR="003F2602" w:rsidRPr="001F3AF4" w:rsidRDefault="001F3AF4" w:rsidP="0007675C">
      <w:pPr>
        <w:tabs>
          <w:tab w:val="left" w:pos="0"/>
        </w:tabs>
        <w:autoSpaceDE w:val="0"/>
        <w:autoSpaceDN w:val="0"/>
        <w:spacing w:before="190" w:after="0" w:line="281" w:lineRule="auto"/>
        <w:jc w:val="both"/>
        <w:rPr>
          <w:lang w:val="ru-RU"/>
        </w:rPr>
      </w:pP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ариев</w:t>
      </w:r>
      <w:proofErr w:type="spell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 в Северную Индию. Держава </w:t>
      </w:r>
      <w:proofErr w:type="spellStart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Маурьев</w:t>
      </w:r>
      <w:proofErr w:type="spell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. Государство </w:t>
      </w:r>
      <w:proofErr w:type="spellStart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Гуптов</w:t>
      </w:r>
      <w:proofErr w:type="spell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. Общественное устройство, </w:t>
      </w:r>
      <w:proofErr w:type="spellStart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варны</w:t>
      </w:r>
      <w:proofErr w:type="spell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3F2602" w:rsidRPr="001F3AF4" w:rsidRDefault="001F3AF4" w:rsidP="0007675C">
      <w:pPr>
        <w:autoSpaceDE w:val="0"/>
        <w:autoSpaceDN w:val="0"/>
        <w:spacing w:before="190" w:after="0" w:line="262" w:lineRule="auto"/>
        <w:rPr>
          <w:lang w:val="ru-RU"/>
        </w:rPr>
      </w:pPr>
      <w:r w:rsidRPr="001F3AF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Китай </w:t>
      </w:r>
      <w:r w:rsidRPr="001F3AF4">
        <w:rPr>
          <w:lang w:val="ru-RU"/>
        </w:rPr>
        <w:br/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Древнего Китая. Хозяйственная деятельность и условия жизни населения.</w:t>
      </w:r>
    </w:p>
    <w:p w:rsidR="003F2602" w:rsidRPr="001F3AF4" w:rsidRDefault="001F3AF4" w:rsidP="0007675C">
      <w:pPr>
        <w:autoSpaceDE w:val="0"/>
        <w:autoSpaceDN w:val="0"/>
        <w:spacing w:before="72" w:after="0"/>
        <w:jc w:val="both"/>
        <w:rPr>
          <w:lang w:val="ru-RU"/>
        </w:rPr>
      </w:pP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Древнейшие царства. Создание объединенной империи. </w:t>
      </w:r>
      <w:proofErr w:type="spellStart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Цинь</w:t>
      </w:r>
      <w:proofErr w:type="spell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Шихуанди</w:t>
      </w:r>
      <w:proofErr w:type="spell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. Возведение Великой Китайской стены. Правление династии </w:t>
      </w:r>
      <w:proofErr w:type="spellStart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Хань</w:t>
      </w:r>
      <w:proofErr w:type="spell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07675C" w:rsidRDefault="0007675C" w:rsidP="0007675C">
      <w:pPr>
        <w:tabs>
          <w:tab w:val="left" w:pos="180"/>
        </w:tabs>
        <w:autoSpaceDE w:val="0"/>
        <w:autoSpaceDN w:val="0"/>
        <w:spacing w:before="190" w:after="0"/>
        <w:ind w:right="7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Древняя Греция. Эллинизм</w:t>
      </w:r>
    </w:p>
    <w:p w:rsidR="0007675C" w:rsidRDefault="001F3AF4" w:rsidP="0007675C">
      <w:pPr>
        <w:tabs>
          <w:tab w:val="left" w:pos="0"/>
        </w:tabs>
        <w:autoSpaceDE w:val="0"/>
        <w:autoSpaceDN w:val="0"/>
        <w:spacing w:before="190" w:after="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F3AF4">
        <w:rPr>
          <w:rFonts w:ascii="Times New Roman" w:eastAsia="Times New Roman" w:hAnsi="Times New Roman"/>
          <w:b/>
          <w:color w:val="000000"/>
          <w:sz w:val="24"/>
          <w:lang w:val="ru-RU"/>
        </w:rPr>
        <w:t>Древнейшая Греция</w:t>
      </w:r>
    </w:p>
    <w:p w:rsidR="003F2602" w:rsidRPr="001F3AF4" w:rsidRDefault="001F3AF4" w:rsidP="0007675C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Тиринф</w:t>
      </w:r>
      <w:proofErr w:type="spell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3F2602" w:rsidRPr="001F3AF4" w:rsidRDefault="001F3AF4" w:rsidP="0007675C">
      <w:pPr>
        <w:autoSpaceDE w:val="0"/>
        <w:autoSpaceDN w:val="0"/>
        <w:spacing w:before="70" w:after="0" w:line="230" w:lineRule="auto"/>
        <w:rPr>
          <w:lang w:val="ru-RU"/>
        </w:rPr>
      </w:pP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Троянская война. Вторжение дорийских племен. Поэмы Гомера «Илиада», «Одиссея».</w:t>
      </w:r>
    </w:p>
    <w:p w:rsidR="0007675C" w:rsidRDefault="001F3AF4" w:rsidP="0007675C">
      <w:pPr>
        <w:tabs>
          <w:tab w:val="left" w:pos="0"/>
        </w:tabs>
        <w:autoSpaceDE w:val="0"/>
        <w:autoSpaceDN w:val="0"/>
        <w:spacing w:before="190" w:after="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F3AF4">
        <w:rPr>
          <w:rFonts w:ascii="Times New Roman" w:eastAsia="Times New Roman" w:hAnsi="Times New Roman"/>
          <w:b/>
          <w:color w:val="000000"/>
          <w:sz w:val="24"/>
          <w:lang w:val="ru-RU"/>
        </w:rPr>
        <w:t>Греческие полисы</w:t>
      </w:r>
    </w:p>
    <w:p w:rsidR="003F2602" w:rsidRPr="001F3AF4" w:rsidRDefault="001F3AF4" w:rsidP="0007675C">
      <w:pPr>
        <w:tabs>
          <w:tab w:val="left" w:pos="0"/>
        </w:tabs>
        <w:autoSpaceDE w:val="0"/>
        <w:autoSpaceDN w:val="0"/>
        <w:spacing w:before="190" w:after="0"/>
        <w:jc w:val="both"/>
        <w:rPr>
          <w:lang w:val="ru-RU"/>
        </w:rPr>
      </w:pP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3F2602" w:rsidRPr="001F3AF4" w:rsidRDefault="001F3AF4" w:rsidP="0007675C">
      <w:pPr>
        <w:autoSpaceDE w:val="0"/>
        <w:autoSpaceDN w:val="0"/>
        <w:spacing w:before="70" w:after="0" w:line="271" w:lineRule="auto"/>
        <w:jc w:val="both"/>
        <w:rPr>
          <w:lang w:val="ru-RU"/>
        </w:rPr>
      </w:pP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Афины: утверждение демократии. Законы Солона. Реформы </w:t>
      </w:r>
      <w:proofErr w:type="spellStart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Клисфена</w:t>
      </w:r>
      <w:proofErr w:type="spell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3F2602" w:rsidRPr="001F3AF4" w:rsidRDefault="001F3AF4" w:rsidP="0007675C">
      <w:pPr>
        <w:autoSpaceDE w:val="0"/>
        <w:autoSpaceDN w:val="0"/>
        <w:spacing w:before="70" w:after="0"/>
        <w:jc w:val="both"/>
        <w:rPr>
          <w:lang w:val="ru-RU"/>
        </w:rPr>
      </w:pP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Фемистокл</w:t>
      </w:r>
      <w:proofErr w:type="spell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. Битва при Фермопилах. Захват 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персами Аттики. Победы греков в </w:t>
      </w:r>
      <w:proofErr w:type="spellStart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Саламинском</w:t>
      </w:r>
      <w:proofErr w:type="spell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 сражении, при </w:t>
      </w:r>
      <w:proofErr w:type="spellStart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Платеях</w:t>
      </w:r>
      <w:proofErr w:type="spell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Микале</w:t>
      </w:r>
      <w:proofErr w:type="spell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. Итоги греко-персидских войн.</w:t>
      </w:r>
    </w:p>
    <w:p w:rsidR="003F2602" w:rsidRPr="001F3AF4" w:rsidRDefault="001F3AF4" w:rsidP="0007675C">
      <w:pPr>
        <w:tabs>
          <w:tab w:val="left" w:pos="180"/>
        </w:tabs>
        <w:autoSpaceDE w:val="0"/>
        <w:autoSpaceDN w:val="0"/>
        <w:spacing w:before="72" w:after="0" w:line="262" w:lineRule="auto"/>
        <w:jc w:val="both"/>
        <w:rPr>
          <w:lang w:val="ru-RU"/>
        </w:rPr>
      </w:pP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07675C" w:rsidRDefault="001F3AF4" w:rsidP="0007675C">
      <w:pPr>
        <w:autoSpaceDE w:val="0"/>
        <w:autoSpaceDN w:val="0"/>
        <w:spacing w:before="190" w:after="0" w:line="262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F3AF4">
        <w:rPr>
          <w:rFonts w:ascii="Times New Roman" w:eastAsia="Times New Roman" w:hAnsi="Times New Roman"/>
          <w:b/>
          <w:color w:val="000000"/>
          <w:sz w:val="24"/>
          <w:lang w:val="ru-RU"/>
        </w:rPr>
        <w:t>Культура Древней Греции</w:t>
      </w:r>
    </w:p>
    <w:p w:rsidR="003F2602" w:rsidRPr="001F3AF4" w:rsidRDefault="001F3AF4" w:rsidP="0007675C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1F3AF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1F3AF4">
        <w:rPr>
          <w:lang w:val="ru-RU"/>
        </w:rPr>
        <w:br/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Религия древних греков; пантеон богов. Храмы и жрецы. Развитие наук. Греческая философия.</w:t>
      </w:r>
    </w:p>
    <w:p w:rsidR="003F2602" w:rsidRPr="001F3AF4" w:rsidRDefault="001F3AF4" w:rsidP="0007675C">
      <w:pPr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07675C" w:rsidRDefault="001F3AF4" w:rsidP="0007675C">
      <w:pPr>
        <w:tabs>
          <w:tab w:val="left" w:pos="180"/>
        </w:tabs>
        <w:autoSpaceDE w:val="0"/>
        <w:autoSpaceDN w:val="0"/>
        <w:spacing w:before="190" w:after="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F3AF4">
        <w:rPr>
          <w:rFonts w:ascii="Times New Roman" w:eastAsia="Times New Roman" w:hAnsi="Times New Roman"/>
          <w:b/>
          <w:color w:val="000000"/>
          <w:sz w:val="24"/>
          <w:lang w:val="ru-RU"/>
        </w:rPr>
        <w:t>Македонские завоевания. Эллинизм</w:t>
      </w:r>
    </w:p>
    <w:p w:rsidR="003F2602" w:rsidRPr="001F3AF4" w:rsidRDefault="001F3AF4" w:rsidP="0007675C">
      <w:pPr>
        <w:tabs>
          <w:tab w:val="left" w:pos="180"/>
        </w:tabs>
        <w:autoSpaceDE w:val="0"/>
        <w:autoSpaceDN w:val="0"/>
        <w:spacing w:before="190" w:after="0"/>
        <w:jc w:val="both"/>
        <w:rPr>
          <w:lang w:val="ru-RU"/>
        </w:rPr>
      </w:pP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Возвышение Македонии. Политика Филиппа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</w:t>
      </w:r>
    </w:p>
    <w:p w:rsidR="003F2602" w:rsidRPr="001F3AF4" w:rsidRDefault="001F3AF4" w:rsidP="0007675C">
      <w:pPr>
        <w:autoSpaceDE w:val="0"/>
        <w:autoSpaceDN w:val="0"/>
        <w:spacing w:before="70" w:after="0" w:line="230" w:lineRule="auto"/>
        <w:jc w:val="both"/>
        <w:rPr>
          <w:lang w:val="ru-RU"/>
        </w:rPr>
      </w:pP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Александрия Египетская.</w:t>
      </w:r>
    </w:p>
    <w:p w:rsidR="0007675C" w:rsidRDefault="001F3AF4" w:rsidP="0007675C">
      <w:pPr>
        <w:autoSpaceDE w:val="0"/>
        <w:autoSpaceDN w:val="0"/>
        <w:spacing w:before="190" w:after="0" w:line="271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F3AF4">
        <w:rPr>
          <w:rFonts w:ascii="Times New Roman" w:eastAsia="Times New Roman" w:hAnsi="Times New Roman"/>
          <w:b/>
          <w:color w:val="000000"/>
          <w:sz w:val="24"/>
          <w:lang w:val="ru-RU"/>
        </w:rPr>
        <w:t>Древний Рим</w:t>
      </w:r>
    </w:p>
    <w:p w:rsidR="0007675C" w:rsidRDefault="001F3AF4" w:rsidP="0007675C">
      <w:pPr>
        <w:autoSpaceDE w:val="0"/>
        <w:autoSpaceDN w:val="0"/>
        <w:spacing w:before="190" w:after="0" w:line="271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F3AF4">
        <w:rPr>
          <w:rFonts w:ascii="Times New Roman" w:eastAsia="Times New Roman" w:hAnsi="Times New Roman"/>
          <w:b/>
          <w:color w:val="000000"/>
          <w:sz w:val="24"/>
          <w:lang w:val="ru-RU"/>
        </w:rPr>
        <w:t>Возникновение Римского государства</w:t>
      </w:r>
    </w:p>
    <w:p w:rsidR="003F2602" w:rsidRPr="001F3AF4" w:rsidRDefault="001F3AF4" w:rsidP="006E1AEF">
      <w:pPr>
        <w:autoSpaceDE w:val="0"/>
        <w:autoSpaceDN w:val="0"/>
        <w:spacing w:before="190" w:after="0" w:line="271" w:lineRule="auto"/>
        <w:jc w:val="both"/>
        <w:rPr>
          <w:lang w:val="ru-RU"/>
        </w:rPr>
      </w:pP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Природа и население </w:t>
      </w:r>
      <w:proofErr w:type="spellStart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Апеннинского</w:t>
      </w:r>
      <w:proofErr w:type="spell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 полуострова в древности. Этрусские города-государства.</w:t>
      </w:r>
    </w:p>
    <w:p w:rsidR="003F2602" w:rsidRPr="001F3AF4" w:rsidRDefault="001F3AF4" w:rsidP="006E1AEF">
      <w:pPr>
        <w:autoSpaceDE w:val="0"/>
        <w:autoSpaceDN w:val="0"/>
        <w:spacing w:after="0" w:line="271" w:lineRule="auto"/>
        <w:jc w:val="both"/>
        <w:rPr>
          <w:lang w:val="ru-RU"/>
        </w:rPr>
      </w:pP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6E1AEF" w:rsidRDefault="001F3AF4" w:rsidP="006E1AEF">
      <w:pPr>
        <w:tabs>
          <w:tab w:val="left" w:pos="180"/>
        </w:tabs>
        <w:autoSpaceDE w:val="0"/>
        <w:autoSpaceDN w:val="0"/>
        <w:spacing w:before="190" w:after="0" w:line="271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F3AF4">
        <w:rPr>
          <w:rFonts w:ascii="Times New Roman" w:eastAsia="Times New Roman" w:hAnsi="Times New Roman"/>
          <w:b/>
          <w:color w:val="000000"/>
          <w:sz w:val="24"/>
          <w:lang w:val="ru-RU"/>
        </w:rPr>
        <w:t>Римские завоевания в Средиземноморье</w:t>
      </w:r>
    </w:p>
    <w:p w:rsidR="003F2602" w:rsidRPr="001F3AF4" w:rsidRDefault="001F3AF4" w:rsidP="006E1AEF">
      <w:pPr>
        <w:tabs>
          <w:tab w:val="left" w:pos="0"/>
        </w:tabs>
        <w:autoSpaceDE w:val="0"/>
        <w:autoSpaceDN w:val="0"/>
        <w:spacing w:before="190" w:after="0" w:line="271" w:lineRule="auto"/>
        <w:jc w:val="both"/>
        <w:rPr>
          <w:lang w:val="ru-RU"/>
        </w:rPr>
      </w:pP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6E1AEF" w:rsidRDefault="001F3AF4" w:rsidP="006E1AEF">
      <w:pPr>
        <w:tabs>
          <w:tab w:val="left" w:pos="180"/>
        </w:tabs>
        <w:autoSpaceDE w:val="0"/>
        <w:autoSpaceDN w:val="0"/>
        <w:spacing w:before="190" w:after="0" w:line="281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F3AF4">
        <w:rPr>
          <w:rFonts w:ascii="Times New Roman" w:eastAsia="Times New Roman" w:hAnsi="Times New Roman"/>
          <w:b/>
          <w:color w:val="000000"/>
          <w:sz w:val="24"/>
          <w:lang w:val="ru-RU"/>
        </w:rPr>
        <w:t>Поздняя Римская республика. Гражданские войны</w:t>
      </w:r>
    </w:p>
    <w:p w:rsidR="003F2602" w:rsidRPr="001F3AF4" w:rsidRDefault="001F3AF4" w:rsidP="006E1AEF">
      <w:pPr>
        <w:tabs>
          <w:tab w:val="left" w:pos="0"/>
        </w:tabs>
        <w:autoSpaceDE w:val="0"/>
        <w:autoSpaceDN w:val="0"/>
        <w:spacing w:before="190" w:after="0" w:line="281" w:lineRule="auto"/>
        <w:jc w:val="both"/>
        <w:rPr>
          <w:lang w:val="ru-RU"/>
        </w:rPr>
      </w:pP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Гракхов</w:t>
      </w:r>
      <w:proofErr w:type="spell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Октавиана</w:t>
      </w:r>
      <w:proofErr w:type="spell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E1AEF" w:rsidRDefault="001F3AF4" w:rsidP="006E1AEF">
      <w:pPr>
        <w:tabs>
          <w:tab w:val="left" w:pos="180"/>
        </w:tabs>
        <w:autoSpaceDE w:val="0"/>
        <w:autoSpaceDN w:val="0"/>
        <w:spacing w:before="192" w:after="0" w:line="281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F3AF4">
        <w:rPr>
          <w:rFonts w:ascii="Times New Roman" w:eastAsia="Times New Roman" w:hAnsi="Times New Roman"/>
          <w:b/>
          <w:color w:val="000000"/>
          <w:sz w:val="24"/>
          <w:lang w:val="ru-RU"/>
        </w:rPr>
        <w:t>Расцвет и падение Римской империи</w:t>
      </w:r>
    </w:p>
    <w:p w:rsidR="003F2602" w:rsidRPr="001F3AF4" w:rsidRDefault="001F3AF4" w:rsidP="006E1AEF">
      <w:pPr>
        <w:tabs>
          <w:tab w:val="left" w:pos="180"/>
        </w:tabs>
        <w:autoSpaceDE w:val="0"/>
        <w:autoSpaceDN w:val="0"/>
        <w:spacing w:before="192" w:after="0" w:line="281" w:lineRule="auto"/>
        <w:jc w:val="both"/>
        <w:rPr>
          <w:lang w:val="ru-RU"/>
        </w:rPr>
      </w:pP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Установление императорской власти. </w:t>
      </w:r>
      <w:proofErr w:type="spellStart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Октавиан</w:t>
      </w:r>
      <w:proofErr w:type="spell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 Август. Императоры Рима: завоеватели и </w:t>
      </w:r>
      <w:r w:rsidRPr="001F3AF4">
        <w:rPr>
          <w:lang w:val="ru-RU"/>
        </w:rPr>
        <w:br/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3F2602" w:rsidRPr="001F3AF4" w:rsidRDefault="001F3AF4" w:rsidP="006E1AEF">
      <w:pPr>
        <w:autoSpaceDE w:val="0"/>
        <w:autoSpaceDN w:val="0"/>
        <w:spacing w:before="70" w:after="0" w:line="230" w:lineRule="auto"/>
        <w:jc w:val="both"/>
        <w:rPr>
          <w:lang w:val="ru-RU"/>
        </w:rPr>
      </w:pP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Начало Великого переселения народов. Рим и варвары. Падение Западной Римской империи.</w:t>
      </w:r>
    </w:p>
    <w:p w:rsidR="006E1AEF" w:rsidRDefault="001F3AF4" w:rsidP="006E1AEF">
      <w:pPr>
        <w:tabs>
          <w:tab w:val="left" w:pos="0"/>
        </w:tabs>
        <w:autoSpaceDE w:val="0"/>
        <w:autoSpaceDN w:val="0"/>
        <w:spacing w:before="190" w:after="0" w:line="271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F3AF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Древнего Рима </w:t>
      </w:r>
    </w:p>
    <w:p w:rsidR="003F2602" w:rsidRPr="001F3AF4" w:rsidRDefault="001F3AF4" w:rsidP="006E1AEF">
      <w:pPr>
        <w:tabs>
          <w:tab w:val="left" w:pos="0"/>
        </w:tabs>
        <w:autoSpaceDE w:val="0"/>
        <w:autoSpaceDN w:val="0"/>
        <w:spacing w:before="190" w:after="0" w:line="271" w:lineRule="auto"/>
        <w:jc w:val="both"/>
        <w:rPr>
          <w:lang w:val="ru-RU"/>
        </w:rPr>
      </w:pP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3F2602" w:rsidRPr="001F3AF4" w:rsidRDefault="001F3AF4" w:rsidP="006E1AEF">
      <w:pPr>
        <w:autoSpaceDE w:val="0"/>
        <w:autoSpaceDN w:val="0"/>
        <w:spacing w:before="190" w:after="0" w:line="262" w:lineRule="auto"/>
        <w:ind w:right="141"/>
        <w:jc w:val="both"/>
        <w:rPr>
          <w:lang w:val="ru-RU"/>
        </w:rPr>
      </w:pPr>
      <w:r w:rsidRPr="001F3AF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Обобщение </w:t>
      </w:r>
      <w:r w:rsidRPr="001F3AF4">
        <w:rPr>
          <w:lang w:val="ru-RU"/>
        </w:rPr>
        <w:br/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Историческое и культурное наследие цивилизаций Древнего мира. </w:t>
      </w:r>
    </w:p>
    <w:p w:rsidR="003F2602" w:rsidRPr="001F3AF4" w:rsidRDefault="003F2602">
      <w:pPr>
        <w:rPr>
          <w:lang w:val="ru-RU"/>
        </w:rPr>
        <w:sectPr w:rsidR="003F2602" w:rsidRPr="001F3AF4" w:rsidSect="006E1AEF">
          <w:pgSz w:w="11900" w:h="16840"/>
          <w:pgMar w:top="286" w:right="1127" w:bottom="1440" w:left="1134" w:header="720" w:footer="720" w:gutter="0"/>
          <w:cols w:space="720" w:equalWidth="0">
            <w:col w:w="9639" w:space="0"/>
          </w:cols>
          <w:docGrid w:linePitch="360"/>
        </w:sectPr>
      </w:pPr>
    </w:p>
    <w:p w:rsidR="003F2602" w:rsidRPr="001F3AF4" w:rsidRDefault="003F2602">
      <w:pPr>
        <w:autoSpaceDE w:val="0"/>
        <w:autoSpaceDN w:val="0"/>
        <w:spacing w:after="78" w:line="220" w:lineRule="exact"/>
        <w:rPr>
          <w:lang w:val="ru-RU"/>
        </w:rPr>
      </w:pPr>
    </w:p>
    <w:p w:rsidR="003F2602" w:rsidRPr="001F3AF4" w:rsidRDefault="001F3AF4">
      <w:pPr>
        <w:autoSpaceDE w:val="0"/>
        <w:autoSpaceDN w:val="0"/>
        <w:spacing w:after="0" w:line="230" w:lineRule="auto"/>
        <w:rPr>
          <w:lang w:val="ru-RU"/>
        </w:rPr>
      </w:pPr>
      <w:r w:rsidRPr="001F3AF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</w:t>
      </w:r>
    </w:p>
    <w:p w:rsidR="003F2602" w:rsidRPr="001F3AF4" w:rsidRDefault="001F3AF4" w:rsidP="006E1AEF">
      <w:pPr>
        <w:tabs>
          <w:tab w:val="left" w:pos="0"/>
        </w:tabs>
        <w:autoSpaceDE w:val="0"/>
        <w:autoSpaceDN w:val="0"/>
        <w:spacing w:before="346" w:after="0" w:line="262" w:lineRule="auto"/>
        <w:jc w:val="both"/>
        <w:rPr>
          <w:lang w:val="ru-RU"/>
        </w:rPr>
      </w:pP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истории в 5 классе направлено на достижение </w:t>
      </w:r>
      <w:proofErr w:type="gramStart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3F2602" w:rsidRPr="001F3AF4" w:rsidRDefault="001F3AF4">
      <w:pPr>
        <w:autoSpaceDE w:val="0"/>
        <w:autoSpaceDN w:val="0"/>
        <w:spacing w:before="262" w:after="0" w:line="230" w:lineRule="auto"/>
        <w:rPr>
          <w:lang w:val="ru-RU"/>
        </w:rPr>
      </w:pPr>
      <w:r w:rsidRPr="001F3AF4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6E1AEF" w:rsidRDefault="001F3AF4" w:rsidP="006E1AEF">
      <w:pPr>
        <w:tabs>
          <w:tab w:val="left" w:pos="0"/>
        </w:tabs>
        <w:autoSpaceDE w:val="0"/>
        <w:autoSpaceDN w:val="0"/>
        <w:spacing w:before="166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К важнейшим </w:t>
      </w:r>
      <w:r w:rsidRPr="001F3AF4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личностным результатам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  <w:r w:rsidRPr="001F3AF4">
        <w:rPr>
          <w:lang w:val="ru-RU"/>
        </w:rPr>
        <w:br/>
      </w:r>
      <w:r w:rsidRPr="001F3AF4">
        <w:rPr>
          <w:lang w:val="ru-RU"/>
        </w:rPr>
        <w:tab/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1F3AF4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патриотического воспитания: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proofErr w:type="gramStart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r w:rsidRPr="001F3AF4">
        <w:rPr>
          <w:lang w:val="ru-RU"/>
        </w:rPr>
        <w:br/>
      </w:r>
      <w:r w:rsidRPr="001F3AF4">
        <w:rPr>
          <w:lang w:val="ru-RU"/>
        </w:rPr>
        <w:tab/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1F3AF4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гражданского воспитания: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</w:t>
      </w:r>
      <w:proofErr w:type="gram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 w:rsidRPr="001F3AF4">
        <w:rPr>
          <w:lang w:val="ru-RU"/>
        </w:rPr>
        <w:tab/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Pr="001F3AF4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духовно-нравственной сфере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</w:t>
      </w:r>
      <w:proofErr w:type="gram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  <w:r w:rsidRPr="001F3AF4">
        <w:rPr>
          <w:lang w:val="ru-RU"/>
        </w:rPr>
        <w:br/>
      </w:r>
      <w:r w:rsidRPr="001F3AF4">
        <w:rPr>
          <w:lang w:val="ru-RU"/>
        </w:rPr>
        <w:tab/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</w:t>
      </w:r>
      <w:proofErr w:type="gram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 w:rsidRPr="001F3AF4">
        <w:rPr>
          <w:lang w:val="ru-RU"/>
        </w:rPr>
        <w:tab/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1F3AF4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эстетического воспитания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</w:t>
      </w:r>
      <w:r w:rsidRPr="001F3AF4">
        <w:rPr>
          <w:lang w:val="ru-RU"/>
        </w:rPr>
        <w:br/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коммуникации; понимание ценности отечественного и мирового искусства, роли этнических культурных традиций и народного творчества;</w:t>
      </w:r>
      <w:proofErr w:type="gram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культуре своего и других народов; </w:t>
      </w:r>
      <w:r w:rsidRPr="001F3AF4">
        <w:rPr>
          <w:lang w:val="ru-RU"/>
        </w:rPr>
        <w:tab/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  <w:proofErr w:type="gram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3AF4">
        <w:rPr>
          <w:lang w:val="ru-RU"/>
        </w:rPr>
        <w:br/>
      </w:r>
      <w:r w:rsidRPr="001F3AF4">
        <w:rPr>
          <w:lang w:val="ru-RU"/>
        </w:rPr>
        <w:tab/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1F3AF4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трудового воспитания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: понимание на основе </w:t>
      </w:r>
      <w:proofErr w:type="gramStart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знания истории значения трудовой деятельности людей</w:t>
      </w:r>
      <w:proofErr w:type="gram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ориентированных интересов, построение индивидуальной траектории образования и жизненных планов; </w:t>
      </w:r>
    </w:p>
    <w:p w:rsidR="003F2602" w:rsidRPr="001F3AF4" w:rsidRDefault="001F3AF4" w:rsidP="006E1AEF">
      <w:pPr>
        <w:tabs>
          <w:tab w:val="left" w:pos="0"/>
        </w:tabs>
        <w:autoSpaceDE w:val="0"/>
        <w:autoSpaceDN w:val="0"/>
        <w:spacing w:before="166" w:after="0" w:line="290" w:lineRule="auto"/>
        <w:jc w:val="both"/>
        <w:rPr>
          <w:lang w:val="ru-RU"/>
        </w:rPr>
      </w:pPr>
      <w:r w:rsidRPr="001F3AF4">
        <w:rPr>
          <w:lang w:val="ru-RU"/>
        </w:rPr>
        <w:tab/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1F3AF4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экологического воспитания: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  <w:r w:rsidR="006E1AE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направленности.</w:t>
      </w:r>
    </w:p>
    <w:p w:rsidR="003F2602" w:rsidRPr="001F3AF4" w:rsidRDefault="006E1AEF" w:rsidP="006E1AEF">
      <w:pPr>
        <w:autoSpaceDE w:val="0"/>
        <w:autoSpaceDN w:val="0"/>
        <w:spacing w:before="70" w:after="0"/>
        <w:ind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</w:t>
      </w:r>
      <w:r w:rsidR="001F3AF4"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="001F3AF4" w:rsidRPr="001F3AF4">
        <w:rPr>
          <w:rFonts w:ascii="Times New Roman" w:eastAsia="Times New Roman" w:hAnsi="Times New Roman"/>
          <w:i/>
          <w:color w:val="000000"/>
          <w:sz w:val="24"/>
          <w:lang w:val="ru-RU"/>
        </w:rPr>
        <w:t>адаптации к меняющимся условиям социальной и природной среды:</w:t>
      </w:r>
      <w:r w:rsidR="001F3AF4"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3F2602" w:rsidRPr="001F3AF4" w:rsidRDefault="001F3AF4">
      <w:pPr>
        <w:autoSpaceDE w:val="0"/>
        <w:autoSpaceDN w:val="0"/>
        <w:spacing w:before="262" w:after="0" w:line="230" w:lineRule="auto"/>
        <w:rPr>
          <w:lang w:val="ru-RU"/>
        </w:rPr>
      </w:pPr>
      <w:r w:rsidRPr="001F3AF4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3F2602" w:rsidRPr="001F3AF4" w:rsidRDefault="001F3AF4" w:rsidP="006E1AEF">
      <w:pPr>
        <w:tabs>
          <w:tab w:val="left" w:pos="180"/>
          <w:tab w:val="left" w:pos="9639"/>
        </w:tabs>
        <w:autoSpaceDE w:val="0"/>
        <w:autoSpaceDN w:val="0"/>
        <w:spacing w:before="166" w:after="0" w:line="262" w:lineRule="auto"/>
        <w:jc w:val="both"/>
        <w:rPr>
          <w:lang w:val="ru-RU"/>
        </w:rPr>
      </w:pPr>
      <w:r w:rsidRPr="001F3AF4">
        <w:rPr>
          <w:lang w:val="ru-RU"/>
        </w:rPr>
        <w:tab/>
      </w:r>
      <w:proofErr w:type="spellStart"/>
      <w:r w:rsidRPr="001F3AF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Метапредметные</w:t>
      </w:r>
      <w:proofErr w:type="spellEnd"/>
      <w:r w:rsidRPr="001F3AF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результаты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3F2602" w:rsidRPr="001F3AF4" w:rsidRDefault="001F3AF4" w:rsidP="006E1AEF">
      <w:pPr>
        <w:tabs>
          <w:tab w:val="left" w:pos="0"/>
        </w:tabs>
        <w:autoSpaceDE w:val="0"/>
        <w:autoSpaceDN w:val="0"/>
        <w:spacing w:before="70" w:after="0" w:line="288" w:lineRule="auto"/>
        <w:jc w:val="both"/>
        <w:rPr>
          <w:lang w:val="ru-RU"/>
        </w:rPr>
      </w:pPr>
      <w:r w:rsidRPr="001F3AF4">
        <w:rPr>
          <w:lang w:val="ru-RU"/>
        </w:rPr>
        <w:tab/>
      </w:r>
      <w:proofErr w:type="gramStart"/>
      <w:r w:rsidRPr="001F3AF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познавательных действий: </w:t>
      </w:r>
      <w:r w:rsidRPr="001F3AF4">
        <w:rPr>
          <w:lang w:val="ru-RU"/>
        </w:rPr>
        <w:br/>
      </w:r>
      <w:r w:rsidRPr="001F3AF4">
        <w:rPr>
          <w:lang w:val="ru-RU"/>
        </w:rPr>
        <w:tab/>
      </w:r>
      <w:r w:rsidRPr="001F3AF4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логическими действиями: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  <w:r w:rsidRPr="001F3AF4">
        <w:rPr>
          <w:lang w:val="ru-RU"/>
        </w:rPr>
        <w:br/>
      </w:r>
      <w:r w:rsidRPr="001F3AF4">
        <w:rPr>
          <w:lang w:val="ru-RU"/>
        </w:rPr>
        <w:tab/>
      </w:r>
      <w:r w:rsidRPr="001F3AF4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исследовательскими действиями: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познавательную задачу; намечать путь ее решения и осуществлять подбор исторического материала, объекта;</w:t>
      </w:r>
      <w:proofErr w:type="gram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r w:rsidRPr="001F3AF4">
        <w:rPr>
          <w:lang w:val="ru-RU"/>
        </w:rPr>
        <w:br/>
      </w:r>
      <w:r w:rsidRPr="001F3AF4">
        <w:rPr>
          <w:lang w:val="ru-RU"/>
        </w:rPr>
        <w:tab/>
      </w:r>
      <w:r w:rsidRPr="001F3AF4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осуществлять анализ учебной и </w:t>
      </w:r>
      <w:proofErr w:type="spellStart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внеучебной</w:t>
      </w:r>
      <w:proofErr w:type="spell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интернет-ресурсы</w:t>
      </w:r>
      <w:proofErr w:type="spell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 — извлекать информацию из источника;</w:t>
      </w:r>
      <w:proofErr w:type="gram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различать виды источников исторической информации; высказывать суждение о достоверности и значении информации источника (по критериям, </w:t>
      </w:r>
      <w:r w:rsidRPr="001F3AF4">
        <w:rPr>
          <w:lang w:val="ru-RU"/>
        </w:rPr>
        <w:br/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предложенным учителем или сформулированным самостоятельно).</w:t>
      </w:r>
    </w:p>
    <w:p w:rsidR="003F2602" w:rsidRPr="001F3AF4" w:rsidRDefault="001F3AF4" w:rsidP="006E1AEF">
      <w:pPr>
        <w:tabs>
          <w:tab w:val="left" w:pos="180"/>
        </w:tabs>
        <w:autoSpaceDE w:val="0"/>
        <w:autoSpaceDN w:val="0"/>
        <w:spacing w:before="70" w:after="0" w:line="288" w:lineRule="auto"/>
        <w:jc w:val="both"/>
        <w:rPr>
          <w:lang w:val="ru-RU"/>
        </w:rPr>
      </w:pPr>
      <w:r w:rsidRPr="001F3AF4">
        <w:rPr>
          <w:lang w:val="ru-RU"/>
        </w:rPr>
        <w:tab/>
      </w:r>
      <w:proofErr w:type="gramStart"/>
      <w:r w:rsidRPr="001F3AF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коммуникативных действий: </w:t>
      </w:r>
      <w:r w:rsidRPr="001F3AF4">
        <w:rPr>
          <w:lang w:val="ru-RU"/>
        </w:rPr>
        <w:br/>
      </w:r>
      <w:r w:rsidRPr="001F3AF4">
        <w:rPr>
          <w:lang w:val="ru-RU"/>
        </w:rPr>
        <w:tab/>
      </w:r>
      <w:r w:rsidRPr="001F3AF4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общение: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особенности взаимодействия людей в исторических обществах и </w:t>
      </w:r>
      <w:r w:rsidRPr="001F3AF4">
        <w:rPr>
          <w:lang w:val="ru-RU"/>
        </w:rPr>
        <w:br/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 w:rsidRPr="001F3AF4">
        <w:rPr>
          <w:lang w:val="ru-RU"/>
        </w:rPr>
        <w:br/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3AF4">
        <w:rPr>
          <w:lang w:val="ru-RU"/>
        </w:rPr>
        <w:br/>
      </w:r>
      <w:r w:rsidRPr="001F3AF4">
        <w:rPr>
          <w:lang w:val="ru-RU"/>
        </w:rPr>
        <w:tab/>
      </w:r>
      <w:proofErr w:type="gramStart"/>
      <w:r w:rsidRPr="001F3AF4">
        <w:rPr>
          <w:rFonts w:ascii="Times New Roman" w:eastAsia="Times New Roman" w:hAnsi="Times New Roman"/>
          <w:i/>
          <w:color w:val="000000"/>
          <w:sz w:val="24"/>
          <w:lang w:val="ru-RU"/>
        </w:rPr>
        <w:t>осуществление совместной деятельности: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3F2602" w:rsidRPr="001F3AF4" w:rsidRDefault="001F3AF4" w:rsidP="006E1AEF">
      <w:pPr>
        <w:tabs>
          <w:tab w:val="left" w:pos="180"/>
        </w:tabs>
        <w:autoSpaceDE w:val="0"/>
        <w:autoSpaceDN w:val="0"/>
        <w:spacing w:before="70" w:after="0" w:line="281" w:lineRule="auto"/>
        <w:jc w:val="both"/>
        <w:rPr>
          <w:lang w:val="ru-RU"/>
        </w:rPr>
      </w:pPr>
      <w:r w:rsidRPr="001F3AF4">
        <w:rPr>
          <w:lang w:val="ru-RU"/>
        </w:rPr>
        <w:tab/>
      </w:r>
      <w:r w:rsidRPr="001F3AF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регулятивных действий: </w:t>
      </w:r>
      <w:r w:rsidRPr="001F3AF4">
        <w:rPr>
          <w:lang w:val="ru-RU"/>
        </w:rPr>
        <w:br/>
      </w:r>
      <w:r w:rsidRPr="001F3AF4">
        <w:rPr>
          <w:lang w:val="ru-RU"/>
        </w:rPr>
        <w:tab/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1F3AF4">
        <w:rPr>
          <w:rFonts w:ascii="Times New Roman" w:eastAsia="Times New Roman" w:hAnsi="Times New Roman"/>
          <w:i/>
          <w:color w:val="000000"/>
          <w:sz w:val="24"/>
          <w:lang w:val="ru-RU"/>
        </w:rPr>
        <w:t>ладение приемами самоорганизации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учебной и общественной работы (выявление проблемы, требующей решения; составление плана действий и определение способа решения); </w:t>
      </w:r>
      <w:r w:rsidRPr="001F3AF4">
        <w:rPr>
          <w:lang w:val="ru-RU"/>
        </w:rPr>
        <w:br/>
      </w:r>
      <w:r w:rsidRPr="001F3AF4">
        <w:rPr>
          <w:lang w:val="ru-RU"/>
        </w:rPr>
        <w:tab/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3F2602" w:rsidRPr="001F3AF4" w:rsidRDefault="001F3AF4" w:rsidP="006E1AEF">
      <w:pPr>
        <w:tabs>
          <w:tab w:val="left" w:pos="0"/>
        </w:tabs>
        <w:autoSpaceDE w:val="0"/>
        <w:autoSpaceDN w:val="0"/>
        <w:spacing w:before="70" w:after="0"/>
        <w:jc w:val="both"/>
        <w:rPr>
          <w:lang w:val="ru-RU"/>
        </w:rPr>
      </w:pPr>
      <w:r w:rsidRPr="001F3AF4">
        <w:rPr>
          <w:lang w:val="ru-RU"/>
        </w:rPr>
        <w:tab/>
      </w:r>
      <w:r w:rsidRPr="001F3AF4">
        <w:rPr>
          <w:rFonts w:ascii="Times New Roman" w:eastAsia="Times New Roman" w:hAnsi="Times New Roman"/>
          <w:i/>
          <w:color w:val="000000"/>
          <w:sz w:val="24"/>
          <w:lang w:val="ru-RU"/>
        </w:rPr>
        <w:t>В сфере эмоционального интеллекта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1F3AF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понимания себя и других: </w:t>
      </w:r>
      <w:r w:rsidRPr="001F3AF4">
        <w:rPr>
          <w:lang w:val="ru-RU"/>
        </w:rPr>
        <w:br/>
      </w:r>
      <w:r w:rsidRPr="001F3AF4">
        <w:rPr>
          <w:lang w:val="ru-RU"/>
        </w:rPr>
        <w:tab/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 примерах исторических ситуаций роль эмоций в отношениях между людьми; </w:t>
      </w:r>
      <w:r w:rsidRPr="001F3AF4">
        <w:rPr>
          <w:lang w:val="ru-RU"/>
        </w:rPr>
        <w:tab/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  <w:r w:rsidR="006E1AE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3F2602" w:rsidRPr="001F3AF4" w:rsidRDefault="001F3AF4" w:rsidP="006E1AEF">
      <w:pPr>
        <w:tabs>
          <w:tab w:val="left" w:pos="0"/>
        </w:tabs>
        <w:autoSpaceDE w:val="0"/>
        <w:autoSpaceDN w:val="0"/>
        <w:spacing w:after="0" w:line="262" w:lineRule="auto"/>
        <w:jc w:val="both"/>
        <w:rPr>
          <w:lang w:val="ru-RU"/>
        </w:rPr>
      </w:pPr>
      <w:r w:rsidRPr="001F3AF4">
        <w:rPr>
          <w:lang w:val="ru-RU"/>
        </w:rPr>
        <w:tab/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3F2602" w:rsidRPr="001F3AF4" w:rsidRDefault="001F3AF4">
      <w:pPr>
        <w:autoSpaceDE w:val="0"/>
        <w:autoSpaceDN w:val="0"/>
        <w:spacing w:before="262" w:after="0" w:line="230" w:lineRule="auto"/>
        <w:rPr>
          <w:lang w:val="ru-RU"/>
        </w:rPr>
      </w:pPr>
      <w:r w:rsidRPr="001F3AF4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F2602" w:rsidRPr="001F3AF4" w:rsidRDefault="001F3AF4" w:rsidP="006E1AEF">
      <w:pPr>
        <w:tabs>
          <w:tab w:val="left" w:pos="0"/>
        </w:tabs>
        <w:autoSpaceDE w:val="0"/>
        <w:autoSpaceDN w:val="0"/>
        <w:spacing w:before="166" w:after="0" w:line="281" w:lineRule="auto"/>
        <w:jc w:val="both"/>
        <w:rPr>
          <w:lang w:val="ru-RU"/>
        </w:rPr>
      </w:pPr>
      <w:r w:rsidRPr="001F3AF4">
        <w:rPr>
          <w:lang w:val="ru-RU"/>
        </w:rPr>
        <w:tab/>
      </w:r>
      <w:proofErr w:type="gramStart"/>
      <w:r w:rsidRPr="001F3AF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1.Знание хронологии, работа с хронологией: </w:t>
      </w:r>
      <w:r w:rsidRPr="001F3AF4">
        <w:rPr>
          <w:lang w:val="ru-RU"/>
        </w:rPr>
        <w:br/>
      </w:r>
      <w:r w:rsidRPr="001F3AF4">
        <w:rPr>
          <w:lang w:val="ru-RU"/>
        </w:rPr>
        <w:tab/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смысл основных хронологических понятий (век, тысячелетие, до нашей эры, наша эра); </w:t>
      </w:r>
      <w:r w:rsidRPr="001F3AF4">
        <w:rPr>
          <w:lang w:val="ru-RU"/>
        </w:rPr>
        <w:tab/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даты важнейших событий истории Древнего мира; по дате устанавливать принадлежность события к веку, тысячелетию; </w:t>
      </w:r>
      <w:r w:rsidRPr="001F3AF4">
        <w:rPr>
          <w:lang w:val="ru-RU"/>
        </w:rPr>
        <w:br/>
      </w:r>
      <w:r w:rsidRPr="001F3AF4">
        <w:rPr>
          <w:lang w:val="ru-RU"/>
        </w:rPr>
        <w:tab/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  <w:proofErr w:type="gramEnd"/>
    </w:p>
    <w:p w:rsidR="003F2602" w:rsidRPr="001F3AF4" w:rsidRDefault="001F3AF4" w:rsidP="006E1AEF">
      <w:pPr>
        <w:tabs>
          <w:tab w:val="left" w:pos="0"/>
        </w:tabs>
        <w:autoSpaceDE w:val="0"/>
        <w:autoSpaceDN w:val="0"/>
        <w:spacing w:before="72" w:after="0"/>
        <w:jc w:val="both"/>
        <w:rPr>
          <w:lang w:val="ru-RU"/>
        </w:rPr>
      </w:pPr>
      <w:r w:rsidRPr="001F3AF4">
        <w:rPr>
          <w:lang w:val="ru-RU"/>
        </w:rPr>
        <w:tab/>
      </w:r>
      <w:r w:rsidRPr="001F3AF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2.Знание исторических фактов, работа с фактами: </w:t>
      </w:r>
      <w:r w:rsidRPr="001F3AF4">
        <w:rPr>
          <w:lang w:val="ru-RU"/>
        </w:rPr>
        <w:br/>
      </w:r>
      <w:r w:rsidRPr="001F3AF4">
        <w:rPr>
          <w:lang w:val="ru-RU"/>
        </w:rPr>
        <w:tab/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указывать (называть) место, обстоятельства, участников, результаты важнейших событий истории Древнего мира; </w:t>
      </w:r>
      <w:r w:rsidRPr="001F3AF4">
        <w:rPr>
          <w:lang w:val="ru-RU"/>
        </w:rPr>
        <w:br/>
      </w:r>
      <w:r w:rsidRPr="001F3AF4">
        <w:rPr>
          <w:lang w:val="ru-RU"/>
        </w:rPr>
        <w:tab/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группировать, систематизировать факты по заданному признаку.</w:t>
      </w:r>
    </w:p>
    <w:p w:rsidR="003F2602" w:rsidRPr="001F3AF4" w:rsidRDefault="001F3AF4" w:rsidP="006E1AEF">
      <w:pPr>
        <w:tabs>
          <w:tab w:val="left" w:pos="0"/>
        </w:tabs>
        <w:autoSpaceDE w:val="0"/>
        <w:autoSpaceDN w:val="0"/>
        <w:spacing w:before="70" w:after="0" w:line="281" w:lineRule="auto"/>
        <w:jc w:val="both"/>
        <w:rPr>
          <w:lang w:val="ru-RU"/>
        </w:rPr>
      </w:pPr>
      <w:r w:rsidRPr="001F3AF4">
        <w:rPr>
          <w:lang w:val="ru-RU"/>
        </w:rPr>
        <w:tab/>
      </w:r>
      <w:r w:rsidRPr="001F3AF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3.Работа с исторической картой: </w:t>
      </w:r>
      <w:r w:rsidRPr="001F3AF4">
        <w:rPr>
          <w:lang w:val="ru-RU"/>
        </w:rPr>
        <w:br/>
      </w:r>
      <w:r w:rsidRPr="001F3AF4">
        <w:rPr>
          <w:lang w:val="ru-RU"/>
        </w:rPr>
        <w:tab/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</w:t>
      </w:r>
      <w:r w:rsidRPr="001F3AF4">
        <w:rPr>
          <w:lang w:val="ru-RU"/>
        </w:rPr>
        <w:br/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цивилизаций и государств, места важнейших исторических событий), используя легенду карты; </w:t>
      </w:r>
      <w:r w:rsidRPr="001F3AF4">
        <w:rPr>
          <w:lang w:val="ru-RU"/>
        </w:rPr>
        <w:tab/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3F2602" w:rsidRPr="001F3AF4" w:rsidRDefault="001F3AF4" w:rsidP="006E1AEF">
      <w:pPr>
        <w:tabs>
          <w:tab w:val="left" w:pos="0"/>
        </w:tabs>
        <w:autoSpaceDE w:val="0"/>
        <w:autoSpaceDN w:val="0"/>
        <w:spacing w:before="70" w:after="0" w:line="286" w:lineRule="auto"/>
        <w:jc w:val="both"/>
        <w:rPr>
          <w:lang w:val="ru-RU"/>
        </w:rPr>
      </w:pPr>
      <w:r w:rsidRPr="001F3AF4">
        <w:rPr>
          <w:lang w:val="ru-RU"/>
        </w:rPr>
        <w:tab/>
      </w:r>
      <w:proofErr w:type="gramStart"/>
      <w:r w:rsidRPr="001F3AF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4.Работа с историческими источниками: </w:t>
      </w:r>
      <w:r w:rsidRPr="001F3AF4">
        <w:rPr>
          <w:lang w:val="ru-RU"/>
        </w:rPr>
        <w:br/>
      </w:r>
      <w:r w:rsidRPr="001F3AF4">
        <w:rPr>
          <w:lang w:val="ru-RU"/>
        </w:rPr>
        <w:tab/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различать основные типы исторических источников (письменные, визуальные, вещественные), приводить примеры источников разных типов; </w:t>
      </w:r>
      <w:r w:rsidRPr="001F3AF4">
        <w:rPr>
          <w:lang w:val="ru-RU"/>
        </w:rPr>
        <w:br/>
      </w:r>
      <w:r w:rsidRPr="001F3AF4">
        <w:rPr>
          <w:lang w:val="ru-RU"/>
        </w:rPr>
        <w:tab/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памятники культуры изучаемой эпохи и источники, созданные в последующие эпохи, приводить примеры; </w:t>
      </w:r>
      <w:r w:rsidRPr="001F3AF4">
        <w:rPr>
          <w:lang w:val="ru-RU"/>
        </w:rPr>
        <w:br/>
      </w:r>
      <w:r w:rsidRPr="001F3AF4">
        <w:rPr>
          <w:lang w:val="ru-RU"/>
        </w:rPr>
        <w:tab/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</w:t>
      </w:r>
      <w:proofErr w:type="gram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 раскрывать смысл (главную идею) высказывания, изображения.</w:t>
      </w:r>
    </w:p>
    <w:p w:rsidR="003F2602" w:rsidRPr="001F3AF4" w:rsidRDefault="001F3AF4" w:rsidP="006E1AEF">
      <w:pPr>
        <w:tabs>
          <w:tab w:val="left" w:pos="0"/>
        </w:tabs>
        <w:autoSpaceDE w:val="0"/>
        <w:autoSpaceDN w:val="0"/>
        <w:spacing w:before="70" w:after="0" w:line="283" w:lineRule="auto"/>
        <w:jc w:val="both"/>
        <w:rPr>
          <w:lang w:val="ru-RU"/>
        </w:rPr>
      </w:pPr>
      <w:r w:rsidRPr="001F3AF4">
        <w:rPr>
          <w:lang w:val="ru-RU"/>
        </w:rPr>
        <w:tab/>
      </w:r>
      <w:r w:rsidRPr="001F3AF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5.Историческое описание (реконструкция): </w:t>
      </w:r>
      <w:r w:rsidRPr="001F3AF4">
        <w:rPr>
          <w:lang w:val="ru-RU"/>
        </w:rPr>
        <w:br/>
      </w:r>
      <w:r w:rsidRPr="001F3AF4">
        <w:rPr>
          <w:lang w:val="ru-RU"/>
        </w:rPr>
        <w:tab/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условия жизни людей в древности; </w:t>
      </w:r>
      <w:r w:rsidRPr="001F3AF4">
        <w:rPr>
          <w:lang w:val="ru-RU"/>
        </w:rPr>
        <w:br/>
      </w:r>
      <w:r w:rsidRPr="001F3AF4">
        <w:rPr>
          <w:lang w:val="ru-RU"/>
        </w:rPr>
        <w:lastRenderedPageBreak/>
        <w:tab/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значительных событиях древней истории, их участниках; </w:t>
      </w:r>
      <w:r w:rsidRPr="001F3AF4">
        <w:rPr>
          <w:lang w:val="ru-RU"/>
        </w:rPr>
        <w:br/>
      </w:r>
      <w:r w:rsidRPr="001F3AF4">
        <w:rPr>
          <w:lang w:val="ru-RU"/>
        </w:rPr>
        <w:tab/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об исторических личностях Древнего мира (ключевых моментах их биографии, роли в исторических событиях); </w:t>
      </w:r>
      <w:r w:rsidRPr="001F3AF4">
        <w:rPr>
          <w:lang w:val="ru-RU"/>
        </w:rPr>
        <w:br/>
      </w:r>
      <w:r w:rsidRPr="001F3AF4">
        <w:rPr>
          <w:lang w:val="ru-RU"/>
        </w:rPr>
        <w:tab/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3F2602" w:rsidRPr="001F3AF4" w:rsidRDefault="001F3AF4" w:rsidP="006E1AEF">
      <w:pPr>
        <w:tabs>
          <w:tab w:val="left" w:pos="0"/>
        </w:tabs>
        <w:autoSpaceDE w:val="0"/>
        <w:autoSpaceDN w:val="0"/>
        <w:spacing w:before="70" w:after="0" w:line="281" w:lineRule="auto"/>
        <w:jc w:val="both"/>
        <w:rPr>
          <w:lang w:val="ru-RU"/>
        </w:rPr>
      </w:pPr>
      <w:r w:rsidRPr="001F3AF4">
        <w:rPr>
          <w:lang w:val="ru-RU"/>
        </w:rPr>
        <w:tab/>
      </w:r>
      <w:r w:rsidRPr="001F3AF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6.Анализ, объяснение исторических событий, явлений: </w:t>
      </w:r>
      <w:r w:rsidRPr="001F3AF4">
        <w:rPr>
          <w:lang w:val="ru-RU"/>
        </w:rPr>
        <w:br/>
      </w:r>
      <w:r w:rsidRPr="001F3AF4">
        <w:rPr>
          <w:lang w:val="ru-RU"/>
        </w:rPr>
        <w:tab/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 </w:t>
      </w:r>
      <w:r w:rsidRPr="001F3AF4">
        <w:rPr>
          <w:lang w:val="ru-RU"/>
        </w:rPr>
        <w:br/>
      </w:r>
      <w:r w:rsidRPr="001F3AF4">
        <w:rPr>
          <w:lang w:val="ru-RU"/>
        </w:rPr>
        <w:tab/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исторические явления, определять их общие черты; </w:t>
      </w:r>
      <w:r w:rsidRPr="001F3AF4">
        <w:rPr>
          <w:lang w:val="ru-RU"/>
        </w:rPr>
        <w:br/>
      </w:r>
      <w:r w:rsidRPr="001F3AF4">
        <w:rPr>
          <w:lang w:val="ru-RU"/>
        </w:rPr>
        <w:tab/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иллюстрировать общие явления, черты конкретными примерами; </w:t>
      </w:r>
      <w:r w:rsidRPr="001F3AF4">
        <w:rPr>
          <w:lang w:val="ru-RU"/>
        </w:rPr>
        <w:br/>
      </w:r>
      <w:r w:rsidRPr="001F3AF4">
        <w:rPr>
          <w:lang w:val="ru-RU"/>
        </w:rPr>
        <w:tab/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и следствия важнейших событий древней истории.</w:t>
      </w:r>
    </w:p>
    <w:p w:rsidR="003F2602" w:rsidRPr="001F3AF4" w:rsidRDefault="001F3AF4" w:rsidP="006E1AEF">
      <w:pPr>
        <w:tabs>
          <w:tab w:val="left" w:pos="0"/>
        </w:tabs>
        <w:autoSpaceDE w:val="0"/>
        <w:autoSpaceDN w:val="0"/>
        <w:spacing w:before="70" w:after="0" w:line="281" w:lineRule="auto"/>
        <w:jc w:val="both"/>
        <w:rPr>
          <w:lang w:val="ru-RU"/>
        </w:rPr>
      </w:pPr>
      <w:r w:rsidRPr="001F3AF4">
        <w:rPr>
          <w:lang w:val="ru-RU"/>
        </w:rPr>
        <w:tab/>
      </w:r>
      <w:r w:rsidRPr="001F3AF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1F3AF4">
        <w:rPr>
          <w:lang w:val="ru-RU"/>
        </w:rPr>
        <w:br/>
      </w:r>
      <w:r w:rsidRPr="001F3AF4">
        <w:rPr>
          <w:lang w:val="ru-RU"/>
        </w:rPr>
        <w:tab/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излагать оценки наиболее значительных событий и личностей древней истории, приводимые в учебной литературе; </w:t>
      </w:r>
      <w:r w:rsidRPr="001F3AF4">
        <w:rPr>
          <w:lang w:val="ru-RU"/>
        </w:rPr>
        <w:br/>
      </w:r>
      <w:r w:rsidRPr="001F3AF4">
        <w:rPr>
          <w:lang w:val="ru-RU"/>
        </w:rPr>
        <w:tab/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3F2602" w:rsidRPr="001F3AF4" w:rsidRDefault="001F3AF4" w:rsidP="00CE73AA">
      <w:pPr>
        <w:tabs>
          <w:tab w:val="left" w:pos="0"/>
        </w:tabs>
        <w:autoSpaceDE w:val="0"/>
        <w:autoSpaceDN w:val="0"/>
        <w:spacing w:after="0" w:line="281" w:lineRule="auto"/>
        <w:jc w:val="both"/>
        <w:rPr>
          <w:lang w:val="ru-RU"/>
        </w:rPr>
      </w:pPr>
      <w:r w:rsidRPr="001F3AF4">
        <w:rPr>
          <w:lang w:val="ru-RU"/>
        </w:rPr>
        <w:tab/>
      </w:r>
      <w:r w:rsidRPr="001F3AF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8.Применение исторических знаний: </w:t>
      </w:r>
      <w:r w:rsidRPr="001F3AF4">
        <w:rPr>
          <w:lang w:val="ru-RU"/>
        </w:rPr>
        <w:br/>
      </w:r>
      <w:r w:rsidRPr="001F3AF4">
        <w:rPr>
          <w:lang w:val="ru-RU"/>
        </w:rPr>
        <w:tab/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значение памятников древней истории и культуры, необходимость сохранения их в современном мире; </w:t>
      </w:r>
      <w:r w:rsidRPr="001F3AF4">
        <w:rPr>
          <w:lang w:val="ru-RU"/>
        </w:rPr>
        <w:br/>
      </w:r>
      <w:r w:rsidRPr="001F3AF4">
        <w:rPr>
          <w:lang w:val="ru-RU"/>
        </w:rPr>
        <w:tab/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альбома,</w:t>
      </w:r>
    </w:p>
    <w:p w:rsidR="003F2602" w:rsidRPr="001F3AF4" w:rsidRDefault="003F2602">
      <w:pPr>
        <w:rPr>
          <w:lang w:val="ru-RU"/>
        </w:rPr>
        <w:sectPr w:rsidR="003F2602" w:rsidRPr="001F3AF4" w:rsidSect="006E1AEF">
          <w:pgSz w:w="11900" w:h="16840"/>
          <w:pgMar w:top="298" w:right="1126" w:bottom="1440" w:left="1134" w:header="720" w:footer="720" w:gutter="0"/>
          <w:cols w:space="720" w:equalWidth="0">
            <w:col w:w="9640" w:space="0"/>
          </w:cols>
          <w:docGrid w:linePitch="360"/>
        </w:sectPr>
      </w:pPr>
    </w:p>
    <w:p w:rsidR="003F2602" w:rsidRPr="001F3AF4" w:rsidRDefault="003F2602">
      <w:pPr>
        <w:autoSpaceDE w:val="0"/>
        <w:autoSpaceDN w:val="0"/>
        <w:spacing w:after="64" w:line="220" w:lineRule="exact"/>
        <w:rPr>
          <w:lang w:val="ru-RU"/>
        </w:rPr>
      </w:pPr>
    </w:p>
    <w:p w:rsidR="003F2602" w:rsidRDefault="001F3AF4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74"/>
        <w:gridCol w:w="528"/>
        <w:gridCol w:w="1104"/>
        <w:gridCol w:w="1142"/>
        <w:gridCol w:w="804"/>
        <w:gridCol w:w="4922"/>
        <w:gridCol w:w="1308"/>
        <w:gridCol w:w="3424"/>
      </w:tblGrid>
      <w:tr w:rsidR="003F2602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F3AF4" w:rsidRDefault="001F3AF4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F3AF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3F2602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02" w:rsidRDefault="003F260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02" w:rsidRDefault="003F260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F2602" w:rsidRDefault="003F260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02" w:rsidRDefault="003F260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F2602" w:rsidRDefault="003F2602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F2602" w:rsidRDefault="003F2602"/>
        </w:tc>
      </w:tr>
      <w:tr w:rsidR="003F2602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Введение</w:t>
            </w:r>
          </w:p>
        </w:tc>
      </w:tr>
      <w:tr w:rsidR="003F2602">
        <w:trPr>
          <w:trHeight w:hRule="exact" w:val="22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066C0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06.09.2022 08.09.2022 </w:t>
            </w:r>
          </w:p>
          <w:p w:rsidR="00066C03" w:rsidRPr="00066C03" w:rsidRDefault="00066C0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F3AF4" w:rsidRDefault="001F3AF4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proofErr w:type="gramStart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историки узнают о далеком прошлом;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вещественных и письменных исторических источников;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терминов: история, хронология, археология, этнография, нумизматика;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отрезки времени, используемые при описании прошлого (год, век, тысячелетие, эра);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Размещать на ленте времени даты событий, происшедших до нашей эры и в нашу эру;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какая историческая и географическая информация содержится на исторических картах;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https://resh.edu.ru/subject/lesson/7519/start/310298/ https://resh.edu.ru/subject/lesson/7520/start/253250/</w:t>
            </w:r>
          </w:p>
        </w:tc>
      </w:tr>
      <w:tr w:rsidR="003F2602">
        <w:trPr>
          <w:trHeight w:hRule="exact" w:val="348"/>
        </w:trPr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3F2602"/>
        </w:tc>
      </w:tr>
      <w:tr w:rsidR="003F2602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Первобытность</w:t>
            </w:r>
          </w:p>
        </w:tc>
      </w:tr>
      <w:tr w:rsidR="003F2602" w:rsidRPr="00131FA9">
        <w:trPr>
          <w:trHeight w:hRule="exact" w:val="517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Первобытность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066C03" w:rsidRDefault="00066C0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13.09.2022 22.09.2022</w:t>
            </w:r>
          </w:p>
        </w:tc>
        <w:tc>
          <w:tcPr>
            <w:tcW w:w="49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F3AF4" w:rsidRDefault="001F3AF4">
            <w:pPr>
              <w:autoSpaceDE w:val="0"/>
              <w:autoSpaceDN w:val="0"/>
              <w:spacing w:before="74" w:after="0" w:line="257" w:lineRule="auto"/>
              <w:ind w:left="72"/>
              <w:rPr>
                <w:lang w:val="ru-RU"/>
              </w:rPr>
            </w:pP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места расселения древнейших людей, известные историкам;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занятиях первобытных людей;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изображения орудий труда и охоты первобытных людей; Объяснять, какое значение для древнейших людей имело овладение огнем, как его добывали и поддерживали;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где были найдены рисунки первобытных людей, о чем ученые узнали из этих рисунков; </w:t>
            </w:r>
            <w:r w:rsidRPr="001F3AF4">
              <w:rPr>
                <w:lang w:val="ru-RU"/>
              </w:rPr>
              <w:br/>
            </w:r>
            <w:proofErr w:type="gramStart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чему, каким силам поклонялись древнейшие люди;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понятий: присваивающее хозяйство, язычество, миф;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значение освоения древними людьми земледелия и скотоводства;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(на изображениях, макетах) орудия труда древних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земледельцев, ремесленников;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определение понятий: присваивающее хозяйство,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производящее хозяйство, род, племя;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важнейших ремеслах, изобретенных древними людьми; Рассказывать, как произошло открытие людьми металлов, какое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это имело;</w:t>
            </w:r>
            <w:proofErr w:type="gram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чем состояли предпосылки и последствия развития обмена и торговли в первобытном обществе;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родовая община, соседская община, вождь, старейшина, знать;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признаки, по которым историки судят о появлении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цивилизации;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2602" w:rsidRPr="001F3AF4" w:rsidRDefault="001F3AF4">
            <w:pPr>
              <w:autoSpaceDE w:val="0"/>
              <w:autoSpaceDN w:val="0"/>
              <w:spacing w:before="74" w:after="0" w:line="254" w:lineRule="auto"/>
              <w:ind w:left="72" w:right="144"/>
              <w:rPr>
                <w:lang w:val="ru-RU"/>
              </w:rPr>
            </w:pP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 ВПР;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F3AF4" w:rsidRDefault="001F3AF4">
            <w:pPr>
              <w:autoSpaceDE w:val="0"/>
              <w:autoSpaceDN w:val="0"/>
              <w:spacing w:before="74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/253219/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/310329/</w:t>
            </w:r>
          </w:p>
        </w:tc>
      </w:tr>
      <w:tr w:rsidR="003F2602">
        <w:trPr>
          <w:trHeight w:hRule="exact" w:val="328"/>
        </w:trPr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3F2602"/>
        </w:tc>
      </w:tr>
    </w:tbl>
    <w:p w:rsidR="003F2602" w:rsidRDefault="003F2602">
      <w:pPr>
        <w:autoSpaceDE w:val="0"/>
        <w:autoSpaceDN w:val="0"/>
        <w:spacing w:after="0" w:line="14" w:lineRule="exact"/>
      </w:pPr>
    </w:p>
    <w:p w:rsidR="003F2602" w:rsidRDefault="003F2602">
      <w:pPr>
        <w:sectPr w:rsidR="003F2602">
          <w:pgSz w:w="16840" w:h="11900"/>
          <w:pgMar w:top="282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F2602" w:rsidRDefault="003F260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74"/>
        <w:gridCol w:w="528"/>
        <w:gridCol w:w="1104"/>
        <w:gridCol w:w="1142"/>
        <w:gridCol w:w="804"/>
        <w:gridCol w:w="4922"/>
        <w:gridCol w:w="1308"/>
        <w:gridCol w:w="3424"/>
      </w:tblGrid>
      <w:tr w:rsidR="003F260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Древний Восток</w:t>
            </w:r>
          </w:p>
        </w:tc>
      </w:tr>
      <w:tr w:rsidR="003F2602" w:rsidRPr="00131FA9">
        <w:trPr>
          <w:trHeight w:hRule="exact" w:val="57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Египет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066C03" w:rsidRDefault="00066C0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27.09.2022 18.10.2022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F3AF4" w:rsidRDefault="001F3AF4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с использованием исторической карты о природных условиях Египта, их влиянии на занятия населения;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способствовало возникновению в Египте сильной государственной власти;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произошло объединение Египта, раскрывать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значение этого событие;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смысл понятий и терминов: фараон, жрец;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Давать описание условий жизни и занятий древних египтян, используя живописные и скульптурные изображения;</w:t>
            </w:r>
            <w:proofErr w:type="gram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F3AF4">
              <w:rPr>
                <w:lang w:val="ru-RU"/>
              </w:rPr>
              <w:br/>
            </w:r>
            <w:proofErr w:type="gramStart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положение основных групп населения Древнего Египта (вельможи, чиновники, жрецы, земледельцы, ремесленники); Показывать на карте основные направления завоевательных походов фараонов Египта;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организации и вооружении египетского войска; Объяснять, чем прославился фараон Рамсес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каким богам поклонялись древние египтяне;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описание внешнего вида и внутреннего устройства египетских храмов, пирамид (на основе фотографий, иллюстраций);</w:t>
            </w:r>
            <w:proofErr w:type="gram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Излагать сюжет мифа об Осирисе, объяснять, в чем заключалась его главная идея;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чем известен в египетской истории фараон Эхнатон; Рассказывать, в каких областях знаний древние египтяне достигли значительных успехов;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письменность древних египтян (особенности письма, материал для письма);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чем состоял вклад Ж. Ф. Шампольона в изучение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истории Древнего Египта;</w:t>
            </w:r>
            <w:proofErr w:type="gram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пирамида, сфинкс, рельеф, фреска;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2602" w:rsidRPr="001F3AF4" w:rsidRDefault="001F3AF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F3AF4" w:rsidRDefault="001F3AF4">
            <w:pPr>
              <w:autoSpaceDE w:val="0"/>
              <w:autoSpaceDN w:val="0"/>
              <w:spacing w:before="78" w:after="0" w:line="247" w:lineRule="auto"/>
              <w:ind w:left="74" w:right="72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/310360/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/310391/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/310422/</w:t>
            </w:r>
          </w:p>
        </w:tc>
      </w:tr>
      <w:tr w:rsidR="003F2602">
        <w:trPr>
          <w:trHeight w:hRule="exact" w:val="36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Древние цивилизации Месопотамии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066C03" w:rsidRDefault="00066C0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21.10.2022 08.11.2022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6" w:after="0" w:line="254" w:lineRule="auto"/>
              <w:ind w:left="72"/>
            </w:pP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Месопотамии и занятиях живших </w:t>
            </w:r>
            <w:proofErr w:type="gramStart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там</w:t>
            </w:r>
            <w:proofErr w:type="gram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древности людей;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показывать на карте древнейшие города-государства Месопотамии;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клинопись, эпос, </w:t>
            </w:r>
            <w:proofErr w:type="spellStart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зиккурат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Показывать на карте расположение древнего Вавилонского царства; Рассказывать, чем известен в истории вавилонский царь Хаммурапи; Объяснять, в чем заключается ценность законов как исторического источника;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Ассирийской державы. Рассказывать об организации ассирийского войска;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ассирийские цари управляли своей державой;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Представлять, используя иллюстрации, описание ассирийской столицы Ниневии, рассказывать о ее достопримечательностях;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благодаря чему произошло новое возвышение Вавилона; Представлять, используя иллюстрации, описание города Вавилона в период его расцвета при царе Навуходоносоре.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Раскрывать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Вавилонская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башня»;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Тестирование;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https://resh.edu.ru/subject/lesson/7526/start/252227/</w:t>
            </w:r>
          </w:p>
        </w:tc>
      </w:tr>
    </w:tbl>
    <w:p w:rsidR="003F2602" w:rsidRDefault="003F2602">
      <w:pPr>
        <w:autoSpaceDE w:val="0"/>
        <w:autoSpaceDN w:val="0"/>
        <w:spacing w:after="0" w:line="14" w:lineRule="exact"/>
      </w:pPr>
    </w:p>
    <w:p w:rsidR="003F2602" w:rsidRDefault="003F2602">
      <w:pPr>
        <w:sectPr w:rsidR="003F2602">
          <w:pgSz w:w="16840" w:h="11900"/>
          <w:pgMar w:top="284" w:right="640" w:bottom="79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F2602" w:rsidRDefault="003F260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74"/>
        <w:gridCol w:w="528"/>
        <w:gridCol w:w="1104"/>
        <w:gridCol w:w="1142"/>
        <w:gridCol w:w="804"/>
        <w:gridCol w:w="4922"/>
        <w:gridCol w:w="1308"/>
        <w:gridCol w:w="3424"/>
      </w:tblGrid>
      <w:tr w:rsidR="003F2602" w:rsidRPr="00131FA9">
        <w:trPr>
          <w:trHeight w:hRule="exact" w:val="17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Восточное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Средиземноморье в древности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066C03" w:rsidRDefault="00066C0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10.11.2022 15.11.2022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F3AF4" w:rsidRDefault="001F3AF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природные условия влияли на занятия населения Восточного Средиземноморья;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ремесел и торговли в Финикии;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понятий: колония, колонизация, алфавит;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показывать на карте древние государства Палестины; Объяснять, чем известен в истории царь Соломон;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монотеизм, иудаизм, пророк, Ветхий завет;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2602" w:rsidRPr="001F3AF4" w:rsidRDefault="001F3AF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F3AF4" w:rsidRDefault="001F3AF4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/310453/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/253095/</w:t>
            </w:r>
          </w:p>
        </w:tc>
      </w:tr>
      <w:tr w:rsidR="003F2602" w:rsidRPr="00131FA9">
        <w:trPr>
          <w:trHeight w:hRule="exact" w:val="169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Персидская держава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066C03" w:rsidRDefault="00066C0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17.11.2022 22.11.2022</w:t>
            </w:r>
          </w:p>
        </w:tc>
        <w:tc>
          <w:tcPr>
            <w:tcW w:w="49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F3AF4" w:rsidRDefault="001F3AF4">
            <w:pPr>
              <w:autoSpaceDE w:val="0"/>
              <w:autoSpaceDN w:val="0"/>
              <w:spacing w:before="74" w:after="0" w:line="254" w:lineRule="auto"/>
              <w:ind w:left="72"/>
              <w:rPr>
                <w:lang w:val="ru-RU"/>
              </w:rPr>
            </w:pP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Персидской державы в период ее могущества;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причины военных успехов персидской армии;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систему управления персидской державой;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религии древних персов;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сатрап, зороастризм, Авеста;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2602" w:rsidRPr="001F3AF4" w:rsidRDefault="001F3AF4">
            <w:pPr>
              <w:autoSpaceDE w:val="0"/>
              <w:autoSpaceDN w:val="0"/>
              <w:spacing w:before="74" w:after="0" w:line="254" w:lineRule="auto"/>
              <w:ind w:left="72" w:right="144"/>
              <w:rPr>
                <w:lang w:val="ru-RU"/>
              </w:rPr>
            </w:pP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1F3AF4">
              <w:rPr>
                <w:lang w:val="ru-RU"/>
              </w:rPr>
              <w:br/>
            </w:r>
            <w:proofErr w:type="spellStart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ВПР;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F3AF4" w:rsidRDefault="001F3AF4">
            <w:pPr>
              <w:autoSpaceDE w:val="0"/>
              <w:autoSpaceDN w:val="0"/>
              <w:spacing w:before="74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/252754/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/252723/</w:t>
            </w:r>
          </w:p>
        </w:tc>
      </w:tr>
      <w:tr w:rsidR="003F2602" w:rsidRPr="00131FA9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Древняя Индия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066C03" w:rsidRDefault="00066C0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24.11.2022 29.11.2022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F3AF4" w:rsidRDefault="001F3AF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природных условиях Древней Индии, занятиях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населения;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древнейших индийских городах, используя карту; Объяснять значение понятий и терминов: арии, раджа, </w:t>
            </w:r>
            <w:proofErr w:type="spellStart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варна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каста, брахман, Веды, санскрит;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верования древних индийцев, называть главных богов, почитаемых в индуизме;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возникновении буддизма, основных положениях этого учения;</w:t>
            </w:r>
            <w:proofErr w:type="gram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Давать описание внешнего вида и внутреннего убранства индуистских и буддийских храмов (на основе текста и иллюстраций учебника); Объяснять, о чем повествуют поэмы «Махабхарата» и «Рамаяна», чем они интересны для историков;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2602" w:rsidRPr="001F3AF4" w:rsidRDefault="001F3AF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F3AF4" w:rsidRDefault="001F3AF4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/253064/</w:t>
            </w:r>
          </w:p>
        </w:tc>
      </w:tr>
      <w:tr w:rsidR="003F2602" w:rsidRPr="00131FA9">
        <w:trPr>
          <w:trHeight w:hRule="exact" w:val="38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Китай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066C03" w:rsidRDefault="00066C0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01.12.2022 08.12.2022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F3AF4" w:rsidRDefault="001F3AF4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proofErr w:type="gramStart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Характеризовать, используя карту, природные условия Древнего Китая, их влияние на занятия населения;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хозяйственной деятельности древних китайцев,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совершенствовании орудий их труда, технических сооружениях; Показывать на карте территорию империи </w:t>
            </w:r>
            <w:proofErr w:type="spellStart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Цинь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объяснять значение создания единого государства;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императора </w:t>
            </w:r>
            <w:proofErr w:type="spellStart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Цинь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Шихуанди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итогов его деятельности;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достижениях древних китайцев в развитии ремесел и торговли;</w:t>
            </w:r>
            <w:proofErr w:type="gram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причины частых восстаний населения в Древнем Китае, показывать, чем они завершались;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</w:t>
            </w:r>
            <w:proofErr w:type="gramStart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Великая Китайская стена, Великий шелковый путь, пагода, иероглиф, каллиграфия;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учении Конфуция, высказывать суждения о причинах его популярности в Древнем Китае и в последующие столетия;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достижений древних китайцев в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развитии письменности, в науке, технике, художественной культуре (в форме устных сообщений, альбомов, презентаций);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2602" w:rsidRPr="001F3AF4" w:rsidRDefault="001F3AF4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F3AF4" w:rsidRDefault="001F3AF4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/310484/</w:t>
            </w:r>
          </w:p>
        </w:tc>
      </w:tr>
      <w:tr w:rsidR="003F2602">
        <w:trPr>
          <w:trHeight w:hRule="exact" w:val="348"/>
        </w:trPr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3F2602"/>
        </w:tc>
      </w:tr>
      <w:tr w:rsidR="003F260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Древняя Греция. Эллинизм</w:t>
            </w:r>
          </w:p>
        </w:tc>
      </w:tr>
    </w:tbl>
    <w:p w:rsidR="003F2602" w:rsidRDefault="003F2602">
      <w:pPr>
        <w:autoSpaceDE w:val="0"/>
        <w:autoSpaceDN w:val="0"/>
        <w:spacing w:after="0" w:line="14" w:lineRule="exact"/>
      </w:pPr>
    </w:p>
    <w:p w:rsidR="003F2602" w:rsidRDefault="003F2602">
      <w:pPr>
        <w:sectPr w:rsidR="003F2602">
          <w:pgSz w:w="16840" w:h="11900"/>
          <w:pgMar w:top="284" w:right="640" w:bottom="3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F2602" w:rsidRDefault="003F260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74"/>
        <w:gridCol w:w="528"/>
        <w:gridCol w:w="1104"/>
        <w:gridCol w:w="1142"/>
        <w:gridCol w:w="804"/>
        <w:gridCol w:w="4922"/>
        <w:gridCol w:w="1308"/>
        <w:gridCol w:w="3424"/>
      </w:tblGrid>
      <w:tr w:rsidR="003F2602" w:rsidRPr="00131FA9">
        <w:trPr>
          <w:trHeight w:hRule="exact" w:val="14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Древнейшая Греция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066C03" w:rsidRDefault="00066C03" w:rsidP="00312EB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13.12.2022 2</w:t>
            </w:r>
            <w:r w:rsidR="00312E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.12.2022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F3AF4" w:rsidRDefault="001F3AF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proofErr w:type="gramStart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Древней Греции и основных занятиях ее населения;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какие находки археологов свидетельствуют о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существовании древних цивилизации на о. Крит, в Микенах;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о чем повествуют поэмы «Илиада» и «Одиссея»;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выражений «Ахиллесова пята», «Троянский конь»;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2602" w:rsidRPr="001F3AF4" w:rsidRDefault="001F3AF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 ВПР;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F3AF4" w:rsidRDefault="001F3AF4">
            <w:pPr>
              <w:autoSpaceDE w:val="0"/>
              <w:autoSpaceDN w:val="0"/>
              <w:spacing w:before="78" w:after="0" w:line="247" w:lineRule="auto"/>
              <w:ind w:left="74" w:right="72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/252661/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/310515/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/310546/</w:t>
            </w:r>
          </w:p>
        </w:tc>
      </w:tr>
    </w:tbl>
    <w:p w:rsidR="003F2602" w:rsidRPr="001F3AF4" w:rsidRDefault="003F2602">
      <w:pPr>
        <w:autoSpaceDE w:val="0"/>
        <w:autoSpaceDN w:val="0"/>
        <w:spacing w:after="0" w:line="14" w:lineRule="exact"/>
        <w:rPr>
          <w:lang w:val="ru-RU"/>
        </w:rPr>
      </w:pPr>
    </w:p>
    <w:p w:rsidR="003F2602" w:rsidRPr="001F3AF4" w:rsidRDefault="003F2602">
      <w:pPr>
        <w:rPr>
          <w:lang w:val="ru-RU"/>
        </w:rPr>
        <w:sectPr w:rsidR="003F2602" w:rsidRPr="001F3AF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F2602" w:rsidRPr="001F3AF4" w:rsidRDefault="003F260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74"/>
        <w:gridCol w:w="528"/>
        <w:gridCol w:w="1104"/>
        <w:gridCol w:w="1142"/>
        <w:gridCol w:w="804"/>
        <w:gridCol w:w="4922"/>
        <w:gridCol w:w="1308"/>
        <w:gridCol w:w="3424"/>
      </w:tblGrid>
      <w:tr w:rsidR="003F2602" w:rsidRPr="00131FA9">
        <w:trPr>
          <w:trHeight w:hRule="exact" w:val="9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Греческие полисы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312EB9" w:rsidRDefault="00312EB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10.01.2023 07.02.2023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F3AF4" w:rsidRDefault="001F3AF4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крупнейшие греческие города-государства; Объяснять значение понятий: полис, аристократия, демос, тиран, акрополь, агора, фаланга, метрополия, колония;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группы населения греческого полиса, их положение, отношение к власти;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составе и организации полисного войска;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карте направления Великой греческой колонизации, называть наиболее значительные колонии, в том числе в Северном Причерноморье.</w:t>
            </w:r>
            <w:proofErr w:type="gram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осуществлялось управление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греческими колониями, в чем заключались их связи с метрополиями; Раскрывать значение понятий и терминов: ареопаг, архонт, народное собрание, реформа, остракизм;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положения и значение законов Солона и реформ </w:t>
            </w:r>
            <w:proofErr w:type="spellStart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Клисфена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политическое устройство Древних Афин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называется демократией;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об основных группах населения Спарты, о том, кто управлял государством;</w:t>
            </w:r>
            <w:proofErr w:type="gram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F3AF4">
              <w:rPr>
                <w:lang w:val="ru-RU"/>
              </w:rPr>
              <w:br/>
            </w:r>
            <w:proofErr w:type="gramStart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олигархия, илоты, гоплиты; Объяснять, почему спартанское войско считалось самым сильным в Греции;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Составить сообщение о спартанском воспитании, высказать суждение о его достоинствах и недостатках;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устройство Афинского и Спартанского государств,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основные различия;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причинах и непосредственном поводе для начала войн Персии против Греции;</w:t>
            </w:r>
            <w:proofErr w:type="gram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картосхемы, об участниках, ходе и итогах крупных сражений греко-персидских войн (Марафонская битва, оборона греками Фермопил, сражение в </w:t>
            </w:r>
            <w:proofErr w:type="spellStart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Саламинском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проливе); Систематизировать информацию о греко-персидских войнах в форме таблицы;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роль конкретных людей — руководителей полисов, военачальников, воинов в ходе военных событий;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итоги греко-персидских войн;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 суждение о том, почему небольшой группе греческих полисов удалось одержать победу в войнах против могущественной Персидской державы;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причины укрепления демократии в Афинах в период греко-персидских войн;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историки связывали расцвет Афинского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государства с именем Перикла; </w:t>
            </w:r>
            <w:r w:rsidRPr="001F3AF4">
              <w:rPr>
                <w:lang w:val="ru-RU"/>
              </w:rPr>
              <w:br/>
            </w:r>
            <w:proofErr w:type="gramStart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источника рабства в Древней Греции, объяснять, почему численность рабов значительно возросла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условия жизни и труда рабов в греческих полисах; Рассказывать о развитии ремесла и торговли в греческих городах; Называть причины, основных участников и итоги Пелопоннесской войны;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в чем проявилось ослабление греческих полисов после Пелопоннесской войны;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2602" w:rsidRPr="001F3AF4" w:rsidRDefault="001F3AF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1F3AF4">
              <w:rPr>
                <w:lang w:val="ru-RU"/>
              </w:rPr>
              <w:br/>
            </w:r>
            <w:proofErr w:type="spellStart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F3AF4" w:rsidRDefault="001F3AF4">
            <w:pPr>
              <w:autoSpaceDE w:val="0"/>
              <w:autoSpaceDN w:val="0"/>
              <w:spacing w:before="78" w:after="0" w:line="250" w:lineRule="auto"/>
              <w:ind w:left="74" w:right="72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/310577/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/252940/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/288851/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/252537/</w:t>
            </w:r>
          </w:p>
        </w:tc>
      </w:tr>
    </w:tbl>
    <w:p w:rsidR="003F2602" w:rsidRPr="001F3AF4" w:rsidRDefault="003F2602">
      <w:pPr>
        <w:autoSpaceDE w:val="0"/>
        <w:autoSpaceDN w:val="0"/>
        <w:spacing w:after="0" w:line="14" w:lineRule="exact"/>
        <w:rPr>
          <w:lang w:val="ru-RU"/>
        </w:rPr>
      </w:pPr>
    </w:p>
    <w:p w:rsidR="003F2602" w:rsidRPr="001F3AF4" w:rsidRDefault="003F2602">
      <w:pPr>
        <w:rPr>
          <w:lang w:val="ru-RU"/>
        </w:rPr>
        <w:sectPr w:rsidR="003F2602" w:rsidRPr="001F3AF4">
          <w:pgSz w:w="16840" w:h="11900"/>
          <w:pgMar w:top="284" w:right="640" w:bottom="7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F2602" w:rsidRPr="001F3AF4" w:rsidRDefault="003F260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74"/>
        <w:gridCol w:w="528"/>
        <w:gridCol w:w="1104"/>
        <w:gridCol w:w="1142"/>
        <w:gridCol w:w="804"/>
        <w:gridCol w:w="4922"/>
        <w:gridCol w:w="1308"/>
        <w:gridCol w:w="3424"/>
      </w:tblGrid>
      <w:tr w:rsidR="003F2602">
        <w:trPr>
          <w:trHeight w:hRule="exact" w:val="34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Древней Греции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312EB9" w:rsidRDefault="00312EB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09.02.2023 16.02.2022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F3AF4" w:rsidRDefault="001F3AF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главных богов, которым поклонялись древние греки,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их скульптурные изображения;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кто такие титаны и герои;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том, чему учили детей в школах Древней Греции; Раскрывать значение понятий и терминов: </w:t>
            </w:r>
            <w:proofErr w:type="spellStart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гимнасий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Академия, </w:t>
            </w:r>
            <w:proofErr w:type="spellStart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Ликей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философия, логика, этика;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древнегреческих ученых, известных своими трудами по философии, истории, другим отраслям наук;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описание внешнего вида и планировки древнегреческого храма (в виде устного высказывания, презентации);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ордер, фронтон, капитель, кариатида, распознавать архитектурные элементы зданий на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изображениях, фотографиях;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древнегреческом театре, организации представлений; Рассказывать об истоках и правилах проведения общегреческих игр в Олимпии. Объяснять, что греки ценили в спортивных состязаниях, в чем выражалось их отношение к играм;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https://resh.edu.ru/subject/lesson/7540/start/252909/</w:t>
            </w:r>
          </w:p>
        </w:tc>
      </w:tr>
      <w:tr w:rsidR="003F2602" w:rsidRPr="00131FA9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Македонские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завоевания. Эллинизм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312EB9" w:rsidRDefault="00312EB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21.02.2023 02.03.2023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F3AF4" w:rsidRDefault="001F3AF4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gramStart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способствовало усилению Македонии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IV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э., какую роль сыграл в этом царь Филипп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была установлена власть македонского царя над греческими полисами;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в виде таблицы информацию о завоевательных походах Александра Македонского;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чем состояли причины военных побед Александра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Македонского;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характеристику («исторический портрет») Александра Македонского;</w:t>
            </w:r>
            <w:proofErr w:type="gram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понятия «эллинизм»;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государства, образовавшиеся в результате распада державы Александра Македонского;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Рассказывать, чем славилась Александрия Египетская, почему она считалась культурным центром эллинистического мира;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2602" w:rsidRPr="001F3AF4" w:rsidRDefault="001F3AF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работа;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F3AF4" w:rsidRDefault="001F3AF4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/252878/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/252847/</w:t>
            </w:r>
          </w:p>
        </w:tc>
      </w:tr>
      <w:tr w:rsidR="003F2602">
        <w:trPr>
          <w:trHeight w:hRule="exact" w:val="348"/>
        </w:trPr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3F2602"/>
        </w:tc>
      </w:tr>
      <w:tr w:rsidR="003F260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Древний Рим</w:t>
            </w:r>
          </w:p>
        </w:tc>
      </w:tr>
    </w:tbl>
    <w:p w:rsidR="003F2602" w:rsidRDefault="003F2602">
      <w:pPr>
        <w:autoSpaceDE w:val="0"/>
        <w:autoSpaceDN w:val="0"/>
        <w:spacing w:after="0" w:line="14" w:lineRule="exact"/>
      </w:pPr>
    </w:p>
    <w:p w:rsidR="003F2602" w:rsidRDefault="003F2602">
      <w:pPr>
        <w:sectPr w:rsidR="003F260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F2602" w:rsidRDefault="003F260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74"/>
        <w:gridCol w:w="528"/>
        <w:gridCol w:w="1104"/>
        <w:gridCol w:w="1142"/>
        <w:gridCol w:w="804"/>
        <w:gridCol w:w="4922"/>
        <w:gridCol w:w="1308"/>
        <w:gridCol w:w="3424"/>
      </w:tblGrid>
      <w:tr w:rsidR="003F2602" w:rsidRPr="00131FA9">
        <w:trPr>
          <w:trHeight w:hRule="exact" w:val="36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Возникновение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Римского государства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A9124D" w:rsidRDefault="00A9124D" w:rsidP="00A9124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07.03.2023 16.03.2023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F3AF4" w:rsidRDefault="001F3AF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историческую карту, о природных условиях </w:t>
            </w:r>
            <w:proofErr w:type="spellStart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Апеннинского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полуострова и племенах, населявших его в древности; Сопоставлять информацию о происхождении Рима, содержащуюся в легенде и полученную в ходе исследований историков;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патриций, плебей,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республика, консул, народный трибун, Сенат, вето, легион, понтифик, авгур;</w:t>
            </w:r>
            <w:proofErr w:type="gram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F3AF4">
              <w:rPr>
                <w:lang w:val="ru-RU"/>
              </w:rPr>
              <w:br/>
            </w:r>
            <w:proofErr w:type="gramStart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было организовано управление Римской республикой (какими полномочиями обладали консулы, народные трибуны, Сенат, народное собрание);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организации и вооружении римской армии, привлекая иллюстрации учебника;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главных богов древних римлян, устанавливать соответствие римских и греческих богов;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исторической карте, с какими противниками воевали римляне в борьбе за власть над Италией;</w:t>
            </w:r>
            <w:proofErr w:type="gram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происхождение и смысл выражений «Гуси Рим </w:t>
            </w:r>
            <w:proofErr w:type="spellStart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спасли»</w:t>
            </w:r>
            <w:proofErr w:type="gramStart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Пиррова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победа», «Разделяй и властвуй!»;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2602" w:rsidRPr="001F3AF4" w:rsidRDefault="001F3AF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работа;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F3AF4" w:rsidRDefault="001F3AF4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/296170/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/252816/</w:t>
            </w:r>
          </w:p>
        </w:tc>
      </w:tr>
      <w:tr w:rsidR="003F2602" w:rsidRPr="00131FA9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Римские завоевания в Средиземноморье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A9124D" w:rsidRDefault="00A9124D" w:rsidP="00A9124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21.03.2023 04.04.2023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F3AF4" w:rsidRDefault="001F3AF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общую характеристику Пунических войн (причины, хронологический период, участники, наиболее значительные походы и сражения, итоги);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благодаря чему вошел в историю Ганнибал;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исторической карте территории римских провинций, объяснять, какие современные географические названия берут начало от названий римских провинций;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2602" w:rsidRPr="001F3AF4" w:rsidRDefault="001F3AF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F3AF4" w:rsidRDefault="001F3AF4">
            <w:pPr>
              <w:autoSpaceDE w:val="0"/>
              <w:autoSpaceDN w:val="0"/>
              <w:spacing w:before="78" w:after="0" w:line="247" w:lineRule="auto"/>
              <w:ind w:left="74" w:right="72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/310608/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/310639/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/310670/</w:t>
            </w:r>
          </w:p>
        </w:tc>
      </w:tr>
      <w:tr w:rsidR="003F2602" w:rsidRPr="00131FA9">
        <w:trPr>
          <w:trHeight w:hRule="exact" w:val="390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F3AF4" w:rsidRDefault="001F3AF4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1F3AF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Поздняя Римская республика.</w:t>
            </w:r>
          </w:p>
          <w:p w:rsidR="003F2602" w:rsidRPr="001F3AF4" w:rsidRDefault="001F3AF4">
            <w:pPr>
              <w:autoSpaceDE w:val="0"/>
              <w:autoSpaceDN w:val="0"/>
              <w:spacing w:before="20" w:after="0" w:line="233" w:lineRule="auto"/>
              <w:ind w:left="72"/>
              <w:rPr>
                <w:lang w:val="ru-RU"/>
              </w:rPr>
            </w:pPr>
            <w:r w:rsidRPr="001F3AF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Гражданские войны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A9124D" w:rsidRDefault="00A9124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06.04.2023 20.04.2022</w:t>
            </w:r>
          </w:p>
        </w:tc>
        <w:tc>
          <w:tcPr>
            <w:tcW w:w="49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F3AF4" w:rsidRDefault="001F3AF4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причиной острых столкновений в Риме во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</w:t>
            </w:r>
            <w:proofErr w:type="gramStart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</w:t>
            </w:r>
            <w:proofErr w:type="gram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3F2602" w:rsidRPr="001F3AF4" w:rsidRDefault="001F3AF4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proofErr w:type="gramStart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э. стал вопрос о переделе «общественной земли»;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«общественная земля», гражданская война, диктатор, проскрипции, триумвират,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вольноотпущенник, гладиатор;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цели, содержание и итоги реформ братьев </w:t>
            </w:r>
            <w:proofErr w:type="spellStart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Гракхов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Анализировать отрывки из текстов историков (извлекать информацию, высказывать оценочные суждения);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чем были вызваны гражданские войны в Риме, какие силы противостояли друг другу;</w:t>
            </w:r>
            <w:proofErr w:type="gram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F3AF4">
              <w:rPr>
                <w:lang w:val="ru-RU"/>
              </w:rPr>
              <w:br/>
            </w:r>
            <w:proofErr w:type="gramStart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положении рабов в Древнем Риме;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восстании под руководством Спартака (причины, участники, основные периоды восстания, итоги);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Гая Юлия Цезаря, объяснять, благодаря чему он вошел в историю;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Раскрывать, при каких обстоятельствах появились и что означали выражения «Жребий брошен!», «Перейти Рубикон»;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главных участников борьбы за власть после смерти Цезаря и ее итоги;</w:t>
            </w:r>
            <w:proofErr w:type="gramEnd"/>
          </w:p>
        </w:tc>
        <w:tc>
          <w:tcPr>
            <w:tcW w:w="13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2602" w:rsidRPr="001F3AF4" w:rsidRDefault="001F3AF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F3AF4" w:rsidRDefault="001F3AF4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/310639/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/310639/</w:t>
            </w:r>
          </w:p>
        </w:tc>
      </w:tr>
    </w:tbl>
    <w:p w:rsidR="003F2602" w:rsidRPr="001F3AF4" w:rsidRDefault="003F2602">
      <w:pPr>
        <w:autoSpaceDE w:val="0"/>
        <w:autoSpaceDN w:val="0"/>
        <w:spacing w:after="0" w:line="14" w:lineRule="exact"/>
        <w:rPr>
          <w:lang w:val="ru-RU"/>
        </w:rPr>
      </w:pPr>
    </w:p>
    <w:p w:rsidR="003F2602" w:rsidRPr="001F3AF4" w:rsidRDefault="003F2602">
      <w:pPr>
        <w:rPr>
          <w:lang w:val="ru-RU"/>
        </w:rPr>
        <w:sectPr w:rsidR="003F2602" w:rsidRPr="001F3AF4">
          <w:pgSz w:w="16840" w:h="11900"/>
          <w:pgMar w:top="284" w:right="640" w:bottom="113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F2602" w:rsidRPr="001F3AF4" w:rsidRDefault="003F260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74"/>
        <w:gridCol w:w="528"/>
        <w:gridCol w:w="1104"/>
        <w:gridCol w:w="1142"/>
        <w:gridCol w:w="804"/>
        <w:gridCol w:w="4922"/>
        <w:gridCol w:w="1308"/>
        <w:gridCol w:w="3424"/>
      </w:tblGrid>
      <w:tr w:rsidR="003F2602" w:rsidRPr="00131FA9">
        <w:trPr>
          <w:trHeight w:hRule="exact" w:val="47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F3AF4" w:rsidRDefault="001F3AF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1F3AF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Расцвет и падение Римской империи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A9124D" w:rsidRDefault="00A9124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25.04.2023 16.05.2023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F3AF4" w:rsidRDefault="001F3AF4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установлении единоличной власти </w:t>
            </w:r>
            <w:proofErr w:type="spellStart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Октавиана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Августа;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характеристики римских императоров, их правления (Нерон, Траян, Диоклетиан — по выбору);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исторической карте территорию Римской империи, объяснять, как было организовано управление провинциями;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иллюстрации учебника, о повседневной жизни в столице и провинциях Римской империи;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положение римского раба и колона, объяснять, чем различались условия их жизни и труда;</w:t>
            </w:r>
            <w:proofErr w:type="gram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форум, Пантеон, Колизей, акведук, амфитеатр, термы;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возникновении и распространении христианства, объяснять, чем отличалась новая религия от верований римлян; Характеризовать политику римских императоров в отношении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христиан, объяснять, как и при каких </w:t>
            </w:r>
            <w:proofErr w:type="gramStart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обстоятельствах</w:t>
            </w:r>
            <w:proofErr w:type="gram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она была изменена;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Библия, Евангелие, апостол, церковь, патриарх, епископ. Рассказывать о разделении Римской империи на Западную и Восточную;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в форме таблицы информацию о нападениях варваров на Рим;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обсуждении вопроса «Почему пала Западная Римская империя?»;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2602" w:rsidRPr="001F3AF4" w:rsidRDefault="001F3AF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Диктант;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F3AF4" w:rsidRDefault="001F3AF4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/296232/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/310701/</w:t>
            </w:r>
          </w:p>
        </w:tc>
      </w:tr>
      <w:tr w:rsidR="003F2602" w:rsidRPr="00131FA9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Древнего Рима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A9124D" w:rsidRDefault="00A9124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18.05.2023 25.05.2023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F3AF4" w:rsidRDefault="001F3AF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понятия «золотой век римской поэзии», называть имена поэтов золотого века;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научных знаний в Древнем Риме (философия, география, история);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какое значение и почему придавалось в Древнем Риме ораторскому искусству;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описание известных архитектурных сооружений Древнего Рима (по выбору);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внешний вид древнегреческих и древнеримских храмов.</w:t>
            </w:r>
          </w:p>
          <w:p w:rsidR="003F2602" w:rsidRPr="001F3AF4" w:rsidRDefault="001F3AF4">
            <w:pPr>
              <w:autoSpaceDE w:val="0"/>
              <w:autoSpaceDN w:val="0"/>
              <w:spacing w:before="18" w:after="0" w:line="250" w:lineRule="auto"/>
              <w:ind w:left="72" w:right="432"/>
              <w:rPr>
                <w:lang w:val="ru-RU"/>
              </w:rPr>
            </w:pP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общие черты и различия;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иллюстрации учебника, объяснять, о чем рассказывают римские скульптурные портреты;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2602" w:rsidRPr="001F3AF4" w:rsidRDefault="001F3AF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Диктант;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1F3AF4">
              <w:rPr>
                <w:lang w:val="ru-RU"/>
              </w:rPr>
              <w:br/>
            </w:r>
            <w:proofErr w:type="spellStart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F3AF4" w:rsidRDefault="001F3AF4">
            <w:pPr>
              <w:autoSpaceDE w:val="0"/>
              <w:autoSpaceDN w:val="0"/>
              <w:spacing w:before="78" w:after="0" w:line="247" w:lineRule="auto"/>
              <w:ind w:left="74" w:right="72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/7550/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/311469/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/7551/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/325120/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/7552/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/311500/</w:t>
            </w:r>
          </w:p>
        </w:tc>
      </w:tr>
      <w:tr w:rsidR="003F2602">
        <w:trPr>
          <w:trHeight w:hRule="exact" w:val="348"/>
        </w:trPr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3F2602"/>
        </w:tc>
      </w:tr>
      <w:tr w:rsidR="003F260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</w:p>
        </w:tc>
      </w:tr>
      <w:tr w:rsidR="003F2602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F3AF4" w:rsidRDefault="001F3AF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F3AF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Историческое и </w:t>
            </w:r>
            <w:r w:rsidRPr="001F3AF4">
              <w:rPr>
                <w:lang w:val="ru-RU"/>
              </w:rPr>
              <w:br/>
            </w:r>
            <w:r w:rsidRPr="001F3AF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культурное наследие цивилизаций Древнего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A9124D" w:rsidRDefault="00A9124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9124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30.05.2023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F3AF4" w:rsidRDefault="001F3AF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Виды деятельности по изученным разделам;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https://edsoo.ru/constructor/2226700/#</w:t>
            </w:r>
          </w:p>
        </w:tc>
      </w:tr>
      <w:tr w:rsidR="003F2602">
        <w:trPr>
          <w:trHeight w:hRule="exact" w:val="350"/>
        </w:trPr>
        <w:tc>
          <w:tcPr>
            <w:tcW w:w="227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70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3F2602"/>
        </w:tc>
      </w:tr>
      <w:tr w:rsidR="003F2602">
        <w:trPr>
          <w:trHeight w:hRule="exact" w:val="520"/>
        </w:trPr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F3AF4" w:rsidRDefault="001F3AF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F3AF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F2602" w:rsidRDefault="001F3AF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0458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Default="003F2602"/>
        </w:tc>
      </w:tr>
    </w:tbl>
    <w:p w:rsidR="003F2602" w:rsidRDefault="003F2602">
      <w:pPr>
        <w:autoSpaceDE w:val="0"/>
        <w:autoSpaceDN w:val="0"/>
        <w:spacing w:after="0" w:line="14" w:lineRule="exact"/>
      </w:pPr>
    </w:p>
    <w:p w:rsidR="003F2602" w:rsidRDefault="003F2602">
      <w:pPr>
        <w:sectPr w:rsidR="003F2602">
          <w:pgSz w:w="16840" w:h="11900"/>
          <w:pgMar w:top="284" w:right="640" w:bottom="79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F2602" w:rsidRDefault="003F2602">
      <w:pPr>
        <w:sectPr w:rsidR="003F2602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3F2602" w:rsidRDefault="003F2602">
      <w:pPr>
        <w:autoSpaceDE w:val="0"/>
        <w:autoSpaceDN w:val="0"/>
        <w:spacing w:after="78" w:line="220" w:lineRule="exact"/>
      </w:pPr>
    </w:p>
    <w:p w:rsidR="003F2602" w:rsidRPr="001E25ED" w:rsidRDefault="001F3AF4">
      <w:pPr>
        <w:autoSpaceDE w:val="0"/>
        <w:autoSpaceDN w:val="0"/>
        <w:spacing w:after="308" w:line="230" w:lineRule="auto"/>
      </w:pPr>
      <w:r w:rsidRPr="001E25ED">
        <w:rPr>
          <w:rFonts w:ascii="Times New Roman" w:eastAsia="Times New Roman" w:hAnsi="Times New Roman"/>
          <w:b/>
          <w:color w:val="000000"/>
        </w:rPr>
        <w:t xml:space="preserve">ПОУРОЧНОЕ ПЛАНИРОВАНИЕ 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84"/>
        <w:gridCol w:w="3366"/>
        <w:gridCol w:w="704"/>
        <w:gridCol w:w="1556"/>
        <w:gridCol w:w="1602"/>
        <w:gridCol w:w="1188"/>
        <w:gridCol w:w="1752"/>
      </w:tblGrid>
      <w:tr w:rsidR="003F2602" w:rsidRPr="001E25ED">
        <w:trPr>
          <w:trHeight w:hRule="exact" w:val="472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62" w:lineRule="auto"/>
              <w:ind w:left="68"/>
            </w:pPr>
            <w:r w:rsidRPr="001E25ED">
              <w:rPr>
                <w:rFonts w:ascii="Times New Roman" w:eastAsia="Times New Roman" w:hAnsi="Times New Roman"/>
                <w:b/>
                <w:color w:val="000000"/>
              </w:rPr>
              <w:t>№</w:t>
            </w:r>
            <w:r w:rsidRPr="001E25ED">
              <w:br/>
            </w:r>
            <w:r w:rsidRPr="001E25ED">
              <w:rPr>
                <w:rFonts w:ascii="Times New Roman" w:eastAsia="Times New Roman" w:hAnsi="Times New Roman"/>
                <w:b/>
                <w:color w:val="000000"/>
              </w:rPr>
              <w:t>п/п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70"/>
            </w:pPr>
            <w:r w:rsidRPr="001E25ED">
              <w:rPr>
                <w:rFonts w:ascii="Times New Roman" w:eastAsia="Times New Roman" w:hAnsi="Times New Roman"/>
                <w:b/>
                <w:color w:val="000000"/>
              </w:rPr>
              <w:t>Тема урока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70"/>
            </w:pPr>
            <w:r w:rsidRPr="001E25ED">
              <w:rPr>
                <w:rFonts w:ascii="Times New Roman" w:eastAsia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62" w:lineRule="auto"/>
              <w:ind w:left="68" w:right="144"/>
            </w:pPr>
            <w:r w:rsidRPr="001E25ED">
              <w:rPr>
                <w:rFonts w:ascii="Times New Roman" w:eastAsia="Times New Roman" w:hAnsi="Times New Roman"/>
                <w:b/>
                <w:color w:val="000000"/>
              </w:rPr>
              <w:t xml:space="preserve">Дата </w:t>
            </w:r>
            <w:r w:rsidRPr="001E25ED">
              <w:br/>
            </w:r>
            <w:r w:rsidRPr="001E25ED">
              <w:rPr>
                <w:rFonts w:ascii="Times New Roman" w:eastAsia="Times New Roman" w:hAnsi="Times New Roman"/>
                <w:b/>
                <w:color w:val="000000"/>
              </w:rPr>
              <w:t>изучения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62" w:lineRule="auto"/>
              <w:ind w:left="70" w:right="144"/>
            </w:pPr>
            <w:r w:rsidRPr="001E25ED">
              <w:rPr>
                <w:rFonts w:ascii="Times New Roman" w:eastAsia="Times New Roman" w:hAnsi="Times New Roman"/>
                <w:b/>
                <w:color w:val="000000"/>
              </w:rPr>
              <w:t>Виды, формы контроля</w:t>
            </w:r>
          </w:p>
        </w:tc>
      </w:tr>
      <w:tr w:rsidR="003F2602" w:rsidRPr="001E25ED">
        <w:trPr>
          <w:trHeight w:hRule="exact" w:val="796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02" w:rsidRPr="001E25ED" w:rsidRDefault="003F2602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02" w:rsidRPr="001E25ED" w:rsidRDefault="003F2602"/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70"/>
            </w:pPr>
            <w:r w:rsidRPr="001E25ED">
              <w:rPr>
                <w:rFonts w:ascii="Times New Roman" w:eastAsia="Times New Roman" w:hAnsi="Times New Roman"/>
                <w:b/>
                <w:color w:val="000000"/>
              </w:rPr>
              <w:t xml:space="preserve">всего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62" w:lineRule="auto"/>
              <w:ind w:left="68"/>
            </w:pPr>
            <w:r w:rsidRPr="001E25ED">
              <w:rPr>
                <w:rFonts w:ascii="Times New Roman" w:eastAsia="Times New Roman" w:hAnsi="Times New Roman"/>
                <w:b/>
                <w:color w:val="000000"/>
              </w:rPr>
              <w:t>контрольные работы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62" w:lineRule="auto"/>
              <w:ind w:left="68"/>
            </w:pPr>
            <w:r w:rsidRPr="001E25ED">
              <w:rPr>
                <w:rFonts w:ascii="Times New Roman" w:eastAsia="Times New Roman" w:hAnsi="Times New Roman"/>
                <w:b/>
                <w:color w:val="000000"/>
              </w:rPr>
              <w:t>практические работы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02" w:rsidRPr="001E25ED" w:rsidRDefault="003F2602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02" w:rsidRPr="001E25ED" w:rsidRDefault="003F2602"/>
        </w:tc>
      </w:tr>
      <w:tr w:rsidR="003F2602" w:rsidRPr="001E25ED" w:rsidTr="004357F5">
        <w:trPr>
          <w:trHeight w:hRule="exact" w:val="142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FF2F43" w:rsidP="00FF2F43">
            <w:pPr>
              <w:autoSpaceDE w:val="0"/>
              <w:autoSpaceDN w:val="0"/>
              <w:spacing w:before="68" w:after="0" w:line="271" w:lineRule="auto"/>
              <w:ind w:left="70" w:right="164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Что изучает история. Источники исторических знаний. Специальные (вспомогательные) исторические дисциплины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70"/>
              <w:rPr>
                <w:lang w:val="ru-RU"/>
              </w:rPr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  <w:rPr>
                <w:lang w:val="ru-RU"/>
              </w:rPr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  <w:rPr>
                <w:lang w:val="ru-RU"/>
              </w:rPr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  <w:rPr>
                <w:lang w:val="ru-RU"/>
              </w:rPr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06.09.2022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Устный опрос;</w:t>
            </w:r>
          </w:p>
          <w:p w:rsidR="00FF2F43" w:rsidRPr="001E25ED" w:rsidRDefault="00FF2F43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FF2F43" w:rsidRPr="001E25ED" w:rsidRDefault="00FF2F43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FF2F43" w:rsidRPr="001E25ED" w:rsidRDefault="00FF2F43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FF2F43" w:rsidRPr="001E25ED" w:rsidRDefault="00FF2F43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FF2F43" w:rsidRPr="001E25ED" w:rsidRDefault="00FF2F43">
            <w:pPr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FF2F43" w:rsidRPr="001E25ED" w:rsidRDefault="00FF2F43">
            <w:pPr>
              <w:autoSpaceDE w:val="0"/>
              <w:autoSpaceDN w:val="0"/>
              <w:spacing w:before="94" w:after="0" w:line="233" w:lineRule="auto"/>
              <w:ind w:left="70"/>
              <w:rPr>
                <w:lang w:val="ru-RU"/>
              </w:rPr>
            </w:pPr>
          </w:p>
        </w:tc>
      </w:tr>
      <w:tr w:rsidR="003F2602" w:rsidRPr="001E25ED">
        <w:trPr>
          <w:trHeight w:hRule="exact" w:val="111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68"/>
              <w:rPr>
                <w:lang w:val="ru-RU"/>
              </w:rPr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2.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FF2F43" w:rsidP="00FF2F43">
            <w:pPr>
              <w:autoSpaceDE w:val="0"/>
              <w:autoSpaceDN w:val="0"/>
              <w:spacing w:before="66" w:after="0" w:line="233" w:lineRule="auto"/>
              <w:ind w:left="70" w:right="164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Историческая хронология (счет лет «до н. э.» и «н. э.»). Историческая карта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70"/>
              <w:rPr>
                <w:lang w:val="ru-RU"/>
              </w:rPr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68"/>
              <w:rPr>
                <w:lang w:val="ru-RU"/>
              </w:rPr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68"/>
              <w:rPr>
                <w:lang w:val="ru-RU"/>
              </w:rPr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08.</w:t>
            </w:r>
            <w:r w:rsidRPr="001E25ED">
              <w:rPr>
                <w:rFonts w:ascii="Times New Roman" w:eastAsia="Times New Roman" w:hAnsi="Times New Roman"/>
                <w:color w:val="000000"/>
              </w:rPr>
              <w:t xml:space="preserve">09.2022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71" w:lineRule="auto"/>
              <w:ind w:left="70" w:right="144"/>
            </w:pPr>
            <w:r w:rsidRPr="001E25ED">
              <w:rPr>
                <w:rFonts w:ascii="Times New Roman" w:eastAsia="Times New Roman" w:hAnsi="Times New Roman"/>
                <w:color w:val="000000"/>
              </w:rPr>
              <w:t>Устный опрос; Практическая работа;</w:t>
            </w:r>
          </w:p>
        </w:tc>
      </w:tr>
      <w:tr w:rsidR="003F2602" w:rsidRPr="001E25ED" w:rsidTr="004357F5">
        <w:trPr>
          <w:trHeight w:hRule="exact" w:val="156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FF2F43" w:rsidP="004357F5">
            <w:pPr>
              <w:autoSpaceDE w:val="0"/>
              <w:autoSpaceDN w:val="0"/>
              <w:spacing w:before="94" w:after="0" w:line="240" w:lineRule="auto"/>
              <w:ind w:left="70" w:right="288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Происхождение и расселение древнейшего человека. Условия жизни и занятия первобытных людей. Овладение огнем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 xml:space="preserve">13.09.2022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71" w:lineRule="auto"/>
              <w:ind w:left="70" w:right="144"/>
            </w:pPr>
            <w:r w:rsidRPr="001E25ED">
              <w:rPr>
                <w:rFonts w:ascii="Times New Roman" w:eastAsia="Times New Roman" w:hAnsi="Times New Roman"/>
                <w:color w:val="000000"/>
              </w:rPr>
              <w:t>Устный опрос; Тестирование; ВПР;</w:t>
            </w:r>
          </w:p>
        </w:tc>
      </w:tr>
      <w:tr w:rsidR="003F2602" w:rsidRPr="00A84BE6" w:rsidTr="004357F5">
        <w:trPr>
          <w:trHeight w:hRule="exact" w:val="156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4357F5" w:rsidP="004357F5">
            <w:pPr>
              <w:autoSpaceDE w:val="0"/>
              <w:autoSpaceDN w:val="0"/>
              <w:spacing w:before="68" w:after="0"/>
              <w:ind w:left="70" w:right="164"/>
              <w:rPr>
                <w:rFonts w:ascii="Times New Roman" w:hAnsi="Times New Roman" w:cs="Times New Roman"/>
                <w:lang w:val="ru-RU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Появление человека разумного. Охота и собирательство. Представления об окружающем мире, верования первобытных людей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30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 xml:space="preserve">15.09.2022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81" w:lineRule="auto"/>
              <w:ind w:left="70"/>
              <w:rPr>
                <w:lang w:val="ru-RU"/>
              </w:rPr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Самооценка с </w:t>
            </w:r>
            <w:r w:rsidRPr="001E25ED">
              <w:rPr>
                <w:lang w:val="ru-RU"/>
              </w:rPr>
              <w:br/>
            </w:r>
            <w:proofErr w:type="spell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proofErr w:type="gram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«О</w:t>
            </w:r>
            <w:proofErr w:type="gram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ценочного</w:t>
            </w:r>
            <w:proofErr w:type="spell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листа»;</w:t>
            </w:r>
          </w:p>
        </w:tc>
      </w:tr>
      <w:tr w:rsidR="003F2602" w:rsidRPr="001E25ED" w:rsidTr="004357F5">
        <w:trPr>
          <w:trHeight w:hRule="exact" w:val="127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2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4357F5" w:rsidP="004357F5">
            <w:pPr>
              <w:autoSpaceDE w:val="0"/>
              <w:autoSpaceDN w:val="0"/>
              <w:spacing w:before="66" w:after="0"/>
              <w:ind w:left="70" w:right="164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Древнейшие земледельцы и скотоводы. Род и племя. Изобретение орудий труда. Появление ремесел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2" w:after="0" w:line="233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2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2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2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 xml:space="preserve">20.09.2022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2" w:after="0" w:line="271" w:lineRule="auto"/>
              <w:ind w:left="70" w:right="144"/>
            </w:pPr>
            <w:r w:rsidRPr="001E25ED">
              <w:rPr>
                <w:rFonts w:ascii="Times New Roman" w:eastAsia="Times New Roman" w:hAnsi="Times New Roman"/>
                <w:color w:val="000000"/>
              </w:rPr>
              <w:t>Устный опрос; Тестирование; ВПР;</w:t>
            </w:r>
          </w:p>
        </w:tc>
      </w:tr>
      <w:tr w:rsidR="003F2602" w:rsidRPr="001E25ED">
        <w:trPr>
          <w:trHeight w:hRule="exact" w:val="303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4357F5" w:rsidP="004357F5">
            <w:pPr>
              <w:autoSpaceDE w:val="0"/>
              <w:autoSpaceDN w:val="0"/>
              <w:spacing w:before="66" w:after="0" w:line="283" w:lineRule="auto"/>
              <w:ind w:left="70" w:right="164"/>
              <w:jc w:val="both"/>
              <w:rPr>
                <w:rFonts w:ascii="Times New Roman" w:hAnsi="Times New Roman" w:cs="Times New Roman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 xml:space="preserve">От первобытности к цивилизации. Использование металлов. Развитие обмена и торговли. От родовой общины к соседской общине.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Появление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знати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.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Возникновение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древнейших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цивилизаций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30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 xml:space="preserve">22.09.2022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62" w:lineRule="auto"/>
              <w:ind w:left="70" w:right="28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Контрольная работа;</w:t>
            </w:r>
          </w:p>
        </w:tc>
      </w:tr>
    </w:tbl>
    <w:p w:rsidR="003F2602" w:rsidRPr="001E25ED" w:rsidRDefault="003F2602">
      <w:pPr>
        <w:autoSpaceDE w:val="0"/>
        <w:autoSpaceDN w:val="0"/>
        <w:spacing w:after="0" w:line="14" w:lineRule="exact"/>
      </w:pPr>
    </w:p>
    <w:p w:rsidR="003F2602" w:rsidRPr="001E25ED" w:rsidRDefault="003F2602">
      <w:pPr>
        <w:sectPr w:rsidR="003F2602" w:rsidRPr="001E25ED">
          <w:pgSz w:w="11900" w:h="16840"/>
          <w:pgMar w:top="298" w:right="556" w:bottom="1426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3F2602" w:rsidRPr="001E25ED" w:rsidRDefault="003F2602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84"/>
        <w:gridCol w:w="3366"/>
        <w:gridCol w:w="704"/>
        <w:gridCol w:w="1556"/>
        <w:gridCol w:w="1602"/>
        <w:gridCol w:w="1188"/>
        <w:gridCol w:w="1752"/>
      </w:tblGrid>
      <w:tr w:rsidR="003F2602" w:rsidRPr="001E25ED" w:rsidTr="004357F5">
        <w:trPr>
          <w:trHeight w:hRule="exact" w:val="128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7.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4357F5" w:rsidP="004357F5">
            <w:pPr>
              <w:autoSpaceDE w:val="0"/>
              <w:autoSpaceDN w:val="0"/>
              <w:spacing w:before="94" w:after="0" w:line="286" w:lineRule="auto"/>
              <w:ind w:left="70" w:right="1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Природа Египта. Занятия населения. Развитие земледелия, скотоводства, ремесел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 xml:space="preserve">27.09.2022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62" w:lineRule="auto"/>
              <w:ind w:right="144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Устный опрос; Тестирование;</w:t>
            </w:r>
          </w:p>
        </w:tc>
      </w:tr>
      <w:tr w:rsidR="003F2602" w:rsidRPr="001E25ED" w:rsidTr="004357F5">
        <w:trPr>
          <w:trHeight w:hRule="exact" w:val="113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8.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4357F5" w:rsidP="004357F5">
            <w:pPr>
              <w:autoSpaceDE w:val="0"/>
              <w:autoSpaceDN w:val="0"/>
              <w:spacing w:before="68" w:after="0"/>
              <w:ind w:left="70" w:right="164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Возникновение государственной власти. Образование единого государства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 xml:space="preserve">29.09.2022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62" w:lineRule="auto"/>
              <w:ind w:left="70" w:right="144"/>
            </w:pPr>
            <w:r w:rsidRPr="001E25ED">
              <w:rPr>
                <w:rFonts w:ascii="Times New Roman" w:eastAsia="Times New Roman" w:hAnsi="Times New Roman"/>
                <w:color w:val="000000"/>
              </w:rPr>
              <w:t>Устный опрос; Диктант;</w:t>
            </w:r>
          </w:p>
        </w:tc>
      </w:tr>
      <w:tr w:rsidR="003F2602" w:rsidRPr="001E25ED" w:rsidTr="004357F5">
        <w:trPr>
          <w:trHeight w:hRule="exact" w:val="55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9.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4357F5" w:rsidP="004357F5">
            <w:pPr>
              <w:tabs>
                <w:tab w:val="left" w:pos="3202"/>
              </w:tabs>
              <w:autoSpaceDE w:val="0"/>
              <w:autoSpaceDN w:val="0"/>
              <w:spacing w:before="94" w:after="0"/>
              <w:ind w:left="70" w:right="16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Фараон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,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чиновники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,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жрецы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 xml:space="preserve">04.10.2022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3F2602" w:rsidRPr="001E25ED" w:rsidTr="0082505A">
        <w:trPr>
          <w:trHeight w:hRule="exact" w:val="141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10.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4357F5" w:rsidP="004357F5">
            <w:pPr>
              <w:autoSpaceDE w:val="0"/>
              <w:autoSpaceDN w:val="0"/>
              <w:spacing w:before="68" w:after="0" w:line="262" w:lineRule="auto"/>
              <w:ind w:left="70" w:right="164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 xml:space="preserve">Жители Древнего Египта. Условия жизни, положение, повинности древних египтян.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Рабы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 xml:space="preserve">06.10.2022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 w:rsidP="0082505A">
            <w:pPr>
              <w:autoSpaceDE w:val="0"/>
              <w:autoSpaceDN w:val="0"/>
              <w:spacing w:before="94" w:after="0" w:line="281" w:lineRule="auto"/>
              <w:ind w:left="70"/>
              <w:rPr>
                <w:lang w:val="ru-RU"/>
              </w:rPr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Практическая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работа; </w:t>
            </w:r>
            <w:r w:rsidRPr="001E25ED">
              <w:rPr>
                <w:lang w:val="ru-RU"/>
              </w:rPr>
              <w:br/>
            </w:r>
          </w:p>
        </w:tc>
      </w:tr>
      <w:tr w:rsidR="003F2602" w:rsidRPr="00A84BE6">
        <w:trPr>
          <w:trHeight w:hRule="exact" w:val="176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11.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82505A" w:rsidP="0082505A">
            <w:pPr>
              <w:autoSpaceDE w:val="0"/>
              <w:autoSpaceDN w:val="0"/>
              <w:spacing w:before="94" w:after="0" w:line="271" w:lineRule="auto"/>
              <w:ind w:left="70" w:right="164"/>
              <w:jc w:val="both"/>
              <w:rPr>
                <w:rFonts w:ascii="Times New Roman" w:hAnsi="Times New Roman" w:cs="Times New Roman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 xml:space="preserve">Египетское войско. Завоевательные походы фараонов Египта; Тутмос </w:t>
            </w: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III</w:t>
            </w: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 xml:space="preserve">.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Могущество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Египта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при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Рамcесе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II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 xml:space="preserve">11.10.2022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81" w:lineRule="auto"/>
              <w:ind w:left="70"/>
              <w:rPr>
                <w:lang w:val="ru-RU"/>
              </w:rPr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Самооценка с </w:t>
            </w:r>
            <w:r w:rsidRPr="001E25ED">
              <w:rPr>
                <w:lang w:val="ru-RU"/>
              </w:rPr>
              <w:br/>
            </w:r>
            <w:proofErr w:type="spell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proofErr w:type="gram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«О</w:t>
            </w:r>
            <w:proofErr w:type="gram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ценочного</w:t>
            </w:r>
            <w:proofErr w:type="spell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листа»;</w:t>
            </w:r>
          </w:p>
        </w:tc>
      </w:tr>
      <w:tr w:rsidR="003F2602" w:rsidRPr="00A84BE6">
        <w:trPr>
          <w:trHeight w:hRule="exact" w:val="176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30" w:lineRule="auto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12.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82505A" w:rsidP="0082505A">
            <w:pPr>
              <w:autoSpaceDE w:val="0"/>
              <w:autoSpaceDN w:val="0"/>
              <w:spacing w:before="96" w:after="0" w:line="262" w:lineRule="auto"/>
              <w:ind w:left="70" w:right="164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 xml:space="preserve">Религиозные верования египтян. Боги Древнего Египта. Храмы и жрецы. Пирамиды и гробницы.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Фараон-реформатор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Эхнатон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30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 xml:space="preserve">13.10.2022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81" w:lineRule="auto"/>
              <w:ind w:left="70"/>
              <w:rPr>
                <w:lang w:val="ru-RU"/>
              </w:rPr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Самооценка с </w:t>
            </w:r>
            <w:r w:rsidRPr="001E25ED">
              <w:rPr>
                <w:lang w:val="ru-RU"/>
              </w:rPr>
              <w:br/>
            </w:r>
            <w:proofErr w:type="spell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proofErr w:type="gram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«О</w:t>
            </w:r>
            <w:proofErr w:type="gram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ценочного</w:t>
            </w:r>
            <w:proofErr w:type="spell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листа»;</w:t>
            </w:r>
          </w:p>
        </w:tc>
      </w:tr>
      <w:tr w:rsidR="003F2602" w:rsidRPr="001E25ED">
        <w:trPr>
          <w:trHeight w:hRule="exact" w:val="238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2" w:after="0" w:line="233" w:lineRule="auto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13.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82505A" w:rsidP="0082505A">
            <w:pPr>
              <w:autoSpaceDE w:val="0"/>
              <w:autoSpaceDN w:val="0"/>
              <w:spacing w:before="66" w:after="0" w:line="262" w:lineRule="auto"/>
              <w:ind w:left="70" w:right="164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 xml:space="preserve">Познания древних египтян. Изобретения древних египтян. Письменность (иероглифы, папирус); открытие Ж. Ф. Шампольона.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Искусство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Древнего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Египта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(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архитектура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,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рельефы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,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фрески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2" w:after="0" w:line="233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2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2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2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 xml:space="preserve">18.10.2022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2" w:after="0" w:line="271" w:lineRule="auto"/>
              <w:ind w:left="70" w:right="288"/>
            </w:pPr>
            <w:r w:rsidRPr="001E25ED">
              <w:rPr>
                <w:rFonts w:ascii="Times New Roman" w:eastAsia="Times New Roman" w:hAnsi="Times New Roman"/>
                <w:color w:val="000000"/>
              </w:rPr>
              <w:t xml:space="preserve">Контрольная работа; </w:t>
            </w:r>
            <w:r w:rsidRPr="001E25ED">
              <w:br/>
            </w:r>
            <w:r w:rsidRPr="001E25ED">
              <w:rPr>
                <w:rFonts w:ascii="Times New Roman" w:eastAsia="Times New Roman" w:hAnsi="Times New Roman"/>
                <w:color w:val="000000"/>
              </w:rPr>
              <w:t>ВПР;</w:t>
            </w:r>
          </w:p>
        </w:tc>
      </w:tr>
    </w:tbl>
    <w:p w:rsidR="003F2602" w:rsidRPr="001E25ED" w:rsidRDefault="003F2602">
      <w:pPr>
        <w:autoSpaceDE w:val="0"/>
        <w:autoSpaceDN w:val="0"/>
        <w:spacing w:after="0" w:line="14" w:lineRule="exact"/>
      </w:pPr>
    </w:p>
    <w:p w:rsidR="003F2602" w:rsidRPr="001E25ED" w:rsidRDefault="003F2602">
      <w:pPr>
        <w:sectPr w:rsidR="003F2602" w:rsidRPr="001E25ED">
          <w:pgSz w:w="11900" w:h="16840"/>
          <w:pgMar w:top="284" w:right="556" w:bottom="988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3F2602" w:rsidRPr="001E25ED" w:rsidRDefault="003F2602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84"/>
        <w:gridCol w:w="3366"/>
        <w:gridCol w:w="704"/>
        <w:gridCol w:w="1556"/>
        <w:gridCol w:w="1602"/>
        <w:gridCol w:w="1188"/>
        <w:gridCol w:w="1752"/>
      </w:tblGrid>
      <w:tr w:rsidR="003F2602" w:rsidRPr="00A84BE6" w:rsidTr="00AC7CCA">
        <w:trPr>
          <w:trHeight w:hRule="exact" w:val="199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14.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AC7CCA" w:rsidP="00AC7CCA">
            <w:pPr>
              <w:autoSpaceDE w:val="0"/>
              <w:autoSpaceDN w:val="0"/>
              <w:spacing w:before="68" w:after="0"/>
              <w:ind w:left="70" w:right="164"/>
              <w:rPr>
                <w:rFonts w:ascii="Times New Roman" w:hAnsi="Times New Roman" w:cs="Times New Roman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 xml:space="preserve">Природные условия Месопотамии (Междуречья). Занятия населения. Образование древнейших городов-государств. Письменность.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Мифы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и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сказания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 xml:space="preserve">21.10.2022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81" w:lineRule="auto"/>
              <w:ind w:left="70"/>
              <w:rPr>
                <w:lang w:val="ru-RU"/>
              </w:rPr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Тестирование;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1E25ED">
              <w:rPr>
                <w:lang w:val="ru-RU"/>
              </w:rPr>
              <w:br/>
            </w:r>
            <w:proofErr w:type="spell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proofErr w:type="gram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«О</w:t>
            </w:r>
            <w:proofErr w:type="gram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ценочного</w:t>
            </w:r>
            <w:proofErr w:type="spell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листа»;</w:t>
            </w:r>
          </w:p>
        </w:tc>
      </w:tr>
      <w:tr w:rsidR="003F2602" w:rsidRPr="00A84BE6">
        <w:trPr>
          <w:trHeight w:hRule="exact" w:val="208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8" w:after="0" w:line="230" w:lineRule="auto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15.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AC7CCA" w:rsidP="00AC7CCA">
            <w:pPr>
              <w:autoSpaceDE w:val="0"/>
              <w:autoSpaceDN w:val="0"/>
              <w:spacing w:before="98" w:after="0" w:line="262" w:lineRule="auto"/>
              <w:ind w:left="70" w:right="164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Объединение городов-государств под властью Вавилона. Царь Хаммурапи и его законы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8" w:after="0" w:line="230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8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8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8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 xml:space="preserve">25.10.2022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8" w:after="0" w:line="281" w:lineRule="auto"/>
              <w:ind w:left="70"/>
              <w:rPr>
                <w:lang w:val="ru-RU"/>
              </w:rPr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Тестирование;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1E25ED">
              <w:rPr>
                <w:lang w:val="ru-RU"/>
              </w:rPr>
              <w:br/>
            </w:r>
            <w:proofErr w:type="spell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proofErr w:type="gram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«О</w:t>
            </w:r>
            <w:proofErr w:type="gram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ценочного</w:t>
            </w:r>
            <w:proofErr w:type="spell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листа»;</w:t>
            </w:r>
          </w:p>
        </w:tc>
      </w:tr>
      <w:tr w:rsidR="003F2602" w:rsidRPr="00A84BE6">
        <w:trPr>
          <w:trHeight w:hRule="exact" w:val="208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16.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AC7CCA" w:rsidP="00AC7CCA">
            <w:pPr>
              <w:autoSpaceDE w:val="0"/>
              <w:autoSpaceDN w:val="0"/>
              <w:spacing w:before="94" w:after="0" w:line="281" w:lineRule="auto"/>
              <w:ind w:left="70" w:right="144"/>
              <w:jc w:val="both"/>
              <w:rPr>
                <w:rFonts w:ascii="Times New Roman" w:hAnsi="Times New Roman" w:cs="Times New Roman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 xml:space="preserve">Начало обработки железа. Создание сильной державы. Завоевания ассирийцев. Культурные сокровища Ниневии.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Падение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Ассирии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 xml:space="preserve">27.10.2022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81" w:lineRule="auto"/>
              <w:ind w:left="70"/>
              <w:rPr>
                <w:lang w:val="ru-RU"/>
              </w:rPr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Тестирование;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1E25ED">
              <w:rPr>
                <w:lang w:val="ru-RU"/>
              </w:rPr>
              <w:br/>
            </w:r>
            <w:proofErr w:type="spell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proofErr w:type="gram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«О</w:t>
            </w:r>
            <w:proofErr w:type="gram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ценочного</w:t>
            </w:r>
            <w:proofErr w:type="spell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листа»;</w:t>
            </w:r>
          </w:p>
        </w:tc>
      </w:tr>
      <w:tr w:rsidR="003F2602" w:rsidRPr="00131FA9">
        <w:trPr>
          <w:trHeight w:hRule="exact" w:val="176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17.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AC7CCA" w:rsidP="00AC7CCA">
            <w:pPr>
              <w:autoSpaceDE w:val="0"/>
              <w:autoSpaceDN w:val="0"/>
              <w:spacing w:before="94" w:after="0" w:line="271" w:lineRule="auto"/>
              <w:ind w:left="70" w:right="164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 xml:space="preserve">Создание сильной державы. Легендарные памятники города Вавилона.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Падение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Вавилона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 xml:space="preserve">08.11.2022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81" w:lineRule="auto"/>
              <w:ind w:left="70" w:right="144"/>
              <w:rPr>
                <w:lang w:val="ru-RU"/>
              </w:rPr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Письменный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контроль;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Практическая работа;</w:t>
            </w:r>
          </w:p>
        </w:tc>
      </w:tr>
      <w:tr w:rsidR="003F2602" w:rsidRPr="00A84BE6">
        <w:trPr>
          <w:trHeight w:hRule="exact" w:val="240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18.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AC7CCA" w:rsidP="00AC7CCA">
            <w:pPr>
              <w:autoSpaceDE w:val="0"/>
              <w:autoSpaceDN w:val="0"/>
              <w:spacing w:before="94" w:after="0" w:line="283" w:lineRule="auto"/>
              <w:ind w:left="70" w:right="164"/>
              <w:jc w:val="both"/>
              <w:rPr>
                <w:rFonts w:ascii="Times New Roman" w:hAnsi="Times New Roman" w:cs="Times New Roman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 xml:space="preserve">Природные условия, их влияние на занятия жителей. Развитие ремесел и торговли. Города-государства.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Финикийская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колонизация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.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Финикийский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алфавит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 xml:space="preserve">10.11.2022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83" w:lineRule="auto"/>
              <w:ind w:left="70"/>
              <w:rPr>
                <w:lang w:val="ru-RU"/>
              </w:rPr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Практическая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работа;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1E25ED">
              <w:rPr>
                <w:lang w:val="ru-RU"/>
              </w:rPr>
              <w:br/>
            </w:r>
            <w:proofErr w:type="spell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proofErr w:type="gram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«О</w:t>
            </w:r>
            <w:proofErr w:type="gram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ценочного</w:t>
            </w:r>
            <w:proofErr w:type="spell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листа»;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ВПР;</w:t>
            </w:r>
          </w:p>
        </w:tc>
      </w:tr>
      <w:tr w:rsidR="003F2602" w:rsidRPr="00A84BE6">
        <w:trPr>
          <w:trHeight w:hRule="exact" w:val="208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19.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AC7CCA" w:rsidP="00AC7CCA">
            <w:pPr>
              <w:autoSpaceDE w:val="0"/>
              <w:autoSpaceDN w:val="0"/>
              <w:spacing w:before="68" w:after="0"/>
              <w:ind w:left="70" w:right="164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 xml:space="preserve">Палестина и ее население. Возникновение Израильского государства.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Царь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Соломон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.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Религиозные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верования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.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Ветхозаветные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предания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 xml:space="preserve">15.11.2022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83" w:lineRule="auto"/>
              <w:ind w:left="70"/>
              <w:rPr>
                <w:lang w:val="ru-RU"/>
              </w:rPr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Тестирование;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1E25ED">
              <w:rPr>
                <w:lang w:val="ru-RU"/>
              </w:rPr>
              <w:br/>
            </w:r>
            <w:proofErr w:type="spell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proofErr w:type="gram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«О</w:t>
            </w:r>
            <w:proofErr w:type="gram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ценочного</w:t>
            </w:r>
            <w:proofErr w:type="spell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листа»;</w:t>
            </w:r>
          </w:p>
        </w:tc>
      </w:tr>
      <w:tr w:rsidR="003F2602" w:rsidRPr="00A84BE6" w:rsidTr="00AC7CCA">
        <w:trPr>
          <w:trHeight w:hRule="exact" w:val="173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30" w:lineRule="auto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20.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AC7CCA" w:rsidP="00AC7CCA">
            <w:pPr>
              <w:autoSpaceDE w:val="0"/>
              <w:autoSpaceDN w:val="0"/>
              <w:spacing w:before="96" w:after="0" w:line="271" w:lineRule="auto"/>
              <w:ind w:left="70" w:right="164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 xml:space="preserve">Завоевания персов. Государство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Ахеменидов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 xml:space="preserve">. Великие цари: Кир </w:t>
            </w: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II</w:t>
            </w: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 xml:space="preserve"> Великий, Дарий </w:t>
            </w: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I</w:t>
            </w: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. Расширение территории державы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30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 xml:space="preserve">17.11.2022 ;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81" w:lineRule="auto"/>
              <w:ind w:left="70"/>
              <w:rPr>
                <w:lang w:val="ru-RU"/>
              </w:rPr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;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1E25ED">
              <w:rPr>
                <w:lang w:val="ru-RU"/>
              </w:rPr>
              <w:br/>
            </w:r>
            <w:proofErr w:type="spell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proofErr w:type="gram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«О</w:t>
            </w:r>
            <w:proofErr w:type="gram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ценочного</w:t>
            </w:r>
            <w:proofErr w:type="spell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листа»;</w:t>
            </w:r>
          </w:p>
        </w:tc>
      </w:tr>
    </w:tbl>
    <w:p w:rsidR="003F2602" w:rsidRPr="001E25ED" w:rsidRDefault="003F2602">
      <w:pPr>
        <w:autoSpaceDE w:val="0"/>
        <w:autoSpaceDN w:val="0"/>
        <w:spacing w:after="0" w:line="14" w:lineRule="exact"/>
        <w:rPr>
          <w:lang w:val="ru-RU"/>
        </w:rPr>
      </w:pPr>
    </w:p>
    <w:p w:rsidR="003F2602" w:rsidRPr="001E25ED" w:rsidRDefault="003F2602">
      <w:pPr>
        <w:rPr>
          <w:lang w:val="ru-RU"/>
        </w:rPr>
        <w:sectPr w:rsidR="003F2602" w:rsidRPr="001E25ED">
          <w:pgSz w:w="11900" w:h="16840"/>
          <w:pgMar w:top="284" w:right="556" w:bottom="706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3F2602" w:rsidRPr="001E25ED" w:rsidRDefault="003F260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84"/>
        <w:gridCol w:w="3366"/>
        <w:gridCol w:w="704"/>
        <w:gridCol w:w="1556"/>
        <w:gridCol w:w="1602"/>
        <w:gridCol w:w="1188"/>
        <w:gridCol w:w="1752"/>
      </w:tblGrid>
      <w:tr w:rsidR="003F2602" w:rsidRPr="00A84BE6">
        <w:trPr>
          <w:trHeight w:hRule="exact" w:val="240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21.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AC7CCA" w:rsidP="00AC7CCA">
            <w:pPr>
              <w:autoSpaceDE w:val="0"/>
              <w:autoSpaceDN w:val="0"/>
              <w:spacing w:before="94" w:after="0" w:line="281" w:lineRule="auto"/>
              <w:ind w:left="70" w:right="144"/>
              <w:jc w:val="both"/>
              <w:rPr>
                <w:rFonts w:ascii="Times New Roman" w:hAnsi="Times New Roman" w:cs="Times New Roman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 xml:space="preserve">Государственное устройство. Центр и сатрапии.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Управление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империей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.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Религия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персов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 xml:space="preserve">22.11.2022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83" w:lineRule="auto"/>
              <w:ind w:left="70"/>
              <w:rPr>
                <w:lang w:val="ru-RU"/>
              </w:rPr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Практическая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работа;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1E25ED">
              <w:rPr>
                <w:lang w:val="ru-RU"/>
              </w:rPr>
              <w:br/>
            </w:r>
            <w:proofErr w:type="spell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proofErr w:type="gram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«О</w:t>
            </w:r>
            <w:proofErr w:type="gram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ценочного</w:t>
            </w:r>
            <w:proofErr w:type="spell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листа»;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ВПР;</w:t>
            </w:r>
          </w:p>
        </w:tc>
      </w:tr>
      <w:tr w:rsidR="003F2602" w:rsidRPr="00A84BE6" w:rsidTr="0024529A">
        <w:trPr>
          <w:trHeight w:hRule="exact" w:val="227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8" w:after="0" w:line="230" w:lineRule="auto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22.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AC7CCA" w:rsidP="00AC7CCA">
            <w:pPr>
              <w:autoSpaceDE w:val="0"/>
              <w:autoSpaceDN w:val="0"/>
              <w:spacing w:before="68" w:after="0" w:line="271" w:lineRule="auto"/>
              <w:ind w:left="70" w:right="164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 xml:space="preserve">Природные условия Древней Индии. Занятия населения. Древнейшие города-государства. Переселение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ариев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 xml:space="preserve"> в Индию.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Держава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Маурьев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.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Государство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Гуптов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.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Общественное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устройство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,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варны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8" w:after="0" w:line="230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8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8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8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 xml:space="preserve">24.11.2022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8" w:after="0" w:line="281" w:lineRule="auto"/>
              <w:ind w:left="70"/>
              <w:rPr>
                <w:lang w:val="ru-RU"/>
              </w:rPr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Самооценка с </w:t>
            </w:r>
            <w:r w:rsidRPr="001E25ED">
              <w:rPr>
                <w:lang w:val="ru-RU"/>
              </w:rPr>
              <w:br/>
            </w:r>
            <w:proofErr w:type="spell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proofErr w:type="gram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«О</w:t>
            </w:r>
            <w:proofErr w:type="gram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ценочного</w:t>
            </w:r>
            <w:proofErr w:type="spell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листа»;</w:t>
            </w:r>
          </w:p>
        </w:tc>
      </w:tr>
      <w:tr w:rsidR="003F2602" w:rsidRPr="00131FA9" w:rsidTr="0024529A">
        <w:trPr>
          <w:trHeight w:hRule="exact" w:val="170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23.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24529A" w:rsidP="0024529A">
            <w:pPr>
              <w:autoSpaceDE w:val="0"/>
              <w:autoSpaceDN w:val="0"/>
              <w:spacing w:before="68" w:after="0" w:line="271" w:lineRule="auto"/>
              <w:ind w:left="70" w:right="288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Религиозные верования древних индийцев. Легенды и сказания. Возникновение буддизма. Культурное наследие Древней Индии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 xml:space="preserve">29.11.2022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/>
              <w:ind w:left="70" w:right="144"/>
              <w:rPr>
                <w:lang w:val="ru-RU"/>
              </w:rPr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Практическая работа;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ВПР;</w:t>
            </w:r>
          </w:p>
        </w:tc>
      </w:tr>
      <w:tr w:rsidR="003F2602" w:rsidRPr="00A84BE6" w:rsidTr="0024529A">
        <w:trPr>
          <w:trHeight w:hRule="exact" w:val="255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24.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24529A" w:rsidP="0024529A">
            <w:pPr>
              <w:autoSpaceDE w:val="0"/>
              <w:autoSpaceDN w:val="0"/>
              <w:spacing w:before="94" w:after="0"/>
              <w:ind w:left="70" w:right="288"/>
              <w:jc w:val="both"/>
              <w:rPr>
                <w:lang w:val="ru-RU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Цинь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 xml:space="preserve">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Шихуанди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.</w:t>
            </w:r>
            <w:r w:rsidRPr="001E25ED">
              <w:rPr>
                <w:rFonts w:ascii="Arial" w:hAnsi="Arial" w:cs="Arial"/>
                <w:color w:val="000000"/>
                <w:shd w:val="clear" w:color="auto" w:fill="F7F5F5"/>
                <w:lang w:val="ru-RU"/>
              </w:rPr>
              <w:t xml:space="preserve"> </w:t>
            </w: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Возведение Великой Китайской стены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 xml:space="preserve">01.12.2022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83" w:lineRule="auto"/>
              <w:ind w:left="70"/>
              <w:rPr>
                <w:lang w:val="ru-RU"/>
              </w:rPr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Самооценка с </w:t>
            </w:r>
            <w:r w:rsidRPr="001E25ED">
              <w:rPr>
                <w:lang w:val="ru-RU"/>
              </w:rPr>
              <w:br/>
            </w:r>
            <w:proofErr w:type="spell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proofErr w:type="gram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«О</w:t>
            </w:r>
            <w:proofErr w:type="gram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ценочного</w:t>
            </w:r>
            <w:proofErr w:type="spell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листа»;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ВПР;</w:t>
            </w:r>
          </w:p>
        </w:tc>
      </w:tr>
      <w:tr w:rsidR="003F2602" w:rsidRPr="001E25ED" w:rsidTr="0024529A">
        <w:trPr>
          <w:trHeight w:hRule="exact" w:val="254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25.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24529A" w:rsidP="0024529A">
            <w:pPr>
              <w:autoSpaceDE w:val="0"/>
              <w:autoSpaceDN w:val="0"/>
              <w:spacing w:before="94" w:after="0" w:line="281" w:lineRule="auto"/>
              <w:ind w:left="70" w:right="288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 xml:space="preserve">Правление династии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Хань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 xml:space="preserve">. Жизнь в империи: правители и подданные, положение различных групп населения.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Развитие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ремесел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и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торговли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.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Великий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шелковый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путь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 xml:space="preserve">06.12.2022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71" w:lineRule="auto"/>
              <w:ind w:left="70" w:right="144"/>
            </w:pPr>
            <w:r w:rsidRPr="001E25ED">
              <w:rPr>
                <w:rFonts w:ascii="Times New Roman" w:eastAsia="Times New Roman" w:hAnsi="Times New Roman"/>
                <w:color w:val="000000"/>
              </w:rPr>
              <w:t>Устный опрос; Тестирование; ВПР;</w:t>
            </w:r>
          </w:p>
        </w:tc>
      </w:tr>
      <w:tr w:rsidR="003F2602" w:rsidRPr="00A84BE6">
        <w:trPr>
          <w:trHeight w:hRule="exact" w:val="239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26.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24529A" w:rsidP="0024529A">
            <w:pPr>
              <w:autoSpaceDE w:val="0"/>
              <w:autoSpaceDN w:val="0"/>
              <w:spacing w:before="94" w:after="0" w:line="262" w:lineRule="auto"/>
              <w:ind w:left="70" w:right="1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 xml:space="preserve">Религиозно-философские учения. Конфуций. Научные знания и изобретения древних китайцев.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Храмы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 xml:space="preserve">08.12.2022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83" w:lineRule="auto"/>
              <w:ind w:left="70"/>
              <w:rPr>
                <w:lang w:val="ru-RU"/>
              </w:rPr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Тестирование;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1E25ED">
              <w:rPr>
                <w:lang w:val="ru-RU"/>
              </w:rPr>
              <w:br/>
            </w:r>
            <w:proofErr w:type="spell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proofErr w:type="gram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«О</w:t>
            </w:r>
            <w:proofErr w:type="gram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ценочного</w:t>
            </w:r>
            <w:proofErr w:type="spell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листа»;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ВПР;</w:t>
            </w:r>
          </w:p>
        </w:tc>
      </w:tr>
    </w:tbl>
    <w:p w:rsidR="003F2602" w:rsidRPr="001E25ED" w:rsidRDefault="003F2602">
      <w:pPr>
        <w:autoSpaceDE w:val="0"/>
        <w:autoSpaceDN w:val="0"/>
        <w:spacing w:after="0" w:line="14" w:lineRule="exact"/>
        <w:rPr>
          <w:lang w:val="ru-RU"/>
        </w:rPr>
      </w:pPr>
    </w:p>
    <w:p w:rsidR="003F2602" w:rsidRPr="001E25ED" w:rsidRDefault="003F2602">
      <w:pPr>
        <w:rPr>
          <w:lang w:val="ru-RU"/>
        </w:rPr>
        <w:sectPr w:rsidR="003F2602" w:rsidRPr="001E25ED">
          <w:pgSz w:w="11900" w:h="16840"/>
          <w:pgMar w:top="284" w:right="556" w:bottom="1224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3F2602" w:rsidRPr="001E25ED" w:rsidRDefault="003F260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84"/>
        <w:gridCol w:w="3344"/>
        <w:gridCol w:w="704"/>
        <w:gridCol w:w="1556"/>
        <w:gridCol w:w="1602"/>
        <w:gridCol w:w="1188"/>
        <w:gridCol w:w="1752"/>
      </w:tblGrid>
      <w:tr w:rsidR="003F2602" w:rsidRPr="00A84BE6" w:rsidTr="0024529A">
        <w:trPr>
          <w:trHeight w:hRule="exact" w:val="240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27.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24529A" w:rsidP="0024529A">
            <w:pPr>
              <w:autoSpaceDE w:val="0"/>
              <w:autoSpaceDN w:val="0"/>
              <w:spacing w:before="94" w:after="0" w:line="262" w:lineRule="auto"/>
              <w:ind w:left="70" w:right="288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 xml:space="preserve">Природные условия Древней Греции. Основные области расселения древних греков.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Занятия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населения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 xml:space="preserve">13.12.2022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83" w:lineRule="auto"/>
              <w:ind w:left="70"/>
              <w:rPr>
                <w:lang w:val="ru-RU"/>
              </w:rPr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Практическая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работа;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1E25ED">
              <w:rPr>
                <w:lang w:val="ru-RU"/>
              </w:rPr>
              <w:br/>
            </w:r>
            <w:proofErr w:type="spell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proofErr w:type="gram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«О</w:t>
            </w:r>
            <w:proofErr w:type="gram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ценочного</w:t>
            </w:r>
            <w:proofErr w:type="spell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листа»;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ВПР;</w:t>
            </w:r>
          </w:p>
        </w:tc>
      </w:tr>
      <w:tr w:rsidR="003F2602" w:rsidRPr="00A84BE6" w:rsidTr="0024529A">
        <w:trPr>
          <w:trHeight w:hRule="exact" w:val="212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8" w:after="0" w:line="230" w:lineRule="auto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28.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24529A" w:rsidP="0024529A">
            <w:pPr>
              <w:autoSpaceDE w:val="0"/>
              <w:autoSpaceDN w:val="0"/>
              <w:spacing w:before="98" w:after="0" w:line="262" w:lineRule="auto"/>
              <w:ind w:left="70" w:right="164"/>
              <w:jc w:val="both"/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Древнейшие государства на Крите. Расцвет и гибель Минойской цивилизации.</w:t>
            </w:r>
            <w:r w:rsidRPr="001E25ED">
              <w:rPr>
                <w:rFonts w:ascii="Arial" w:hAnsi="Arial" w:cs="Arial"/>
                <w:color w:val="000000"/>
                <w:shd w:val="clear" w:color="auto" w:fill="F7F5F5"/>
                <w:lang w:val="ru-RU"/>
              </w:rPr>
              <w:t xml:space="preserve">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Государства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ахейской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Греции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(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Микены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,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Тиринф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8" w:after="0" w:line="230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8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8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8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 xml:space="preserve">15.12.2022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8" w:after="0" w:line="281" w:lineRule="auto"/>
              <w:ind w:left="70"/>
              <w:rPr>
                <w:lang w:val="ru-RU"/>
              </w:rPr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Тестирование;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1E25ED">
              <w:rPr>
                <w:lang w:val="ru-RU"/>
              </w:rPr>
              <w:br/>
            </w:r>
            <w:proofErr w:type="spell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proofErr w:type="gram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«О</w:t>
            </w:r>
            <w:proofErr w:type="gram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ценочного</w:t>
            </w:r>
            <w:proofErr w:type="spell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листа»;</w:t>
            </w:r>
          </w:p>
        </w:tc>
      </w:tr>
      <w:tr w:rsidR="003F2602" w:rsidRPr="00A84BE6" w:rsidTr="0024529A">
        <w:trPr>
          <w:trHeight w:hRule="exact" w:val="208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29.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24529A" w:rsidP="0024529A">
            <w:pPr>
              <w:autoSpaceDE w:val="0"/>
              <w:autoSpaceDN w:val="0"/>
              <w:spacing w:before="94" w:after="0" w:line="271" w:lineRule="auto"/>
              <w:ind w:left="70" w:right="164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Троянская война. Вторжение дорийских племен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 xml:space="preserve">20.12.2022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81" w:lineRule="auto"/>
              <w:ind w:left="70"/>
              <w:rPr>
                <w:lang w:val="ru-RU"/>
              </w:rPr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Тестирование;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1E25ED">
              <w:rPr>
                <w:lang w:val="ru-RU"/>
              </w:rPr>
              <w:br/>
            </w:r>
            <w:proofErr w:type="spell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proofErr w:type="gram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«О</w:t>
            </w:r>
            <w:proofErr w:type="gram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ценочного</w:t>
            </w:r>
            <w:proofErr w:type="spell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листа»;</w:t>
            </w:r>
          </w:p>
        </w:tc>
      </w:tr>
      <w:tr w:rsidR="003F2602" w:rsidRPr="001E25ED" w:rsidTr="0024529A">
        <w:trPr>
          <w:trHeight w:hRule="exact" w:val="74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30.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24529A" w:rsidP="0024529A">
            <w:pPr>
              <w:autoSpaceDE w:val="0"/>
              <w:autoSpaceDN w:val="0"/>
              <w:spacing w:before="94" w:after="0" w:line="271" w:lineRule="auto"/>
              <w:ind w:left="70" w:right="164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Поэмы Гомера «Илиада» и «Одиссея»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 xml:space="preserve">22.12.2022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62" w:lineRule="auto"/>
              <w:ind w:right="144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Устный опрос; Тестирование;</w:t>
            </w:r>
          </w:p>
        </w:tc>
      </w:tr>
      <w:tr w:rsidR="003F2602" w:rsidRPr="00A84BE6" w:rsidTr="0024529A">
        <w:trPr>
          <w:trHeight w:hRule="exact" w:val="208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31.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24529A" w:rsidP="0024529A">
            <w:pPr>
              <w:autoSpaceDE w:val="0"/>
              <w:autoSpaceDN w:val="0"/>
              <w:spacing w:before="94" w:after="0" w:line="262" w:lineRule="auto"/>
              <w:ind w:left="70" w:righ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 xml:space="preserve">Подъем хозяйственной жизни после «темных веков».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Развитие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ремесла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и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торговли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 xml:space="preserve">27.12.2022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83" w:lineRule="auto"/>
              <w:ind w:left="70"/>
              <w:rPr>
                <w:lang w:val="ru-RU"/>
              </w:rPr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Самооценка с </w:t>
            </w:r>
            <w:r w:rsidRPr="001E25ED">
              <w:rPr>
                <w:lang w:val="ru-RU"/>
              </w:rPr>
              <w:br/>
            </w:r>
            <w:proofErr w:type="spell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proofErr w:type="gram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«О</w:t>
            </w:r>
            <w:proofErr w:type="gram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ценочного</w:t>
            </w:r>
            <w:proofErr w:type="spell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листа»;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ВПР;</w:t>
            </w:r>
          </w:p>
        </w:tc>
      </w:tr>
      <w:tr w:rsidR="003F2602" w:rsidRPr="00A84BE6" w:rsidTr="0024529A">
        <w:trPr>
          <w:trHeight w:hRule="exact" w:val="208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32.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24529A" w:rsidP="0024529A">
            <w:pPr>
              <w:autoSpaceDE w:val="0"/>
              <w:autoSpaceDN w:val="0"/>
              <w:spacing w:before="68" w:after="0" w:line="262" w:lineRule="auto"/>
              <w:ind w:left="70" w:right="142"/>
              <w:jc w:val="both"/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 xml:space="preserve">Образование городов </w:t>
            </w:r>
            <w:proofErr w:type="gram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-г</w:t>
            </w:r>
            <w:proofErr w:type="gram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осударств. Политическое устройство полисов.</w:t>
            </w:r>
            <w:r w:rsidRPr="001E25ED">
              <w:rPr>
                <w:rFonts w:ascii="Arial" w:hAnsi="Arial" w:cs="Arial"/>
                <w:color w:val="000000"/>
                <w:shd w:val="clear" w:color="auto" w:fill="F7F5F5"/>
                <w:lang w:val="ru-RU"/>
              </w:rPr>
              <w:t xml:space="preserve">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Аристократия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и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демос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C0085F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10.01.2023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83" w:lineRule="auto"/>
              <w:ind w:left="70"/>
              <w:rPr>
                <w:lang w:val="ru-RU"/>
              </w:rPr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Тестирование;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1E25ED">
              <w:rPr>
                <w:lang w:val="ru-RU"/>
              </w:rPr>
              <w:br/>
            </w:r>
            <w:proofErr w:type="spell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proofErr w:type="gram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«О</w:t>
            </w:r>
            <w:proofErr w:type="gram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ценочного</w:t>
            </w:r>
            <w:proofErr w:type="spell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листа»;</w:t>
            </w:r>
          </w:p>
        </w:tc>
      </w:tr>
      <w:tr w:rsidR="003F2602" w:rsidRPr="00A84BE6" w:rsidTr="0024529A">
        <w:trPr>
          <w:trHeight w:hRule="exact" w:val="206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2" w:after="0" w:line="233" w:lineRule="auto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33.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24529A" w:rsidP="0024529A">
            <w:pPr>
              <w:autoSpaceDE w:val="0"/>
              <w:autoSpaceDN w:val="0"/>
              <w:spacing w:before="92" w:after="0" w:line="281" w:lineRule="auto"/>
              <w:ind w:left="70" w:righ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 xml:space="preserve">Греческая колонизация побережья Средиземного и Чёрного морей.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Метрополии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и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колонии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2" w:after="0" w:line="233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2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2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 w:rsidP="00C0085F">
            <w:pPr>
              <w:autoSpaceDE w:val="0"/>
              <w:autoSpaceDN w:val="0"/>
              <w:spacing w:before="92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  <w:r w:rsidR="00C0085F" w:rsidRPr="001E25ED">
              <w:rPr>
                <w:rFonts w:ascii="Times New Roman" w:eastAsia="Times New Roman" w:hAnsi="Times New Roman"/>
                <w:color w:val="000000"/>
                <w:lang w:val="ru-RU"/>
              </w:rPr>
              <w:t>2</w:t>
            </w:r>
            <w:r w:rsidRPr="001E25ED">
              <w:rPr>
                <w:rFonts w:ascii="Times New Roman" w:eastAsia="Times New Roman" w:hAnsi="Times New Roman"/>
                <w:color w:val="000000"/>
              </w:rPr>
              <w:t xml:space="preserve">.01.2023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2" w:after="0" w:line="283" w:lineRule="auto"/>
              <w:ind w:left="70"/>
              <w:rPr>
                <w:lang w:val="ru-RU"/>
              </w:rPr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Тестирование;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1E25ED">
              <w:rPr>
                <w:lang w:val="ru-RU"/>
              </w:rPr>
              <w:br/>
            </w:r>
            <w:proofErr w:type="spell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proofErr w:type="gram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«О</w:t>
            </w:r>
            <w:proofErr w:type="gram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ценочного</w:t>
            </w:r>
            <w:proofErr w:type="spell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листа»;</w:t>
            </w:r>
          </w:p>
        </w:tc>
      </w:tr>
    </w:tbl>
    <w:p w:rsidR="003F2602" w:rsidRPr="001E25ED" w:rsidRDefault="003F2602">
      <w:pPr>
        <w:autoSpaceDE w:val="0"/>
        <w:autoSpaceDN w:val="0"/>
        <w:spacing w:after="0" w:line="14" w:lineRule="exact"/>
        <w:rPr>
          <w:lang w:val="ru-RU"/>
        </w:rPr>
      </w:pPr>
    </w:p>
    <w:p w:rsidR="003F2602" w:rsidRPr="001E25ED" w:rsidRDefault="003F2602">
      <w:pPr>
        <w:rPr>
          <w:lang w:val="ru-RU"/>
        </w:rPr>
        <w:sectPr w:rsidR="003F2602" w:rsidRPr="001E25ED">
          <w:pgSz w:w="11900" w:h="16840"/>
          <w:pgMar w:top="284" w:right="556" w:bottom="1046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3F2602" w:rsidRPr="001E25ED" w:rsidRDefault="003F260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84"/>
        <w:gridCol w:w="3366"/>
        <w:gridCol w:w="704"/>
        <w:gridCol w:w="1556"/>
        <w:gridCol w:w="1602"/>
        <w:gridCol w:w="1188"/>
        <w:gridCol w:w="1752"/>
      </w:tblGrid>
      <w:tr w:rsidR="003F2602" w:rsidRPr="00A84BE6">
        <w:trPr>
          <w:trHeight w:hRule="exact" w:val="240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34.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24529A" w:rsidP="0024529A">
            <w:pPr>
              <w:autoSpaceDE w:val="0"/>
              <w:autoSpaceDN w:val="0"/>
              <w:spacing w:before="66" w:after="0" w:line="262" w:lineRule="auto"/>
              <w:ind w:left="70" w:right="144"/>
              <w:jc w:val="both"/>
              <w:rPr>
                <w:rFonts w:ascii="Times New Roman" w:hAnsi="Times New Roman" w:cs="Times New Roman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 xml:space="preserve">Афины: утверждение демократии. Законы Солона.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Реформы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Клисфена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,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их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значение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 w:rsidP="00C0085F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  <w:r w:rsidR="00C0085F" w:rsidRPr="001E25ED">
              <w:rPr>
                <w:rFonts w:ascii="Times New Roman" w:eastAsia="Times New Roman" w:hAnsi="Times New Roman"/>
                <w:color w:val="000000"/>
                <w:lang w:val="ru-RU"/>
              </w:rPr>
              <w:t>7</w:t>
            </w:r>
            <w:r w:rsidRPr="001E25ED">
              <w:rPr>
                <w:rFonts w:ascii="Times New Roman" w:eastAsia="Times New Roman" w:hAnsi="Times New Roman"/>
                <w:color w:val="000000"/>
              </w:rPr>
              <w:t xml:space="preserve">.01.2023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83" w:lineRule="auto"/>
              <w:ind w:left="70"/>
              <w:rPr>
                <w:lang w:val="ru-RU"/>
              </w:rPr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Практическая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работа;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1E25ED">
              <w:rPr>
                <w:lang w:val="ru-RU"/>
              </w:rPr>
              <w:br/>
            </w:r>
            <w:proofErr w:type="spell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proofErr w:type="gram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«О</w:t>
            </w:r>
            <w:proofErr w:type="gram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ценочного</w:t>
            </w:r>
            <w:proofErr w:type="spell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листа»;</w:t>
            </w:r>
          </w:p>
        </w:tc>
      </w:tr>
      <w:tr w:rsidR="003F2602" w:rsidRPr="00A84BE6" w:rsidTr="0024529A">
        <w:trPr>
          <w:trHeight w:hRule="exact" w:val="212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33" w:lineRule="auto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35.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24529A" w:rsidP="0024529A">
            <w:pPr>
              <w:autoSpaceDE w:val="0"/>
              <w:autoSpaceDN w:val="0"/>
              <w:spacing w:before="96" w:after="0"/>
              <w:ind w:left="70" w:right="1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Спарта: основные группы населения, политическое устройство. Организация военного дела. Спартанское воспитание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33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 w:rsidP="00C0085F">
            <w:pPr>
              <w:autoSpaceDE w:val="0"/>
              <w:autoSpaceDN w:val="0"/>
              <w:spacing w:before="96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  <w:r w:rsidR="00C0085F" w:rsidRPr="001E25ED">
              <w:rPr>
                <w:rFonts w:ascii="Times New Roman" w:eastAsia="Times New Roman" w:hAnsi="Times New Roman"/>
                <w:color w:val="000000"/>
                <w:lang w:val="ru-RU"/>
              </w:rPr>
              <w:t>9</w:t>
            </w:r>
            <w:r w:rsidRPr="001E25ED">
              <w:rPr>
                <w:rFonts w:ascii="Times New Roman" w:eastAsia="Times New Roman" w:hAnsi="Times New Roman"/>
                <w:color w:val="000000"/>
              </w:rPr>
              <w:t xml:space="preserve">.01.2023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83" w:lineRule="auto"/>
              <w:ind w:left="70"/>
              <w:rPr>
                <w:lang w:val="ru-RU"/>
              </w:rPr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Тестирование;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1E25ED">
              <w:rPr>
                <w:lang w:val="ru-RU"/>
              </w:rPr>
              <w:br/>
            </w:r>
            <w:proofErr w:type="spell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proofErr w:type="gram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«О</w:t>
            </w:r>
            <w:proofErr w:type="gram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ценочного</w:t>
            </w:r>
            <w:proofErr w:type="spell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листа»;</w:t>
            </w:r>
          </w:p>
        </w:tc>
      </w:tr>
      <w:tr w:rsidR="003F2602" w:rsidRPr="00A84BE6">
        <w:trPr>
          <w:trHeight w:hRule="exact" w:val="208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36.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24529A" w:rsidP="0024529A">
            <w:pPr>
              <w:autoSpaceDE w:val="0"/>
              <w:autoSpaceDN w:val="0"/>
              <w:spacing w:before="94" w:after="0" w:line="281" w:lineRule="auto"/>
              <w:ind w:left="70" w:right="164"/>
              <w:jc w:val="both"/>
              <w:rPr>
                <w:rFonts w:ascii="Times New Roman" w:hAnsi="Times New Roman" w:cs="Times New Roman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 xml:space="preserve">Причины войн. Походы персов на Грецию.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Битва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при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Марафоне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C0085F">
            <w:pPr>
              <w:autoSpaceDE w:val="0"/>
              <w:autoSpaceDN w:val="0"/>
              <w:spacing w:before="94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24</w:t>
            </w:r>
            <w:r w:rsidR="001F3AF4" w:rsidRPr="001E25ED">
              <w:rPr>
                <w:rFonts w:ascii="Times New Roman" w:eastAsia="Times New Roman" w:hAnsi="Times New Roman"/>
                <w:color w:val="000000"/>
              </w:rPr>
              <w:t xml:space="preserve">.01.2023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81" w:lineRule="auto"/>
              <w:ind w:left="70"/>
              <w:rPr>
                <w:lang w:val="ru-RU"/>
              </w:rPr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Практическая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работа;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1E25ED">
              <w:rPr>
                <w:lang w:val="ru-RU"/>
              </w:rPr>
              <w:br/>
            </w:r>
            <w:proofErr w:type="spell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proofErr w:type="gram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«О</w:t>
            </w:r>
            <w:proofErr w:type="gram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ценочного</w:t>
            </w:r>
            <w:proofErr w:type="spell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листа»;</w:t>
            </w:r>
          </w:p>
        </w:tc>
      </w:tr>
      <w:tr w:rsidR="003F2602" w:rsidRPr="00A84BE6" w:rsidTr="006F42E7">
        <w:trPr>
          <w:trHeight w:hRule="exact" w:val="230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37.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6F42E7" w:rsidP="006F42E7">
            <w:pPr>
              <w:autoSpaceDE w:val="0"/>
              <w:autoSpaceDN w:val="0"/>
              <w:spacing w:before="94" w:after="0"/>
              <w:ind w:left="70" w:right="144"/>
              <w:jc w:val="both"/>
              <w:rPr>
                <w:rFonts w:ascii="Times New Roman" w:hAnsi="Times New Roman" w:cs="Times New Roman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 xml:space="preserve">Усиление афинского могущества;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Фемистокл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 xml:space="preserve">. Битва при Фермопилах. Захват персами Аттики. Победы греков в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Саламинском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 xml:space="preserve"> сражении, при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Платеях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 xml:space="preserve"> и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Микале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 xml:space="preserve">.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Итоги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греко-персидских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войн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 w:rsidP="00C0085F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2</w:t>
            </w:r>
            <w:r w:rsidR="00C0085F" w:rsidRPr="001E25ED">
              <w:rPr>
                <w:rFonts w:ascii="Times New Roman" w:eastAsia="Times New Roman" w:hAnsi="Times New Roman"/>
                <w:color w:val="000000"/>
                <w:lang w:val="ru-RU"/>
              </w:rPr>
              <w:t>6</w:t>
            </w:r>
            <w:r w:rsidRPr="001E25ED">
              <w:rPr>
                <w:rFonts w:ascii="Times New Roman" w:eastAsia="Times New Roman" w:hAnsi="Times New Roman"/>
                <w:color w:val="000000"/>
              </w:rPr>
              <w:t xml:space="preserve">.01.2023 ;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83" w:lineRule="auto"/>
              <w:ind w:left="70"/>
              <w:rPr>
                <w:lang w:val="ru-RU"/>
              </w:rPr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;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Самооценка с </w:t>
            </w:r>
            <w:r w:rsidRPr="001E25ED">
              <w:rPr>
                <w:lang w:val="ru-RU"/>
              </w:rPr>
              <w:br/>
            </w:r>
            <w:proofErr w:type="spell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proofErr w:type="gram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«О</w:t>
            </w:r>
            <w:proofErr w:type="gram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ценочного</w:t>
            </w:r>
            <w:proofErr w:type="spell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листа»;</w:t>
            </w:r>
          </w:p>
        </w:tc>
      </w:tr>
      <w:tr w:rsidR="003F2602" w:rsidRPr="00A84BE6">
        <w:trPr>
          <w:trHeight w:hRule="exact" w:val="208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38.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6F42E7" w:rsidP="006F42E7">
            <w:pPr>
              <w:autoSpaceDE w:val="0"/>
              <w:autoSpaceDN w:val="0"/>
              <w:spacing w:before="94" w:after="0" w:line="271" w:lineRule="auto"/>
              <w:ind w:left="70" w:right="164"/>
              <w:jc w:val="both"/>
              <w:rPr>
                <w:rFonts w:ascii="Times New Roman" w:hAnsi="Times New Roman" w:cs="Times New Roman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 xml:space="preserve">Расцвет Афинского государства. Развитие демократии.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Афины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при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Перикле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C0085F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31</w:t>
            </w:r>
            <w:r w:rsidR="001F3AF4" w:rsidRPr="001E25ED">
              <w:rPr>
                <w:rFonts w:ascii="Times New Roman" w:eastAsia="Times New Roman" w:hAnsi="Times New Roman"/>
                <w:color w:val="000000"/>
              </w:rPr>
              <w:t xml:space="preserve">.01.2023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83" w:lineRule="auto"/>
              <w:ind w:left="70"/>
              <w:rPr>
                <w:lang w:val="ru-RU"/>
              </w:rPr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Практическая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работа;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1E25ED">
              <w:rPr>
                <w:lang w:val="ru-RU"/>
              </w:rPr>
              <w:br/>
            </w:r>
            <w:proofErr w:type="spell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proofErr w:type="gram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«О</w:t>
            </w:r>
            <w:proofErr w:type="gram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ценочного</w:t>
            </w:r>
            <w:proofErr w:type="spell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листа»;</w:t>
            </w:r>
          </w:p>
        </w:tc>
      </w:tr>
      <w:tr w:rsidR="003F2602" w:rsidRPr="001E25ED" w:rsidTr="006F42E7">
        <w:trPr>
          <w:trHeight w:hRule="exact" w:val="89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39.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6F42E7" w:rsidP="006F42E7">
            <w:pPr>
              <w:autoSpaceDE w:val="0"/>
              <w:autoSpaceDN w:val="0"/>
              <w:spacing w:before="94" w:after="0" w:line="262" w:lineRule="auto"/>
              <w:ind w:left="70" w:right="164"/>
              <w:jc w:val="both"/>
              <w:rPr>
                <w:rFonts w:ascii="Times New Roman" w:hAnsi="Times New Roman" w:cs="Times New Roman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 xml:space="preserve">Развитие торговли, ремесла, сельского хозяйства.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Рабство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C0085F" w:rsidP="00C0085F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02</w:t>
            </w:r>
            <w:r w:rsidR="001F3AF4" w:rsidRPr="001E25ED">
              <w:rPr>
                <w:rFonts w:ascii="Times New Roman" w:eastAsia="Times New Roman" w:hAnsi="Times New Roman"/>
                <w:color w:val="000000"/>
              </w:rPr>
              <w:t>.0</w:t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2</w:t>
            </w:r>
            <w:r w:rsidR="001F3AF4" w:rsidRPr="001E25ED">
              <w:rPr>
                <w:rFonts w:ascii="Times New Roman" w:eastAsia="Times New Roman" w:hAnsi="Times New Roman"/>
                <w:color w:val="000000"/>
              </w:rPr>
              <w:t xml:space="preserve">.2023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62" w:lineRule="auto"/>
              <w:ind w:right="144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Устный опрос; Тестирование;</w:t>
            </w:r>
          </w:p>
        </w:tc>
      </w:tr>
      <w:tr w:rsidR="003F2602" w:rsidRPr="001E25ED" w:rsidTr="006F42E7">
        <w:trPr>
          <w:trHeight w:hRule="exact" w:val="114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40.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6F42E7" w:rsidP="006F42E7">
            <w:pPr>
              <w:autoSpaceDE w:val="0"/>
              <w:autoSpaceDN w:val="0"/>
              <w:spacing w:before="66" w:after="0" w:line="262" w:lineRule="auto"/>
              <w:ind w:left="70" w:right="164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Пелопоннесская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война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.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Упадок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Эллады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 w:rsidP="00C0085F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  <w:r w:rsidR="00C0085F" w:rsidRPr="001E25ED">
              <w:rPr>
                <w:rFonts w:ascii="Times New Roman" w:eastAsia="Times New Roman" w:hAnsi="Times New Roman"/>
                <w:color w:val="000000"/>
                <w:lang w:val="ru-RU"/>
              </w:rPr>
              <w:t>7</w:t>
            </w:r>
            <w:r w:rsidRPr="001E25ED">
              <w:rPr>
                <w:rFonts w:ascii="Times New Roman" w:eastAsia="Times New Roman" w:hAnsi="Times New Roman"/>
                <w:color w:val="000000"/>
              </w:rPr>
              <w:t xml:space="preserve">.02.2023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71" w:lineRule="auto"/>
              <w:ind w:left="70" w:right="144"/>
            </w:pPr>
            <w:r w:rsidRPr="001E25ED">
              <w:rPr>
                <w:rFonts w:ascii="Times New Roman" w:eastAsia="Times New Roman" w:hAnsi="Times New Roman"/>
                <w:color w:val="000000"/>
              </w:rPr>
              <w:t>Устный опрос; Тестирование; ВПР;</w:t>
            </w:r>
          </w:p>
        </w:tc>
      </w:tr>
      <w:tr w:rsidR="003F2602" w:rsidRPr="001E25ED" w:rsidTr="006F42E7">
        <w:trPr>
          <w:trHeight w:hRule="exact" w:val="225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41.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6F42E7" w:rsidP="006F42E7">
            <w:pPr>
              <w:autoSpaceDE w:val="0"/>
              <w:autoSpaceDN w:val="0"/>
              <w:spacing w:before="94" w:after="0" w:line="281" w:lineRule="auto"/>
              <w:ind w:left="70" w:right="288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Верования древних греков. Сказания о богах и героях. Пантеон богов. Храмы и жрецы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 w:rsidP="00C0085F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  <w:r w:rsidR="00C0085F" w:rsidRPr="001E25ED">
              <w:rPr>
                <w:rFonts w:ascii="Times New Roman" w:eastAsia="Times New Roman" w:hAnsi="Times New Roman"/>
                <w:color w:val="000000"/>
                <w:lang w:val="ru-RU"/>
              </w:rPr>
              <w:t>9</w:t>
            </w:r>
            <w:r w:rsidRPr="001E25ED">
              <w:rPr>
                <w:rFonts w:ascii="Times New Roman" w:eastAsia="Times New Roman" w:hAnsi="Times New Roman"/>
                <w:color w:val="000000"/>
              </w:rPr>
              <w:t xml:space="preserve">.02.2023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62" w:lineRule="auto"/>
              <w:ind w:left="70" w:right="28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Контрольная работа;</w:t>
            </w:r>
          </w:p>
        </w:tc>
      </w:tr>
    </w:tbl>
    <w:p w:rsidR="003F2602" w:rsidRPr="001E25ED" w:rsidRDefault="003F2602">
      <w:pPr>
        <w:autoSpaceDE w:val="0"/>
        <w:autoSpaceDN w:val="0"/>
        <w:spacing w:after="0" w:line="14" w:lineRule="exact"/>
      </w:pPr>
    </w:p>
    <w:p w:rsidR="003F2602" w:rsidRPr="001E25ED" w:rsidRDefault="003F2602">
      <w:pPr>
        <w:sectPr w:rsidR="003F2602" w:rsidRPr="001E25ED">
          <w:pgSz w:w="11900" w:h="16840"/>
          <w:pgMar w:top="284" w:right="556" w:bottom="476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3F2602" w:rsidRPr="001E25ED" w:rsidRDefault="003F2602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84"/>
        <w:gridCol w:w="3366"/>
        <w:gridCol w:w="704"/>
        <w:gridCol w:w="1556"/>
        <w:gridCol w:w="1602"/>
        <w:gridCol w:w="1188"/>
        <w:gridCol w:w="1752"/>
      </w:tblGrid>
      <w:tr w:rsidR="003F2602" w:rsidRPr="001E25ED" w:rsidTr="006F42E7">
        <w:trPr>
          <w:trHeight w:hRule="exact" w:val="100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42.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6F42E7" w:rsidP="006F42E7">
            <w:pPr>
              <w:autoSpaceDE w:val="0"/>
              <w:autoSpaceDN w:val="0"/>
              <w:spacing w:before="66" w:after="0" w:line="233" w:lineRule="auto"/>
              <w:ind w:left="70" w:right="164"/>
              <w:jc w:val="both"/>
              <w:rPr>
                <w:rFonts w:ascii="Times New Roman" w:hAnsi="Times New Roman" w:cs="Times New Roman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 xml:space="preserve">Школа и образование. Развитие наук.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Греческая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философия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C0085F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14</w:t>
            </w:r>
            <w:r w:rsidR="001F3AF4" w:rsidRPr="001E25ED">
              <w:rPr>
                <w:rFonts w:ascii="Times New Roman" w:eastAsia="Times New Roman" w:hAnsi="Times New Roman"/>
                <w:color w:val="000000"/>
              </w:rPr>
              <w:t xml:space="preserve">.02.2023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71" w:lineRule="auto"/>
              <w:ind w:left="70" w:right="144"/>
            </w:pPr>
            <w:r w:rsidRPr="001E25ED">
              <w:rPr>
                <w:rFonts w:ascii="Times New Roman" w:eastAsia="Times New Roman" w:hAnsi="Times New Roman"/>
                <w:color w:val="000000"/>
              </w:rPr>
              <w:t>Устный опрос; Тестирование; ВПР;</w:t>
            </w:r>
          </w:p>
        </w:tc>
      </w:tr>
      <w:tr w:rsidR="003F2602" w:rsidRPr="001E25ED" w:rsidTr="006F42E7">
        <w:trPr>
          <w:trHeight w:hRule="exact" w:val="141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43.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6F42E7" w:rsidP="006F42E7">
            <w:pPr>
              <w:autoSpaceDE w:val="0"/>
              <w:autoSpaceDN w:val="0"/>
              <w:spacing w:before="94" w:after="0" w:line="281" w:lineRule="auto"/>
              <w:ind w:left="70" w:right="164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Литература. Архитектура и скульптура. Театр. Спортивные состязания; общегреческие игры в Олимпии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 w:rsidP="00C0085F">
            <w:pPr>
              <w:autoSpaceDE w:val="0"/>
              <w:autoSpaceDN w:val="0"/>
              <w:spacing w:before="94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  <w:r w:rsidR="00C0085F" w:rsidRPr="001E25ED">
              <w:rPr>
                <w:rFonts w:ascii="Times New Roman" w:eastAsia="Times New Roman" w:hAnsi="Times New Roman"/>
                <w:color w:val="000000"/>
                <w:lang w:val="ru-RU"/>
              </w:rPr>
              <w:t>6</w:t>
            </w:r>
            <w:r w:rsidRPr="001E25ED">
              <w:rPr>
                <w:rFonts w:ascii="Times New Roman" w:eastAsia="Times New Roman" w:hAnsi="Times New Roman"/>
                <w:color w:val="000000"/>
              </w:rPr>
              <w:t xml:space="preserve">.02.2023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71" w:lineRule="auto"/>
              <w:ind w:left="70" w:right="144"/>
            </w:pPr>
            <w:r w:rsidRPr="001E25ED">
              <w:rPr>
                <w:rFonts w:ascii="Times New Roman" w:eastAsia="Times New Roman" w:hAnsi="Times New Roman"/>
                <w:color w:val="000000"/>
              </w:rPr>
              <w:t>Устный опрос; Практическая работа;</w:t>
            </w:r>
          </w:p>
        </w:tc>
      </w:tr>
      <w:tr w:rsidR="003F2602" w:rsidRPr="001E25ED" w:rsidTr="006F42E7">
        <w:trPr>
          <w:trHeight w:hRule="exact" w:val="141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30" w:lineRule="auto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44.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6F42E7" w:rsidP="006F42E7">
            <w:pPr>
              <w:autoSpaceDE w:val="0"/>
              <w:autoSpaceDN w:val="0"/>
              <w:spacing w:before="96" w:after="0" w:line="262" w:lineRule="auto"/>
              <w:ind w:left="70" w:right="1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 xml:space="preserve">Возвышение Македонии. Политика Филиппа </w:t>
            </w: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II</w:t>
            </w: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. Главенство Македонии над греческими полисами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30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C0085F">
            <w:pPr>
              <w:autoSpaceDE w:val="0"/>
              <w:autoSpaceDN w:val="0"/>
              <w:spacing w:before="96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21</w:t>
            </w:r>
            <w:r w:rsidR="001F3AF4" w:rsidRPr="001E25ED">
              <w:rPr>
                <w:rFonts w:ascii="Times New Roman" w:eastAsia="Times New Roman" w:hAnsi="Times New Roman"/>
                <w:color w:val="000000"/>
              </w:rPr>
              <w:t xml:space="preserve">.02.2023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71" w:lineRule="auto"/>
              <w:ind w:left="70" w:right="288"/>
            </w:pPr>
            <w:r w:rsidRPr="001E25ED">
              <w:rPr>
                <w:rFonts w:ascii="Times New Roman" w:eastAsia="Times New Roman" w:hAnsi="Times New Roman"/>
                <w:color w:val="000000"/>
              </w:rPr>
              <w:t xml:space="preserve">Практическая работа; </w:t>
            </w:r>
            <w:r w:rsidRPr="001E25ED">
              <w:br/>
            </w:r>
            <w:r w:rsidRPr="001E25ED">
              <w:rPr>
                <w:rFonts w:ascii="Times New Roman" w:eastAsia="Times New Roman" w:hAnsi="Times New Roman"/>
                <w:color w:val="000000"/>
              </w:rPr>
              <w:t>ВПР;</w:t>
            </w:r>
          </w:p>
        </w:tc>
      </w:tr>
      <w:tr w:rsidR="003F2602" w:rsidRPr="00A84BE6">
        <w:trPr>
          <w:trHeight w:hRule="exact" w:val="208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45.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6F42E7" w:rsidP="006F42E7">
            <w:pPr>
              <w:autoSpaceDE w:val="0"/>
              <w:autoSpaceDN w:val="0"/>
              <w:spacing w:before="94" w:after="0" w:line="281" w:lineRule="auto"/>
              <w:ind w:left="70" w:right="164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 w:rsidP="00C0085F">
            <w:pPr>
              <w:autoSpaceDE w:val="0"/>
              <w:autoSpaceDN w:val="0"/>
              <w:spacing w:before="94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2</w:t>
            </w:r>
            <w:r w:rsidR="00C0085F" w:rsidRPr="001E25ED">
              <w:rPr>
                <w:rFonts w:ascii="Times New Roman" w:eastAsia="Times New Roman" w:hAnsi="Times New Roman"/>
                <w:color w:val="000000"/>
                <w:lang w:val="ru-RU"/>
              </w:rPr>
              <w:t>8</w:t>
            </w:r>
            <w:r w:rsidRPr="001E25ED">
              <w:rPr>
                <w:rFonts w:ascii="Times New Roman" w:eastAsia="Times New Roman" w:hAnsi="Times New Roman"/>
                <w:color w:val="000000"/>
              </w:rPr>
              <w:t xml:space="preserve">.02.2023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81" w:lineRule="auto"/>
              <w:ind w:left="70"/>
              <w:rPr>
                <w:lang w:val="ru-RU"/>
              </w:rPr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Практическая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работа;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1E25ED">
              <w:rPr>
                <w:lang w:val="ru-RU"/>
              </w:rPr>
              <w:br/>
            </w:r>
            <w:proofErr w:type="spell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proofErr w:type="gram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«О</w:t>
            </w:r>
            <w:proofErr w:type="gram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ценочного</w:t>
            </w:r>
            <w:proofErr w:type="spell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листа»;</w:t>
            </w:r>
          </w:p>
        </w:tc>
      </w:tr>
      <w:tr w:rsidR="003F2602" w:rsidRPr="00131FA9" w:rsidTr="006F42E7">
        <w:trPr>
          <w:trHeight w:hRule="exact" w:val="159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46.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6F42E7" w:rsidP="006F42E7">
            <w:pPr>
              <w:autoSpaceDE w:val="0"/>
              <w:autoSpaceDN w:val="0"/>
              <w:spacing w:before="94" w:after="0" w:line="271" w:lineRule="auto"/>
              <w:ind w:left="83" w:right="288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 xml:space="preserve">Распад державы Александра Македонского. Эллинистические государства Востока.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Культура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эллинистического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мира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C0085F" w:rsidP="00C0085F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02</w:t>
            </w:r>
            <w:r w:rsidR="001F3AF4" w:rsidRPr="001E25ED">
              <w:rPr>
                <w:rFonts w:ascii="Times New Roman" w:eastAsia="Times New Roman" w:hAnsi="Times New Roman"/>
                <w:color w:val="000000"/>
              </w:rPr>
              <w:t>.0</w:t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3</w:t>
            </w:r>
            <w:r w:rsidR="001F3AF4" w:rsidRPr="001E25ED">
              <w:rPr>
                <w:rFonts w:ascii="Times New Roman" w:eastAsia="Times New Roman" w:hAnsi="Times New Roman"/>
                <w:color w:val="000000"/>
              </w:rPr>
              <w:t xml:space="preserve">.2023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/>
              <w:ind w:left="70" w:right="144"/>
              <w:rPr>
                <w:lang w:val="ru-RU"/>
              </w:rPr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Письменный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контроль;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ВПР;</w:t>
            </w:r>
          </w:p>
        </w:tc>
      </w:tr>
      <w:tr w:rsidR="003F2602" w:rsidRPr="00A84BE6" w:rsidTr="00AF18BD">
        <w:trPr>
          <w:trHeight w:hRule="exact" w:val="198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47.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6F42E7" w:rsidP="00AF18BD">
            <w:pPr>
              <w:autoSpaceDE w:val="0"/>
              <w:autoSpaceDN w:val="0"/>
              <w:spacing w:before="94" w:after="0" w:line="271" w:lineRule="auto"/>
              <w:ind w:left="70" w:right="1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 xml:space="preserve">Природа и население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Апеннинского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 xml:space="preserve"> полуострова в древности. Этрусские города-государства. Легенды об основании Рима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C0085F" w:rsidP="00C0085F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07</w:t>
            </w:r>
            <w:r w:rsidR="001F3AF4" w:rsidRPr="001E25ED">
              <w:rPr>
                <w:rFonts w:ascii="Times New Roman" w:eastAsia="Times New Roman" w:hAnsi="Times New Roman"/>
                <w:color w:val="000000"/>
              </w:rPr>
              <w:t>.0</w:t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3</w:t>
            </w:r>
            <w:r w:rsidR="001F3AF4" w:rsidRPr="001E25ED">
              <w:rPr>
                <w:rFonts w:ascii="Times New Roman" w:eastAsia="Times New Roman" w:hAnsi="Times New Roman"/>
                <w:color w:val="000000"/>
              </w:rPr>
              <w:t xml:space="preserve">.2023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83" w:lineRule="auto"/>
              <w:ind w:left="70"/>
              <w:rPr>
                <w:lang w:val="ru-RU"/>
              </w:rPr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Практическая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работа;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1E25ED">
              <w:rPr>
                <w:lang w:val="ru-RU"/>
              </w:rPr>
              <w:br/>
            </w:r>
            <w:proofErr w:type="spell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proofErr w:type="gram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«О</w:t>
            </w:r>
            <w:proofErr w:type="gram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ценочного</w:t>
            </w:r>
            <w:proofErr w:type="spell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листа»;</w:t>
            </w:r>
          </w:p>
        </w:tc>
      </w:tr>
      <w:tr w:rsidR="003F2602" w:rsidRPr="00A84BE6">
        <w:trPr>
          <w:trHeight w:hRule="exact" w:val="248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30" w:lineRule="auto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48.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AF18BD" w:rsidP="00AF18BD">
            <w:pPr>
              <w:autoSpaceDE w:val="0"/>
              <w:autoSpaceDN w:val="0"/>
              <w:spacing w:before="96" w:after="0" w:line="230" w:lineRule="auto"/>
              <w:ind w:left="70" w:right="164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Управление в древнейшем Риме. Сенат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30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 w:rsidP="00C0085F">
            <w:pPr>
              <w:autoSpaceDE w:val="0"/>
              <w:autoSpaceDN w:val="0"/>
              <w:spacing w:before="96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  <w:r w:rsidR="00C0085F" w:rsidRPr="001E25ED">
              <w:rPr>
                <w:rFonts w:ascii="Times New Roman" w:eastAsia="Times New Roman" w:hAnsi="Times New Roman"/>
                <w:color w:val="000000"/>
                <w:lang w:val="ru-RU"/>
              </w:rPr>
              <w:t>9</w:t>
            </w:r>
            <w:r w:rsidRPr="001E25ED">
              <w:rPr>
                <w:rFonts w:ascii="Times New Roman" w:eastAsia="Times New Roman" w:hAnsi="Times New Roman"/>
                <w:color w:val="000000"/>
              </w:rPr>
              <w:t xml:space="preserve">.03.2023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83" w:lineRule="auto"/>
              <w:ind w:left="70"/>
              <w:rPr>
                <w:lang w:val="ru-RU"/>
              </w:rPr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Письменный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контроль;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1E25ED">
              <w:rPr>
                <w:lang w:val="ru-RU"/>
              </w:rPr>
              <w:br/>
            </w:r>
            <w:proofErr w:type="spell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proofErr w:type="gram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«О</w:t>
            </w:r>
            <w:proofErr w:type="gram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ценочного</w:t>
            </w:r>
            <w:proofErr w:type="spell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листа»;</w:t>
            </w:r>
          </w:p>
        </w:tc>
      </w:tr>
      <w:tr w:rsidR="003F2602" w:rsidRPr="001E25ED" w:rsidTr="00AF18BD">
        <w:trPr>
          <w:trHeight w:hRule="exact" w:val="104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30" w:lineRule="auto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49.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AF18BD" w:rsidP="00AF18BD">
            <w:pPr>
              <w:tabs>
                <w:tab w:val="left" w:pos="3202"/>
              </w:tabs>
              <w:autoSpaceDE w:val="0"/>
              <w:autoSpaceDN w:val="0"/>
              <w:spacing w:before="96" w:after="0" w:line="262" w:lineRule="auto"/>
              <w:ind w:left="70" w:right="164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 xml:space="preserve">Республика римских граждан. Патриции и плебеи.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Управление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и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законы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30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C0085F">
            <w:pPr>
              <w:autoSpaceDE w:val="0"/>
              <w:autoSpaceDN w:val="0"/>
              <w:spacing w:before="96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14</w:t>
            </w:r>
            <w:r w:rsidR="001F3AF4" w:rsidRPr="001E25ED">
              <w:rPr>
                <w:rFonts w:ascii="Times New Roman" w:eastAsia="Times New Roman" w:hAnsi="Times New Roman"/>
                <w:color w:val="000000"/>
              </w:rPr>
              <w:t xml:space="preserve">.03.2023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71" w:lineRule="auto"/>
              <w:ind w:left="70" w:right="144"/>
            </w:pPr>
            <w:r w:rsidRPr="001E25ED">
              <w:rPr>
                <w:rFonts w:ascii="Times New Roman" w:eastAsia="Times New Roman" w:hAnsi="Times New Roman"/>
                <w:color w:val="000000"/>
              </w:rPr>
              <w:t>Устный опрос; Тестирование; ВПР;</w:t>
            </w:r>
          </w:p>
        </w:tc>
      </w:tr>
      <w:tr w:rsidR="003F2602" w:rsidRPr="001E25ED">
        <w:trPr>
          <w:trHeight w:hRule="exact" w:val="110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30" w:lineRule="auto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50.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AF18BD" w:rsidP="00AF18BD">
            <w:pPr>
              <w:autoSpaceDE w:val="0"/>
              <w:autoSpaceDN w:val="0"/>
              <w:spacing w:before="96" w:after="0" w:line="271" w:lineRule="auto"/>
              <w:ind w:left="70" w:right="1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Верования древних римлян. Боги. Жрецы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30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C0085F">
            <w:pPr>
              <w:autoSpaceDE w:val="0"/>
              <w:autoSpaceDN w:val="0"/>
              <w:spacing w:before="96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16</w:t>
            </w:r>
            <w:r w:rsidR="001F3AF4" w:rsidRPr="001E25ED">
              <w:rPr>
                <w:rFonts w:ascii="Times New Roman" w:eastAsia="Times New Roman" w:hAnsi="Times New Roman"/>
                <w:color w:val="000000"/>
              </w:rPr>
              <w:t xml:space="preserve">.03.2023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71" w:lineRule="auto"/>
              <w:ind w:left="70" w:right="288"/>
            </w:pPr>
            <w:r w:rsidRPr="001E25ED">
              <w:rPr>
                <w:rFonts w:ascii="Times New Roman" w:eastAsia="Times New Roman" w:hAnsi="Times New Roman"/>
                <w:color w:val="000000"/>
              </w:rPr>
              <w:t xml:space="preserve">Практическая работа; </w:t>
            </w:r>
            <w:r w:rsidRPr="001E25ED">
              <w:br/>
            </w:r>
            <w:r w:rsidRPr="001E25ED">
              <w:rPr>
                <w:rFonts w:ascii="Times New Roman" w:eastAsia="Times New Roman" w:hAnsi="Times New Roman"/>
                <w:color w:val="000000"/>
              </w:rPr>
              <w:t>ВПР;</w:t>
            </w:r>
          </w:p>
        </w:tc>
      </w:tr>
    </w:tbl>
    <w:p w:rsidR="003F2602" w:rsidRPr="001E25ED" w:rsidRDefault="003F2602">
      <w:pPr>
        <w:autoSpaceDE w:val="0"/>
        <w:autoSpaceDN w:val="0"/>
        <w:spacing w:after="0" w:line="14" w:lineRule="exact"/>
      </w:pPr>
    </w:p>
    <w:p w:rsidR="003F2602" w:rsidRPr="001E25ED" w:rsidRDefault="003F2602">
      <w:pPr>
        <w:sectPr w:rsidR="003F2602" w:rsidRPr="001E25ED">
          <w:pgSz w:w="11900" w:h="16840"/>
          <w:pgMar w:top="284" w:right="556" w:bottom="636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3F2602" w:rsidRPr="001E25ED" w:rsidRDefault="003F2602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84"/>
        <w:gridCol w:w="3366"/>
        <w:gridCol w:w="704"/>
        <w:gridCol w:w="1556"/>
        <w:gridCol w:w="1602"/>
        <w:gridCol w:w="1188"/>
        <w:gridCol w:w="1752"/>
      </w:tblGrid>
      <w:tr w:rsidR="003F2602" w:rsidRPr="001E25ED" w:rsidTr="00AF18BD">
        <w:trPr>
          <w:trHeight w:hRule="exact" w:val="86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51.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AF18BD" w:rsidP="00AF18BD">
            <w:pPr>
              <w:autoSpaceDE w:val="0"/>
              <w:autoSpaceDN w:val="0"/>
              <w:spacing w:before="94" w:after="0" w:line="262" w:lineRule="auto"/>
              <w:ind w:left="70" w:right="288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Римское войско. Завоевание Римом Италии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C0085F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21</w:t>
            </w:r>
            <w:r w:rsidR="001F3AF4" w:rsidRPr="001E25ED">
              <w:rPr>
                <w:rFonts w:ascii="Times New Roman" w:eastAsia="Times New Roman" w:hAnsi="Times New Roman"/>
                <w:color w:val="000000"/>
              </w:rPr>
              <w:t xml:space="preserve">.03.2023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62" w:lineRule="auto"/>
              <w:ind w:right="144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Устный опрос; Тестирование;</w:t>
            </w:r>
          </w:p>
        </w:tc>
      </w:tr>
      <w:tr w:rsidR="003F2602" w:rsidRPr="00A84BE6">
        <w:trPr>
          <w:trHeight w:hRule="exact" w:val="208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30" w:lineRule="auto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52.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AF18BD" w:rsidP="00AF18BD">
            <w:pPr>
              <w:autoSpaceDE w:val="0"/>
              <w:autoSpaceDN w:val="0"/>
              <w:spacing w:before="96" w:after="0" w:line="281" w:lineRule="auto"/>
              <w:ind w:left="70" w:right="164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Причины войн. Ганнибал; битва при Каннах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30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E42141">
            <w:pPr>
              <w:autoSpaceDE w:val="0"/>
              <w:autoSpaceDN w:val="0"/>
              <w:spacing w:before="96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23</w:t>
            </w:r>
            <w:r w:rsidR="001F3AF4" w:rsidRPr="001E25ED">
              <w:rPr>
                <w:rFonts w:ascii="Times New Roman" w:eastAsia="Times New Roman" w:hAnsi="Times New Roman"/>
                <w:color w:val="000000"/>
              </w:rPr>
              <w:t xml:space="preserve">.03.2023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81" w:lineRule="auto"/>
              <w:ind w:left="70"/>
              <w:rPr>
                <w:lang w:val="ru-RU"/>
              </w:rPr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Самооценка с </w:t>
            </w:r>
            <w:r w:rsidRPr="001E25ED">
              <w:rPr>
                <w:lang w:val="ru-RU"/>
              </w:rPr>
              <w:br/>
            </w:r>
            <w:proofErr w:type="spell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proofErr w:type="gram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«О</w:t>
            </w:r>
            <w:proofErr w:type="gram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ценочного</w:t>
            </w:r>
            <w:proofErr w:type="spell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листа»;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ВПР;</w:t>
            </w:r>
          </w:p>
        </w:tc>
      </w:tr>
      <w:tr w:rsidR="003F2602" w:rsidRPr="00A84BE6">
        <w:trPr>
          <w:trHeight w:hRule="exact" w:val="208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53.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AF18BD" w:rsidP="00AF18BD">
            <w:pPr>
              <w:autoSpaceDE w:val="0"/>
              <w:autoSpaceDN w:val="0"/>
              <w:spacing w:before="94" w:after="0" w:line="230" w:lineRule="auto"/>
              <w:ind w:left="70" w:right="164"/>
              <w:jc w:val="both"/>
              <w:rPr>
                <w:rFonts w:ascii="Times New Roman" w:hAnsi="Times New Roman" w:cs="Times New Roman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 xml:space="preserve">Поражение Карфагена. Установление господства Рима в Средиземноморье.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Римские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провинции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E42141" w:rsidP="00E42141">
            <w:pPr>
              <w:autoSpaceDE w:val="0"/>
              <w:autoSpaceDN w:val="0"/>
              <w:spacing w:before="94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04</w:t>
            </w:r>
            <w:r w:rsidR="001F3AF4" w:rsidRPr="001E25ED">
              <w:rPr>
                <w:rFonts w:ascii="Times New Roman" w:eastAsia="Times New Roman" w:hAnsi="Times New Roman"/>
                <w:color w:val="000000"/>
              </w:rPr>
              <w:t>.0</w:t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4</w:t>
            </w:r>
            <w:r w:rsidR="001F3AF4" w:rsidRPr="001E25ED">
              <w:rPr>
                <w:rFonts w:ascii="Times New Roman" w:eastAsia="Times New Roman" w:hAnsi="Times New Roman"/>
                <w:color w:val="000000"/>
              </w:rPr>
              <w:t xml:space="preserve">.2023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81" w:lineRule="auto"/>
              <w:ind w:left="70"/>
              <w:rPr>
                <w:lang w:val="ru-RU"/>
              </w:rPr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Практическая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работа;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1E25ED">
              <w:rPr>
                <w:lang w:val="ru-RU"/>
              </w:rPr>
              <w:br/>
            </w:r>
            <w:proofErr w:type="spell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proofErr w:type="gram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«О</w:t>
            </w:r>
            <w:proofErr w:type="gram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ценочного</w:t>
            </w:r>
            <w:proofErr w:type="spell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листа»;</w:t>
            </w:r>
          </w:p>
        </w:tc>
      </w:tr>
      <w:tr w:rsidR="003F2602" w:rsidRPr="00A84BE6">
        <w:trPr>
          <w:trHeight w:hRule="exact" w:val="208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54.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AF18BD" w:rsidP="00AF18BD">
            <w:pPr>
              <w:autoSpaceDE w:val="0"/>
              <w:autoSpaceDN w:val="0"/>
              <w:spacing w:before="68" w:after="0" w:line="262" w:lineRule="auto"/>
              <w:ind w:left="70" w:right="164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 xml:space="preserve">Подъем сельского хозяйства. Латифундии. Рабство.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Восстание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Спартака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E42141" w:rsidP="00E42141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06</w:t>
            </w:r>
            <w:r w:rsidR="001F3AF4" w:rsidRPr="001E25ED">
              <w:rPr>
                <w:rFonts w:ascii="Times New Roman" w:eastAsia="Times New Roman" w:hAnsi="Times New Roman"/>
                <w:color w:val="000000"/>
              </w:rPr>
              <w:t>.0</w:t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4</w:t>
            </w:r>
            <w:r w:rsidR="001F3AF4" w:rsidRPr="001E25ED">
              <w:rPr>
                <w:rFonts w:ascii="Times New Roman" w:eastAsia="Times New Roman" w:hAnsi="Times New Roman"/>
                <w:color w:val="000000"/>
              </w:rPr>
              <w:t xml:space="preserve">.2023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83" w:lineRule="auto"/>
              <w:ind w:left="70"/>
              <w:rPr>
                <w:lang w:val="ru-RU"/>
              </w:rPr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Тестирование;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1E25ED">
              <w:rPr>
                <w:lang w:val="ru-RU"/>
              </w:rPr>
              <w:br/>
            </w:r>
            <w:proofErr w:type="spell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proofErr w:type="gram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«О</w:t>
            </w:r>
            <w:proofErr w:type="gram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ценочного</w:t>
            </w:r>
            <w:proofErr w:type="spell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листа»;</w:t>
            </w:r>
          </w:p>
        </w:tc>
      </w:tr>
      <w:tr w:rsidR="003F2602" w:rsidRPr="00A84BE6">
        <w:trPr>
          <w:trHeight w:hRule="exact" w:val="208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55.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AF18BD" w:rsidP="00AF18BD">
            <w:pPr>
              <w:tabs>
                <w:tab w:val="left" w:pos="3202"/>
              </w:tabs>
              <w:autoSpaceDE w:val="0"/>
              <w:autoSpaceDN w:val="0"/>
              <w:spacing w:before="94" w:after="0" w:line="262" w:lineRule="auto"/>
              <w:ind w:left="70" w:right="164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 xml:space="preserve">Борьба за аграрную реформу. Реформы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Гракхов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: проекты реформ, мероприятия, итоги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E42141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11</w:t>
            </w:r>
            <w:r w:rsidR="001F3AF4" w:rsidRPr="001E25ED">
              <w:rPr>
                <w:rFonts w:ascii="Times New Roman" w:eastAsia="Times New Roman" w:hAnsi="Times New Roman"/>
                <w:color w:val="000000"/>
              </w:rPr>
              <w:t xml:space="preserve">.04.2023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83" w:lineRule="auto"/>
              <w:ind w:left="70"/>
              <w:rPr>
                <w:lang w:val="ru-RU"/>
              </w:rPr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Практическая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работа;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1E25ED">
              <w:rPr>
                <w:lang w:val="ru-RU"/>
              </w:rPr>
              <w:br/>
            </w:r>
            <w:proofErr w:type="spell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proofErr w:type="gram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«О</w:t>
            </w:r>
            <w:proofErr w:type="gram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ценочного</w:t>
            </w:r>
            <w:proofErr w:type="spell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листа»;</w:t>
            </w:r>
          </w:p>
        </w:tc>
      </w:tr>
      <w:tr w:rsidR="003F2602" w:rsidRPr="00A84BE6">
        <w:trPr>
          <w:trHeight w:hRule="exact" w:val="216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56.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AF18BD" w:rsidP="00AF18BD">
            <w:pPr>
              <w:autoSpaceDE w:val="0"/>
              <w:autoSpaceDN w:val="0"/>
              <w:spacing w:before="94" w:after="0"/>
              <w:ind w:left="70" w:right="164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E42141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13</w:t>
            </w:r>
            <w:r w:rsidR="001F3AF4" w:rsidRPr="001E25ED">
              <w:rPr>
                <w:rFonts w:ascii="Times New Roman" w:eastAsia="Times New Roman" w:hAnsi="Times New Roman"/>
                <w:color w:val="000000"/>
              </w:rPr>
              <w:t xml:space="preserve">.04.2023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83" w:lineRule="auto"/>
              <w:ind w:left="70"/>
              <w:rPr>
                <w:lang w:val="ru-RU"/>
              </w:rPr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Тестирование;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1E25ED">
              <w:rPr>
                <w:lang w:val="ru-RU"/>
              </w:rPr>
              <w:br/>
            </w:r>
            <w:proofErr w:type="spell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proofErr w:type="gram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«О</w:t>
            </w:r>
            <w:proofErr w:type="gram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ценочного</w:t>
            </w:r>
            <w:proofErr w:type="spell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листа»;</w:t>
            </w:r>
          </w:p>
        </w:tc>
      </w:tr>
      <w:tr w:rsidR="003F2602" w:rsidRPr="00A84BE6" w:rsidTr="00AF18BD">
        <w:trPr>
          <w:trHeight w:hRule="exact" w:val="195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57.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AF18BD" w:rsidP="00AF18BD">
            <w:pPr>
              <w:autoSpaceDE w:val="0"/>
              <w:autoSpaceDN w:val="0"/>
              <w:spacing w:before="94" w:after="0"/>
              <w:ind w:left="70" w:right="1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Первый триумвират. Участие армии в гражданских войнах. Гай Юлий Цезарь: путь к власти, диктатура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 w:rsidP="00E42141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  <w:r w:rsidR="00E42141" w:rsidRPr="001E25ED">
              <w:rPr>
                <w:rFonts w:ascii="Times New Roman" w:eastAsia="Times New Roman" w:hAnsi="Times New Roman"/>
                <w:color w:val="000000"/>
                <w:lang w:val="ru-RU"/>
              </w:rPr>
              <w:t>8</w:t>
            </w:r>
            <w:r w:rsidRPr="001E25ED">
              <w:rPr>
                <w:rFonts w:ascii="Times New Roman" w:eastAsia="Times New Roman" w:hAnsi="Times New Roman"/>
                <w:color w:val="000000"/>
              </w:rPr>
              <w:t xml:space="preserve">.04.2023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83" w:lineRule="auto"/>
              <w:ind w:left="70"/>
              <w:rPr>
                <w:lang w:val="ru-RU"/>
              </w:rPr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Тестирование;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1E25ED">
              <w:rPr>
                <w:lang w:val="ru-RU"/>
              </w:rPr>
              <w:br/>
            </w:r>
            <w:proofErr w:type="spell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proofErr w:type="gram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«О</w:t>
            </w:r>
            <w:proofErr w:type="gram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ценочного</w:t>
            </w:r>
            <w:proofErr w:type="spell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листа»;</w:t>
            </w:r>
          </w:p>
        </w:tc>
      </w:tr>
      <w:tr w:rsidR="003F2602" w:rsidRPr="00A84BE6">
        <w:trPr>
          <w:trHeight w:hRule="exact" w:val="206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58.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AF18BD" w:rsidP="00AF18BD">
            <w:pPr>
              <w:autoSpaceDE w:val="0"/>
              <w:autoSpaceDN w:val="0"/>
              <w:spacing w:before="94" w:after="0" w:line="262" w:lineRule="auto"/>
              <w:ind w:left="70" w:right="144"/>
              <w:jc w:val="both"/>
              <w:rPr>
                <w:rFonts w:ascii="Times New Roman" w:hAnsi="Times New Roman" w:cs="Times New Roman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 xml:space="preserve">Борьба за власть между наследниками Цезаря.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Победа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Октавиана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E42141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20</w:t>
            </w:r>
            <w:r w:rsidR="001F3AF4" w:rsidRPr="001E25ED">
              <w:rPr>
                <w:rFonts w:ascii="Times New Roman" w:eastAsia="Times New Roman" w:hAnsi="Times New Roman"/>
                <w:color w:val="000000"/>
              </w:rPr>
              <w:t xml:space="preserve">.04.2023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83" w:lineRule="auto"/>
              <w:ind w:left="70"/>
              <w:rPr>
                <w:lang w:val="ru-RU"/>
              </w:rPr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Самооценка с </w:t>
            </w:r>
            <w:r w:rsidRPr="001E25ED">
              <w:rPr>
                <w:lang w:val="ru-RU"/>
              </w:rPr>
              <w:br/>
            </w:r>
            <w:proofErr w:type="spell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proofErr w:type="gram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«О</w:t>
            </w:r>
            <w:proofErr w:type="gram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ценочного</w:t>
            </w:r>
            <w:proofErr w:type="spell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листа»;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ВПР;</w:t>
            </w:r>
          </w:p>
        </w:tc>
      </w:tr>
    </w:tbl>
    <w:p w:rsidR="003F2602" w:rsidRPr="001E25ED" w:rsidRDefault="003F2602">
      <w:pPr>
        <w:autoSpaceDE w:val="0"/>
        <w:autoSpaceDN w:val="0"/>
        <w:spacing w:after="0" w:line="14" w:lineRule="exact"/>
        <w:rPr>
          <w:lang w:val="ru-RU"/>
        </w:rPr>
      </w:pPr>
    </w:p>
    <w:p w:rsidR="003F2602" w:rsidRPr="001E25ED" w:rsidRDefault="003F2602">
      <w:pPr>
        <w:rPr>
          <w:lang w:val="ru-RU"/>
        </w:rPr>
        <w:sectPr w:rsidR="003F2602" w:rsidRPr="001E25ED">
          <w:pgSz w:w="11900" w:h="16840"/>
          <w:pgMar w:top="284" w:right="556" w:bottom="390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3F2602" w:rsidRPr="001E25ED" w:rsidRDefault="003F260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84"/>
        <w:gridCol w:w="3366"/>
        <w:gridCol w:w="704"/>
        <w:gridCol w:w="1556"/>
        <w:gridCol w:w="1602"/>
        <w:gridCol w:w="1188"/>
        <w:gridCol w:w="1752"/>
      </w:tblGrid>
      <w:tr w:rsidR="003F2602" w:rsidRPr="00A84BE6">
        <w:trPr>
          <w:trHeight w:hRule="exact" w:val="240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59.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AF18BD" w:rsidP="00AF18BD">
            <w:pPr>
              <w:autoSpaceDE w:val="0"/>
              <w:autoSpaceDN w:val="0"/>
              <w:spacing w:before="94" w:after="0" w:line="281" w:lineRule="auto"/>
              <w:ind w:left="70" w:right="1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 xml:space="preserve">Установление императорской власти.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Октавиан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 xml:space="preserve"> Август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E42141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25</w:t>
            </w:r>
            <w:r w:rsidR="001F3AF4" w:rsidRPr="001E25ED">
              <w:rPr>
                <w:rFonts w:ascii="Times New Roman" w:eastAsia="Times New Roman" w:hAnsi="Times New Roman"/>
                <w:color w:val="000000"/>
              </w:rPr>
              <w:t xml:space="preserve">.04.2023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83" w:lineRule="auto"/>
              <w:ind w:left="70"/>
              <w:rPr>
                <w:lang w:val="ru-RU"/>
              </w:rPr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Практическая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работа;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1E25ED">
              <w:rPr>
                <w:lang w:val="ru-RU"/>
              </w:rPr>
              <w:br/>
            </w:r>
            <w:proofErr w:type="spell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proofErr w:type="gram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«О</w:t>
            </w:r>
            <w:proofErr w:type="gram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ценочного</w:t>
            </w:r>
            <w:proofErr w:type="spell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листа»;</w:t>
            </w:r>
          </w:p>
        </w:tc>
      </w:tr>
      <w:tr w:rsidR="003F2602" w:rsidRPr="001E25ED" w:rsidTr="00AF18BD">
        <w:trPr>
          <w:trHeight w:hRule="exact" w:val="99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8" w:after="0" w:line="230" w:lineRule="auto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60.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AF18BD" w:rsidP="00AF18BD">
            <w:pPr>
              <w:autoSpaceDE w:val="0"/>
              <w:autoSpaceDN w:val="0"/>
              <w:spacing w:before="98" w:after="0" w:line="230" w:lineRule="auto"/>
              <w:ind w:left="70" w:right="164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Императоры Рима: завоеватели и правители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8" w:after="0" w:line="230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8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8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 w:rsidP="00E42141">
            <w:pPr>
              <w:autoSpaceDE w:val="0"/>
              <w:autoSpaceDN w:val="0"/>
              <w:spacing w:before="98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2</w:t>
            </w:r>
            <w:r w:rsidR="00E42141" w:rsidRPr="001E25ED">
              <w:rPr>
                <w:rFonts w:ascii="Times New Roman" w:eastAsia="Times New Roman" w:hAnsi="Times New Roman"/>
                <w:color w:val="000000"/>
                <w:lang w:val="ru-RU"/>
              </w:rPr>
              <w:t>7</w:t>
            </w:r>
            <w:r w:rsidRPr="001E25ED">
              <w:rPr>
                <w:rFonts w:ascii="Times New Roman" w:eastAsia="Times New Roman" w:hAnsi="Times New Roman"/>
                <w:color w:val="000000"/>
              </w:rPr>
              <w:t xml:space="preserve">.04.2023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8" w:after="0" w:line="230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Зачет;</w:t>
            </w:r>
          </w:p>
        </w:tc>
      </w:tr>
      <w:tr w:rsidR="003F2602" w:rsidRPr="00A84BE6" w:rsidTr="00AF18BD">
        <w:trPr>
          <w:trHeight w:hRule="exact" w:val="198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61.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AF18BD" w:rsidP="00AF18BD">
            <w:pPr>
              <w:autoSpaceDE w:val="0"/>
              <w:autoSpaceDN w:val="0"/>
              <w:spacing w:before="94" w:after="0" w:line="262" w:lineRule="auto"/>
              <w:ind w:left="70" w:right="164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Римская империя: территория, управление. Римское гражданство. Повседневная жизнь в столице и провинциях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E42141" w:rsidP="00E42141">
            <w:pPr>
              <w:autoSpaceDE w:val="0"/>
              <w:autoSpaceDN w:val="0"/>
              <w:spacing w:before="94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02</w:t>
            </w:r>
            <w:r w:rsidR="001F3AF4" w:rsidRPr="001E25ED">
              <w:rPr>
                <w:rFonts w:ascii="Times New Roman" w:eastAsia="Times New Roman" w:hAnsi="Times New Roman"/>
                <w:color w:val="000000"/>
              </w:rPr>
              <w:t>.0</w:t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5</w:t>
            </w:r>
            <w:r w:rsidR="001F3AF4" w:rsidRPr="001E25ED">
              <w:rPr>
                <w:rFonts w:ascii="Times New Roman" w:eastAsia="Times New Roman" w:hAnsi="Times New Roman"/>
                <w:color w:val="000000"/>
              </w:rPr>
              <w:t xml:space="preserve">.2023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81" w:lineRule="auto"/>
              <w:ind w:left="70"/>
              <w:rPr>
                <w:lang w:val="ru-RU"/>
              </w:rPr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Тестирование;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1E25ED">
              <w:rPr>
                <w:lang w:val="ru-RU"/>
              </w:rPr>
              <w:br/>
            </w:r>
            <w:proofErr w:type="spell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proofErr w:type="gram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«О</w:t>
            </w:r>
            <w:proofErr w:type="gram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ценочного</w:t>
            </w:r>
            <w:proofErr w:type="spell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листа»;</w:t>
            </w:r>
          </w:p>
        </w:tc>
      </w:tr>
      <w:tr w:rsidR="003F2602" w:rsidRPr="001E25ED" w:rsidTr="00AF18BD">
        <w:trPr>
          <w:trHeight w:hRule="exact" w:val="171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62.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AF18BD" w:rsidP="00AF18BD">
            <w:pPr>
              <w:tabs>
                <w:tab w:val="left" w:pos="3202"/>
              </w:tabs>
              <w:autoSpaceDE w:val="0"/>
              <w:autoSpaceDN w:val="0"/>
              <w:spacing w:before="94" w:after="0" w:line="262" w:lineRule="auto"/>
              <w:ind w:left="70" w:right="164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Возникновение и распространение христианства. Преследование христиан римскими властями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E42141" w:rsidP="00E42141">
            <w:pPr>
              <w:autoSpaceDE w:val="0"/>
              <w:autoSpaceDN w:val="0"/>
              <w:spacing w:before="94" w:after="0" w:line="233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04</w:t>
            </w:r>
            <w:r w:rsidR="001F3AF4" w:rsidRPr="001E25ED">
              <w:rPr>
                <w:rFonts w:ascii="Times New Roman" w:eastAsia="Times New Roman" w:hAnsi="Times New Roman"/>
                <w:color w:val="000000"/>
              </w:rPr>
              <w:t>.0</w:t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5</w:t>
            </w:r>
            <w:r w:rsidR="001F3AF4" w:rsidRPr="001E25ED">
              <w:rPr>
                <w:rFonts w:ascii="Times New Roman" w:eastAsia="Times New Roman" w:hAnsi="Times New Roman"/>
                <w:color w:val="000000"/>
              </w:rPr>
              <w:t xml:space="preserve">.2023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62" w:lineRule="auto"/>
              <w:ind w:left="70" w:right="28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Письменный контроль;</w:t>
            </w:r>
          </w:p>
        </w:tc>
      </w:tr>
      <w:tr w:rsidR="003F2602" w:rsidRPr="00A84BE6" w:rsidTr="00C0085F">
        <w:trPr>
          <w:trHeight w:hRule="exact" w:val="182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63.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AF18BD" w:rsidP="00AF18BD">
            <w:pPr>
              <w:tabs>
                <w:tab w:val="left" w:pos="3202"/>
              </w:tabs>
              <w:autoSpaceDE w:val="0"/>
              <w:autoSpaceDN w:val="0"/>
              <w:spacing w:before="94" w:after="0" w:line="271" w:lineRule="auto"/>
              <w:ind w:left="70" w:right="164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 xml:space="preserve">Император Константин </w:t>
            </w: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I</w:t>
            </w: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, перенос столицы в Константинополь. Разделение Римской империи на Западную и Восточную части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E42141">
            <w:pPr>
              <w:autoSpaceDE w:val="0"/>
              <w:autoSpaceDN w:val="0"/>
              <w:spacing w:before="94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11</w:t>
            </w:r>
            <w:r w:rsidR="001F3AF4" w:rsidRPr="001E25ED">
              <w:rPr>
                <w:rFonts w:ascii="Times New Roman" w:eastAsia="Times New Roman" w:hAnsi="Times New Roman"/>
                <w:color w:val="000000"/>
              </w:rPr>
              <w:t xml:space="preserve">.05.2023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81" w:lineRule="auto"/>
              <w:ind w:left="70"/>
              <w:rPr>
                <w:lang w:val="ru-RU"/>
              </w:rPr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Самооценка с </w:t>
            </w:r>
            <w:r w:rsidRPr="001E25ED">
              <w:rPr>
                <w:lang w:val="ru-RU"/>
              </w:rPr>
              <w:br/>
            </w:r>
            <w:proofErr w:type="spell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proofErr w:type="gram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«О</w:t>
            </w:r>
            <w:proofErr w:type="gram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ценочного</w:t>
            </w:r>
            <w:proofErr w:type="spell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листа»;</w:t>
            </w:r>
          </w:p>
        </w:tc>
      </w:tr>
      <w:tr w:rsidR="003F2602" w:rsidRPr="00A84BE6">
        <w:trPr>
          <w:trHeight w:hRule="exact" w:val="208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30" w:lineRule="auto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64.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C0085F" w:rsidP="00C0085F">
            <w:pPr>
              <w:tabs>
                <w:tab w:val="left" w:pos="3202"/>
              </w:tabs>
              <w:autoSpaceDE w:val="0"/>
              <w:autoSpaceDN w:val="0"/>
              <w:spacing w:before="96" w:after="0" w:line="262" w:lineRule="auto"/>
              <w:ind w:left="70" w:right="164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 xml:space="preserve">Начало Великого переселения народов. Рим и варвары.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Падение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Западной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Римской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империи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30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E42141">
            <w:pPr>
              <w:autoSpaceDE w:val="0"/>
              <w:autoSpaceDN w:val="0"/>
              <w:spacing w:before="96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16</w:t>
            </w:r>
            <w:r w:rsidR="001F3AF4" w:rsidRPr="001E25ED">
              <w:rPr>
                <w:rFonts w:ascii="Times New Roman" w:eastAsia="Times New Roman" w:hAnsi="Times New Roman"/>
                <w:color w:val="000000"/>
              </w:rPr>
              <w:t xml:space="preserve">.05.2023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81" w:lineRule="auto"/>
              <w:ind w:left="70"/>
              <w:rPr>
                <w:lang w:val="ru-RU"/>
              </w:rPr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Тестирование;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1E25ED">
              <w:rPr>
                <w:lang w:val="ru-RU"/>
              </w:rPr>
              <w:br/>
            </w:r>
            <w:proofErr w:type="spell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proofErr w:type="gramStart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«О</w:t>
            </w:r>
            <w:proofErr w:type="gram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ценочного</w:t>
            </w:r>
            <w:proofErr w:type="spellEnd"/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1E25ED">
              <w:rPr>
                <w:lang w:val="ru-RU"/>
              </w:rPr>
              <w:br/>
            </w: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листа»;</w:t>
            </w:r>
          </w:p>
        </w:tc>
      </w:tr>
      <w:tr w:rsidR="003F2602" w:rsidRPr="001E25ED">
        <w:trPr>
          <w:trHeight w:hRule="exact" w:val="137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65.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C0085F" w:rsidP="00C0085F">
            <w:pPr>
              <w:tabs>
                <w:tab w:val="left" w:pos="3202"/>
              </w:tabs>
              <w:autoSpaceDE w:val="0"/>
              <w:autoSpaceDN w:val="0"/>
              <w:spacing w:before="94" w:after="0" w:line="271" w:lineRule="auto"/>
              <w:ind w:left="70" w:right="164"/>
              <w:jc w:val="both"/>
              <w:rPr>
                <w:rFonts w:ascii="Times New Roman" w:hAnsi="Times New Roman" w:cs="Times New Roman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 xml:space="preserve">Римская литература, золотой век поэзии.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Ораторское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искусство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.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Цицерон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 w:rsidP="00E42141">
            <w:pPr>
              <w:autoSpaceDE w:val="0"/>
              <w:autoSpaceDN w:val="0"/>
              <w:spacing w:before="94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  <w:r w:rsidR="00E42141" w:rsidRPr="001E25ED">
              <w:rPr>
                <w:rFonts w:ascii="Times New Roman" w:eastAsia="Times New Roman" w:hAnsi="Times New Roman"/>
                <w:color w:val="000000"/>
                <w:lang w:val="ru-RU"/>
              </w:rPr>
              <w:t>8</w:t>
            </w:r>
            <w:r w:rsidRPr="001E25ED">
              <w:rPr>
                <w:rFonts w:ascii="Times New Roman" w:eastAsia="Times New Roman" w:hAnsi="Times New Roman"/>
                <w:color w:val="000000"/>
              </w:rPr>
              <w:t xml:space="preserve">.05.2023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Тестирование;</w:t>
            </w:r>
          </w:p>
        </w:tc>
      </w:tr>
      <w:tr w:rsidR="003F2602" w:rsidRPr="001E25ED">
        <w:trPr>
          <w:trHeight w:hRule="exact" w:val="111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66.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C0085F">
            <w:pPr>
              <w:autoSpaceDE w:val="0"/>
              <w:autoSpaceDN w:val="0"/>
              <w:spacing w:before="94" w:after="0" w:line="271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Развитие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наук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.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Римские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историки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E42141">
            <w:pPr>
              <w:autoSpaceDE w:val="0"/>
              <w:autoSpaceDN w:val="0"/>
              <w:spacing w:before="94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23</w:t>
            </w:r>
            <w:r w:rsidR="001F3AF4" w:rsidRPr="001E25ED">
              <w:rPr>
                <w:rFonts w:ascii="Times New Roman" w:eastAsia="Times New Roman" w:hAnsi="Times New Roman"/>
                <w:color w:val="000000"/>
              </w:rPr>
              <w:t xml:space="preserve">.05.2023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71" w:lineRule="auto"/>
              <w:ind w:left="70" w:right="144"/>
            </w:pPr>
            <w:r w:rsidRPr="001E25ED">
              <w:rPr>
                <w:rFonts w:ascii="Times New Roman" w:eastAsia="Times New Roman" w:hAnsi="Times New Roman"/>
                <w:color w:val="000000"/>
              </w:rPr>
              <w:t xml:space="preserve">Устный опрос; Письменный </w:t>
            </w:r>
            <w:r w:rsidRPr="001E25ED">
              <w:br/>
            </w:r>
            <w:r w:rsidRPr="001E25ED">
              <w:rPr>
                <w:rFonts w:ascii="Times New Roman" w:eastAsia="Times New Roman" w:hAnsi="Times New Roman"/>
                <w:color w:val="000000"/>
              </w:rPr>
              <w:t>контроль;</w:t>
            </w:r>
          </w:p>
        </w:tc>
      </w:tr>
      <w:tr w:rsidR="003F2602" w:rsidRPr="001E25ED">
        <w:trPr>
          <w:trHeight w:hRule="exact" w:val="111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t>67.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C0085F" w:rsidP="00C0085F">
            <w:pPr>
              <w:autoSpaceDE w:val="0"/>
              <w:autoSpaceDN w:val="0"/>
              <w:spacing w:before="94" w:after="0" w:line="271" w:lineRule="auto"/>
              <w:ind w:left="70" w:right="164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Архитектура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 и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скульптура</w:t>
            </w:r>
            <w:proofErr w:type="spellEnd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 xml:space="preserve">. </w:t>
            </w:r>
            <w:proofErr w:type="spellStart"/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</w:rPr>
              <w:t>Пантеон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E42141">
            <w:pPr>
              <w:autoSpaceDE w:val="0"/>
              <w:autoSpaceDN w:val="0"/>
              <w:spacing w:before="94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25</w:t>
            </w:r>
            <w:r w:rsidR="001F3AF4" w:rsidRPr="001E25ED">
              <w:rPr>
                <w:rFonts w:ascii="Times New Roman" w:eastAsia="Times New Roman" w:hAnsi="Times New Roman"/>
                <w:color w:val="000000"/>
              </w:rPr>
              <w:t xml:space="preserve">.05.2023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71" w:lineRule="auto"/>
              <w:ind w:left="70" w:right="144"/>
            </w:pPr>
            <w:r w:rsidRPr="001E25ED">
              <w:rPr>
                <w:rFonts w:ascii="Times New Roman" w:eastAsia="Times New Roman" w:hAnsi="Times New Roman"/>
                <w:color w:val="000000"/>
              </w:rPr>
              <w:t>Устный опрос; Практическая работа;</w:t>
            </w:r>
          </w:p>
        </w:tc>
      </w:tr>
      <w:tr w:rsidR="003F2602" w:rsidRPr="001E25ED" w:rsidTr="00C0085F">
        <w:trPr>
          <w:trHeight w:hRule="exact" w:val="108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jc w:val="center"/>
            </w:pPr>
            <w:r w:rsidRPr="001E25ED">
              <w:rPr>
                <w:rFonts w:ascii="Times New Roman" w:eastAsia="Times New Roman" w:hAnsi="Times New Roman"/>
                <w:color w:val="000000"/>
              </w:rPr>
              <w:lastRenderedPageBreak/>
              <w:t>68.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C0085F">
            <w:pPr>
              <w:autoSpaceDE w:val="0"/>
              <w:autoSpaceDN w:val="0"/>
              <w:spacing w:before="94" w:after="0" w:line="262" w:lineRule="auto"/>
              <w:ind w:left="70" w:right="432"/>
              <w:rPr>
                <w:lang w:val="ru-RU"/>
              </w:rPr>
            </w:pP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Историческое и культурное наследие</w:t>
            </w:r>
            <w:r w:rsidRPr="001E25ED">
              <w:rPr>
                <w:rFonts w:ascii="Arial" w:hAnsi="Arial" w:cs="Arial"/>
                <w:color w:val="000000"/>
                <w:shd w:val="clear" w:color="auto" w:fill="F7F5F5"/>
                <w:lang w:val="ru-RU"/>
              </w:rPr>
              <w:t xml:space="preserve"> </w:t>
            </w: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цивилизаций Древнего</w:t>
            </w:r>
            <w:r w:rsidRPr="001E25ED">
              <w:rPr>
                <w:rFonts w:ascii="Arial" w:hAnsi="Arial" w:cs="Arial"/>
                <w:color w:val="000000"/>
                <w:shd w:val="clear" w:color="auto" w:fill="F7F5F5"/>
                <w:lang w:val="ru-RU"/>
              </w:rPr>
              <w:t xml:space="preserve"> </w:t>
            </w:r>
            <w:r w:rsidRPr="001E25ED">
              <w:rPr>
                <w:rFonts w:ascii="Times New Roman" w:hAnsi="Times New Roman" w:cs="Times New Roman"/>
                <w:color w:val="000000"/>
                <w:shd w:val="clear" w:color="auto" w:fill="F7F5F5"/>
                <w:lang w:val="ru-RU"/>
              </w:rPr>
              <w:t>мира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4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E42141">
            <w:pPr>
              <w:autoSpaceDE w:val="0"/>
              <w:autoSpaceDN w:val="0"/>
              <w:spacing w:before="94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30</w:t>
            </w:r>
            <w:r w:rsidR="001F3AF4" w:rsidRPr="001E25ED">
              <w:rPr>
                <w:rFonts w:ascii="Times New Roman" w:eastAsia="Times New Roman" w:hAnsi="Times New Roman"/>
                <w:color w:val="000000"/>
              </w:rPr>
              <w:t xml:space="preserve">.05.2023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E42141">
            <w:pPr>
              <w:autoSpaceDE w:val="0"/>
              <w:autoSpaceDN w:val="0"/>
              <w:spacing w:before="94" w:after="0" w:line="230" w:lineRule="auto"/>
              <w:ind w:left="70"/>
              <w:rPr>
                <w:lang w:val="ru-RU"/>
              </w:rPr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Устный опрос</w:t>
            </w:r>
          </w:p>
        </w:tc>
      </w:tr>
      <w:tr w:rsidR="003F2602" w:rsidRPr="001E25ED">
        <w:trPr>
          <w:trHeight w:hRule="exact" w:val="776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62" w:lineRule="auto"/>
              <w:ind w:left="68"/>
              <w:rPr>
                <w:lang w:val="ru-RU"/>
              </w:rPr>
            </w:pPr>
            <w:r w:rsidRPr="001E25ED">
              <w:rPr>
                <w:rFonts w:ascii="Times New Roman" w:eastAsia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30" w:lineRule="auto"/>
              <w:ind w:left="70"/>
            </w:pPr>
            <w:r w:rsidRPr="001E25ED"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1F3AF4">
            <w:pPr>
              <w:autoSpaceDE w:val="0"/>
              <w:autoSpaceDN w:val="0"/>
              <w:spacing w:before="96" w:after="0" w:line="230" w:lineRule="auto"/>
              <w:ind w:left="68"/>
            </w:pPr>
            <w:r w:rsidRPr="001E25ED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602" w:rsidRPr="001E25ED" w:rsidRDefault="003F2602"/>
        </w:tc>
      </w:tr>
    </w:tbl>
    <w:p w:rsidR="003F2602" w:rsidRPr="001E25ED" w:rsidRDefault="003F2602">
      <w:pPr>
        <w:autoSpaceDE w:val="0"/>
        <w:autoSpaceDN w:val="0"/>
        <w:spacing w:after="0" w:line="14" w:lineRule="exact"/>
      </w:pPr>
    </w:p>
    <w:p w:rsidR="003F2602" w:rsidRDefault="003F2602">
      <w:pPr>
        <w:sectPr w:rsidR="003F2602">
          <w:pgSz w:w="11900" w:h="16840"/>
          <w:pgMar w:top="284" w:right="556" w:bottom="722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3F2602" w:rsidRDefault="003F2602">
      <w:pPr>
        <w:autoSpaceDE w:val="0"/>
        <w:autoSpaceDN w:val="0"/>
        <w:spacing w:after="78" w:line="220" w:lineRule="exact"/>
      </w:pPr>
    </w:p>
    <w:p w:rsidR="003F2602" w:rsidRDefault="001F3AF4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3F2602" w:rsidRDefault="001F3AF4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3F2602" w:rsidRPr="001F3AF4" w:rsidRDefault="001F3AF4">
      <w:pPr>
        <w:autoSpaceDE w:val="0"/>
        <w:autoSpaceDN w:val="0"/>
        <w:spacing w:before="166" w:after="0" w:line="271" w:lineRule="auto"/>
        <w:ind w:right="432"/>
        <w:rPr>
          <w:lang w:val="ru-RU"/>
        </w:rPr>
      </w:pP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Никишин В.О., Стрелков А.В., Томашевич О.В., Михайловский Ф.А.; под редакцией Карпова С.П. Всеобщая история. История Древнего мира. 5 </w:t>
      </w:r>
      <w:proofErr w:type="spellStart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. ООО «Русское слово-учебник»</w:t>
      </w:r>
      <w:r w:rsidR="00CB1531">
        <w:rPr>
          <w:rFonts w:ascii="Times New Roman" w:eastAsia="Times New Roman" w:hAnsi="Times New Roman"/>
          <w:color w:val="000000"/>
          <w:sz w:val="24"/>
          <w:lang w:val="ru-RU"/>
        </w:rPr>
        <w:t xml:space="preserve"> 2021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1F3AF4">
        <w:rPr>
          <w:lang w:val="ru-RU"/>
        </w:rPr>
        <w:br/>
      </w:r>
      <w:r w:rsidR="00CB153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3F2602" w:rsidRPr="001F3AF4" w:rsidRDefault="001F3AF4">
      <w:pPr>
        <w:autoSpaceDE w:val="0"/>
        <w:autoSpaceDN w:val="0"/>
        <w:spacing w:before="262" w:after="0" w:line="230" w:lineRule="auto"/>
        <w:rPr>
          <w:lang w:val="ru-RU"/>
        </w:rPr>
      </w:pPr>
      <w:r w:rsidRPr="001F3AF4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3F2602" w:rsidRPr="001F3AF4" w:rsidRDefault="001F3AF4" w:rsidP="00CB1531">
      <w:pPr>
        <w:autoSpaceDE w:val="0"/>
        <w:autoSpaceDN w:val="0"/>
        <w:spacing w:before="166" w:after="0" w:line="230" w:lineRule="auto"/>
        <w:rPr>
          <w:lang w:val="ru-RU"/>
        </w:rPr>
      </w:pP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1. Методическое пособие к учебнику В.О. Никишина, А.В. Стрелкова, О.В. Томашевич, Ф.А.</w:t>
      </w:r>
    </w:p>
    <w:p w:rsidR="003F2602" w:rsidRPr="001F3AF4" w:rsidRDefault="001F3AF4" w:rsidP="00CB1531">
      <w:pPr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Михайловского, под ред. С.П. Карпова «Всеобщая история. История Древнего мира» для 5 класса общеобразовательных организаций </w:t>
      </w:r>
      <w:r w:rsidRPr="001F3AF4">
        <w:rPr>
          <w:lang w:val="ru-RU"/>
        </w:rPr>
        <w:br/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Автор: Ф.А. Михайловский </w:t>
      </w:r>
      <w:r w:rsidRPr="001F3AF4">
        <w:rPr>
          <w:lang w:val="ru-RU"/>
        </w:rPr>
        <w:br/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2. </w:t>
      </w:r>
      <w:proofErr w:type="gramStart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Дидактические материалы (оценочные листы по истории Древнего мира к учебнику Всеобщая история.</w:t>
      </w:r>
      <w:proofErr w:type="gram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История Древнего мира/ </w:t>
      </w:r>
      <w:proofErr w:type="spellStart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Ф.А.Михайловский</w:t>
      </w:r>
      <w:proofErr w:type="spell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</w:t>
      </w:r>
      <w:proofErr w:type="spell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categories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/8/</w:t>
      </w:r>
      <w:r>
        <w:rPr>
          <w:rFonts w:ascii="Times New Roman" w:eastAsia="Times New Roman" w:hAnsi="Times New Roman"/>
          <w:color w:val="000000"/>
          <w:sz w:val="24"/>
        </w:rPr>
        <w:t>articles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/13878 3.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files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dlrstore</w:t>
      </w:r>
      <w:proofErr w:type="spell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/4</w:t>
      </w:r>
      <w:r>
        <w:rPr>
          <w:rFonts w:ascii="Times New Roman" w:eastAsia="Times New Roman" w:hAnsi="Times New Roman"/>
          <w:color w:val="000000"/>
          <w:sz w:val="24"/>
        </w:rPr>
        <w:t>b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661375-8</w:t>
      </w:r>
      <w:r>
        <w:rPr>
          <w:rFonts w:ascii="Times New Roman" w:eastAsia="Times New Roman" w:hAnsi="Times New Roman"/>
          <w:color w:val="000000"/>
          <w:sz w:val="24"/>
        </w:rPr>
        <w:t>da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4-4326-9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8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b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8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9</w:t>
      </w:r>
      <w:r>
        <w:rPr>
          <w:rFonts w:ascii="Times New Roman" w:eastAsia="Times New Roman" w:hAnsi="Times New Roman"/>
          <w:color w:val="000000"/>
          <w:sz w:val="24"/>
        </w:rPr>
        <w:t>e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8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7904</w:t>
      </w:r>
      <w:r>
        <w:rPr>
          <w:rFonts w:ascii="Times New Roman" w:eastAsia="Times New Roman" w:hAnsi="Times New Roman"/>
          <w:color w:val="000000"/>
          <w:sz w:val="24"/>
        </w:rPr>
        <w:t>b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method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 4.</w:t>
      </w:r>
      <w:proofErr w:type="gram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Ar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афонов</w:t>
      </w:r>
      <w:proofErr w:type="spell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 С.В. Схемы по всеобщей истории.</w:t>
      </w:r>
      <w:proofErr w:type="gram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 5 </w:t>
      </w:r>
      <w:proofErr w:type="spellStart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.: к учебнику Ф.А Михайловского «История Древнего мира». М.: Русское слово, 2005-23 с.</w:t>
      </w:r>
    </w:p>
    <w:p w:rsidR="003F2602" w:rsidRPr="001F3AF4" w:rsidRDefault="001F3AF4" w:rsidP="00CB1531">
      <w:pPr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5. Эллада (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htt</w:t>
      </w:r>
      <w:proofErr w:type="spellEnd"/>
      <w:proofErr w:type="gramStart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proofErr w:type="gram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е1</w:t>
      </w:r>
      <w:r>
        <w:rPr>
          <w:rFonts w:ascii="Times New Roman" w:eastAsia="Times New Roman" w:hAnsi="Times New Roman"/>
          <w:color w:val="000000"/>
          <w:sz w:val="24"/>
        </w:rPr>
        <w:t>l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.г</w:t>
      </w:r>
      <w:r>
        <w:rPr>
          <w:rFonts w:ascii="Times New Roman" w:eastAsia="Times New Roman" w:hAnsi="Times New Roman"/>
          <w:color w:val="000000"/>
          <w:sz w:val="24"/>
        </w:rPr>
        <w:t>u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) снабжена алфавитным Указателем и содержит более 500 иллюстраций к древнегреческим мифам.</w:t>
      </w:r>
    </w:p>
    <w:p w:rsidR="003F2602" w:rsidRPr="001F3AF4" w:rsidRDefault="001F3AF4" w:rsidP="00CB1531">
      <w:pPr>
        <w:autoSpaceDE w:val="0"/>
        <w:autoSpaceDN w:val="0"/>
        <w:spacing w:before="70" w:after="0"/>
        <w:ind w:right="432"/>
        <w:rPr>
          <w:lang w:val="ru-RU"/>
        </w:rPr>
      </w:pP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6. Античная мифология (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mythology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sgu</w:t>
      </w:r>
      <w:proofErr w:type="spell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mythology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ant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) предполагает не только изучение материала, но и возможность </w:t>
      </w:r>
      <w:r>
        <w:rPr>
          <w:rFonts w:ascii="Times New Roman" w:eastAsia="Times New Roman" w:hAnsi="Times New Roman"/>
          <w:color w:val="000000"/>
          <w:sz w:val="24"/>
        </w:rPr>
        <w:t>on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line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 тестирования, а Мифология (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mifologia</w:t>
      </w:r>
      <w:proofErr w:type="spell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cjb</w:t>
      </w:r>
      <w:proofErr w:type="spell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) содержит статьи, очерки, библиографию, произведения классиков, рисунки в «</w:t>
      </w:r>
      <w:proofErr w:type="spellStart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мифологическом</w:t>
      </w:r>
      <w:proofErr w:type="gramStart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»с</w:t>
      </w:r>
      <w:proofErr w:type="gram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тиле</w:t>
      </w:r>
      <w:proofErr w:type="spell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, рецензии на книги (научные и художественные), тексты песен, статьи по музыке и т.д.</w:t>
      </w:r>
    </w:p>
    <w:p w:rsidR="003F2602" w:rsidRPr="001F3AF4" w:rsidRDefault="001F3AF4">
      <w:pPr>
        <w:autoSpaceDE w:val="0"/>
        <w:autoSpaceDN w:val="0"/>
        <w:spacing w:before="262" w:after="0" w:line="230" w:lineRule="auto"/>
        <w:rPr>
          <w:lang w:val="ru-RU"/>
        </w:rPr>
      </w:pPr>
      <w:r w:rsidRPr="001F3AF4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3F2602" w:rsidRPr="001F3AF4" w:rsidRDefault="001F3AF4">
      <w:pPr>
        <w:autoSpaceDE w:val="0"/>
        <w:autoSpaceDN w:val="0"/>
        <w:spacing w:before="166" w:after="0" w:line="262" w:lineRule="auto"/>
        <w:ind w:right="676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 xml:space="preserve">/3/5/ </w:t>
      </w:r>
      <w:r w:rsidRPr="001F3AF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1F3AF4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3F2602" w:rsidRPr="001F3AF4" w:rsidRDefault="003F2602">
      <w:pPr>
        <w:rPr>
          <w:lang w:val="ru-RU"/>
        </w:rPr>
        <w:sectPr w:rsidR="003F2602" w:rsidRPr="001F3AF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F2602" w:rsidRPr="001F3AF4" w:rsidRDefault="003F2602">
      <w:pPr>
        <w:autoSpaceDE w:val="0"/>
        <w:autoSpaceDN w:val="0"/>
        <w:spacing w:after="78" w:line="220" w:lineRule="exact"/>
        <w:rPr>
          <w:lang w:val="ru-RU"/>
        </w:rPr>
      </w:pPr>
    </w:p>
    <w:p w:rsidR="00CB1531" w:rsidRDefault="001F3AF4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F3AF4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00430A" w:rsidRPr="001A782B" w:rsidRDefault="0000430A" w:rsidP="0000430A">
      <w:pPr>
        <w:pStyle w:val="a9"/>
        <w:rPr>
          <w:rFonts w:ascii="Times New Roman" w:hAnsi="Times New Roman" w:cs="Times New Roman"/>
          <w:lang w:val="ru-RU"/>
        </w:rPr>
      </w:pPr>
      <w:r w:rsidRPr="001A782B">
        <w:rPr>
          <w:rFonts w:ascii="Times New Roman" w:hAnsi="Times New Roman" w:cs="Times New Roman"/>
          <w:lang w:val="ru-RU"/>
        </w:rPr>
        <w:t>1. Классная магнитная доска.</w:t>
      </w:r>
    </w:p>
    <w:p w:rsidR="0000430A" w:rsidRPr="001A782B" w:rsidRDefault="0000430A" w:rsidP="0000430A">
      <w:pPr>
        <w:pStyle w:val="a9"/>
        <w:rPr>
          <w:rFonts w:ascii="Times New Roman" w:hAnsi="Times New Roman" w:cs="Times New Roman"/>
          <w:lang w:val="ru-RU"/>
        </w:rPr>
      </w:pPr>
      <w:r w:rsidRPr="001A782B">
        <w:rPr>
          <w:rFonts w:ascii="Times New Roman" w:hAnsi="Times New Roman" w:cs="Times New Roman"/>
          <w:lang w:val="ru-RU"/>
        </w:rPr>
        <w:t>2. Настенная доска с приспособлением для крепления картинок.</w:t>
      </w:r>
    </w:p>
    <w:p w:rsidR="0000430A" w:rsidRPr="001A782B" w:rsidRDefault="0000430A" w:rsidP="0000430A">
      <w:pPr>
        <w:pStyle w:val="a9"/>
        <w:rPr>
          <w:rFonts w:ascii="Times New Roman" w:hAnsi="Times New Roman" w:cs="Times New Roman"/>
          <w:lang w:val="ru-RU"/>
        </w:rPr>
      </w:pPr>
      <w:r w:rsidRPr="001A782B">
        <w:rPr>
          <w:rFonts w:ascii="Times New Roman" w:hAnsi="Times New Roman" w:cs="Times New Roman"/>
          <w:lang w:val="ru-RU"/>
        </w:rPr>
        <w:t>3. Колонки</w:t>
      </w:r>
    </w:p>
    <w:p w:rsidR="0000430A" w:rsidRPr="001A782B" w:rsidRDefault="0000430A" w:rsidP="0000430A">
      <w:pPr>
        <w:pStyle w:val="a9"/>
        <w:rPr>
          <w:rFonts w:ascii="Times New Roman" w:hAnsi="Times New Roman" w:cs="Times New Roman"/>
          <w:lang w:val="ru-RU"/>
        </w:rPr>
      </w:pPr>
      <w:r w:rsidRPr="001A782B">
        <w:rPr>
          <w:rFonts w:ascii="Times New Roman" w:hAnsi="Times New Roman" w:cs="Times New Roman"/>
          <w:lang w:val="ru-RU"/>
        </w:rPr>
        <w:t>4. Компьютер</w:t>
      </w:r>
    </w:p>
    <w:p w:rsidR="0000430A" w:rsidRPr="001A782B" w:rsidRDefault="0000430A" w:rsidP="0000430A">
      <w:pPr>
        <w:pStyle w:val="a9"/>
        <w:rPr>
          <w:rFonts w:ascii="Times New Roman" w:hAnsi="Times New Roman" w:cs="Times New Roman"/>
          <w:lang w:val="ru-RU"/>
        </w:rPr>
      </w:pPr>
      <w:r w:rsidRPr="001A782B">
        <w:rPr>
          <w:rFonts w:ascii="Times New Roman" w:hAnsi="Times New Roman" w:cs="Times New Roman"/>
          <w:lang w:val="ru-RU"/>
        </w:rPr>
        <w:t>5. Проектор</w:t>
      </w:r>
    </w:p>
    <w:p w:rsidR="0000430A" w:rsidRDefault="0000430A" w:rsidP="0000430A">
      <w:pPr>
        <w:pStyle w:val="a9"/>
        <w:rPr>
          <w:rFonts w:ascii="Times New Roman" w:hAnsi="Times New Roman" w:cs="Times New Roman"/>
          <w:lang w:val="ru-RU"/>
        </w:rPr>
      </w:pPr>
      <w:r w:rsidRPr="001A782B">
        <w:rPr>
          <w:rFonts w:ascii="Times New Roman" w:hAnsi="Times New Roman" w:cs="Times New Roman"/>
          <w:lang w:val="ru-RU"/>
        </w:rPr>
        <w:t>6. Раздаточный материал</w:t>
      </w:r>
    </w:p>
    <w:p w:rsidR="001A782B" w:rsidRDefault="001A782B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A782B" w:rsidRDefault="001F3AF4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F3AF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</w:p>
    <w:p w:rsidR="0000430A" w:rsidRPr="00CB1531" w:rsidRDefault="0000430A" w:rsidP="0000430A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CB1531">
        <w:rPr>
          <w:rFonts w:ascii="Times New Roman" w:hAnsi="Times New Roman" w:cs="Times New Roman"/>
          <w:sz w:val="24"/>
          <w:szCs w:val="24"/>
          <w:lang w:val="ru-RU"/>
        </w:rPr>
        <w:t>1. Учебные карты</w:t>
      </w:r>
    </w:p>
    <w:p w:rsidR="0000430A" w:rsidRPr="00CB1531" w:rsidRDefault="0000430A" w:rsidP="0000430A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CB1531">
        <w:rPr>
          <w:rFonts w:ascii="Times New Roman" w:hAnsi="Times New Roman" w:cs="Times New Roman"/>
          <w:sz w:val="24"/>
          <w:szCs w:val="24"/>
          <w:lang w:val="ru-RU"/>
        </w:rPr>
        <w:t>Печатные демонстрационные пособия</w:t>
      </w:r>
    </w:p>
    <w:p w:rsidR="0000430A" w:rsidRPr="00CB1531" w:rsidRDefault="0000430A" w:rsidP="0000430A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B1531">
        <w:rPr>
          <w:rFonts w:ascii="Times New Roman" w:hAnsi="Times New Roman" w:cs="Times New Roman"/>
          <w:sz w:val="24"/>
          <w:szCs w:val="24"/>
          <w:lang w:val="ru-RU"/>
        </w:rPr>
        <w:t>.Интерактивные пособия</w:t>
      </w:r>
    </w:p>
    <w:p w:rsidR="0000430A" w:rsidRPr="00CB1531" w:rsidRDefault="0000430A" w:rsidP="0000430A">
      <w:pPr>
        <w:pStyle w:val="a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B1531">
        <w:rPr>
          <w:rFonts w:ascii="Times New Roman" w:hAnsi="Times New Roman" w:cs="Times New Roman"/>
          <w:sz w:val="24"/>
          <w:szCs w:val="24"/>
          <w:lang w:val="ru-RU"/>
        </w:rPr>
        <w:t>.Общее и вспомогательное оборудование для кабинета</w:t>
      </w:r>
    </w:p>
    <w:p w:rsidR="003F2602" w:rsidRPr="001F3AF4" w:rsidRDefault="001F3AF4" w:rsidP="001A782B">
      <w:pPr>
        <w:pStyle w:val="a9"/>
        <w:rPr>
          <w:lang w:val="ru-RU"/>
        </w:rPr>
      </w:pPr>
      <w:r w:rsidRPr="001A782B">
        <w:rPr>
          <w:rFonts w:ascii="Times New Roman" w:hAnsi="Times New Roman" w:cs="Times New Roman"/>
          <w:lang w:val="ru-RU"/>
        </w:rPr>
        <w:br/>
      </w:r>
      <w:r w:rsidRPr="001F3AF4">
        <w:rPr>
          <w:rFonts w:ascii="Times New Roman" w:eastAsia="Times New Roman" w:hAnsi="Times New Roman"/>
          <w:b/>
          <w:color w:val="000000"/>
          <w:lang w:val="ru-RU"/>
        </w:rPr>
        <w:t>ОБОРУДОВАНИЕ ДЛЯ ПРОВЕДЕНИЯ ПРАКТИЧЕСКИХ РАБОТ</w:t>
      </w:r>
    </w:p>
    <w:p w:rsidR="0000430A" w:rsidRDefault="0000430A" w:rsidP="0000430A">
      <w:pPr>
        <w:pStyle w:val="a9"/>
        <w:rPr>
          <w:rFonts w:ascii="Times New Roman" w:hAnsi="Times New Roman" w:cs="Times New Roman"/>
          <w:lang w:val="ru-RU"/>
        </w:rPr>
      </w:pPr>
    </w:p>
    <w:p w:rsidR="0000430A" w:rsidRDefault="0000430A" w:rsidP="0000430A">
      <w:pPr>
        <w:pStyle w:val="a9"/>
        <w:rPr>
          <w:rFonts w:ascii="Times New Roman" w:hAnsi="Times New Roman" w:cs="Times New Roman"/>
          <w:lang w:val="ru-RU"/>
        </w:rPr>
      </w:pPr>
      <w:r w:rsidRPr="001A782B">
        <w:rPr>
          <w:rFonts w:ascii="Times New Roman" w:hAnsi="Times New Roman" w:cs="Times New Roman"/>
          <w:lang w:val="ru-RU"/>
        </w:rPr>
        <w:t>Раздаточный материал</w:t>
      </w:r>
    </w:p>
    <w:p w:rsidR="003F2602" w:rsidRDefault="0000430A" w:rsidP="0000430A">
      <w:pPr>
        <w:pStyle w:val="a9"/>
        <w:rPr>
          <w:lang w:val="ru-RU"/>
        </w:rPr>
      </w:pPr>
      <w:r w:rsidRPr="001A782B">
        <w:rPr>
          <w:rFonts w:ascii="Times New Roman" w:hAnsi="Times New Roman" w:cs="Times New Roman"/>
          <w:lang w:val="ru-RU"/>
        </w:rPr>
        <w:br/>
      </w:r>
    </w:p>
    <w:p w:rsidR="001A782B" w:rsidRDefault="001A782B">
      <w:pPr>
        <w:rPr>
          <w:lang w:val="ru-RU"/>
        </w:rPr>
      </w:pPr>
    </w:p>
    <w:p w:rsidR="001A782B" w:rsidRPr="001F3AF4" w:rsidRDefault="001A782B">
      <w:pPr>
        <w:rPr>
          <w:lang w:val="ru-RU"/>
        </w:rPr>
        <w:sectPr w:rsidR="001A782B" w:rsidRPr="001F3AF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F3AF4" w:rsidRPr="001F3AF4" w:rsidRDefault="001F3AF4">
      <w:pPr>
        <w:rPr>
          <w:lang w:val="ru-RU"/>
        </w:rPr>
      </w:pPr>
    </w:p>
    <w:sectPr w:rsidR="001F3AF4" w:rsidRPr="001F3AF4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0430A"/>
    <w:rsid w:val="00034616"/>
    <w:rsid w:val="0006063C"/>
    <w:rsid w:val="00066C03"/>
    <w:rsid w:val="0007675C"/>
    <w:rsid w:val="00131FA9"/>
    <w:rsid w:val="0015074B"/>
    <w:rsid w:val="001A782B"/>
    <w:rsid w:val="001E25ED"/>
    <w:rsid w:val="001F3AF4"/>
    <w:rsid w:val="0024529A"/>
    <w:rsid w:val="0029639D"/>
    <w:rsid w:val="00312EB9"/>
    <w:rsid w:val="00326F90"/>
    <w:rsid w:val="003F2602"/>
    <w:rsid w:val="004357F5"/>
    <w:rsid w:val="006E1AEF"/>
    <w:rsid w:val="006F42E7"/>
    <w:rsid w:val="0082505A"/>
    <w:rsid w:val="009F7D59"/>
    <w:rsid w:val="00A84BE6"/>
    <w:rsid w:val="00A9124D"/>
    <w:rsid w:val="00AA1D8D"/>
    <w:rsid w:val="00AC7CCA"/>
    <w:rsid w:val="00AF18BD"/>
    <w:rsid w:val="00B47730"/>
    <w:rsid w:val="00C0085F"/>
    <w:rsid w:val="00CB0664"/>
    <w:rsid w:val="00CB1531"/>
    <w:rsid w:val="00CE73AA"/>
    <w:rsid w:val="00E42141"/>
    <w:rsid w:val="00FC693F"/>
    <w:rsid w:val="00FF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1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1E2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1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1E2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448277-327E-4AF4-A6A5-CD0E6D59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7923</Words>
  <Characters>45167</Characters>
  <Application>Microsoft Office Word</Application>
  <DocSecurity>0</DocSecurity>
  <Lines>376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Samsung</cp:lastModifiedBy>
  <cp:revision>4</cp:revision>
  <cp:lastPrinted>2022-08-29T14:18:00Z</cp:lastPrinted>
  <dcterms:created xsi:type="dcterms:W3CDTF">2022-08-29T15:00:00Z</dcterms:created>
  <dcterms:modified xsi:type="dcterms:W3CDTF">2022-08-29T15:59:00Z</dcterms:modified>
</cp:coreProperties>
</file>