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41" w:rsidRDefault="00DA7B41">
      <w:pPr>
        <w:autoSpaceDE w:val="0"/>
        <w:autoSpaceDN w:val="0"/>
        <w:spacing w:after="78" w:line="220" w:lineRule="exact"/>
      </w:pPr>
    </w:p>
    <w:p w:rsidR="000A6350" w:rsidRDefault="000A6350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A6350" w:rsidRDefault="000A6350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089650" cy="8605274"/>
            <wp:effectExtent l="0" t="0" r="6350" b="5715"/>
            <wp:docPr id="1" name="Рисунок 1" descr="F:\2022 - 2023\раб прог новый фгос\5 класс\музыка 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 - 2023\раб прог новый фгос\5 класс\музыка 5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60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350" w:rsidRDefault="000A6350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A6350" w:rsidRDefault="000A6350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A6350" w:rsidRDefault="000A6350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A7B41" w:rsidRDefault="00DA7B41">
      <w:pPr>
        <w:autoSpaceDE w:val="0"/>
        <w:autoSpaceDN w:val="0"/>
        <w:spacing w:after="78" w:line="220" w:lineRule="exact"/>
        <w:rPr>
          <w:lang w:val="ru-RU"/>
        </w:rPr>
      </w:pPr>
    </w:p>
    <w:p w:rsidR="000A6350" w:rsidRDefault="000A6350">
      <w:pPr>
        <w:autoSpaceDE w:val="0"/>
        <w:autoSpaceDN w:val="0"/>
        <w:spacing w:after="78" w:line="220" w:lineRule="exact"/>
        <w:rPr>
          <w:lang w:val="ru-RU"/>
        </w:rPr>
      </w:pPr>
    </w:p>
    <w:p w:rsidR="000A6350" w:rsidRDefault="000A6350">
      <w:pPr>
        <w:autoSpaceDE w:val="0"/>
        <w:autoSpaceDN w:val="0"/>
        <w:spacing w:after="78" w:line="220" w:lineRule="exact"/>
        <w:rPr>
          <w:lang w:val="ru-RU"/>
        </w:rPr>
      </w:pPr>
    </w:p>
    <w:p w:rsidR="000A6350" w:rsidRPr="00431ADE" w:rsidRDefault="000A6350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DA7B41" w:rsidRPr="00431ADE" w:rsidRDefault="008D21F7">
      <w:pPr>
        <w:autoSpaceDE w:val="0"/>
        <w:autoSpaceDN w:val="0"/>
        <w:spacing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DA7B41" w:rsidRPr="00431ADE" w:rsidRDefault="008D21F7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DA7B41" w:rsidRPr="00431ADE" w:rsidRDefault="008D21F7">
      <w:pPr>
        <w:autoSpaceDE w:val="0"/>
        <w:autoSpaceDN w:val="0"/>
        <w:spacing w:before="262"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DA7B41" w:rsidRPr="00431ADE" w:rsidRDefault="008D21F7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DA7B41" w:rsidRPr="00431ADE" w:rsidRDefault="008D21F7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DA7B41" w:rsidRPr="00431ADE" w:rsidRDefault="008D21F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DA7B41" w:rsidRPr="00431ADE" w:rsidRDefault="008D21F7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DA7B41" w:rsidRPr="00431ADE" w:rsidRDefault="008D21F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образом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DA7B41" w:rsidRPr="00431ADE" w:rsidRDefault="008D21F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DA7B41" w:rsidRPr="00431ADE" w:rsidRDefault="008D21F7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DA7B41" w:rsidRPr="00431ADE" w:rsidRDefault="008D21F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78" w:line="220" w:lineRule="exact"/>
        <w:rPr>
          <w:lang w:val="ru-RU"/>
        </w:rPr>
      </w:pPr>
    </w:p>
    <w:p w:rsidR="00DA7B41" w:rsidRPr="00431ADE" w:rsidRDefault="008D21F7">
      <w:pPr>
        <w:autoSpaceDE w:val="0"/>
        <w:autoSpaceDN w:val="0"/>
        <w:spacing w:after="0" w:line="281" w:lineRule="auto"/>
        <w:ind w:left="420"/>
        <w:rPr>
          <w:lang w:val="ru-RU"/>
        </w:rPr>
      </w:pP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Примерной программой воспитания (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DA7B41" w:rsidRPr="00431ADE" w:rsidRDefault="008D21F7">
      <w:pPr>
        <w:autoSpaceDE w:val="0"/>
        <w:autoSpaceDN w:val="0"/>
        <w:spacing w:before="190" w:after="0"/>
        <w:ind w:left="42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DA7B41" w:rsidRPr="00431ADE" w:rsidRDefault="008D21F7">
      <w:pPr>
        <w:autoSpaceDE w:val="0"/>
        <w:autoSpaceDN w:val="0"/>
        <w:spacing w:before="324"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DA7B41" w:rsidRPr="00431ADE" w:rsidRDefault="008D21F7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431ADE">
        <w:rPr>
          <w:lang w:val="ru-RU"/>
        </w:rPr>
        <w:br/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DA7B41" w:rsidRPr="00431ADE" w:rsidRDefault="008D21F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DA7B41" w:rsidRPr="00431ADE" w:rsidRDefault="008D21F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DA7B41" w:rsidRPr="00431ADE" w:rsidRDefault="008D21F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DA7B41" w:rsidRPr="00431ADE" w:rsidRDefault="008D21F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66" w:line="220" w:lineRule="exact"/>
        <w:rPr>
          <w:lang w:val="ru-RU"/>
        </w:rPr>
      </w:pPr>
    </w:p>
    <w:p w:rsidR="00DA7B41" w:rsidRPr="00431ADE" w:rsidRDefault="008D21F7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  <w:proofErr w:type="gramEnd"/>
    </w:p>
    <w:p w:rsidR="00DA7B41" w:rsidRPr="00431ADE" w:rsidRDefault="008D21F7">
      <w:pPr>
        <w:autoSpaceDE w:val="0"/>
        <w:autoSpaceDN w:val="0"/>
        <w:spacing w:before="70" w:after="0"/>
        <w:ind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DA7B41" w:rsidRPr="00431ADE" w:rsidRDefault="008D21F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DA7B41" w:rsidRPr="00431ADE" w:rsidRDefault="008D21F7">
      <w:pPr>
        <w:autoSpaceDE w:val="0"/>
        <w:autoSpaceDN w:val="0"/>
        <w:spacing w:before="264"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DA7B41" w:rsidRPr="00431ADE" w:rsidRDefault="008D21F7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ючительно.</w:t>
      </w:r>
    </w:p>
    <w:p w:rsidR="00DA7B41" w:rsidRPr="00431ADE" w:rsidRDefault="008D21F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  <w:proofErr w:type="gramEnd"/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78" w:line="220" w:lineRule="exact"/>
        <w:rPr>
          <w:lang w:val="ru-RU"/>
        </w:rPr>
      </w:pPr>
    </w:p>
    <w:p w:rsidR="00DA7B41" w:rsidRPr="00431ADE" w:rsidRDefault="008D21F7">
      <w:pPr>
        <w:autoSpaceDE w:val="0"/>
        <w:autoSpaceDN w:val="0"/>
        <w:spacing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МОЕГО КРАЯ</w:t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431ADE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«НАРОДНОЕ МУЗЫКАЛЬНОЕ ТВОРЧЕСТВО РОССИИ»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Россия — наш общий дом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Богатство и разнообразие фольклорных традиций народов нашей страны.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 наших соседей, музыка других регионов.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431ADE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«ЖАНРЫ МУЗЫКАЛЬНОГО ИСКУССТВА»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Камерная музыка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Жанры камерной вокальной музыки (песня, романс, вокализ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идр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.).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Инструментальная миниатюра (вальс, ноктюрн, прелюдия, каприс и др.). Одночастная, двухчастная, трёхчастная репризная форма. Куплетная форма.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31ADE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«РУССКАЯ КЛАССИЧЕСКАЯ МУЗЫКА»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М. И. Глинки, С. В. Рахманинова, В. А. Гаврилина и др.).</w:t>
      </w:r>
      <w:proofErr w:type="gramEnd"/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431ADE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 НАРОДОВ МИРА»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фольклор народов Европы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Интонации и ритмы, формы и жанры европейского фольклора.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 w:line="281" w:lineRule="auto"/>
        <w:ind w:right="1296"/>
        <w:rPr>
          <w:lang w:val="ru-RU"/>
        </w:rPr>
      </w:pPr>
      <w:r w:rsidRPr="00431ADE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2" w:after="0"/>
        <w:ind w:right="576"/>
        <w:rPr>
          <w:lang w:val="ru-RU"/>
        </w:rPr>
      </w:pPr>
      <w:r w:rsidRPr="00431ADE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«ИСТОКИ И ОБРАЗЫ РУССКОЙ И ЕВРОПЕЙСКОЙ ДУХОВНОЙ МУЗЫКИ»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Храмовый синтез искусств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capella</w:t>
      </w:r>
      <w:proofErr w:type="spellEnd"/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/ пение в сопровождении органа).</w:t>
      </w:r>
    </w:p>
    <w:p w:rsidR="00DA7B41" w:rsidRPr="00431ADE" w:rsidRDefault="008D21F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Основные жанры, традиции. Образы Христа, Богородицы, Рождества, Воскресения.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431ADE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«СВЯЗЬ МУЗЫКИ С ДРУГИМИ ВИДАМИ ИСКУССТВА»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Выразительные средства музыкального и изобразительного искусства.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Аналогии: ритм, композиция, линия — мелодия, пятно — созвучие, колорит — тембр,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т.д.</w:t>
      </w:r>
      <w:proofErr w:type="gramEnd"/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французских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А. К.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431ADE">
        <w:rPr>
          <w:lang w:val="ru-RU"/>
        </w:rPr>
        <w:tab/>
      </w:r>
      <w:r>
        <w:rPr>
          <w:rFonts w:ascii="Times New Roman" w:eastAsia="Times New Roman" w:hAnsi="Times New Roman"/>
          <w:b/>
          <w:color w:val="0F0F50"/>
          <w:sz w:val="24"/>
        </w:rPr>
        <w:t>M</w:t>
      </w:r>
      <w:proofErr w:type="spellStart"/>
      <w:r w:rsidRPr="00431ADE">
        <w:rPr>
          <w:rFonts w:ascii="Times New Roman" w:eastAsia="Times New Roman" w:hAnsi="Times New Roman"/>
          <w:b/>
          <w:color w:val="0F0F50"/>
          <w:sz w:val="24"/>
          <w:lang w:val="ru-RU"/>
        </w:rPr>
        <w:t>одуль</w:t>
      </w:r>
      <w:proofErr w:type="spellEnd"/>
      <w:r w:rsidRPr="00431ADE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 «СОВРЕМЕННАЯ МУЗЫКА: ОСНОВНЫЕ ЖАНРЫ И НАПРАВЛЕНИЯ »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Джаз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Джаз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— основа популярной музыки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века. 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джазового языка и стиля (свинг, синкопы, ударные и духовые инструменты,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вопросо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-ответная структура мотивов, гармоническая</w:t>
      </w:r>
      <w:proofErr w:type="gramEnd"/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72" w:line="220" w:lineRule="exact"/>
        <w:rPr>
          <w:lang w:val="ru-RU"/>
        </w:rPr>
      </w:pPr>
    </w:p>
    <w:p w:rsidR="00DA7B41" w:rsidRPr="00431ADE" w:rsidRDefault="008D21F7">
      <w:pPr>
        <w:autoSpaceDE w:val="0"/>
        <w:autoSpaceDN w:val="0"/>
        <w:spacing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сетка, импровизация)</w:t>
      </w:r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92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78" w:line="220" w:lineRule="exact"/>
        <w:rPr>
          <w:lang w:val="ru-RU"/>
        </w:rPr>
      </w:pPr>
    </w:p>
    <w:p w:rsidR="00DA7B41" w:rsidRPr="00431ADE" w:rsidRDefault="008D21F7">
      <w:pPr>
        <w:autoSpaceDE w:val="0"/>
        <w:autoSpaceDN w:val="0"/>
        <w:spacing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DA7B41" w:rsidRPr="00431ADE" w:rsidRDefault="008D21F7">
      <w:pPr>
        <w:autoSpaceDE w:val="0"/>
        <w:autoSpaceDN w:val="0"/>
        <w:spacing w:before="262"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  <w:proofErr w:type="gramEnd"/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72" w:line="220" w:lineRule="exact"/>
        <w:rPr>
          <w:lang w:val="ru-RU"/>
        </w:rPr>
      </w:pPr>
    </w:p>
    <w:p w:rsidR="00DA7B41" w:rsidRPr="00431ADE" w:rsidRDefault="008D21F7">
      <w:pPr>
        <w:autoSpaceDE w:val="0"/>
        <w:autoSpaceDN w:val="0"/>
        <w:spacing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DA7B41" w:rsidRPr="00431ADE" w:rsidRDefault="008D21F7">
      <w:pPr>
        <w:autoSpaceDE w:val="0"/>
        <w:autoSpaceDN w:val="0"/>
        <w:spacing w:before="264"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  <w:proofErr w:type="gramEnd"/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96" w:line="220" w:lineRule="exact"/>
        <w:rPr>
          <w:lang w:val="ru-RU"/>
        </w:rPr>
      </w:pPr>
    </w:p>
    <w:p w:rsidR="00DA7B41" w:rsidRPr="00431ADE" w:rsidRDefault="008D21F7">
      <w:pPr>
        <w:autoSpaceDE w:val="0"/>
        <w:autoSpaceDN w:val="0"/>
        <w:spacing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DA7B41" w:rsidRPr="00431ADE" w:rsidRDefault="008D21F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коммуникативными действиями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DA7B41" w:rsidRPr="00431ADE" w:rsidRDefault="008D21F7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66" w:line="220" w:lineRule="exact"/>
        <w:rPr>
          <w:lang w:val="ru-RU"/>
        </w:rPr>
      </w:pPr>
    </w:p>
    <w:p w:rsidR="00DA7B41" w:rsidRPr="00431ADE" w:rsidRDefault="008D21F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  <w:proofErr w:type="gramEnd"/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DA7B41" w:rsidRPr="00431ADE" w:rsidRDefault="008D21F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78" w:line="220" w:lineRule="exact"/>
        <w:rPr>
          <w:lang w:val="ru-RU"/>
        </w:rPr>
      </w:pPr>
    </w:p>
    <w:p w:rsidR="00DA7B41" w:rsidRPr="00431ADE" w:rsidRDefault="008D21F7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повседневной жизни, так и в ситуациях музыкально-опосредованного общения;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  <w:proofErr w:type="gramEnd"/>
    </w:p>
    <w:p w:rsidR="00DA7B41" w:rsidRPr="00431ADE" w:rsidRDefault="008D21F7">
      <w:pPr>
        <w:autoSpaceDE w:val="0"/>
        <w:autoSpaceDN w:val="0"/>
        <w:spacing w:before="190" w:after="0"/>
        <w:ind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DA7B41" w:rsidRPr="00431ADE" w:rsidRDefault="008D21F7">
      <w:pPr>
        <w:autoSpaceDE w:val="0"/>
        <w:autoSpaceDN w:val="0"/>
        <w:spacing w:before="262" w:after="0" w:line="230" w:lineRule="auto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A7B41" w:rsidRPr="00431ADE" w:rsidRDefault="008D21F7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кст св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оей жизни.</w:t>
      </w:r>
    </w:p>
    <w:p w:rsidR="00DA7B41" w:rsidRPr="00431ADE" w:rsidRDefault="008D21F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98" w:right="650" w:bottom="4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78" w:line="220" w:lineRule="exact"/>
        <w:rPr>
          <w:lang w:val="ru-RU"/>
        </w:rPr>
      </w:pPr>
    </w:p>
    <w:p w:rsidR="00DA7B41" w:rsidRPr="00431ADE" w:rsidRDefault="008D21F7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«Народное музыкальное творчество России»: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музыкальные произведения, относящиеся к 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западно-европейской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, латино-американской, азиатской традиционной музыкальной культуре, в том числе к отдельным самобытным культурно-национальным традициям;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  <w:proofErr w:type="gramEnd"/>
    </w:p>
    <w:p w:rsidR="00DA7B41" w:rsidRPr="00431ADE" w:rsidRDefault="008D21F7">
      <w:pPr>
        <w:autoSpaceDE w:val="0"/>
        <w:autoSpaceDN w:val="0"/>
        <w:spacing w:before="190" w:after="0"/>
        <w:ind w:left="180" w:right="576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«Истоки и образы русской и европейской духовной музыки»: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и произведения русской и европейской духовной музыки; исполнять произведения русской и европейской духовной музыки;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сочинений духовной музыки, называть их автора.</w:t>
      </w:r>
    </w:p>
    <w:p w:rsidR="00DA7B41" w:rsidRPr="00431ADE" w:rsidRDefault="008D21F7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музыка: основные жанры и направления»: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определять и характеризовать стили, направления и жанры современной музыки;</w:t>
      </w:r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98" w:right="678" w:bottom="402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78" w:line="220" w:lineRule="exact"/>
        <w:rPr>
          <w:lang w:val="ru-RU"/>
        </w:rPr>
      </w:pPr>
    </w:p>
    <w:p w:rsidR="00DA7B41" w:rsidRPr="00431ADE" w:rsidRDefault="008D21F7">
      <w:pPr>
        <w:tabs>
          <w:tab w:val="left" w:pos="180"/>
        </w:tabs>
        <w:autoSpaceDE w:val="0"/>
        <w:autoSpaceDN w:val="0"/>
        <w:spacing w:after="0" w:line="271" w:lineRule="auto"/>
        <w:ind w:right="288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виды оркестров, ансамблей, тембры музыкальных инструментов, входящих в их состав;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 в разных видах деятельности.</w:t>
      </w:r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431ADE">
        <w:rPr>
          <w:lang w:val="ru-RU"/>
        </w:rPr>
        <w:br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  <w:proofErr w:type="gramEnd"/>
    </w:p>
    <w:p w:rsidR="00DA7B41" w:rsidRPr="00431ADE" w:rsidRDefault="008D21F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музыки (театральные, камерные и симфонические, вокальные и инструментальные и </w:t>
      </w:r>
      <w:proofErr w:type="spell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proofErr w:type="gramStart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..</w:t>
      </w:r>
      <w:proofErr w:type="gram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spellEnd"/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.), знать их разновидности, приводить примеры;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431ADE">
        <w:rPr>
          <w:lang w:val="ru-RU"/>
        </w:rPr>
        <w:br/>
      </w:r>
      <w:r w:rsidRPr="00431ADE">
        <w:rPr>
          <w:lang w:val="ru-RU"/>
        </w:rPr>
        <w:tab/>
      </w:r>
      <w:r w:rsidRPr="00431ADE">
        <w:rPr>
          <w:rFonts w:ascii="Times New Roman" w:eastAsia="Times New Roman" w:hAnsi="Times New Roman"/>
          <w:color w:val="000000"/>
          <w:sz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DA7B41" w:rsidRPr="00431ADE" w:rsidRDefault="00DA7B41">
      <w:pPr>
        <w:rPr>
          <w:lang w:val="ru-RU"/>
        </w:rPr>
        <w:sectPr w:rsidR="00DA7B41" w:rsidRPr="00431ADE">
          <w:pgSz w:w="11900" w:h="16840"/>
          <w:pgMar w:top="298" w:right="746" w:bottom="1440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64" w:line="220" w:lineRule="exact"/>
        <w:rPr>
          <w:lang w:val="ru-RU"/>
        </w:rPr>
      </w:pPr>
    </w:p>
    <w:p w:rsidR="00DA7B41" w:rsidRDefault="008D21F7">
      <w:pPr>
        <w:autoSpaceDE w:val="0"/>
        <w:autoSpaceDN w:val="0"/>
        <w:spacing w:after="174" w:line="230" w:lineRule="auto"/>
      </w:pPr>
      <w:r>
        <w:rPr>
          <w:rFonts w:ascii="Times New Roman" w:eastAsia="Times New Roman" w:hAnsi="Times New Roman"/>
          <w:b/>
          <w:color w:val="000000"/>
          <w:sz w:val="13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66"/>
        <w:gridCol w:w="814"/>
        <w:gridCol w:w="356"/>
        <w:gridCol w:w="748"/>
        <w:gridCol w:w="770"/>
        <w:gridCol w:w="1486"/>
        <w:gridCol w:w="862"/>
        <w:gridCol w:w="852"/>
        <w:gridCol w:w="586"/>
        <w:gridCol w:w="1030"/>
        <w:gridCol w:w="756"/>
        <w:gridCol w:w="7104"/>
      </w:tblGrid>
      <w:tr w:rsidR="00DA7B41">
        <w:trPr>
          <w:trHeight w:hRule="exact" w:val="236"/>
        </w:trPr>
        <w:tc>
          <w:tcPr>
            <w:tcW w:w="266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п/п</w:t>
            </w:r>
          </w:p>
        </w:tc>
        <w:tc>
          <w:tcPr>
            <w:tcW w:w="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0" w:lineRule="auto"/>
              <w:ind w:left="50" w:right="50"/>
              <w:jc w:val="both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Наименование разделов и тем программы</w:t>
            </w:r>
          </w:p>
        </w:tc>
        <w:tc>
          <w:tcPr>
            <w:tcW w:w="18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часов</w:t>
            </w:r>
            <w:proofErr w:type="spellEnd"/>
          </w:p>
        </w:tc>
        <w:tc>
          <w:tcPr>
            <w:tcW w:w="32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Репертуар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изучения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50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деятельности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50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контроля</w:t>
            </w:r>
            <w:proofErr w:type="spellEnd"/>
          </w:p>
        </w:tc>
        <w:tc>
          <w:tcPr>
            <w:tcW w:w="71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ресурсы</w:t>
            </w:r>
            <w:proofErr w:type="spellEnd"/>
          </w:p>
        </w:tc>
      </w:tr>
      <w:tr w:rsidR="00DA7B41">
        <w:trPr>
          <w:trHeight w:hRule="exact" w:val="366"/>
        </w:trPr>
        <w:tc>
          <w:tcPr>
            <w:tcW w:w="1305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DA7B41" w:rsidRDefault="00DA7B41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B41" w:rsidRDefault="00DA7B41"/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всего</w:t>
            </w:r>
            <w:proofErr w:type="spellEnd"/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работы</w:t>
            </w:r>
            <w:proofErr w:type="spellEnd"/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работы</w:t>
            </w:r>
            <w:proofErr w:type="spellEnd"/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слушания</w:t>
            </w:r>
            <w:proofErr w:type="spellEnd"/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пения</w:t>
            </w:r>
            <w:proofErr w:type="spellEnd"/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4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музицирования</w:t>
            </w:r>
            <w:proofErr w:type="spellEnd"/>
          </w:p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DA7B41" w:rsidRDefault="00DA7B41"/>
        </w:tc>
        <w:tc>
          <w:tcPr>
            <w:tcW w:w="1305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DA7B41" w:rsidRDefault="00DA7B41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7B41" w:rsidRDefault="00DA7B41"/>
        </w:tc>
        <w:tc>
          <w:tcPr>
            <w:tcW w:w="13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A7B41" w:rsidRDefault="00DA7B41"/>
        </w:tc>
      </w:tr>
      <w:tr w:rsidR="00DA7B41">
        <w:trPr>
          <w:trHeight w:hRule="exact" w:val="23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моего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края</w:t>
            </w:r>
            <w:proofErr w:type="spellEnd"/>
          </w:p>
        </w:tc>
      </w:tr>
      <w:tr w:rsidR="00DA7B41" w:rsidRPr="000A6350">
        <w:trPr>
          <w:trHeight w:hRule="exact" w:val="3742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1.1.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7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народное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творчество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0" w:lineRule="auto"/>
              <w:ind w:left="50" w:right="144"/>
              <w:rPr>
                <w:lang w:val="ru-RU"/>
              </w:rPr>
            </w:pPr>
            <w:proofErr w:type="spellStart"/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Р.н.п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 трудовые, плясовые, хороводные, колыбельные, обрядовые, свадебные,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лирические, частушки.</w:t>
            </w:r>
            <w:proofErr w:type="gramEnd"/>
          </w:p>
          <w:p w:rsidR="00DA7B41" w:rsidRPr="00431ADE" w:rsidRDefault="008D21F7">
            <w:pPr>
              <w:autoSpaceDE w:val="0"/>
              <w:autoSpaceDN w:val="0"/>
              <w:spacing w:before="14" w:after="0" w:line="254" w:lineRule="auto"/>
              <w:ind w:left="50"/>
              <w:rPr>
                <w:lang w:val="ru-RU"/>
              </w:rPr>
            </w:pP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В.Н.Городовская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"Утес"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Поэма для оркестра русских народных инструментов;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"Калинка" концертные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вариации;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Н. Римский-Корсаков. Опера "Снегурочка" ("Проводы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Масленицы);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детский фольклорный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ансамбль "Зоренька",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Государственный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академический русский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народный хор имени М. Е.</w:t>
            </w:r>
          </w:p>
          <w:p w:rsidR="00DA7B41" w:rsidRPr="00431ADE" w:rsidRDefault="008D21F7">
            <w:pPr>
              <w:autoSpaceDE w:val="0"/>
              <w:autoSpaceDN w:val="0"/>
              <w:spacing w:before="12" w:after="0" w:line="245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Пятницкого. "Вдоль по улице широкой"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В.Алексеев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И.Лейме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и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В.Рысай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"Песня о Родине";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Г.Струве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"У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моей России"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р.н.п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 по выбору учащихся (игра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инструментах)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05.09.2022 30.09.2022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звучанием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образцов в аудио- и видеозаписи.</w:t>
            </w:r>
          </w:p>
          <w:p w:rsidR="00DA7B41" w:rsidRPr="00431ADE" w:rsidRDefault="008D21F7">
            <w:pPr>
              <w:autoSpaceDE w:val="0"/>
              <w:autoSpaceDN w:val="0"/>
              <w:spacing w:before="12" w:after="0" w:line="257" w:lineRule="auto"/>
              <w:ind w:left="50"/>
              <w:rPr>
                <w:lang w:val="ru-RU"/>
              </w:rPr>
            </w:pP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слух:;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принадлежности к народной или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композиторской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музыке;;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исполнительского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состава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(вокального;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инструментального; смешанного);;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жанра;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основного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настроения;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характера музыки.; Разучивание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народных песен;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танцев;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инструментальных наигрышей;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фольклорных игр; ;</w:t>
            </w:r>
            <w:proofErr w:type="gramEnd"/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опрос;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Практическая работа;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музыкальная викторина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  <w:proofErr w:type="gramEnd"/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30" w:lineRule="auto"/>
              <w:ind w:left="4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yandex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video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preview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/?</w:t>
            </w:r>
          </w:p>
          <w:p w:rsidR="00DA7B41" w:rsidRPr="00431ADE" w:rsidRDefault="008D21F7">
            <w:pPr>
              <w:autoSpaceDE w:val="0"/>
              <w:autoSpaceDN w:val="0"/>
              <w:spacing w:before="14" w:after="0" w:line="250" w:lineRule="auto"/>
              <w:ind w:left="4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text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=академия%20занимательных%20искусств%20музыка%20русское%20народное%20творчество&amp;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path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yandex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search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parent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reqid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=1659627945315644-10875194465704624491-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sas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2-0903-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sas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balancer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-7695&amp;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from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type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vast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filmId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=5239190930291670660 </w:t>
            </w:r>
            <w:r w:rsidRPr="00431AD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babysongs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pesni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studiya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alenushka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pesnya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o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rodine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431AD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mgpu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aeg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wixsite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com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music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history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ii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-1-1-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narodnaya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muzyka</w:t>
            </w:r>
            <w:proofErr w:type="spellEnd"/>
          </w:p>
        </w:tc>
      </w:tr>
      <w:tr w:rsidR="00DA7B41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  <w:tr w:rsidR="00DA7B41" w:rsidRPr="000A6350">
        <w:trPr>
          <w:trHeight w:hRule="exact" w:val="23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33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Модуль 2. </w:t>
            </w:r>
            <w:r w:rsidRPr="00431ADE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Народное музыкальное творчество России</w:t>
            </w:r>
          </w:p>
        </w:tc>
      </w:tr>
      <w:tr w:rsidR="00DA7B41" w:rsidRPr="000A6350">
        <w:trPr>
          <w:trHeight w:hRule="exact" w:val="4166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общий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дом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И.Дунаевский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"Широка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страна моя родная";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Белорусские народные песня "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Перепелочка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", Чувашские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народные песни "Ветерок",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"Кай,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кай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Ивана", Удмуртская плясовая,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калмыкская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песня "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Ээжин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дун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", Якутский танец молодого оленя; М. Балакирев Адыгейский народный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тане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ц«</w:t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Исламей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».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7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Белорусская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Бульба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Песни и танцы народов России (игра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инструментах)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03.10.2022 28.10.2022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звучанием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образцов близких и далёких регионов в аудио-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видеозаписи.</w:t>
            </w:r>
          </w:p>
          <w:p w:rsidR="00DA7B41" w:rsidRPr="00431ADE" w:rsidRDefault="008D21F7">
            <w:pPr>
              <w:autoSpaceDE w:val="0"/>
              <w:autoSpaceDN w:val="0"/>
              <w:spacing w:before="14" w:after="0" w:line="257" w:lineRule="auto"/>
              <w:ind w:left="50"/>
              <w:rPr>
                <w:lang w:val="ru-RU"/>
              </w:rPr>
            </w:pP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слух:;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принадлежности к народной или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композиторской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музыке;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исполнительского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состава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(вокального;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инструментального; смешанного);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жанра;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характера музыки.; Разучивание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народных песен;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танцев;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инструментальных наигрышей;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фольклорных игр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разных народов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России;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  <w:proofErr w:type="gramEnd"/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опрос;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Практическая работа;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Тестирование; музыкальная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викторина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  <w:proofErr w:type="gramEnd"/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4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yandex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video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preview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/?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text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=музыка%20народов%20россии%20урок%20музыки%205%20класс%20видеоурок&amp;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path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yandex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search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parent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reqid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=1659629195142015-5475603761469609094-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vla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1-4526-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vla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balancer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-2504&amp;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from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type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vast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filmId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=11010677476151643201 </w:t>
            </w:r>
            <w:r w:rsidRPr="00431AD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www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youtube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com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watch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=4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78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tTBCo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431AD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yandex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video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preview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filmId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=15828854902436435996&amp;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from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tabbar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reqid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=1659794901525761-7539514553713164737-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sas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2-0782-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sas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balancer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BAL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7950&amp;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suggest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reqid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=820237352160554658949111406919758&amp;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text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=музыкальная+культура+белоруссии+урок+для+учащихся+общеобразовательной+школы</w:t>
            </w:r>
          </w:p>
        </w:tc>
      </w:tr>
      <w:tr w:rsidR="00DA7B41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  <w:tr w:rsidR="00DA7B41">
        <w:trPr>
          <w:trHeight w:hRule="exact" w:val="214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искусства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</w:p>
        </w:tc>
      </w:tr>
    </w:tbl>
    <w:p w:rsidR="00DA7B41" w:rsidRDefault="00DA7B41">
      <w:pPr>
        <w:autoSpaceDE w:val="0"/>
        <w:autoSpaceDN w:val="0"/>
        <w:spacing w:after="0" w:line="14" w:lineRule="exact"/>
      </w:pPr>
    </w:p>
    <w:p w:rsidR="00DA7B41" w:rsidRDefault="00DA7B41">
      <w:pPr>
        <w:sectPr w:rsidR="00DA7B41">
          <w:pgSz w:w="16840" w:h="11900"/>
          <w:pgMar w:top="284" w:right="544" w:bottom="660" w:left="634" w:header="720" w:footer="720" w:gutter="0"/>
          <w:cols w:space="720" w:equalWidth="0">
            <w:col w:w="15661" w:space="0"/>
          </w:cols>
          <w:docGrid w:linePitch="360"/>
        </w:sectPr>
      </w:pPr>
    </w:p>
    <w:p w:rsidR="00DA7B41" w:rsidRDefault="00DA7B41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66"/>
        <w:gridCol w:w="814"/>
        <w:gridCol w:w="356"/>
        <w:gridCol w:w="748"/>
        <w:gridCol w:w="770"/>
        <w:gridCol w:w="1486"/>
        <w:gridCol w:w="862"/>
        <w:gridCol w:w="852"/>
        <w:gridCol w:w="586"/>
        <w:gridCol w:w="1030"/>
        <w:gridCol w:w="756"/>
        <w:gridCol w:w="7104"/>
      </w:tblGrid>
      <w:tr w:rsidR="00DA7B41">
        <w:trPr>
          <w:trHeight w:hRule="exact" w:val="4004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5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Камерная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музыка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proofErr w:type="spellStart"/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П.Чайковский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"Детский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альбом" ("Камаринская"),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"Времена года" (Баркарола");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С.Рахманинов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"Вокализ",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"Этюды-картины"; 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Варламов "Горные вершины",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А.Рубинштейн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"Горные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вершины";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М.Глинка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"Жаворонок";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Ф.Мендельсон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"Песни без слов";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Ф.Шуберт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цикл "Прекрасная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мельничиха", "Зимний путь";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Г.Свиридов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"Романс"</w:t>
            </w:r>
            <w:proofErr w:type="gramEnd"/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47" w:lineRule="auto"/>
              <w:ind w:left="50"/>
              <w:rPr>
                <w:lang w:val="ru-RU"/>
              </w:rPr>
            </w:pP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А.Морозов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Ю.Марцинкевич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"Кот 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мурлыка</w:t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-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07.11.2022 26.11.2022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7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Слушание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изучаемых жанров; (зарубежных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русских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композиторов);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анализ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выразительных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средств;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характеристика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образа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431ADE">
              <w:rPr>
                <w:lang w:val="ru-RU"/>
              </w:rPr>
              <w:br/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Разучивание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вокальных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инструментальных жанров.;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Выражение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образа камерной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миниатюры через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или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письменный текст; рисунок;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пластический этюд; 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52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182" w:after="0" w:line="250" w:lineRule="auto"/>
              <w:ind w:left="48" w:right="3312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https://music-school37.ru/vokal-i-penie/kamernaya-muzyka-osnovnye-ponyatiya.html https://resh.edu.ru/subject/lesson/7422/start/255312/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https://soundtimes.ru/kamernaya-muzyka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https://mgpu-aeg.wixsite.com/music-history/ii-2-6-kamernaya-muzyka</w:t>
            </w:r>
          </w:p>
        </w:tc>
      </w:tr>
      <w:tr w:rsidR="00DA7B41">
        <w:trPr>
          <w:trHeight w:hRule="exact" w:val="234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  <w:tr w:rsidR="00DA7B41">
        <w:trPr>
          <w:trHeight w:hRule="exact" w:val="23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4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</w:p>
        </w:tc>
      </w:tr>
      <w:tr w:rsidR="00DA7B41">
        <w:trPr>
          <w:trHeight w:hRule="exact" w:val="3744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Образы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земли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М.И.Глинка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романсы,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П.Чайковский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"Времена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года", концерт для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фортепиано с оркестром №1;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Н.А.Римский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- Корсаков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опера "Садко", опера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"Снегурочка"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</w:t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.В.Рахманинов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"Концерт для фортепиано с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оркестром №3";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М.П.Мусоргский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опера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"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Хованщина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 ("Рассвет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Москве-реке"),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А.П.Бородин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"!Симфония №2".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50" w:right="144"/>
              <w:rPr>
                <w:lang w:val="ru-RU"/>
              </w:rPr>
            </w:pP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Е.Крылатов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Ю.Энтин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"До чего дошел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прогресс";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новогодние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песни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48" w:right="144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игра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инструментах простейших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ритмических рисунков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28.11.2022 24.12.2022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Повторение;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обобщение опыта слушания;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проживания;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анализа музыки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русских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композиторов;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полученного в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начальных классах.</w:t>
            </w:r>
          </w:p>
          <w:p w:rsidR="00DA7B41" w:rsidRPr="00431ADE" w:rsidRDefault="008D21F7">
            <w:pPr>
              <w:autoSpaceDE w:val="0"/>
              <w:autoSpaceDN w:val="0"/>
              <w:spacing w:before="14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Выявление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мелодичности;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широты дыхания; интонационной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близости русскому фольклору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431ADE">
              <w:rPr>
                <w:lang w:val="ru-RU"/>
              </w:rPr>
              <w:br/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Музыкальная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викторина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знание музыки;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названий и авторов изученных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произведений.;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Рисование по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мотивам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прослушанных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52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48" w:right="316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https://videouroki.net/video/44-russkaya-klassicheskaya-muzyka-v-konce-xix-veka.html https://soundtimes.ru/</w:t>
            </w:r>
          </w:p>
        </w:tc>
      </w:tr>
      <w:tr w:rsidR="00DA7B41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  <w:tr w:rsidR="00DA7B41">
        <w:trPr>
          <w:trHeight w:hRule="exact" w:val="214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мира</w:t>
            </w:r>
            <w:proofErr w:type="spellEnd"/>
          </w:p>
        </w:tc>
      </w:tr>
    </w:tbl>
    <w:p w:rsidR="00DA7B41" w:rsidRDefault="00DA7B41">
      <w:pPr>
        <w:autoSpaceDE w:val="0"/>
        <w:autoSpaceDN w:val="0"/>
        <w:spacing w:after="0" w:line="14" w:lineRule="exact"/>
      </w:pPr>
    </w:p>
    <w:p w:rsidR="00DA7B41" w:rsidRDefault="00DA7B41">
      <w:pPr>
        <w:sectPr w:rsidR="00DA7B41">
          <w:pgSz w:w="16840" w:h="11900"/>
          <w:pgMar w:top="284" w:right="544" w:bottom="1316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DA7B41" w:rsidRDefault="00DA7B41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66"/>
        <w:gridCol w:w="814"/>
        <w:gridCol w:w="356"/>
        <w:gridCol w:w="748"/>
        <w:gridCol w:w="770"/>
        <w:gridCol w:w="1486"/>
        <w:gridCol w:w="862"/>
        <w:gridCol w:w="852"/>
        <w:gridCol w:w="586"/>
        <w:gridCol w:w="1030"/>
        <w:gridCol w:w="756"/>
        <w:gridCol w:w="7104"/>
      </w:tblGrid>
      <w:tr w:rsidR="00DA7B41">
        <w:trPr>
          <w:trHeight w:hRule="exact" w:val="3906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5.1.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5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Европы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0" w:lineRule="auto"/>
              <w:ind w:left="50"/>
              <w:rPr>
                <w:lang w:val="ru-RU"/>
              </w:rPr>
            </w:pP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Народная музыка стран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Европы (Германия, Австрия, Италия, Испания, Польша, Греция, Норвегия, Румыния).</w:t>
            </w:r>
            <w:proofErr w:type="gramEnd"/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0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европейские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народные танцы (игра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инструментах)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В.Шаинский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М.Пляцковский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"Ты, да я, да мы с тобой";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норвежская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народная песня "Волшебный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смычок"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26.12.2022 20.01.2023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Выявление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характерных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интонаций и ритмов в звучании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традиционной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музыки народов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Европы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431ADE">
              <w:rPr>
                <w:lang w:val="ru-RU"/>
              </w:rPr>
              <w:br/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Выявление общего и особенного при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сравнении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изучаемых образцов европейского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фольклора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фольклора народов России.;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Разучивание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народных песен;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танцев.</w:t>
            </w:r>
          </w:p>
          <w:p w:rsidR="00DA7B41" w:rsidRPr="00431ADE" w:rsidRDefault="008D21F7">
            <w:pPr>
              <w:autoSpaceDE w:val="0"/>
              <w:autoSpaceDN w:val="0"/>
              <w:spacing w:before="1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Двигательная;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ритмическая;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интонационная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импровизация по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мотивам изученных традиций народов Европы (в том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числе в форме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рондо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);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  <w:proofErr w:type="gramEnd"/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5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https://yandex.ru/video/search?from=tabbar&amp;text=музыкальная%20культура%20народов%20европы</w:t>
            </w:r>
          </w:p>
        </w:tc>
      </w:tr>
      <w:tr w:rsidR="00DA7B41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  <w:tr w:rsidR="00DA7B41">
        <w:trPr>
          <w:trHeight w:hRule="exact" w:val="21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Европейская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</w:rPr>
              <w:t>музыка</w:t>
            </w:r>
            <w:proofErr w:type="spellEnd"/>
          </w:p>
        </w:tc>
      </w:tr>
    </w:tbl>
    <w:p w:rsidR="00DA7B41" w:rsidRDefault="00DA7B41">
      <w:pPr>
        <w:autoSpaceDE w:val="0"/>
        <w:autoSpaceDN w:val="0"/>
        <w:spacing w:after="0" w:line="14" w:lineRule="exact"/>
      </w:pPr>
    </w:p>
    <w:p w:rsidR="00DA7B41" w:rsidRDefault="00DA7B41">
      <w:pPr>
        <w:sectPr w:rsidR="00DA7B41">
          <w:pgSz w:w="16840" w:h="11900"/>
          <w:pgMar w:top="284" w:right="544" w:bottom="1440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DA7B41" w:rsidRDefault="00DA7B41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66"/>
        <w:gridCol w:w="814"/>
        <w:gridCol w:w="356"/>
        <w:gridCol w:w="748"/>
        <w:gridCol w:w="770"/>
        <w:gridCol w:w="1486"/>
        <w:gridCol w:w="862"/>
        <w:gridCol w:w="852"/>
        <w:gridCol w:w="586"/>
        <w:gridCol w:w="1030"/>
        <w:gridCol w:w="756"/>
        <w:gridCol w:w="7104"/>
      </w:tblGrid>
      <w:tr w:rsidR="00DA7B41">
        <w:trPr>
          <w:trHeight w:hRule="exact" w:val="7040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6.1.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5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Национальные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истоки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классической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музыки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Ф.Шопен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трио для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фортепиано, скрипки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виолончели; Этюд Ор. 10, №3; Полонез 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op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 53 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As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dur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(Героический); Э. Грига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фортепианные миниатюры из сборников «Лирические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пьесы», песни «Лебедь»,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«Избушка», «Люблю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тебя!»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,«</w:t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Сердце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поэта», две сюиты к драме Генрика Ибсена «Пер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Гюнт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», Концерт для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фортепиано с оркестром; В.</w:t>
            </w:r>
          </w:p>
          <w:p w:rsidR="00DA7B41" w:rsidRPr="00431ADE" w:rsidRDefault="008D21F7">
            <w:pPr>
              <w:autoSpaceDE w:val="0"/>
              <w:autoSpaceDN w:val="0"/>
              <w:spacing w:before="14" w:after="0" w:line="250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Моцарт «Маленькая ночная серенада» (Рондо). Фрагменты из оперы «Волшебная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флейта».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Ю.Чичков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Ю.Энтин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"Про жирафа",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муз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.н</w:t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ародная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сл.Р.Виккерс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"Четыре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таракана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сверчок"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0" w:lineRule="auto"/>
              <w:ind w:left="48" w:right="144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игра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простейших мелодий на фортепиано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23.01.2023 17.02.2023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7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образцами музыки разных жанров;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типичных для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рассматриваемых национальных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стилей;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творчества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изучаемых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композиторов.;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слух характерных интонаций;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ритмов;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элементов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языка;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умение напеть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наиболее яркие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интонации;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прохлопать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ритмические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примеры из числа изучаемых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классических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произведений.;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Музыкальная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викторина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знание музыки;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названий и авторов изученных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произведений.;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Исследовательские проекты 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творчестве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европейских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композиторо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в-</w:t>
            </w:r>
            <w:proofErr w:type="gramEnd"/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классиков;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представителей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национальных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школ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431ADE">
              <w:rPr>
                <w:lang w:val="ru-RU"/>
              </w:rPr>
              <w:br/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Просмотр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художественных и документальных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фильмов 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творчестве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выдающих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европейских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композиторов с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последующим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обсуждением в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классе;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52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48" w:right="4752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https://resh.edu.ru/subject/lesson/7419/start/255183/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https://soundtimes.ru/</w:t>
            </w:r>
          </w:p>
        </w:tc>
      </w:tr>
      <w:tr w:rsidR="00DA7B41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  <w:tr w:rsidR="00DA7B41" w:rsidRPr="000A6350">
        <w:trPr>
          <w:trHeight w:hRule="exact" w:val="21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33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Модуль 7. </w:t>
            </w:r>
            <w:r w:rsidRPr="00431ADE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Образы русской и европейской духовной музыки</w:t>
            </w:r>
          </w:p>
        </w:tc>
      </w:tr>
    </w:tbl>
    <w:p w:rsidR="00DA7B41" w:rsidRPr="00431ADE" w:rsidRDefault="00DA7B41">
      <w:pPr>
        <w:autoSpaceDE w:val="0"/>
        <w:autoSpaceDN w:val="0"/>
        <w:spacing w:after="0" w:line="14" w:lineRule="exact"/>
        <w:rPr>
          <w:lang w:val="ru-RU"/>
        </w:rPr>
      </w:pPr>
    </w:p>
    <w:p w:rsidR="00DA7B41" w:rsidRPr="00431ADE" w:rsidRDefault="00DA7B41">
      <w:pPr>
        <w:rPr>
          <w:lang w:val="ru-RU"/>
        </w:rPr>
        <w:sectPr w:rsidR="00DA7B41" w:rsidRPr="00431ADE">
          <w:pgSz w:w="16840" w:h="11900"/>
          <w:pgMar w:top="284" w:right="544" w:bottom="1440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66"/>
        <w:gridCol w:w="814"/>
        <w:gridCol w:w="356"/>
        <w:gridCol w:w="748"/>
        <w:gridCol w:w="770"/>
        <w:gridCol w:w="1486"/>
        <w:gridCol w:w="862"/>
        <w:gridCol w:w="852"/>
        <w:gridCol w:w="586"/>
        <w:gridCol w:w="1030"/>
        <w:gridCol w:w="756"/>
        <w:gridCol w:w="7104"/>
      </w:tblGrid>
      <w:tr w:rsidR="00DA7B41">
        <w:trPr>
          <w:trHeight w:hRule="exact" w:val="4758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7.1.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7" w:lineRule="auto"/>
              <w:ind w:left="5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Храмовый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синтез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искусств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Знаменный распев "Воспойте,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людие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", греческий распев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"Достойно есть";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П.Чайковский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С.Рахманинов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"Богородице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Дево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радуйся";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И.Бах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Ф.Шуберт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Дж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.К</w:t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аччини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"Аве, Мария".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М.Дунаевский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Н.Олев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"Лев и брадобрей";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Е.Крылатов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Ю.Энтин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"Ты 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-ч</w:t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еловек".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-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20.02.2023 10.03.2023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7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Повторение;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обобщение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систематизация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знаний 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христианской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культуре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западноевропейской традиции и русского православия;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полученных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уроках музыки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ОРКСЭ в начальной школе. Осознание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единства музыки со словом;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живописью;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скульптурой;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архитектурой как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сочетания разных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проявлений единого мировоззрения;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основной идеи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христианства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431ADE">
              <w:rPr>
                <w:lang w:val="ru-RU"/>
              </w:rPr>
              <w:br/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сходства и различия элементов разных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видов искусства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(музыки;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живописи;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архитектуры);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относящихся:;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западноевропейской христианской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традиции;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50" w:lineRule="auto"/>
              <w:ind w:left="48" w:right="216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https://dic.academic.ru/dic.nsf/ruwiki/908745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https://mgpu-aeg.wixsite.com/music-history/i-3-1-cerkovnaya-muzyka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https://mgpu-aeg.wixsite.com/music-history/ii-1-2-drevnerusskoe-hramovoe-penie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https://www.youtube.com/watch?v=XMp_kndPgMg&amp;list=PLqFrqB-d1XEBa1h9ztb0GKP3hVIfkk5Qq&amp;index=69</w:t>
            </w:r>
          </w:p>
        </w:tc>
      </w:tr>
      <w:tr w:rsidR="00DA7B41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  <w:tr w:rsidR="00DA7B41" w:rsidRPr="000A6350">
        <w:trPr>
          <w:trHeight w:hRule="exact" w:val="23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33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Модуль 8. </w:t>
            </w:r>
            <w:r w:rsidRPr="00431ADE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Связь музыки с другими видами искусства</w:t>
            </w:r>
          </w:p>
        </w:tc>
      </w:tr>
      <w:tr w:rsidR="00DA7B41" w:rsidRPr="000A6350">
        <w:trPr>
          <w:trHeight w:hRule="exact" w:val="4004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8.1.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ind w:left="5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живопись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5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45" w:lineRule="auto"/>
              <w:ind w:left="50" w:right="144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С. Прокофьев Кантата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"Александр Невский"; М.</w:t>
            </w:r>
          </w:p>
          <w:p w:rsidR="00DA7B41" w:rsidRPr="00431ADE" w:rsidRDefault="008D21F7">
            <w:pPr>
              <w:autoSpaceDE w:val="0"/>
              <w:autoSpaceDN w:val="0"/>
              <w:spacing w:before="14" w:after="0" w:line="254" w:lineRule="auto"/>
              <w:ind w:left="50"/>
              <w:rPr>
                <w:lang w:val="ru-RU"/>
              </w:rPr>
            </w:pP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Мусоргский цикл "Картинки с выставки";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С.Рахманинов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Романсы "Весенние воды",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"Островок"; А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Лядов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симфоническая миниатюра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"Кикимора";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К.Дебюсси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"Лунный свет", сюита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"Детский уголок",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симфоническая сюита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"Море";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М.Чюрленис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"Фуга"</w:t>
            </w:r>
            <w:proofErr w:type="gramEnd"/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Д.Льво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gramEnd"/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Компанеец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С.Богомазов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"Хорошо, что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есть каникулы";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Е.Крылатов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Ю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Энтин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"Песенка о шпаге", "Мы -маленькие дети"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Д.Льво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gramEnd"/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Компанеец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С.Богомазов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"Хорошо, что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есть каникулы";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Е.Крылатов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, Ю </w:t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Энтин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"Песенка о шпаге", "Мы -маленькие дети"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13.03.2023 21.04.2023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музыкальными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произведениями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программной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музыки. Выявление интонаций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изобразительного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характера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431ADE">
              <w:rPr>
                <w:lang w:val="ru-RU"/>
              </w:rPr>
              <w:br/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Музыкальная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викторина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знание музыки;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названий и авторов изученных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произведений.;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Разучивание;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исполнение песни с элементами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изобразительности.</w:t>
            </w:r>
          </w:p>
          <w:p w:rsidR="00DA7B41" w:rsidRPr="00431ADE" w:rsidRDefault="008D21F7">
            <w:pPr>
              <w:autoSpaceDE w:val="0"/>
              <w:autoSpaceDN w:val="0"/>
              <w:spacing w:before="1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Сочинение к ней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ритмического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шумового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аккомпанемента с целью усиления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изобразительного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эффекта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.; </w:t>
            </w:r>
            <w:r w:rsidRPr="00431ADE">
              <w:rPr>
                <w:lang w:val="ru-RU"/>
              </w:rPr>
              <w:br/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Сочинение музыки; импровизация;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озвучивание картин художников;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опрос;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Практическая работа;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музыкальная викторина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  <w:proofErr w:type="gramEnd"/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0" w:lineRule="auto"/>
              <w:ind w:left="48" w:right="46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resh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edu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subject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lesson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/7421/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conspect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/314765/ </w:t>
            </w:r>
            <w:r w:rsidRPr="00431AD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resh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edu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subject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lesson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/7430/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start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/255247/ </w:t>
            </w:r>
            <w:r w:rsidRPr="00431AD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resh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edu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subject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lesson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/7428/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start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/254927/ </w:t>
            </w:r>
            <w:r w:rsidRPr="00431AD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resh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edu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subject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lesson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/7432/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start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/302923/</w:t>
            </w:r>
          </w:p>
        </w:tc>
      </w:tr>
      <w:tr w:rsidR="00DA7B41">
        <w:trPr>
          <w:trHeight w:hRule="exact" w:val="234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5</w:t>
            </w:r>
          </w:p>
        </w:tc>
        <w:tc>
          <w:tcPr>
            <w:tcW w:w="14194" w:type="dxa"/>
            <w:gridSpan w:val="9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  <w:tr w:rsidR="00DA7B41" w:rsidRPr="000A6350">
        <w:trPr>
          <w:trHeight w:hRule="exact" w:val="216"/>
        </w:trPr>
        <w:tc>
          <w:tcPr>
            <w:tcW w:w="15630" w:type="dxa"/>
            <w:gridSpan w:val="1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33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Модуль 9. </w:t>
            </w:r>
            <w:r w:rsidRPr="00431ADE">
              <w:rPr>
                <w:rFonts w:ascii="Times New Roman" w:eastAsia="Times New Roman" w:hAnsi="Times New Roman"/>
                <w:b/>
                <w:color w:val="000000"/>
                <w:w w:val="95"/>
                <w:sz w:val="11"/>
                <w:lang w:val="ru-RU"/>
              </w:rPr>
              <w:t>Современная музыка: основные жанры и направления</w:t>
            </w:r>
          </w:p>
        </w:tc>
      </w:tr>
    </w:tbl>
    <w:p w:rsidR="00DA7B41" w:rsidRPr="00431ADE" w:rsidRDefault="00DA7B41">
      <w:pPr>
        <w:autoSpaceDE w:val="0"/>
        <w:autoSpaceDN w:val="0"/>
        <w:spacing w:after="0" w:line="14" w:lineRule="exact"/>
        <w:rPr>
          <w:lang w:val="ru-RU"/>
        </w:rPr>
      </w:pPr>
    </w:p>
    <w:p w:rsidR="00DA7B41" w:rsidRPr="00431ADE" w:rsidRDefault="00DA7B41">
      <w:pPr>
        <w:rPr>
          <w:lang w:val="ru-RU"/>
        </w:rPr>
        <w:sectPr w:rsidR="00DA7B41" w:rsidRPr="00431ADE">
          <w:pgSz w:w="16840" w:h="11900"/>
          <w:pgMar w:top="284" w:right="544" w:bottom="810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DA7B41" w:rsidRPr="00431ADE" w:rsidRDefault="00DA7B4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66"/>
        <w:gridCol w:w="814"/>
        <w:gridCol w:w="356"/>
        <w:gridCol w:w="748"/>
        <w:gridCol w:w="770"/>
        <w:gridCol w:w="1486"/>
        <w:gridCol w:w="862"/>
        <w:gridCol w:w="852"/>
        <w:gridCol w:w="586"/>
        <w:gridCol w:w="1030"/>
        <w:gridCol w:w="756"/>
        <w:gridCol w:w="7104"/>
      </w:tblGrid>
      <w:tr w:rsidR="00DA7B41" w:rsidRPr="000A6350">
        <w:trPr>
          <w:trHeight w:hRule="exact" w:val="2964"/>
        </w:trPr>
        <w:tc>
          <w:tcPr>
            <w:tcW w:w="2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9.1.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Джаз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0.25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54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Луи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Армстронг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"Hello,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Dolly!",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Рей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Чарльз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"What’d I Say",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Френк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Санитра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"New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York, New York",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Глен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Миллер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"Chattanooga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Choo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Choo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Дюк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Эллингтон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Караван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";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кинофильма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Веселые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ребята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"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И. Дунаевский, В. Лебеде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в-</w:t>
            </w:r>
            <w:proofErr w:type="gramEnd"/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Кумач "Песенка о стрелках",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"Легко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сердце от песни веселой"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4" w:lineRule="auto"/>
              <w:ind w:left="48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И. Дунаевский, В. Лебеде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в-</w:t>
            </w:r>
            <w:proofErr w:type="gramEnd"/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Кумач "Песенка о стрелках",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"Легко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сердце от песни веселой" (игра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инструментах)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24.04.2023 19.05.2023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7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Знакомство с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различными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джазовыми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музыкальными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композициями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направлениями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(регтайм; </w:t>
            </w:r>
            <w:r w:rsidRPr="00431ADE">
              <w:rPr>
                <w:lang w:val="ru-RU"/>
              </w:rPr>
              <w:br/>
            </w:r>
            <w:proofErr w:type="spell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биг-бэнд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блюз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).; </w:t>
            </w:r>
            <w:r w:rsidRPr="00431ADE">
              <w:rPr>
                <w:lang w:val="ru-RU"/>
              </w:rPr>
              <w:br/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Определение на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слух:;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принадлежности к джазовой или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классической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музыке;;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исполнительского состава (манера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пения;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состав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инструментов);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;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2" w:lineRule="auto"/>
              <w:ind w:left="50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Устный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опрос;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Практическая работа;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Тестирование;</w:t>
            </w:r>
          </w:p>
        </w:tc>
        <w:tc>
          <w:tcPr>
            <w:tcW w:w="7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47" w:lineRule="auto"/>
              <w:ind w:left="48" w:right="21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soundtimes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ru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o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dzhaze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chto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takoe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dzhaz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 </w:t>
            </w:r>
            <w:r w:rsidRPr="00431AD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www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youtube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com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watch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v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UHRaterpRi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0&amp;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list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PLqFrqB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d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XEBa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ztb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GKP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hVIfkk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Qq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index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=37 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https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skrust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livejournal</w:t>
            </w:r>
            <w:proofErr w:type="spellEnd"/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com</w:t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/1633201.</w:t>
            </w: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html</w:t>
            </w:r>
          </w:p>
        </w:tc>
      </w:tr>
      <w:tr w:rsidR="00DA7B41">
        <w:trPr>
          <w:trHeight w:hRule="exact" w:val="236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5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модулю</w:t>
            </w:r>
            <w:proofErr w:type="spellEnd"/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3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4</w:t>
            </w:r>
          </w:p>
        </w:tc>
        <w:tc>
          <w:tcPr>
            <w:tcW w:w="1419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  <w:tr w:rsidR="00DA7B41">
        <w:trPr>
          <w:trHeight w:hRule="exact" w:val="604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52" w:after="0" w:line="250" w:lineRule="auto"/>
              <w:ind w:left="50" w:right="288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ОБЩЕЕ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 xml:space="preserve">КОЛИЧЕСТВО ЧАСОВ ПО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w w:val="95"/>
                <w:sz w:val="11"/>
                <w:lang w:val="ru-RU"/>
              </w:rPr>
              <w:t>ПРОГРАММЕ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50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52" w:after="0" w:line="230" w:lineRule="auto"/>
              <w:ind w:left="48"/>
            </w:pPr>
            <w:r>
              <w:rPr>
                <w:rFonts w:ascii="Times New Roman" w:eastAsia="Times New Roman" w:hAnsi="Times New Roman"/>
                <w:color w:val="000000"/>
                <w:w w:val="95"/>
                <w:sz w:val="11"/>
              </w:rPr>
              <w:t>2.5</w:t>
            </w:r>
          </w:p>
        </w:tc>
        <w:tc>
          <w:tcPr>
            <w:tcW w:w="1267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</w:tbl>
    <w:p w:rsidR="00DA7B41" w:rsidRDefault="00DA7B41">
      <w:pPr>
        <w:autoSpaceDE w:val="0"/>
        <w:autoSpaceDN w:val="0"/>
        <w:spacing w:after="0" w:line="14" w:lineRule="exact"/>
      </w:pPr>
    </w:p>
    <w:p w:rsidR="00DA7B41" w:rsidRDefault="00DA7B41">
      <w:pPr>
        <w:sectPr w:rsidR="00DA7B41">
          <w:pgSz w:w="16840" w:h="11900"/>
          <w:pgMar w:top="284" w:right="544" w:bottom="1440" w:left="636" w:header="720" w:footer="720" w:gutter="0"/>
          <w:cols w:space="720" w:equalWidth="0">
            <w:col w:w="15660" w:space="0"/>
          </w:cols>
          <w:docGrid w:linePitch="360"/>
        </w:sectPr>
      </w:pPr>
    </w:p>
    <w:p w:rsidR="00DA7B41" w:rsidRDefault="00DA7B41">
      <w:pPr>
        <w:autoSpaceDE w:val="0"/>
        <w:autoSpaceDN w:val="0"/>
        <w:spacing w:after="78" w:line="220" w:lineRule="exact"/>
      </w:pPr>
    </w:p>
    <w:p w:rsidR="00DA7B41" w:rsidRDefault="008D21F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DA7B4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DA7B4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41" w:rsidRDefault="00DA7B4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41" w:rsidRDefault="00DA7B4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41" w:rsidRDefault="00DA7B4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41" w:rsidRDefault="00DA7B41"/>
        </w:tc>
      </w:tr>
      <w:tr w:rsidR="00DA7B4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моего края.</w:t>
            </w:r>
          </w:p>
          <w:p w:rsidR="00DA7B41" w:rsidRPr="00431ADE" w:rsidRDefault="008D21F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— народное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творчество. Традиционная музыка — отражение жизни народа.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— народное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творчество. Жанры народных песен.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100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— народное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творчество. Жанры детского и игрового фольклора.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— народное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творчество. Песни, танцы, хороводы.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8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83" w:lineRule="auto"/>
              <w:ind w:left="72"/>
            </w:pP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Народное музыкальное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творчество. Россия — наш общий дом. Богатство и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фольклорных традиций народов нашей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белорусского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 w:rsidRPr="000A6350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— наш общий дом.</w:t>
            </w:r>
          </w:p>
          <w:p w:rsidR="00DA7B41" w:rsidRPr="00431ADE" w:rsidRDefault="008D21F7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 тюркских народов: тувинских,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хакасских, башкирских.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100" w:after="0" w:line="283" w:lineRule="auto"/>
              <w:ind w:left="72" w:right="144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викторина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  <w:proofErr w:type="gramEnd"/>
          </w:p>
        </w:tc>
      </w:tr>
      <w:tr w:rsidR="00DA7B41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 — наш общий дом. Творчество тюркских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народов: </w:t>
            </w:r>
            <w:proofErr w:type="gramStart"/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узбекского</w:t>
            </w:r>
            <w:proofErr w:type="gramEnd"/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кыргызского.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A7B41" w:rsidRDefault="00DA7B41">
      <w:pPr>
        <w:autoSpaceDE w:val="0"/>
        <w:autoSpaceDN w:val="0"/>
        <w:spacing w:after="0" w:line="14" w:lineRule="exact"/>
      </w:pPr>
    </w:p>
    <w:p w:rsidR="00DA7B41" w:rsidRDefault="00DA7B41">
      <w:pPr>
        <w:sectPr w:rsidR="00DA7B41">
          <w:pgSz w:w="11900" w:h="16840"/>
          <w:pgMar w:top="298" w:right="650" w:bottom="7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7B41" w:rsidRDefault="00DA7B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DA7B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— наш общий дом. Творчество  чувашского народа.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Жанры музыкального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искусства. Камерная музыка. Жанры камерной вокальной музыки (песня, романс,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вокализ)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431ADE" w:rsidRDefault="008D21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Камерная музыка.</w:t>
            </w:r>
          </w:p>
          <w:p w:rsidR="00DA7B41" w:rsidRPr="00431ADE" w:rsidRDefault="008D21F7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proofErr w:type="gramStart"/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Инструментальная </w:t>
            </w:r>
            <w:r w:rsidRPr="00431ADE">
              <w:rPr>
                <w:lang w:val="ru-RU"/>
              </w:rPr>
              <w:br/>
            </w:r>
            <w:r w:rsidRPr="00431A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миниатюра (вальс, ноктюрн, прелюдия, каприс 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Камерная музыка.</w:t>
            </w:r>
          </w:p>
          <w:p w:rsidR="00DA7B41" w:rsidRDefault="008D21F7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Одночастная, двухчастная, трёхчастная репризная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Куплетная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классическая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музыка. Образы родной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земли. Вокальная музыка на стихи русских поэтов.</w:t>
            </w:r>
          </w:p>
          <w:p w:rsidR="00DA7B41" w:rsidRDefault="008D21F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Романсы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М.И.Глинки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родной земли.</w:t>
            </w:r>
          </w:p>
          <w:p w:rsidR="00DA7B41" w:rsidRDefault="008D21F7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Вокальная музыка на стихи русских поэтов.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Романсы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С.В.Рахманинова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родной земли.</w:t>
            </w:r>
          </w:p>
          <w:p w:rsidR="00DA7B41" w:rsidRPr="000A6350" w:rsidRDefault="008D21F7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Программные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инструментальные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произведения, посвящённые картинам русской природы, народного быта, сказкам,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легендам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родной земли.</w:t>
            </w:r>
          </w:p>
          <w:p w:rsidR="00DA7B41" w:rsidRPr="000A6350" w:rsidRDefault="008D21F7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Программные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инструментальные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произведения, посвящённые картинам русской природы, народного быта, сказкам,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легендам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8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A7B41" w:rsidRDefault="00DA7B41">
      <w:pPr>
        <w:autoSpaceDE w:val="0"/>
        <w:autoSpaceDN w:val="0"/>
        <w:spacing w:after="0" w:line="14" w:lineRule="exact"/>
      </w:pPr>
    </w:p>
    <w:p w:rsidR="00DA7B41" w:rsidRDefault="00DA7B41">
      <w:pPr>
        <w:sectPr w:rsidR="00DA7B41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7B41" w:rsidRDefault="00DA7B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DA7B41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народов мира.</w:t>
            </w:r>
          </w:p>
          <w:p w:rsidR="00DA7B41" w:rsidRPr="000A6350" w:rsidRDefault="008D21F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фольклор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Европы. Интонации и ритмы, формы и жанры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европейского фольклора.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фольклор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Европы (Германия, Австрия). Отражение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европейского фольклора в творчестве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профессиональных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фольклор народов Европы (Италия, Испания). Отражение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европейского фольклора в творчестве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профессиональных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Европейская классическая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музыка. Национальные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истоки классической музыки.</w:t>
            </w:r>
          </w:p>
          <w:p w:rsidR="00DA7B41" w:rsidRPr="000A6350" w:rsidRDefault="008D21F7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и роль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композитора —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основоположника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классической музыки.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</w:t>
            </w:r>
          </w:p>
          <w:p w:rsidR="00DA7B41" w:rsidRPr="000A6350" w:rsidRDefault="008D21F7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Национальный музыкальный стиль  </w:t>
            </w:r>
            <w:proofErr w:type="spellStart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Ф.Шопена</w:t>
            </w:r>
            <w:proofErr w:type="spellEnd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78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</w:t>
            </w:r>
          </w:p>
          <w:p w:rsidR="00DA7B41" w:rsidRPr="000A6350" w:rsidRDefault="008D21F7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Национальный музыкальный стиль </w:t>
            </w:r>
            <w:proofErr w:type="spellStart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</w:t>
            </w:r>
          </w:p>
          <w:p w:rsidR="00DA7B41" w:rsidRPr="000A6350" w:rsidRDefault="008D21F7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жанры, образы, элементы музыкального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8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A7B41" w:rsidRDefault="00DA7B41">
      <w:pPr>
        <w:autoSpaceDE w:val="0"/>
        <w:autoSpaceDN w:val="0"/>
        <w:spacing w:after="0" w:line="14" w:lineRule="exact"/>
      </w:pPr>
    </w:p>
    <w:p w:rsidR="00DA7B41" w:rsidRDefault="00DA7B41">
      <w:pPr>
        <w:sectPr w:rsidR="00DA7B41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7B41" w:rsidRDefault="00DA7B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DA7B41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русской и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европейской духовной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музыки. Храмовый синтез искусств. Музыка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православного и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католического богослужения (колокола, пение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</w:t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capella</w:t>
            </w:r>
            <w:proofErr w:type="spellEnd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пение в сопровождении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Храмовый синтез искусств. Основные жанры, традиции. Образы Христа, Богородицы, Рождества, Воскресения.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Храмовый синтез искусств. Основные жанры, традиции. Образы Христа, Богородицы, Рождества, Воскресения.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Связь музыки с другими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видами искусства.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средства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музыкального и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изобразительного искусства. Аналогии: ритм, композиция, линия — мелодия, пятно </w:t>
            </w:r>
            <w:proofErr w:type="gramStart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—с</w:t>
            </w:r>
            <w:proofErr w:type="gramEnd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озвучие, колорит — тембр, </w:t>
            </w:r>
            <w:proofErr w:type="spellStart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светлотность</w:t>
            </w:r>
            <w:proofErr w:type="spellEnd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 динамика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средства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музыкального и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изобразительного искусства. Аналогии: ритм, композиция, линия — мелодия, пятно </w:t>
            </w:r>
            <w:proofErr w:type="gramStart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—с</w:t>
            </w:r>
            <w:proofErr w:type="gramEnd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озвучие, колорит — тембр, </w:t>
            </w:r>
            <w:proofErr w:type="spellStart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светлотность</w:t>
            </w:r>
            <w:proofErr w:type="spellEnd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 динамика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Программная музыка. Творчество </w:t>
            </w:r>
            <w:proofErr w:type="spellStart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А.Лядова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Импрессионизм. Творчество </w:t>
            </w:r>
            <w:proofErr w:type="spellStart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К.Дебюсси</w:t>
            </w:r>
            <w:proofErr w:type="spellEnd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Творчество </w:t>
            </w:r>
            <w:r w:rsidRPr="000A6350">
              <w:rPr>
                <w:lang w:val="ru-RU"/>
              </w:rPr>
              <w:br/>
            </w:r>
            <w:proofErr w:type="gramStart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французских</w:t>
            </w:r>
            <w:proofErr w:type="gramEnd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6350">
              <w:rPr>
                <w:lang w:val="ru-RU"/>
              </w:rPr>
              <w:br/>
            </w:r>
            <w:proofErr w:type="spellStart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класвессинистов</w:t>
            </w:r>
            <w:proofErr w:type="spellEnd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8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A7B41" w:rsidRDefault="00DA7B41">
      <w:pPr>
        <w:autoSpaceDE w:val="0"/>
        <w:autoSpaceDN w:val="0"/>
        <w:spacing w:after="0" w:line="14" w:lineRule="exact"/>
      </w:pPr>
    </w:p>
    <w:p w:rsidR="00DA7B41" w:rsidRDefault="00DA7B41">
      <w:pPr>
        <w:sectPr w:rsidR="00DA7B41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7B41" w:rsidRDefault="00DA7B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DA7B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Современная музыка: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жанры и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направления. Джаз — основа популярной музыки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джазового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языка и стиля (свинг,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синкопы, ударные и духовые инструменты)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джазового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языка и стиля (</w:t>
            </w:r>
            <w:proofErr w:type="spellStart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</w:t>
            </w:r>
            <w:proofErr w:type="gramStart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proofErr w:type="spellEnd"/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ответная структура мотивов, гармоническая сетка,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импровизация)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джазового </w:t>
            </w:r>
            <w:r w:rsidRPr="000A6350">
              <w:rPr>
                <w:lang w:val="ru-RU"/>
              </w:rPr>
              <w:br/>
            </w: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языка и стиля.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A7B41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Pr="000A6350" w:rsidRDefault="008D21F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A63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8D21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7B41" w:rsidRDefault="00DA7B41"/>
        </w:tc>
      </w:tr>
    </w:tbl>
    <w:p w:rsidR="00DA7B41" w:rsidRDefault="00DA7B41">
      <w:pPr>
        <w:autoSpaceDE w:val="0"/>
        <w:autoSpaceDN w:val="0"/>
        <w:spacing w:after="0" w:line="14" w:lineRule="exact"/>
      </w:pPr>
    </w:p>
    <w:p w:rsidR="00DA7B41" w:rsidRDefault="00DA7B41">
      <w:pPr>
        <w:sectPr w:rsidR="00DA7B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7B41" w:rsidRDefault="00DA7B41">
      <w:pPr>
        <w:autoSpaceDE w:val="0"/>
        <w:autoSpaceDN w:val="0"/>
        <w:spacing w:after="78" w:line="220" w:lineRule="exact"/>
      </w:pPr>
    </w:p>
    <w:p w:rsidR="00DA7B41" w:rsidRDefault="008D21F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A7B41" w:rsidRDefault="008D21F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A7B41" w:rsidRDefault="008D21F7">
      <w:pPr>
        <w:autoSpaceDE w:val="0"/>
        <w:autoSpaceDN w:val="0"/>
        <w:spacing w:before="166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Введите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свой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вариант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:</w:t>
      </w:r>
    </w:p>
    <w:p w:rsidR="00DA7B41" w:rsidRDefault="008D21F7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DA7B41" w:rsidRPr="000A6350" w:rsidRDefault="008D21F7">
      <w:pPr>
        <w:autoSpaceDE w:val="0"/>
        <w:autoSpaceDN w:val="0"/>
        <w:spacing w:before="166" w:after="0" w:line="262" w:lineRule="auto"/>
        <w:ind w:right="6912"/>
        <w:rPr>
          <w:lang w:val="ru-RU"/>
        </w:rPr>
      </w:pP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 xml:space="preserve">Хрестоматия 5 класс </w:t>
      </w:r>
      <w:proofErr w:type="spellStart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Е.Д.Критская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6350">
        <w:rPr>
          <w:lang w:val="ru-RU"/>
        </w:rPr>
        <w:br/>
      </w: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Фонохрестоматия 5 класс</w:t>
      </w:r>
    </w:p>
    <w:p w:rsidR="00DA7B41" w:rsidRPr="000A6350" w:rsidRDefault="008D21F7">
      <w:pPr>
        <w:autoSpaceDE w:val="0"/>
        <w:autoSpaceDN w:val="0"/>
        <w:spacing w:before="262" w:after="0" w:line="230" w:lineRule="auto"/>
        <w:rPr>
          <w:lang w:val="ru-RU"/>
        </w:rPr>
      </w:pPr>
      <w:r w:rsidRPr="000A635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A7B41" w:rsidRPr="000A6350" w:rsidRDefault="008D21F7">
      <w:pPr>
        <w:autoSpaceDE w:val="0"/>
        <w:autoSpaceDN w:val="0"/>
        <w:spacing w:before="168" w:after="0" w:line="283" w:lineRule="auto"/>
        <w:ind w:right="1008"/>
        <w:rPr>
          <w:lang w:val="ru-RU"/>
        </w:rPr>
      </w:pP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 xml:space="preserve">Академия занимательных искусств: </w:t>
      </w:r>
      <w:r w:rsidRPr="000A635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radostmoya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project</w:t>
      </w: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akademiya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zanimatelnyh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iskusstv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muzyka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A6350">
        <w:rPr>
          <w:lang w:val="ru-RU"/>
        </w:rPr>
        <w:br/>
      </w: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Творческий центр "Звуки времени":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soundtimes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A6350">
        <w:rPr>
          <w:lang w:val="ru-RU"/>
        </w:rPr>
        <w:br/>
      </w: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Классическая музыка для всех. Электронный путеводитель по истории музыки: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mgpu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aeg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wixsite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6350">
        <w:rPr>
          <w:lang w:val="ru-RU"/>
        </w:rPr>
        <w:br/>
      </w: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Интерактивные плакаты: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sites</w:t>
      </w: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google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uvk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6.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personalnyj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sajt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ucitela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0A6350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muzyki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interaktivnye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plakaty</w:t>
      </w:r>
      <w:proofErr w:type="spellEnd"/>
    </w:p>
    <w:p w:rsidR="00DA7B41" w:rsidRPr="000A6350" w:rsidRDefault="00DA7B41">
      <w:pPr>
        <w:rPr>
          <w:lang w:val="ru-RU"/>
        </w:rPr>
        <w:sectPr w:rsidR="00DA7B41" w:rsidRPr="000A635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7B41" w:rsidRPr="000A6350" w:rsidRDefault="00DA7B41">
      <w:pPr>
        <w:autoSpaceDE w:val="0"/>
        <w:autoSpaceDN w:val="0"/>
        <w:spacing w:after="78" w:line="220" w:lineRule="exact"/>
        <w:rPr>
          <w:lang w:val="ru-RU"/>
        </w:rPr>
      </w:pPr>
    </w:p>
    <w:p w:rsidR="00DA7B41" w:rsidRPr="000A6350" w:rsidRDefault="008D21F7">
      <w:pPr>
        <w:autoSpaceDE w:val="0"/>
        <w:autoSpaceDN w:val="0"/>
        <w:spacing w:after="0" w:line="230" w:lineRule="auto"/>
        <w:rPr>
          <w:lang w:val="ru-RU"/>
        </w:rPr>
      </w:pPr>
      <w:r w:rsidRPr="000A635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A7B41" w:rsidRPr="000A6350" w:rsidRDefault="008D21F7">
      <w:pPr>
        <w:autoSpaceDE w:val="0"/>
        <w:autoSpaceDN w:val="0"/>
        <w:spacing w:before="346" w:after="0" w:line="230" w:lineRule="auto"/>
        <w:rPr>
          <w:lang w:val="ru-RU"/>
        </w:rPr>
      </w:pPr>
      <w:r w:rsidRPr="000A635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A7B41" w:rsidRPr="000A6350" w:rsidRDefault="008D21F7">
      <w:pPr>
        <w:autoSpaceDE w:val="0"/>
        <w:autoSpaceDN w:val="0"/>
        <w:spacing w:before="166" w:after="0"/>
        <w:ind w:right="3744"/>
        <w:rPr>
          <w:lang w:val="ru-RU"/>
        </w:rPr>
      </w:pP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 xml:space="preserve">Фортепиано, синтезатор </w:t>
      </w:r>
      <w:r w:rsidRPr="000A6350">
        <w:rPr>
          <w:lang w:val="ru-RU"/>
        </w:rPr>
        <w:br/>
      </w: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инструменты </w:t>
      </w:r>
      <w:proofErr w:type="gramStart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 xml:space="preserve">( </w:t>
      </w:r>
      <w:proofErr w:type="gram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инструменты шумового оркестра) Нотные сборники (детские песни, произведения для фортепиано) Музыкальные справочники, </w:t>
      </w:r>
      <w:proofErr w:type="spellStart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знциклопедия</w:t>
      </w:r>
      <w:proofErr w:type="spellEnd"/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 xml:space="preserve"> юного музыканта</w:t>
      </w:r>
    </w:p>
    <w:p w:rsidR="00DA7B41" w:rsidRPr="000A6350" w:rsidRDefault="008D21F7">
      <w:pPr>
        <w:autoSpaceDE w:val="0"/>
        <w:autoSpaceDN w:val="0"/>
        <w:spacing w:before="262" w:after="0" w:line="230" w:lineRule="auto"/>
        <w:rPr>
          <w:lang w:val="ru-RU"/>
        </w:rPr>
      </w:pPr>
      <w:r w:rsidRPr="000A635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A7B41" w:rsidRPr="000A6350" w:rsidRDefault="008D21F7">
      <w:pPr>
        <w:autoSpaceDE w:val="0"/>
        <w:autoSpaceDN w:val="0"/>
        <w:spacing w:before="166" w:after="0" w:line="274" w:lineRule="auto"/>
        <w:ind w:right="7632"/>
        <w:rPr>
          <w:lang w:val="ru-RU"/>
        </w:rPr>
      </w:pP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инструменты </w:t>
      </w:r>
      <w:r w:rsidRPr="000A6350">
        <w:rPr>
          <w:lang w:val="ru-RU"/>
        </w:rPr>
        <w:br/>
      </w: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0A6350">
        <w:rPr>
          <w:lang w:val="ru-RU"/>
        </w:rPr>
        <w:br/>
      </w:r>
      <w:r w:rsidRPr="000A6350">
        <w:rPr>
          <w:rFonts w:ascii="Times New Roman" w:eastAsia="Times New Roman" w:hAnsi="Times New Roman"/>
          <w:color w:val="000000"/>
          <w:sz w:val="24"/>
          <w:lang w:val="ru-RU"/>
        </w:rPr>
        <w:t>Колонки, микрофон</w:t>
      </w:r>
    </w:p>
    <w:p w:rsidR="00DA7B41" w:rsidRPr="000A6350" w:rsidRDefault="00DA7B41">
      <w:pPr>
        <w:rPr>
          <w:lang w:val="ru-RU"/>
        </w:rPr>
        <w:sectPr w:rsidR="00DA7B41" w:rsidRPr="000A635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D21F7" w:rsidRPr="000A6350" w:rsidRDefault="008D21F7">
      <w:pPr>
        <w:rPr>
          <w:lang w:val="ru-RU"/>
        </w:rPr>
      </w:pPr>
    </w:p>
    <w:sectPr w:rsidR="008D21F7" w:rsidRPr="000A635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6350"/>
    <w:rsid w:val="0015074B"/>
    <w:rsid w:val="0029639D"/>
    <w:rsid w:val="00326F90"/>
    <w:rsid w:val="00431ADE"/>
    <w:rsid w:val="008D21F7"/>
    <w:rsid w:val="00AA1D8D"/>
    <w:rsid w:val="00B47730"/>
    <w:rsid w:val="00CB0664"/>
    <w:rsid w:val="00DA7B4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A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A6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A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A6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9DC26-E2FC-4B15-B503-BB523D21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7403</Words>
  <Characters>42201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49505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Samsung</cp:lastModifiedBy>
  <cp:revision>5</cp:revision>
  <dcterms:created xsi:type="dcterms:W3CDTF">2013-12-23T23:15:00Z</dcterms:created>
  <dcterms:modified xsi:type="dcterms:W3CDTF">2022-08-31T18:48:00Z</dcterms:modified>
  <cp:category/>
</cp:coreProperties>
</file>